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7fce" w14:textId="6957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11 маусымдағы N 554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2005 жылғы 31 қазандағы N 1089 Қаулысы. Күші жойылды - Қазақстан Республикасы Үкіметінің 2015 жылғы 18 маусымдағы № 457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"Төтенше жағдайлардың алдын алу және жою жөнiндегі ведомствоаралық мемлекеттік комиссия туралы" Қазақстан Республикасы Үкiметiнiң 2003 жылғы 11 маусымдағы N 554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2003 ж., N 25, 238-құжат) мынадай өзгерiстер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Төтенше жағдайлардың алдын алу және жою жөнiндегi ведомствоаралық мемлекеттiк комиссияның құрамына мыналар енгізiлсiн: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Құлмаханов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Шалбай Құлмаханұлы       жағдайлар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Шпекбаев               -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Алик Жатқамбайұлы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Сүлейменов             - 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Нәсiполла Зейнолаұлы     ортаны қорғау министрлігі Табиғатты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қорғауды бақылау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Қожамұратов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Асылбек Әубәкiрұлы       шаруашылығы министрлiгі Ветеринария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департаментiнiң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"Лавриненко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 коммуникациялар бiрiншi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жолдағы "бірінші"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Көпеев Мұхамбет Жұманазарұлы, Ысқақов Нұрлан Әбділдаұлы, Мырзахметов Асқар Исабекұлы, Отто Иван Иванович шығарылсын.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