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54cb" w14:textId="f835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24 желтоқсандағы N 1374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қарашадағы N 1091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мемлекеттiк құқықтық статистиканы және арнайы есепке алуды дамытудың 2005-2007 жылдарға арналған бағдарламасын бекiту туралы" Қазақстан Республикасы Үкiметiнiң 2004 жылғы 24 желтоқсандағы N 1374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мемлекеттiк құқықтық статистиканы және арнайы есепке алуды дамытудың 2005-2007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жөнiндегi iс-шаралар жоспары" деген 7-бөлiмде: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"4. Мемлекеттік құқық- Пайда-      БП     2006    -   68,4    -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статистика     лануға     (келі-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арнайы есепке беру        сiм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 саласындағы    актiсi      бойын-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салалық статисти-              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сыныптауышты    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практикаға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5-жол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