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91d1" w14:textId="c1c9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- Құрық және Құрық - Жетiбай автомобиль жолдарын республикалық маңызы бар жалпы пайдаланымдағы автомобиль жолдарының тiзбесiне қосу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қарашадағы N 1095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"Құрық портпунктiнiң" дамуына байланысты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маңызы бар жалпы пайдаланымдағы автомобиль жолдарының тiзбесiне: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ұзақтығы 59 километр Ақтау - Құрық және ұзақтығы 64 километр Құрық - Жетiбай автомобиль жолдары қосылсын.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Көлiк және коммуникация министрлiгi Қазақстан Республикасы Қаржы министрлiгiнiң Мемлекеттiк мүлiк және жекешелендiру комитетiмен және Маңғыстау облысының әкiмiмен бiрлесiп, жоғарыда көрсетiлген автомобиль жолдарын қабылдап алу-беру жөнiндегi қажетті ұйымдастыру iс-шараларын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