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d9c6" w14:textId="6b5d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Кабинетiнiң, Қазақстан Республикасы Министрлер Кабинетiнiң және Қазақстан Республикасы Yкiметiнiң кейбiр шешiмдерiнiң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қарашадағы N 1097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 КСР Министрлер Кабинетiнiң, Қазақстан Республикасы Министрлер Кабинетiнiң және Қазақстан Республикасы Үкiметiнiң кейбiр шешiмдерінің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3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1097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 КCP Министрлер Кабинетiнiң,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Министрлер Кабинетiнің және Қазақстан Республикасы Үкiметiнiң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жойылған кейбiр шешімдерiнiң тiзбесi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"Сейсмикалық қауіптіліктi бағалау және жер сiлкiнiсiн болжау жөнiндегi республикалық сараптау кеңесi туралы ереженi бекiту туралы" Қазақ КCP Министрлер Кабинетiнiң 1991 жылғы 23 қазандағы N 630 қаулысы (ҚазКСР ҚЖ, 1991 ж., N 23, 175-құжат).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 КCP Төтенше жағдайлар жөнiндегi мемлекеттiк комиссиясының Ғылыми-техникалық кеңесi туралы ереженi бекiту туралы" Қазақ КCP Министрлер Кабинетiнiң 1991 жылғы 23 қазандағы N 631 қаулысы.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салалық кен-құтқару атқыламаларды тұмшалау және газ-құтқару әскерилендiрілген бөлiмдерi және кен-құтқару iсiнiң бүкiлодақтық ғылыми-зерттеу институтының Қарағанды бөлiмiн қайта құру туралы" Қазақстан Республикасы Министрлер Кабинетiнiң 1992 жылғы 31 тамыздағы N 724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1992 ж., N 34, 524-құжат), 4-тармағын қоспағанда.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"Азаматтық қорғаныс органдары қызметкерлерi лауазымдық жалақыларының схемасын бекiту туралы" Қазақстан Республикасы Министрлер Кабинетiнiң 1993 жылғы 15 ақпандағы N 113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Республикасының аумағындағы төтенше жағдайларда мемлекеттiк басқару органдарын байланыспен қамтамасыз ету туралы" Қазақстан Республикасы Министрлер Кабинетiнiң 1993 жылғы 4 қазандағы N 981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"Алматы қаласында, Алматы және Талдықорған облыстарында болуы мүмкiн жер сілкiнiстерiнiң залалын азайту және олардың зардаптарын жою жөнiндегi қосымша шаралар туралы" Қазақстан Республикасы Министрлер Кабинетiнiң 1994 жылғы 30 желтоқсандағы N 1490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Үкiметiнiң кейбiр шешiмдеріне өзгертулер енгiзу туралы" Қазақстан Республикасы Үкiметiнiң 1996 жылғы 28 маусымдағы N 836 қаулысымен (Қазақстан Республикасының ПҮКЖ-ы, 1996 ж., N 29, 265-құжат) бекiтiлген Қазақстан Республикасы Үкiметiнiң кейбiр шешiмдерiне енгiзілетiн өзгертулердiң 4-тармағы.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Үкiметiнiң кейбiр шешiмдерiне өзгертулер енгізу және күші жойылған деп тану туралы" Қазақстан Республикасы Үкiметiнiң 1996 жылғы 20 тамыздағы N 1031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1996 ж., N 35, 327-құжат) бекiтiлген Қазақстан Республикасы Үкiметiнiң кейбiр шешiмдерiне енгiзiлетiн өзгертулердiң 27-тармағы.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Министрлер Кабинетiнiң 1994 жылғы 30 желтоқсандағы N 1490 қаулысына өзгерiстер енгізу туралы" Қазақстан Республикасы Үкiметінiң 2000 жылғы 7 қаңтардағы N 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қорғаныс пен төтенше жағдайлар республикалық қызметтерiнiң тізбесiн бекiту және оларды құру туралы" Қазақстан Республикасы Үкiметiнiң 2003 жылғы 5 желтоқсандағы N 1237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46, 507-құжат) 5-тармағының 1) тармақшасы.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