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6d35" w14:textId="e756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2005-2008 жылдарға арналған бірінші ұлттық ауыл шаруашылығы санағына жәрдемдесетiн республикалық комиссия, Бiрiнші ұлттық ауыл шаруашылығы санағын өткiзу жөнiндегi Қазақстан Республикасының 2005-2008 жылдарға арналған ic-шаралар жоспарын бекіту және Қазақстан Республикасы Yкiметiнiң 2000 жылғы 15 ақпандағы N 247 қаулысының күшi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қарашадағы N 1119 Қаулысы. Күші жойылды - Қазақстан Республикасы Үкіметінің 2010 жылғы 20 мамырдағы № 453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2010.05.20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Бiрiншi ұлттық ауыл шаруашылығы санағын уақтылы және сапалы дайындау, өткiзу және оның материалдарын өңдеу үшiн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Қазақстан Республикасындағы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2005-2008 жылдарға арналған бiрiншi ұлттық ауыл шаруашылығы санағына жәрдемдесетiн республикалық комиссия құрылсын.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Қазақстан Республикасындағы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2005-2008 жылдарға арналған бiрiншi ұлттық ауыл шаруашылығы санағын өткiзу жөнiндегі іс-шаралар жоспары бекiтiлсiн.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Үкiметiнiң 1999 жылғы 9 шiлдедегі N 952 қаулысына өзгерiс енгізу туралы" Қазақстан Республикасы Үкiметiнiң 2000 жылғы 15 ақпандағы N 247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Yкіметінiң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2005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1119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Республикасындағы 2005-2008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арналған бiрiншi ұлттық ауыл шаруашылығы санағына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жәрдемдесетiн республикалық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 Ауыл шаруашылығы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 агенттiгiнiң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Кәрiмова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Зағира Ахатқызы              агенттiгi Өндiрiс статистикасы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Сәкенқызы  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Бақытбекұлы        Ақпараттандыру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Жампейiсов                 - Қазақстан Республикасы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Сүйiмбайұлы        басқару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Бауыржан Қадырұлы            агенттiгi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Тұңғышбеков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                        шаруашылығы министрлiгi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аумақтар iстерi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Бөкенов                    - Алматы қаласы әкiмiнің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Ахмадиұлы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Әбiшев                     - Оңтүстiк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Әлмаханұлы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Еламанов                   - Қызылорда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Қайыпұлы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Керелбаев                  - Маңғыстау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Сақып Бүркiтбайұлы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   - Ақмола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Қадырхан Махмұдұлы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Садықов                    - Батыс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Сұлтанұлы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 - Солтүстiк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Ирмашұлы               әкiмiнің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Тойбаев                    - Алматы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Әбдiханұлы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Толыбаев                   - Астана қаласы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Еркiнұлы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Төлеубаев                  - Қостанай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Темiржан Төлеубайұлы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Өмiрзақов                  - Ақтөбе облысы әкiмiнің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Iзбақ Қуанышұлы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Үсенбаев                   - Жамбыл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Өмiрбайұлы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Қуанышбаева                - Қазақстан Республикасы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Сақтағанқызы            және ақпарат министрлiгi Әкiмшiлiк-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құқықтық жұмыс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 - Қазақстан Республикасы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Лев Вячеславович             коммуникация министрлiгiнiң 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Алпысбаев                  - Қазақстан Республикасы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Ғазымбек Алпысбайұлы         министрлiгi Қоғамдық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Оразғұлов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Расул Қабдоллаұлы       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министрлiгiнiң Салалық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шығыстарын жоспарлау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Белихин                    - Шығыс Қазақстан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Васильевич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Бочин                      - Павлодар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Захарович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    - Қарағанды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Сайлауұлы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Нақпаев                    - Атырау облысы әкiмiнiң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Сәлiмжан Жұмашұлы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Үкіметінің 2006.04.27. </w:t>
      </w:r>
      <w:r>
        <w:rPr>
          <w:rFonts w:ascii="Times New Roman"/>
          <w:b w:val="false"/>
          <w:i w:val="false"/>
          <w:color w:val="ff0000"/>
          <w:sz w:val="28"/>
        </w:rPr>
        <w:t xml:space="preserve"> 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1119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Республикасындағы 2005-2008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бiрiншi ұлттық ауыл шаруашылығы санағын өткiзу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ic-шаралар жоспары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264"/>
        <w:gridCol w:w="5381"/>
        <w:gridCol w:w="4179"/>
        <w:gridCol w:w="5514"/>
        <w:gridCol w:w="5247"/>
        <w:gridCol w:w="241"/>
      </w:tblGrid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Iс-шара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зiмi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жыл 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агенттiгiнiң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санағы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бөлiмдерiне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телеграф және почта байланы-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53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Деректердi қолмен енгізудi ескере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бекiту: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(санақ парақтары, iлеспе бланкi-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және т.б.);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көмекшi (сұхбат жүргiзушiлер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нұсқаушы-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қойын кiтапша-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санақ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нұсқаулықтар)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1 және 2-кезеңдерiне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етудi әзiрлеу және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сынап көру: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мiндеттер қоюды әзiрлеу;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мiндеттер алгоритмiн құру;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енгiзудi, бақылауды, түзетудi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 етудi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енгiзiлген ақпаратты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облыстардан жинауды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сақтауды 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етудi әзiрлеу;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өңдеудiң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көмекшi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 етудi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гейде сынап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Регламенттiк кестелердi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бағдарламала-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кешенi: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бiрiктірiлген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ақпараты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файлдарды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19556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парақта-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кодтауға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дiктер 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санағының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құжатталған құпия ақпаратын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режимiн және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әзiрлеу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санағын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әдiснамалық,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нұсқаулық және санақ 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санағын өткiзуге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нәтижеле-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автоматты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 өңдеуге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нормативтiк анықтамалық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пысықтау: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кәсiпорын-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(фермер) қожалықтары;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жерi, малы және құсы бар үй 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тiзiмдерi;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ұжымдық 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 коопера-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тивтерi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бақшалар;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жерi, малы және құсы бар өзге де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өнiмдерiн (ет,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сүт, былғары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шикізаты, жүн)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жөнiн-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дегi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пункттерi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цехтар;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жердегі жерi, малы және құсы бар үй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шылықтарының, бақ өсiру және саяжай кооперативтерi-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және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нақтыланған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тiзiмдерiн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жемiс-жидек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дақылдарының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жүзiмнiң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түрлiк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сұрыптық құрамын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 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Бiрлес-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     4-тоқсан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         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1-кезеңіне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маларының тара-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көбейту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тарату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36558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Әдiснамалық топтың мамандары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санағының деректерiн өңдеу мамандары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оқыту семинарларын 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Дайындалған оқу және нұсқаулық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материалдарын облыстар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деңгейiнде сынап көру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құру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өндiрушілер және халық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түсiндiрме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аппараттың санақ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есептеу техникасын сатып алу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жыл 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агенттiгiнiң және облыстық 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санағы бөлiмдерiне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штаттан тыс қызметкерлердi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іріктеу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телеграф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почта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iс-шаралардың өңiрлiк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әзiрлеу және 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анықтамалықтар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мен құстың тұқымдық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анықтамалықтар 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Картографиялық материал әзiрлеу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құралда-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(нысандар,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жарияланымдар)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алу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1-кезеңiн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54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өткiзу үшiн кеңсе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тауарларын сатып алу және тарату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104367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парақтарындағы деректердi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мен өңдеу үшін 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 сатып алу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және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 құру: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аудандарда санақ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ұйымдастыру;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(кент) округтерi жанынан: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санақ өткiзу үшiн;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мен қала сыртындағы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учаскелердiң және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жерде мал мен құс ұстайтын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санағы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жүргiзу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292642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Өсiмдiк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саласы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санағының 1-кезеңiн өткiзу (ауыл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статистиктерi үшiн автокөлiк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жалдау)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51219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Сұхбат жүргiзу-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санақ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аралап шығуы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Толтырылған санақ бланкiле-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рiне 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ек-қазан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1-кезеңiңiң санақ парақта-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кодтау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енгiзу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Дерекқорды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ОСБ-ға жіберу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Қатынасу қиын аудандарда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санағының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2-кезеңiн 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сүймел-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көбейту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2-кезеңiн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aудандық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ауылдық деңгейде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оқыту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семинарлар 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тауарын өндiру-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түсiндiрме жұмысын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жыл 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агенттiгiнiң және облыстық 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басқармаларының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рiне штаттан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iрiктеу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69586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бөлiмдерiн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учаске-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 құру: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аудандарда санақ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ұйымдастыру;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(кент) округтерi жанынан: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санақ өткiзу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мен қала сыртындағы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учаскелердiң және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жерде мал мен құс ұстайтын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есеп жүргiзу учаскелерін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344673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алу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4716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телеграф және почта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байланысымен қамтамасыз ету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саласы бойынша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санағының 2-кезеңiн өткiзу (ауыл статистиктерi үшiн автокөлiк жалдау және сұхбат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жүргiзушілердi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лерiне жеткiзу)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116546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Сұхбат жүргiзу-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шiлердiң санақ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аралап шығуы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Толтырылған санақ бланкi-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бөлiмде-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рiне өткiзу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2-кезеңiнің санақ парақта-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деректердi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кодтау және енгiзу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36231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Дерекқорды ОСБ-ға жiберу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1-кезеңiнің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қорытындыларын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2-кезеңiнің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санақ ақпараты-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дерекқорын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ала қорытындыларды жасау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жарияланымға дайындау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 жүргiзу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2-кезеңiнің алдын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қорытындыларын жасау.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2-кезеңнiң негiзгi ұйғарынды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кестелерiн алу (қысқаша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қорытындылар)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жыл 
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агенттiгiнің және облыстық статистика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басқармаларының 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санағы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бөлiмдерiне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штаттан тыс қызметкерлердi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ipiктеу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Телефон, телеграф және почта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байланысымен қамтамасыз ету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санағы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дерек-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қорды жүргiзу,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7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Санақтың негізгi қорытындыларын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(түпкiлiктi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қорытындылары)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БАҚ-та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жариялау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422165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жылдардағы бiрiншi ұлттық 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санағының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2-тоқсан 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Қаржыландыру көлемi тиiстi қаржы жылына арналған республикалық бюджетті қалыптастыру кезiнде нақтыланады.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CA - Қазақстан Республикасы Статистика агенттiгi;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AШM - Қазақстан Республикасы Ауыл шаруашылығы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Қазақстан Республикасы Жер ресурстарын басқару агенттігi;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ОСБ - Облыстық статистика басқармалары;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статистика - Аудандық статистика басқармалары.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