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3840" w14:textId="0a83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18 қарашадағы N 1136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Заңының жобасы  "Қазақстан Республикасының кейбiр заңнамалық актiлерiне Алматы қаласының өңiрлiк қаржы орталығын құру мәселелерi бойынша толықтырулар мен өзгерiстер енгiзу туралы"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актілерiне толықтырулар мен өзгерiстер енгiзілсiн: </w:t>
      </w:r>
    </w:p>
    <w:bookmarkEnd w:id="2"/>
    <w:bookmarkStart w:name="z4" w:id="3"/>
    <w:p>
      <w:pPr>
        <w:spacing w:after="0"/>
        <w:ind w:left="0"/>
        <w:jc w:val="both"/>
      </w:pPr>
      <w:r>
        <w:rPr>
          <w:rFonts w:ascii="Times New Roman"/>
          <w:b w:val="false"/>
          <w:i w:val="false"/>
          <w:color w:val="000000"/>
          <w:sz w:val="28"/>
        </w:rPr>
        <w:t>
      1) Қазақстан Республикасының 1994 жылғы 27 желтоқсандағы N 268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Жоғарғы Кеңесiнiң Жаршысы, 1994 ж., N 23-24 (қосымша)): </w:t>
      </w:r>
      <w:r>
        <w:br/>
      </w:r>
      <w:r>
        <w:rPr>
          <w:rFonts w:ascii="Times New Roman"/>
          <w:b w:val="false"/>
          <w:i w:val="false"/>
          <w:color w:val="000000"/>
          <w:sz w:val="28"/>
        </w:rPr>
        <w:t xml:space="preserve">
      42-баптың 1-тармағының бiрінші сөйлемi мынадай редакцияда жазылсын: </w:t>
      </w:r>
      <w:r>
        <w:br/>
      </w:r>
      <w:r>
        <w:rPr>
          <w:rFonts w:ascii="Times New Roman"/>
          <w:b w:val="false"/>
          <w:i w:val="false"/>
          <w:color w:val="000000"/>
          <w:sz w:val="28"/>
        </w:rPr>
        <w:t xml:space="preserve">
      "Заңнамалық актiлерде көзделген жағдайларды қоспағанда, заңды тұлға әдiлет органдарында мемлекеттiк тіркеуден өтуге тиiс."; </w:t>
      </w:r>
    </w:p>
    <w:bookmarkEnd w:id="3"/>
    <w:bookmarkStart w:name="z5" w:id="4"/>
    <w:p>
      <w:pPr>
        <w:spacing w:after="0"/>
        <w:ind w:left="0"/>
        <w:jc w:val="both"/>
      </w:pPr>
      <w:r>
        <w:rPr>
          <w:rFonts w:ascii="Times New Roman"/>
          <w:b w:val="false"/>
          <w:i w:val="false"/>
          <w:color w:val="000000"/>
          <w:sz w:val="28"/>
        </w:rPr>
        <w:t>
      2) Қазақстан Республикасының 1999 жылғы 13 шiлдедегi Азаматтық iс жүргiзу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Парламентiнiң Жаршысы, 1999 ж., N 18, 644-құжат; 1999 жылғы 22 шілдедегi N 156-165 "Егемен Қазақстан"): </w:t>
      </w:r>
      <w:r>
        <w:br/>
      </w:r>
      <w:r>
        <w:rPr>
          <w:rFonts w:ascii="Times New Roman"/>
          <w:b w:val="false"/>
          <w:i w:val="false"/>
          <w:color w:val="000000"/>
          <w:sz w:val="28"/>
        </w:rPr>
        <w:t xml:space="preserve">
      28-бап мынадай мазмұндағы 3-тармақпен толықтырылсын: </w:t>
      </w:r>
      <w:r>
        <w:br/>
      </w:r>
      <w:r>
        <w:rPr>
          <w:rFonts w:ascii="Times New Roman"/>
          <w:b w:val="false"/>
          <w:i w:val="false"/>
          <w:color w:val="000000"/>
          <w:sz w:val="28"/>
        </w:rPr>
        <w:t xml:space="preserve">
      "3. Алматы қаласының өңiрлiк қаржы орталығының қатысушылары арасындағы даулар жөнiндегі iстердi, Алматы қаласының өңiрлiк қаржы орталығына қатысушыларға талап қою жөнiндегі iстердi, Алматы қаласының өңiрлiк қаржы орталығы қатысушыларының Алматы қаласының өңiрлiк қаржы орталығы органдарының лауазымды тұлғаларының заңға қайшы әрекеттерiне талап қою жөнiндегi және олардың шешiмдерiне дау айту туралы iстердi Алматы қаласының өңiрлiк қаржы орталығының соты қарайды."; </w:t>
      </w:r>
    </w:p>
    <w:bookmarkEnd w:id="4"/>
    <w:bookmarkStart w:name="z6" w:id="5"/>
    <w:p>
      <w:pPr>
        <w:spacing w:after="0"/>
        <w:ind w:left="0"/>
        <w:jc w:val="both"/>
      </w:pPr>
      <w:r>
        <w:rPr>
          <w:rFonts w:ascii="Times New Roman"/>
          <w:b w:val="false"/>
          <w:i w:val="false"/>
          <w:color w:val="000000"/>
          <w:sz w:val="28"/>
        </w:rPr>
        <w:t>
      3) "Әкiмшiлiк құқық бұзушылық туралы" 2001 жылғы 30 қаңтардағы Қазақстан Республикасының N 155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5-6, 24-құжат; 2001 жылғы 13 ақпандағы N 31-34 "Егемен Қазақстан"; 2001 жылғы 21 ақпандағы N 9-10; 2001 жылғы 28 ақпандағы N 11-12 "Юридическая газета"): </w:t>
      </w:r>
      <w:r>
        <w:br/>
      </w:r>
      <w:r>
        <w:rPr>
          <w:rFonts w:ascii="Times New Roman"/>
          <w:b w:val="false"/>
          <w:i w:val="false"/>
          <w:color w:val="000000"/>
          <w:sz w:val="28"/>
        </w:rPr>
        <w:t xml:space="preserve">
      538-баптың 1) тармақшасы "соттардың" деген сөзден кейiн ", Алматы қаласының өңiрлiк қаржы орталығы сотының" деген сөздермен толықтырылсын; </w:t>
      </w:r>
      <w:r>
        <w:br/>
      </w:r>
      <w:r>
        <w:rPr>
          <w:rFonts w:ascii="Times New Roman"/>
          <w:b w:val="false"/>
          <w:i w:val="false"/>
          <w:color w:val="000000"/>
          <w:sz w:val="28"/>
        </w:rPr>
        <w:t xml:space="preserve">
      541-баптың 1-тармағы "судьялары" деген сөзден кейiн ", ал Алматы қаласының өңiрлiк қаржы орталығының қатысушыларына және олардың лауазымды адамдарына қатысты Алматы қаласының өңiрлiк қаржы орталығы сотының судьялары" деген сөздермен толықтырылсын; </w:t>
      </w:r>
      <w:r>
        <w:br/>
      </w:r>
      <w:r>
        <w:rPr>
          <w:rFonts w:ascii="Times New Roman"/>
          <w:b w:val="false"/>
          <w:i w:val="false"/>
          <w:color w:val="000000"/>
          <w:sz w:val="28"/>
        </w:rPr>
        <w:t xml:space="preserve">
      550-бап мынадай мазмұндағы 3-тармақпен толықтырылсын: </w:t>
      </w:r>
      <w:r>
        <w:br/>
      </w:r>
      <w:r>
        <w:rPr>
          <w:rFonts w:ascii="Times New Roman"/>
          <w:b w:val="false"/>
          <w:i w:val="false"/>
          <w:color w:val="000000"/>
          <w:sz w:val="28"/>
        </w:rPr>
        <w:t xml:space="preserve">
      "3. Осы баптың 1-тармағында көрсетiлген Алматы қаласының өңiрлiк қаржы орталығының қатысушыларына қатысты әкiмшiлiк құқық бұзушылықтар туралы iстердi Алматы қаласының өңiрлiк қаржы орталығының Әкiмшілігі қарайды."; </w:t>
      </w:r>
    </w:p>
    <w:bookmarkEnd w:id="5"/>
    <w:bookmarkStart w:name="z7" w:id="6"/>
    <w:p>
      <w:pPr>
        <w:spacing w:after="0"/>
        <w:ind w:left="0"/>
        <w:jc w:val="both"/>
      </w:pPr>
      <w:r>
        <w:rPr>
          <w:rFonts w:ascii="Times New Roman"/>
          <w:b w:val="false"/>
          <w:i w:val="false"/>
          <w:color w:val="000000"/>
          <w:sz w:val="28"/>
        </w:rPr>
        <w:t>
      4) "Салық және бюджетке төленетiн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11-12, 168-құжат; 2001 жылғы 20 маусымдағы N 123-126 "Егемен Қазақстан"; 2001 жылғы 27 маусымдағы N 29 "Юридическая газета"): </w:t>
      </w:r>
      <w:r>
        <w:br/>
      </w:r>
      <w:r>
        <w:rPr>
          <w:rFonts w:ascii="Times New Roman"/>
          <w:b w:val="false"/>
          <w:i w:val="false"/>
          <w:color w:val="000000"/>
          <w:sz w:val="28"/>
        </w:rPr>
        <w:t xml:space="preserve">
      91-баптың 1-тармағы мынадай мазмұндағы 1-1), 3-1) және 11) тармақшалармен толықтырылсын: </w:t>
      </w:r>
      <w:r>
        <w:br/>
      </w:r>
      <w:r>
        <w:rPr>
          <w:rFonts w:ascii="Times New Roman"/>
          <w:b w:val="false"/>
          <w:i w:val="false"/>
          <w:color w:val="000000"/>
          <w:sz w:val="28"/>
        </w:rPr>
        <w:t xml:space="preserve">
      "1-1) Алматы қаласының өңiрлiк қаржы орталығының арнайы сауда алаңында сатып алынған борыштық бағалы қағаздар бойынша дивидендтер, сыйақылар; </w:t>
      </w:r>
      <w:r>
        <w:br/>
      </w:r>
      <w:r>
        <w:rPr>
          <w:rFonts w:ascii="Times New Roman"/>
          <w:b w:val="false"/>
          <w:i w:val="false"/>
          <w:color w:val="000000"/>
          <w:sz w:val="28"/>
        </w:rPr>
        <w:t xml:space="preserve">
      3-1) борыштық бағалы қағаздар азаматтық-құқықтық мәмілелер Алматы қаласының өңiрлік қаржы орталығының арнайы сауда алаңында жасалған жағдайда осы сауда алаңына жiберiлген борыштық бағалы қағаздарды өткiзген кезiндегi құн өсiмiнен түсетiн табыс; </w:t>
      </w:r>
      <w:r>
        <w:br/>
      </w:r>
      <w:r>
        <w:rPr>
          <w:rFonts w:ascii="Times New Roman"/>
          <w:b w:val="false"/>
          <w:i w:val="false"/>
          <w:color w:val="000000"/>
          <w:sz w:val="28"/>
        </w:rPr>
        <w:t xml:space="preserve">
      11) Алматы қаласының өңiрлік қаржы орталығының қатысушы ұйымының қаржы қызметтерiн көрсетуден алған табысы. </w:t>
      </w:r>
      <w:r>
        <w:br/>
      </w:r>
      <w:r>
        <w:rPr>
          <w:rFonts w:ascii="Times New Roman"/>
          <w:b w:val="false"/>
          <w:i w:val="false"/>
          <w:color w:val="000000"/>
          <w:sz w:val="28"/>
        </w:rPr>
        <w:t xml:space="preserve">
      Осы тармақшада көрсетiлген қаржы қызметтерiнiң тiзбесi Алматы қаласының өңірлік қаржы орталығы туралы заңнамалық актіде айқындалады."; </w:t>
      </w:r>
    </w:p>
    <w:bookmarkEnd w:id="6"/>
    <w:p>
      <w:pPr>
        <w:spacing w:after="0"/>
        <w:ind w:left="0"/>
        <w:jc w:val="both"/>
      </w:pPr>
      <w:r>
        <w:rPr>
          <w:rFonts w:ascii="Times New Roman"/>
          <w:b w:val="false"/>
          <w:i w:val="false"/>
          <w:color w:val="000000"/>
          <w:sz w:val="28"/>
        </w:rPr>
        <w:t xml:space="preserve">      124-баптың 2-тармағының бiрiншi және екiншi абзацтары "мен облигацияларды" деген сөздерден кейiн "және азаматтық-құқықтық мәмiлелер Алматы қаласының өңiрлiк қаржы орталығының арнайы сауда алаңында жасалған жағдайда осы сауда алаңына жiберiлген бағалы қағаздарды" деген сөздермен толықтырылсын; </w:t>
      </w:r>
    </w:p>
    <w:p>
      <w:pPr>
        <w:spacing w:after="0"/>
        <w:ind w:left="0"/>
        <w:jc w:val="both"/>
      </w:pPr>
      <w:r>
        <w:rPr>
          <w:rFonts w:ascii="Times New Roman"/>
          <w:b w:val="false"/>
          <w:i w:val="false"/>
          <w:color w:val="000000"/>
          <w:sz w:val="28"/>
        </w:rPr>
        <w:t xml:space="preserve">      131-баптың 1-1-тармағы 3) тармақшадағы "дивидендтер" деген сөзден кейін ";" белгісi қойылып, мынадай мазмұндағы 4) тармақшамен толықтырылсын: </w:t>
      </w:r>
      <w:r>
        <w:br/>
      </w:r>
      <w:r>
        <w:rPr>
          <w:rFonts w:ascii="Times New Roman"/>
          <w:b w:val="false"/>
          <w:i w:val="false"/>
          <w:color w:val="000000"/>
          <w:sz w:val="28"/>
        </w:rPr>
        <w:t xml:space="preserve">
      "4) Алматы қаласының өңiрлік қаржы орталығының арнайы сауда алаңында сатып алынған борыштық бағалы қағаздар бойынша дивидендтер, сыйақылар."; </w:t>
      </w:r>
    </w:p>
    <w:p>
      <w:pPr>
        <w:spacing w:after="0"/>
        <w:ind w:left="0"/>
        <w:jc w:val="both"/>
      </w:pPr>
      <w:r>
        <w:rPr>
          <w:rFonts w:ascii="Times New Roman"/>
          <w:b w:val="false"/>
          <w:i w:val="false"/>
          <w:color w:val="000000"/>
          <w:sz w:val="28"/>
        </w:rPr>
        <w:t xml:space="preserve">      144-бап мынадай мазмұндағы 4-1) және 13-1) тармақшалармен толықтырылсын: </w:t>
      </w:r>
      <w:r>
        <w:br/>
      </w:r>
      <w:r>
        <w:rPr>
          <w:rFonts w:ascii="Times New Roman"/>
          <w:b w:val="false"/>
          <w:i w:val="false"/>
          <w:color w:val="000000"/>
          <w:sz w:val="28"/>
        </w:rPr>
        <w:t xml:space="preserve">
      "4-1) Алматы қаласының өңiрлiк қаржы орталығының арнайы сауда алаңында сатып алынған борыштық бағалы қағаздар бойынша дивидендтер, сыйақылар; </w:t>
      </w:r>
      <w:r>
        <w:br/>
      </w:r>
      <w:r>
        <w:rPr>
          <w:rFonts w:ascii="Times New Roman"/>
          <w:b w:val="false"/>
          <w:i w:val="false"/>
          <w:color w:val="000000"/>
          <w:sz w:val="28"/>
        </w:rPr>
        <w:t xml:space="preserve">
      13-1) азаматтық-құқықтық мәмілелер Алматы қаласы өңiрлiк қаржы орталығының арнайы сауда алаңында жасалған жағдайда осы сауда алаңына жiберiлген бағалы қағаздарды өткiзу кезiндегі құн өсiмiнен түскен табыс;"; </w:t>
      </w:r>
    </w:p>
    <w:p>
      <w:pPr>
        <w:spacing w:after="0"/>
        <w:ind w:left="0"/>
        <w:jc w:val="both"/>
      </w:pPr>
      <w:r>
        <w:rPr>
          <w:rFonts w:ascii="Times New Roman"/>
          <w:b w:val="false"/>
          <w:i w:val="false"/>
          <w:color w:val="000000"/>
          <w:sz w:val="28"/>
        </w:rPr>
        <w:t xml:space="preserve">      178-баптың 3) тармақшасы "үлесiн өткiзу" деген сөздерден кейiн ";" белгiсi қойылып, мынадай мазмұндағы абзацпен толықтырылсын: </w:t>
      </w:r>
      <w:r>
        <w:br/>
      </w:r>
      <w:r>
        <w:rPr>
          <w:rFonts w:ascii="Times New Roman"/>
          <w:b w:val="false"/>
          <w:i w:val="false"/>
          <w:color w:val="000000"/>
          <w:sz w:val="28"/>
        </w:rPr>
        <w:t xml:space="preserve">
      "резидент еместер шығарған және Алматы қаласының өңiрлiк қаржы орталығының арнайы сауда алаңына жiберiлген бағалы қағаздарды өткiзу;"; </w:t>
      </w:r>
    </w:p>
    <w:p>
      <w:pPr>
        <w:spacing w:after="0"/>
        <w:ind w:left="0"/>
        <w:jc w:val="both"/>
      </w:pPr>
      <w:r>
        <w:rPr>
          <w:rFonts w:ascii="Times New Roman"/>
          <w:b w:val="false"/>
          <w:i w:val="false"/>
          <w:color w:val="000000"/>
          <w:sz w:val="28"/>
        </w:rPr>
        <w:t xml:space="preserve">      179-баптың 3-тармағы мынадай мазмұндағы 4-1) тармақшамен толықтырылсын: </w:t>
      </w:r>
      <w:r>
        <w:br/>
      </w:r>
      <w:r>
        <w:rPr>
          <w:rFonts w:ascii="Times New Roman"/>
          <w:b w:val="false"/>
          <w:i w:val="false"/>
          <w:color w:val="000000"/>
          <w:sz w:val="28"/>
        </w:rPr>
        <w:t xml:space="preserve">
      "4-1) Алматы қаласының өңірлік қаржы орталығының арнайы сауда алаңында сатып алынған борыштық бағалы қағаздар бойынша дивидендтер, сыйақылар;"; </w:t>
      </w:r>
    </w:p>
    <w:p>
      <w:pPr>
        <w:spacing w:after="0"/>
        <w:ind w:left="0"/>
        <w:jc w:val="both"/>
      </w:pPr>
      <w:r>
        <w:rPr>
          <w:rFonts w:ascii="Times New Roman"/>
          <w:b w:val="false"/>
          <w:i w:val="false"/>
          <w:color w:val="000000"/>
          <w:sz w:val="28"/>
        </w:rPr>
        <w:t xml:space="preserve">      183-баптың 1-тармағы "мен облигацияларды" деген сөздерден кейiн "және азаматтық-құқықтық мәмілелер Алматы қаласының өңірлік қаржы орталығының арнайы сауда алаңында жасалған жағдайда осы сауда алаңына жiберiлген бағалы қағаздарды" деген сөздермен толықтырылсын; </w:t>
      </w:r>
    </w:p>
    <w:p>
      <w:pPr>
        <w:spacing w:after="0"/>
        <w:ind w:left="0"/>
        <w:jc w:val="both"/>
      </w:pPr>
      <w:r>
        <w:rPr>
          <w:rFonts w:ascii="Times New Roman"/>
          <w:b w:val="false"/>
          <w:i w:val="false"/>
          <w:color w:val="000000"/>
          <w:sz w:val="28"/>
        </w:rPr>
        <w:t xml:space="preserve">      187-баптың 1-тармағы мынадай мазмұндағы 5-1) тармақшамен толықтырылсын: </w:t>
      </w:r>
      <w:r>
        <w:br/>
      </w:r>
      <w:r>
        <w:rPr>
          <w:rFonts w:ascii="Times New Roman"/>
          <w:b w:val="false"/>
          <w:i w:val="false"/>
          <w:color w:val="000000"/>
          <w:sz w:val="28"/>
        </w:rPr>
        <w:t xml:space="preserve">
      "5-1) Алматы қаласының өңірлік қаржы орталығының арнайы сауда алаңында сатып алынған борыштық бағалы қағаздар бойынша дивидендтердi, сыйақыларды;"; </w:t>
      </w:r>
    </w:p>
    <w:p>
      <w:pPr>
        <w:spacing w:after="0"/>
        <w:ind w:left="0"/>
        <w:jc w:val="both"/>
      </w:pPr>
      <w:r>
        <w:rPr>
          <w:rFonts w:ascii="Times New Roman"/>
          <w:b w:val="false"/>
          <w:i w:val="false"/>
          <w:color w:val="000000"/>
          <w:sz w:val="28"/>
        </w:rPr>
        <w:t xml:space="preserve">      190-баптың 1-тармағының үшiншi абзацы "мен облигацияларды" деген сөздерден кейiн "және азаматтық-құқықтық мәмiлелер Алматы қаласының өңiрлiк қаржы орталығының арнайы сауда алаңында жасалған жағдайда осы сауда алаңына жiберiлген бағалы қағаздарды" деген сөздермен толықтырылсын"; </w:t>
      </w:r>
      <w:r>
        <w:br/>
      </w:r>
      <w:r>
        <w:rPr>
          <w:rFonts w:ascii="Times New Roman"/>
          <w:b w:val="false"/>
          <w:i w:val="false"/>
          <w:color w:val="000000"/>
          <w:sz w:val="28"/>
        </w:rPr>
        <w:t xml:space="preserve">
      мынадай мазмұндағы 517-1-баппен толықтырылсын: </w:t>
      </w:r>
    </w:p>
    <w:p>
      <w:pPr>
        <w:spacing w:after="0"/>
        <w:ind w:left="0"/>
        <w:jc w:val="both"/>
      </w:pPr>
      <w:r>
        <w:rPr>
          <w:rFonts w:ascii="Times New Roman"/>
          <w:b w:val="false"/>
          <w:i w:val="false"/>
          <w:color w:val="000000"/>
          <w:sz w:val="28"/>
        </w:rPr>
        <w:t xml:space="preserve">      "517-1-бап. Қаржы Орталығының қатысушыларын салықтық бақылау </w:t>
      </w:r>
    </w:p>
    <w:p>
      <w:pPr>
        <w:spacing w:after="0"/>
        <w:ind w:left="0"/>
        <w:jc w:val="both"/>
      </w:pPr>
      <w:r>
        <w:rPr>
          <w:rFonts w:ascii="Times New Roman"/>
          <w:b w:val="false"/>
          <w:i w:val="false"/>
          <w:color w:val="000000"/>
          <w:sz w:val="28"/>
        </w:rPr>
        <w:t xml:space="preserve">      Қаржы Орталығының қатысушыларын салықтық бақылауды аудиторлық есеппен расталатын салықтық есептiлiк негiзiнде ғана салық органдары жүзеге асыруы мүмкiн. Аудиторлық компаниялардың тiзбесiн Қаржы Орталығының Әкiмшiлігі айқындайды."; </w:t>
      </w:r>
    </w:p>
    <w:p>
      <w:pPr>
        <w:spacing w:after="0"/>
        <w:ind w:left="0"/>
        <w:jc w:val="both"/>
      </w:pPr>
      <w:r>
        <w:rPr>
          <w:rFonts w:ascii="Times New Roman"/>
          <w:b w:val="false"/>
          <w:i w:val="false"/>
          <w:color w:val="000000"/>
          <w:sz w:val="28"/>
        </w:rPr>
        <w:t xml:space="preserve">      520-1-баптың 1-1-тармағының үшiншi абзацы мынадай редакцияда жазылсын: </w:t>
      </w:r>
      <w:r>
        <w:br/>
      </w:r>
      <w:r>
        <w:rPr>
          <w:rFonts w:ascii="Times New Roman"/>
          <w:b w:val="false"/>
          <w:i w:val="false"/>
          <w:color w:val="000000"/>
          <w:sz w:val="28"/>
        </w:rPr>
        <w:t xml:space="preserve">
      "Алматы қаласының өңiрлік қаржы орталығының қатысушылары - заңды тұлғалар бойынша хабарлама нысанын және оны статистика жөнiндегі уәкiлеттi органның табыс ету тәртiбiн уәкiлеттi мемлекеттiк органмен және статистика жөнiндегі уәкiлетті органмен келiсiм бойынша Алматы қаласының өңiрлік қаржы орталығының Әкiмшілiгі бекiтедi. </w:t>
      </w:r>
      <w:r>
        <w:br/>
      </w:r>
      <w:r>
        <w:rPr>
          <w:rFonts w:ascii="Times New Roman"/>
          <w:b w:val="false"/>
          <w:i w:val="false"/>
          <w:color w:val="000000"/>
          <w:sz w:val="28"/>
        </w:rPr>
        <w:t xml:space="preserve">
      Салық төлеушiнiң куәлiгiн тiркелген заңды тұлғаға, филиалға және өкiлдiкке салық төлеушiнiң тiркеу нөмiрiн берген күннен бастап бiр жұмыс күнi iшiнде беру үшiн оны салық органы Қазақстан Республикасы Әдiлет министрлiгiмен келiсiм бойынша уәкілеттi мемлекеттiк орган айқындайтын тәртiппен әділет органына, ал Алматы қаласының өңiрлiк қаржы орталығының қатысушысы - салық төлеушiге беру үшiн Алматы қаласының өңiрлiк қаржы орталығының Әкiмшілігімен келiсiм бойынша уәкiлеттi мемлекеттiк орган айқындайтын тәртiппен Алматы қаласының өңiрлiк қаржы орталығының Әкiмшiлiгiне жiберуге тиiс."; </w:t>
      </w:r>
    </w:p>
    <w:bookmarkStart w:name="z8" w:id="7"/>
    <w:p>
      <w:pPr>
        <w:spacing w:after="0"/>
        <w:ind w:left="0"/>
        <w:jc w:val="both"/>
      </w:pPr>
      <w:r>
        <w:rPr>
          <w:rFonts w:ascii="Times New Roman"/>
          <w:b w:val="false"/>
          <w:i w:val="false"/>
          <w:color w:val="000000"/>
          <w:sz w:val="28"/>
        </w:rPr>
        <w:t>
      5) "Заңды тұлғаларды мемлекеттік тiркеу және филиалдар мен өкiлдiктердi eceптiк тiркеу туралы" 1995 жылғы 17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3-4, 35-құжат): </w:t>
      </w:r>
    </w:p>
    <w:bookmarkEnd w:id="7"/>
    <w:p>
      <w:pPr>
        <w:spacing w:after="0"/>
        <w:ind w:left="0"/>
        <w:jc w:val="both"/>
      </w:pPr>
      <w:r>
        <w:rPr>
          <w:rFonts w:ascii="Times New Roman"/>
          <w:b w:val="false"/>
          <w:i w:val="false"/>
          <w:color w:val="000000"/>
          <w:sz w:val="28"/>
        </w:rPr>
        <w:t xml:space="preserve">      4-бап "органдары" деген сөзден кейiн ", Алматы қаласының өңiрлiк қаржы орталығының қатысушылары - заңды тұлғаларды мемлекеттiк тiркеудi Алматы қаласының өңiрлiк қаржы орталығының Әкiмшiлiгi" деген сөздермен толықтырылсын; </w:t>
      </w:r>
    </w:p>
    <w:p>
      <w:pPr>
        <w:spacing w:after="0"/>
        <w:ind w:left="0"/>
        <w:jc w:val="both"/>
      </w:pPr>
      <w:r>
        <w:rPr>
          <w:rFonts w:ascii="Times New Roman"/>
          <w:b w:val="false"/>
          <w:i w:val="false"/>
          <w:color w:val="000000"/>
          <w:sz w:val="28"/>
        </w:rPr>
        <w:t xml:space="preserve">      6-бап мынадай мазмұндағы абзацпен толықтырылсын: </w:t>
      </w:r>
      <w:r>
        <w:br/>
      </w:r>
      <w:r>
        <w:rPr>
          <w:rFonts w:ascii="Times New Roman"/>
          <w:b w:val="false"/>
          <w:i w:val="false"/>
          <w:color w:val="000000"/>
          <w:sz w:val="28"/>
        </w:rPr>
        <w:t xml:space="preserve">
      "Алматы қаласының өңiрлiк қаржы орталығының қатысушысы - заңды тұлғаны тiркеу үшiн тiркеушi органға Алматы қаласының өңiрлік қаржы орталығының Әкімшілігі белгiлеген нысан бойынша өтiнiш берiледi. </w:t>
      </w:r>
      <w:r>
        <w:br/>
      </w:r>
      <w:r>
        <w:rPr>
          <w:rFonts w:ascii="Times New Roman"/>
          <w:b w:val="false"/>
          <w:i w:val="false"/>
          <w:color w:val="000000"/>
          <w:sz w:val="28"/>
        </w:rPr>
        <w:t xml:space="preserve">
      Алматы қаласының өңiрлiк қаржы орталығының қатысушылары - заңды тұлғалар туралы мәлiметтердi әдiлет органдары Алматы қаласының өңiрлiк қаржы орталығының Әкiмшiлiгi жiберген хабарламалар негізінде бiрыңғай Мемлекеттiк тiзiлiмге енгiзеді."; </w:t>
      </w:r>
    </w:p>
    <w:p>
      <w:pPr>
        <w:spacing w:after="0"/>
        <w:ind w:left="0"/>
        <w:jc w:val="both"/>
      </w:pPr>
      <w:r>
        <w:rPr>
          <w:rFonts w:ascii="Times New Roman"/>
          <w:b w:val="false"/>
          <w:i w:val="false"/>
          <w:color w:val="000000"/>
          <w:sz w:val="28"/>
        </w:rPr>
        <w:t xml:space="preserve">      9-бап мынадай мазмұндағы үшiншi абзацпен толықтырылсын: </w:t>
      </w:r>
      <w:r>
        <w:br/>
      </w:r>
      <w:r>
        <w:rPr>
          <w:rFonts w:ascii="Times New Roman"/>
          <w:b w:val="false"/>
          <w:i w:val="false"/>
          <w:color w:val="000000"/>
          <w:sz w:val="28"/>
        </w:rPr>
        <w:t xml:space="preserve">
      "Алматы қаласының өңiрлiк қаржы орталығының қатысушылары - заңды тұлғаларды мемлекеттік тiркеу (қайта тiркеу) қажеттi құжаттармен бiрге өтiнiш берiлген күннен бастап үш жұмыс күнiнен кешіктiрiлмей жүргiзiлуге тиiс."; </w:t>
      </w:r>
    </w:p>
    <w:p>
      <w:pPr>
        <w:spacing w:after="0"/>
        <w:ind w:left="0"/>
        <w:jc w:val="both"/>
      </w:pPr>
      <w:r>
        <w:rPr>
          <w:rFonts w:ascii="Times New Roman"/>
          <w:b w:val="false"/>
          <w:i w:val="false"/>
          <w:color w:val="000000"/>
          <w:sz w:val="28"/>
        </w:rPr>
        <w:t xml:space="preserve">      13-бап мынадай мазмұндағы үшiншi абзацпен толықтырылсын: </w:t>
      </w:r>
      <w:r>
        <w:br/>
      </w:r>
      <w:r>
        <w:rPr>
          <w:rFonts w:ascii="Times New Roman"/>
          <w:b w:val="false"/>
          <w:i w:val="false"/>
          <w:color w:val="000000"/>
          <w:sz w:val="28"/>
        </w:rPr>
        <w:t xml:space="preserve">
      "Алматы қаласының өңiрлік қаржы орталығының қатысушылары - заңды тұлғаларды мемлекеттік тiркеу (қайта тiркеу) жүргiзiлгенi туралы хабарлама нысанын және оны мемлекеттiк статистика органдарына табыс ету тәртiбiн уәкілетті мемлекеттік статистика органымен келiсiм бойынша Алматы қаласының өңiрлік қаржы орталығының Әкiмшілігі бекiтедi."; </w:t>
      </w:r>
    </w:p>
    <w:bookmarkStart w:name="z9" w:id="8"/>
    <w:p>
      <w:pPr>
        <w:spacing w:after="0"/>
        <w:ind w:left="0"/>
        <w:jc w:val="both"/>
      </w:pPr>
      <w:r>
        <w:rPr>
          <w:rFonts w:ascii="Times New Roman"/>
          <w:b w:val="false"/>
          <w:i w:val="false"/>
          <w:color w:val="000000"/>
          <w:sz w:val="28"/>
        </w:rPr>
        <w:t>
      6) "Қазақстан Республикасындағы арнайы экономикалық аймақтар туралы" 1996 жылғы 26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1, 179-құжат): </w:t>
      </w:r>
      <w:r>
        <w:br/>
      </w:r>
      <w:r>
        <w:rPr>
          <w:rFonts w:ascii="Times New Roman"/>
          <w:b w:val="false"/>
          <w:i w:val="false"/>
          <w:color w:val="000000"/>
          <w:sz w:val="28"/>
        </w:rPr>
        <w:t xml:space="preserve">
      1-бап мынадай мазмұндағы сөйлеммен толықтырылсын: </w:t>
      </w:r>
      <w:r>
        <w:br/>
      </w:r>
      <w:r>
        <w:rPr>
          <w:rFonts w:ascii="Times New Roman"/>
          <w:b w:val="false"/>
          <w:i w:val="false"/>
          <w:color w:val="000000"/>
          <w:sz w:val="28"/>
        </w:rPr>
        <w:t xml:space="preserve">
      "Осы Заңда Алматы қаласының өңiрлiк қаржы орталығын құруға және оның жұмыс iстеуiне байланысты қатынастар реттелмейдi."; </w:t>
      </w:r>
    </w:p>
    <w:bookmarkEnd w:id="8"/>
    <w:bookmarkStart w:name="z10" w:id="9"/>
    <w:p>
      <w:pPr>
        <w:spacing w:after="0"/>
        <w:ind w:left="0"/>
        <w:jc w:val="both"/>
      </w:pPr>
      <w:r>
        <w:rPr>
          <w:rFonts w:ascii="Times New Roman"/>
          <w:b w:val="false"/>
          <w:i w:val="false"/>
          <w:color w:val="000000"/>
          <w:sz w:val="28"/>
        </w:rPr>
        <w:t>
      7) "Қазақстан Республикасындағы тіл туралы" 1997 жылғы 11 шiлдедегі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13-14, 202-құжат): </w:t>
      </w:r>
      <w:r>
        <w:br/>
      </w:r>
      <w:r>
        <w:rPr>
          <w:rFonts w:ascii="Times New Roman"/>
          <w:b w:val="false"/>
          <w:i w:val="false"/>
          <w:color w:val="000000"/>
          <w:sz w:val="28"/>
        </w:rPr>
        <w:t xml:space="preserve">
      10-бап мынадай мазмұндағы сөйлеммен толықтырылсын: </w:t>
      </w:r>
      <w:r>
        <w:br/>
      </w:r>
      <w:r>
        <w:rPr>
          <w:rFonts w:ascii="Times New Roman"/>
          <w:b w:val="false"/>
          <w:i w:val="false"/>
          <w:color w:val="000000"/>
          <w:sz w:val="28"/>
        </w:rPr>
        <w:t xml:space="preserve">
      "Алматы қаласының өңiрлік қаржы орталығының қатысушылары құжаттаманы ағылшын тiлiнде жүргізуге құқылы."; </w:t>
      </w:r>
      <w:r>
        <w:br/>
      </w:r>
      <w:r>
        <w:rPr>
          <w:rFonts w:ascii="Times New Roman"/>
          <w:b w:val="false"/>
          <w:i w:val="false"/>
          <w:color w:val="000000"/>
          <w:sz w:val="28"/>
        </w:rPr>
        <w:t xml:space="preserve">
      15-баптың екiншi абзацы мынадай мазмұндағы сөйлеммен толықтырылсын: </w:t>
      </w:r>
      <w:r>
        <w:br/>
      </w:r>
      <w:r>
        <w:rPr>
          <w:rFonts w:ascii="Times New Roman"/>
          <w:b w:val="false"/>
          <w:i w:val="false"/>
          <w:color w:val="000000"/>
          <w:sz w:val="28"/>
        </w:rPr>
        <w:t xml:space="preserve">
      "Алматы қаласының өңірлік қаржы орталығының қатысушылары мәмілелерді ағылшын тiлiнде жасауға құқылы."; </w:t>
      </w:r>
    </w:p>
    <w:bookmarkEnd w:id="9"/>
    <w:bookmarkStart w:name="z11" w:id="10"/>
    <w:p>
      <w:pPr>
        <w:spacing w:after="0"/>
        <w:ind w:left="0"/>
        <w:jc w:val="both"/>
      </w:pPr>
      <w:r>
        <w:rPr>
          <w:rFonts w:ascii="Times New Roman"/>
          <w:b w:val="false"/>
          <w:i w:val="false"/>
          <w:color w:val="000000"/>
          <w:sz w:val="28"/>
        </w:rPr>
        <w:t>
      8) "Нормативтік құқықтық актiлер туралы" 1998 жылғы 24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2-3, 25-құжат): </w:t>
      </w:r>
      <w:r>
        <w:br/>
      </w:r>
      <w:r>
        <w:rPr>
          <w:rFonts w:ascii="Times New Roman"/>
          <w:b w:val="false"/>
          <w:i w:val="false"/>
          <w:color w:val="000000"/>
          <w:sz w:val="28"/>
        </w:rPr>
        <w:t xml:space="preserve">
      3-баптың 2-тармағы мынадай мазмұндағы 7-2) тармақшамен толықтырылсын: </w:t>
      </w:r>
      <w:r>
        <w:br/>
      </w:r>
      <w:r>
        <w:rPr>
          <w:rFonts w:ascii="Times New Roman"/>
          <w:b w:val="false"/>
          <w:i w:val="false"/>
          <w:color w:val="000000"/>
          <w:sz w:val="28"/>
        </w:rPr>
        <w:t xml:space="preserve">
      "7-2) Алматы қаласының өңiрлік қаржы орталығының Әкiмшiлігі басшысының нормативтік құқықтық актілерi."; </w:t>
      </w:r>
      <w:r>
        <w:br/>
      </w:r>
      <w:r>
        <w:rPr>
          <w:rFonts w:ascii="Times New Roman"/>
          <w:b w:val="false"/>
          <w:i w:val="false"/>
          <w:color w:val="000000"/>
          <w:sz w:val="28"/>
        </w:rPr>
        <w:t xml:space="preserve">
      4-баптың 2-тармағының 7) тармақшасы ", Алматы қаласының өңiрлiк қаржы орталығының Әкiмшілігі басшысының нормативтік құқықтық актiлерi" деген сөздермен толықтырылсын; </w:t>
      </w:r>
      <w:r>
        <w:br/>
      </w:r>
      <w:r>
        <w:rPr>
          <w:rFonts w:ascii="Times New Roman"/>
          <w:b w:val="false"/>
          <w:i w:val="false"/>
          <w:color w:val="000000"/>
          <w:sz w:val="28"/>
        </w:rPr>
        <w:t xml:space="preserve">
      36-баптың 2-тармағының 4) тармақшасы "әкiмдердiң нормативтiк құқықтық шешімдерi" деген сөздерден кейiн ", Алматы қаласының өңiрлiк қаржы орталығының Әкiмшілігі басшысының нормативтiк құқықтық актiлерi" деген сөздермен толықтырылсын; </w:t>
      </w:r>
    </w:p>
    <w:bookmarkEnd w:id="10"/>
    <w:bookmarkStart w:name="z12" w:id="11"/>
    <w:p>
      <w:pPr>
        <w:spacing w:after="0"/>
        <w:ind w:left="0"/>
        <w:jc w:val="both"/>
      </w:pPr>
      <w:r>
        <w:rPr>
          <w:rFonts w:ascii="Times New Roman"/>
          <w:b w:val="false"/>
          <w:i w:val="false"/>
          <w:color w:val="000000"/>
          <w:sz w:val="28"/>
        </w:rPr>
        <w:t>
      9) "Қазақстан Республикасындағы еңбек туралы" 1999 жылғы 10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24, 1068-құжат; 1999 жылғы 14 желтоқсандағы N 273 "Егемен Қазақстан"): </w:t>
      </w:r>
      <w:r>
        <w:br/>
      </w:r>
      <w:r>
        <w:rPr>
          <w:rFonts w:ascii="Times New Roman"/>
          <w:b w:val="false"/>
          <w:i w:val="false"/>
          <w:color w:val="000000"/>
          <w:sz w:val="28"/>
        </w:rPr>
        <w:t xml:space="preserve">
      102-бап мынадай мазмұндағы сөйлеммен толықтырылсын: </w:t>
      </w:r>
      <w:r>
        <w:br/>
      </w:r>
      <w:r>
        <w:rPr>
          <w:rFonts w:ascii="Times New Roman"/>
          <w:b w:val="false"/>
          <w:i w:val="false"/>
          <w:color w:val="000000"/>
          <w:sz w:val="28"/>
        </w:rPr>
        <w:t xml:space="preserve">
      "Алматы қаласының өңiрлiк қаржы орталығы қатысушыларының осы Заңды және еңбек туралы өзге де нормативтiк құқықтық актiлердi сақтауын бақылауды орталықтың атқарушы органының мемлекеттiк еңбек инспекторлары жүзеге асырады."; </w:t>
      </w:r>
      <w:r>
        <w:br/>
      </w:r>
      <w:r>
        <w:rPr>
          <w:rFonts w:ascii="Times New Roman"/>
          <w:b w:val="false"/>
          <w:i w:val="false"/>
          <w:color w:val="000000"/>
          <w:sz w:val="28"/>
        </w:rPr>
        <w:t xml:space="preserve">
      12-тарау мынадай мазмұндағы 104-1-баппен толықтырылсын: </w:t>
      </w:r>
    </w:p>
    <w:bookmarkEnd w:id="11"/>
    <w:p>
      <w:pPr>
        <w:spacing w:after="0"/>
        <w:ind w:left="0"/>
        <w:jc w:val="both"/>
      </w:pPr>
      <w:r>
        <w:rPr>
          <w:rFonts w:ascii="Times New Roman"/>
          <w:b w:val="false"/>
          <w:i w:val="false"/>
          <w:color w:val="000000"/>
          <w:sz w:val="28"/>
        </w:rPr>
        <w:t xml:space="preserve">      "104-1-бап. Орталықтың атқарушы органының мемлекеттiк еңбек </w:t>
      </w:r>
      <w:r>
        <w:br/>
      </w:r>
      <w:r>
        <w:rPr>
          <w:rFonts w:ascii="Times New Roman"/>
          <w:b w:val="false"/>
          <w:i w:val="false"/>
          <w:color w:val="000000"/>
          <w:sz w:val="28"/>
        </w:rPr>
        <w:t xml:space="preserve">
                  инспекторларының міндеттері </w:t>
      </w:r>
    </w:p>
    <w:p>
      <w:pPr>
        <w:spacing w:after="0"/>
        <w:ind w:left="0"/>
        <w:jc w:val="both"/>
      </w:pPr>
      <w:r>
        <w:rPr>
          <w:rFonts w:ascii="Times New Roman"/>
          <w:b w:val="false"/>
          <w:i w:val="false"/>
          <w:color w:val="000000"/>
          <w:sz w:val="28"/>
        </w:rPr>
        <w:t xml:space="preserve">      Орталықтың атқарушы органының еңбек туралы заңнаманың сақталуын бақылауды жүзеге асыратын мемлекеттiк еңбек инспекторлары: </w:t>
      </w:r>
      <w:r>
        <w:br/>
      </w:r>
      <w:r>
        <w:rPr>
          <w:rFonts w:ascii="Times New Roman"/>
          <w:b w:val="false"/>
          <w:i w:val="false"/>
          <w:color w:val="000000"/>
          <w:sz w:val="28"/>
        </w:rPr>
        <w:t xml:space="preserve">
      1) өз құзыретi шегiнде еңбек жөнiндегi уәкiлеттi органды еңбек заңнамасының бұзылу фактiлерi туралы хабардар етуге; </w:t>
      </w:r>
      <w:r>
        <w:br/>
      </w:r>
      <w:r>
        <w:rPr>
          <w:rFonts w:ascii="Times New Roman"/>
          <w:b w:val="false"/>
          <w:i w:val="false"/>
          <w:color w:val="000000"/>
          <w:sz w:val="28"/>
        </w:rPr>
        <w:t xml:space="preserve">
      2) еңбек жөнiндегі уәкiлетті орган белгілеген нысанға сәйкес еңбек туралы заңнама талаптарының орындалу жайы туралы ақпаратты жүргізуге және оны тоқсан сайын еңбек жөнiндегі уәкiлеттi органға табыс етуге міндеттi."; </w:t>
      </w:r>
    </w:p>
    <w:bookmarkStart w:name="z13" w:id="12"/>
    <w:p>
      <w:pPr>
        <w:spacing w:after="0"/>
        <w:ind w:left="0"/>
        <w:jc w:val="both"/>
      </w:pPr>
      <w:r>
        <w:rPr>
          <w:rFonts w:ascii="Times New Roman"/>
          <w:b w:val="false"/>
          <w:i w:val="false"/>
          <w:color w:val="000000"/>
          <w:sz w:val="28"/>
        </w:rPr>
        <w:t>
      10) "Халықты жұмыспен қамту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3, 18-құжат; 2001 жылғы 30 қаңтардағы N 25-26 "Казахстанская правда" 2001 жылғы 31 қаңтардағы N 5 "Юридическая газета"): </w:t>
      </w:r>
      <w:r>
        <w:br/>
      </w:r>
      <w:r>
        <w:rPr>
          <w:rFonts w:ascii="Times New Roman"/>
          <w:b w:val="false"/>
          <w:i w:val="false"/>
          <w:color w:val="000000"/>
          <w:sz w:val="28"/>
        </w:rPr>
        <w:t xml:space="preserve">
      11-баптың 1-тармағы мынадай мазмұндағы сөйлеммен толықтырылсын: </w:t>
      </w:r>
      <w:r>
        <w:br/>
      </w:r>
      <w:r>
        <w:rPr>
          <w:rFonts w:ascii="Times New Roman"/>
          <w:b w:val="false"/>
          <w:i w:val="false"/>
          <w:color w:val="000000"/>
          <w:sz w:val="28"/>
        </w:rPr>
        <w:t xml:space="preserve">
      "Осы Заңның шетелдiк жұмыс күшiн квоталау және оны тартуға рұқсат беру туралы нормалары Алматы қаласының өңiрлiк қаржы орталығында басшы лауазымдарда жұмыс iстейтiн шетелдiк азаматтар мен азаматтығы жоқ тұлғаларға және заңнамада белгіленген тәртіппен расталған құжаттары бар кәсiптiк жоғары және орта бiлiмдi мамандарға қолданылмайды."; </w:t>
      </w:r>
      <w:r>
        <w:br/>
      </w:r>
      <w:r>
        <w:rPr>
          <w:rFonts w:ascii="Times New Roman"/>
          <w:b w:val="false"/>
          <w:i w:val="false"/>
          <w:color w:val="000000"/>
          <w:sz w:val="28"/>
        </w:rPr>
        <w:t xml:space="preserve">
      22-бап мынадай мазмұндағы сөйлеммен толықтырылсын: </w:t>
      </w:r>
      <w:r>
        <w:br/>
      </w:r>
      <w:r>
        <w:rPr>
          <w:rFonts w:ascii="Times New Roman"/>
          <w:b w:val="false"/>
          <w:i w:val="false"/>
          <w:color w:val="000000"/>
          <w:sz w:val="28"/>
        </w:rPr>
        <w:t xml:space="preserve">
      "Алматы қаласының өңiрлiк қаржы орталығы (бұдан әрi - Орталық) қатысушыларының осы Заңды және халықты жұмыспен қамту туралы өзге де нормативтік құқықтық актiлердi сақтауын бақылауды Орталықтың атқарушы органының мемлекеттiк еңбек инспекторлары жүзеге асырады."; </w:t>
      </w:r>
    </w:p>
    <w:bookmarkEnd w:id="12"/>
    <w:bookmarkStart w:name="z14" w:id="13"/>
    <w:p>
      <w:pPr>
        <w:spacing w:after="0"/>
        <w:ind w:left="0"/>
        <w:jc w:val="both"/>
      </w:pPr>
      <w:r>
        <w:rPr>
          <w:rFonts w:ascii="Times New Roman"/>
          <w:b w:val="false"/>
          <w:i w:val="false"/>
          <w:color w:val="000000"/>
          <w:sz w:val="28"/>
        </w:rPr>
        <w:t>
      11) "Әдiлет органдары туралы" 2002 жылғы 18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6, 67-құжат; 2002 жылғы 27 наурыздағы N 67 "Егемен Қазақстан"): </w:t>
      </w:r>
      <w:r>
        <w:br/>
      </w:r>
      <w:r>
        <w:rPr>
          <w:rFonts w:ascii="Times New Roman"/>
          <w:b w:val="false"/>
          <w:i w:val="false"/>
          <w:color w:val="000000"/>
          <w:sz w:val="28"/>
        </w:rPr>
        <w:t xml:space="preserve">
      18-баптың 2) тармақшасы "заңды тұлғаларды" деген сөздердiң алдынан "Алматы қаласы өңiрлiк қаржы орталығының қатысушыларын қоспағанда," деген сөздермен толықтырылсын; </w:t>
      </w:r>
    </w:p>
    <w:bookmarkEnd w:id="13"/>
    <w:bookmarkStart w:name="z15" w:id="14"/>
    <w:p>
      <w:pPr>
        <w:spacing w:after="0"/>
        <w:ind w:left="0"/>
        <w:jc w:val="both"/>
      </w:pPr>
      <w:r>
        <w:rPr>
          <w:rFonts w:ascii="Times New Roman"/>
          <w:b w:val="false"/>
          <w:i w:val="false"/>
          <w:color w:val="000000"/>
          <w:sz w:val="28"/>
        </w:rPr>
        <w:t>
      12) "Мемлекеттiк сатып алу туралы" 2002 жылғы 16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9, 95-құжат; 2002 жылғы 24 мамырдағы N 114-115 "Егемен Қазақстан"): </w:t>
      </w:r>
      <w:r>
        <w:br/>
      </w:r>
      <w:r>
        <w:rPr>
          <w:rFonts w:ascii="Times New Roman"/>
          <w:b w:val="false"/>
          <w:i w:val="false"/>
          <w:color w:val="000000"/>
          <w:sz w:val="28"/>
        </w:rPr>
        <w:t xml:space="preserve">
      27-1-баптың 1-тармағының 30) тармақшасындағы "қызметтердi сатып алуы" деген сөздерден кейiн ";" белгiсi қойылып, мынадай мазмұндағы 31) тармақшамен толықтырылсын: </w:t>
      </w:r>
      <w:r>
        <w:br/>
      </w:r>
      <w:r>
        <w:rPr>
          <w:rFonts w:ascii="Times New Roman"/>
          <w:b w:val="false"/>
          <w:i w:val="false"/>
          <w:color w:val="000000"/>
          <w:sz w:val="28"/>
        </w:rPr>
        <w:t xml:space="preserve">
      "31) Алматы қаласының өңiрлiк қаржы орталығы Әкiмшiлiгінiң Халықаралық Кеңесi мүшелерiнiң қызметтерiн қоса алғанда, Алматы қаласының өңiрлік қаржы орталығы Әкiмшілiгiнiң консалтингтiк қызметтердi сaтып aлуы."; </w:t>
      </w:r>
    </w:p>
    <w:bookmarkEnd w:id="14"/>
    <w:bookmarkStart w:name="z16" w:id="15"/>
    <w:p>
      <w:pPr>
        <w:spacing w:after="0"/>
        <w:ind w:left="0"/>
        <w:jc w:val="both"/>
      </w:pPr>
      <w:r>
        <w:rPr>
          <w:rFonts w:ascii="Times New Roman"/>
          <w:b w:val="false"/>
          <w:i w:val="false"/>
          <w:color w:val="000000"/>
          <w:sz w:val="28"/>
        </w:rPr>
        <w:t>
      13) "Бағалы қағаздар рыногы туралы" 2003 жылғы 2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14, 119-құжат; 2003 жылғы 10 шiлдедегi N 199-200 "Казахстанская правда"): </w:t>
      </w:r>
      <w:r>
        <w:br/>
      </w:r>
      <w:r>
        <w:rPr>
          <w:rFonts w:ascii="Times New Roman"/>
          <w:b w:val="false"/>
          <w:i w:val="false"/>
          <w:color w:val="000000"/>
          <w:sz w:val="28"/>
        </w:rPr>
        <w:t xml:space="preserve">
      1-бапта: </w:t>
      </w:r>
      <w:r>
        <w:br/>
      </w:r>
      <w:r>
        <w:rPr>
          <w:rFonts w:ascii="Times New Roman"/>
          <w:b w:val="false"/>
          <w:i w:val="false"/>
          <w:color w:val="000000"/>
          <w:sz w:val="28"/>
        </w:rPr>
        <w:t xml:space="preserve">
      63) тармақша "трансфер-агентті" деген сөздерден кейiн "және Алматы қаласы өңiрлік қаржы орталығының (бұдан әрi - Қаржы Орталығы) аумағында құрылған брокердi және (немесе) дилердi" деген сөздермен толықтырылсын; </w:t>
      </w:r>
      <w:r>
        <w:br/>
      </w:r>
      <w:r>
        <w:rPr>
          <w:rFonts w:ascii="Times New Roman"/>
          <w:b w:val="false"/>
          <w:i w:val="false"/>
          <w:color w:val="000000"/>
          <w:sz w:val="28"/>
        </w:rPr>
        <w:t xml:space="preserve">
      74) тармақша "сәйкес" деген сөзден кейiн "және (немесе) Қаржы Орталығы Әкiмшiлігінiң бұйрығына сәйкес" деген сөздермен толықтырылсын; </w:t>
      </w:r>
    </w:p>
    <w:bookmarkEnd w:id="15"/>
    <w:p>
      <w:pPr>
        <w:spacing w:after="0"/>
        <w:ind w:left="0"/>
        <w:jc w:val="both"/>
      </w:pPr>
      <w:r>
        <w:rPr>
          <w:rFonts w:ascii="Times New Roman"/>
          <w:b w:val="false"/>
          <w:i w:val="false"/>
          <w:color w:val="000000"/>
          <w:sz w:val="28"/>
        </w:rPr>
        <w:t xml:space="preserve">      54-бапта: </w:t>
      </w:r>
      <w:r>
        <w:br/>
      </w:r>
      <w:r>
        <w:rPr>
          <w:rFonts w:ascii="Times New Roman"/>
          <w:b w:val="false"/>
          <w:i w:val="false"/>
          <w:color w:val="000000"/>
          <w:sz w:val="28"/>
        </w:rPr>
        <w:t xml:space="preserve">
      1-тармақ мынадай мазмұндағы абзацпен толықтырылсын: </w:t>
      </w:r>
      <w:r>
        <w:br/>
      </w:r>
      <w:r>
        <w:rPr>
          <w:rFonts w:ascii="Times New Roman"/>
          <w:b w:val="false"/>
          <w:i w:val="false"/>
          <w:color w:val="000000"/>
          <w:sz w:val="28"/>
        </w:rPr>
        <w:t xml:space="preserve">
      "Осы тармақ Қаржы Орталығының Әкiмшiлiгi тiркеген өтінiш берушiнiң (лицензиаттың) басшы қызметкер лауазымын иеленуге үмiткер тұлғаларға қолданылмайды. Қаржы Орталығының Әкiмшiлiгi тiркеген өтiнiш берушiнiң (лицензиаттың) басшы қызметкерi лауазымын иелену шарттарын уәкілеттi орган белгілейдi."; </w:t>
      </w:r>
      <w:r>
        <w:br/>
      </w:r>
      <w:r>
        <w:rPr>
          <w:rFonts w:ascii="Times New Roman"/>
          <w:b w:val="false"/>
          <w:i w:val="false"/>
          <w:color w:val="000000"/>
          <w:sz w:val="28"/>
        </w:rPr>
        <w:t xml:space="preserve">
      2-тармақ мынадай мазмұндағы бесiншi абзацпен толықтырылсын: </w:t>
      </w:r>
      <w:r>
        <w:br/>
      </w:r>
      <w:r>
        <w:rPr>
          <w:rFonts w:ascii="Times New Roman"/>
          <w:b w:val="false"/>
          <w:i w:val="false"/>
          <w:color w:val="000000"/>
          <w:sz w:val="28"/>
        </w:rPr>
        <w:t xml:space="preserve">
      "Қаржы Орталығының Әкiмшiлiгi тiркеген өтiнiш берушiнiң (лицензиаттың) басшы қызметкерiне қойылатын бiлiктiлiк талаптарын уәкiлеттi орган белгiлейдi."; </w:t>
      </w:r>
      <w:r>
        <w:br/>
      </w:r>
      <w:r>
        <w:rPr>
          <w:rFonts w:ascii="Times New Roman"/>
          <w:b w:val="false"/>
          <w:i w:val="false"/>
          <w:color w:val="000000"/>
          <w:sz w:val="28"/>
        </w:rPr>
        <w:t xml:space="preserve">
      3-тармақтың екiншi абзацы мынадай мазмұндағы сөйлеммен толықтырылсын: </w:t>
      </w:r>
      <w:r>
        <w:br/>
      </w:r>
      <w:r>
        <w:rPr>
          <w:rFonts w:ascii="Times New Roman"/>
          <w:b w:val="false"/>
          <w:i w:val="false"/>
          <w:color w:val="000000"/>
          <w:sz w:val="28"/>
        </w:rPr>
        <w:t xml:space="preserve">
      "Қаржы Орталығының Әкiмшілiгі тiркеген өтiнiш берушiнiң (лицензиаттың) басшы қызметкерiнiң кандидатурасын келiсу тәртiбiн уәкiлеттi орган белгiлейді."; </w:t>
      </w:r>
    </w:p>
    <w:p>
      <w:pPr>
        <w:spacing w:after="0"/>
        <w:ind w:left="0"/>
        <w:jc w:val="both"/>
      </w:pPr>
      <w:r>
        <w:rPr>
          <w:rFonts w:ascii="Times New Roman"/>
          <w:b w:val="false"/>
          <w:i w:val="false"/>
          <w:color w:val="000000"/>
          <w:sz w:val="28"/>
        </w:rPr>
        <w:t xml:space="preserve">      89-бапта: </w:t>
      </w:r>
      <w:r>
        <w:br/>
      </w:r>
      <w:r>
        <w:rPr>
          <w:rFonts w:ascii="Times New Roman"/>
          <w:b w:val="false"/>
          <w:i w:val="false"/>
          <w:color w:val="000000"/>
          <w:sz w:val="28"/>
        </w:rPr>
        <w:t xml:space="preserve">
      1-тармақ мынадай мазмұндағы сөйлеммен толықтырылсын: </w:t>
      </w:r>
      <w:r>
        <w:br/>
      </w:r>
      <w:r>
        <w:rPr>
          <w:rFonts w:ascii="Times New Roman"/>
          <w:b w:val="false"/>
          <w:i w:val="false"/>
          <w:color w:val="000000"/>
          <w:sz w:val="28"/>
        </w:rPr>
        <w:t xml:space="preserve">
      "Қаржы құралдарын Қаржы орталығының арнайы сауда алаңының сауда-саттық ұйымдастырушысының тiзiмiне қосу және одан алып тастау шарттары мен тәртібiн Қаржы Орталығының Әкiмшілiгі басшысының бұйрығымен белгiленедi және қаржы нарығы мен қаржы ұйымдарын peттeу және қадағалау жөнiндегі уәкiлетті органмен келісiледі."; </w:t>
      </w:r>
      <w:r>
        <w:br/>
      </w:r>
      <w:r>
        <w:rPr>
          <w:rFonts w:ascii="Times New Roman"/>
          <w:b w:val="false"/>
          <w:i w:val="false"/>
          <w:color w:val="000000"/>
          <w:sz w:val="28"/>
        </w:rPr>
        <w:t xml:space="preserve">
      3-тармақ "қор биржасы" деген сөздерден кейiн "және/немесе Қаржы Орталығының Әкiмшiлiгi" деген сөздермен толықтырылсын; </w:t>
      </w:r>
      <w:r>
        <w:br/>
      </w:r>
      <w:r>
        <w:rPr>
          <w:rFonts w:ascii="Times New Roman"/>
          <w:b w:val="false"/>
          <w:i w:val="false"/>
          <w:color w:val="000000"/>
          <w:sz w:val="28"/>
        </w:rPr>
        <w:t xml:space="preserve">
      4-тармақтағы "Қор" деген сөз "Бағалы қағаздардың Қаржы Орталығындағы айналысын қоспағанда, қор" деген сөздермен ауыстырылсын; </w:t>
      </w:r>
    </w:p>
    <w:bookmarkStart w:name="z17" w:id="16"/>
    <w:p>
      <w:pPr>
        <w:spacing w:after="0"/>
        <w:ind w:left="0"/>
        <w:jc w:val="both"/>
      </w:pPr>
      <w:r>
        <w:rPr>
          <w:rFonts w:ascii="Times New Roman"/>
          <w:b w:val="false"/>
          <w:i w:val="false"/>
          <w:color w:val="000000"/>
          <w:sz w:val="28"/>
        </w:rPr>
        <w:t>
      14) "Еңбек қауiпсiздігі және еңбектi қорғау туралы" 2004 жылғы 28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528; 2004 жылғы 12 наурыздағы N 57-58 "Егемен Қазақстан"): </w:t>
      </w:r>
      <w:r>
        <w:br/>
      </w:r>
      <w:r>
        <w:rPr>
          <w:rFonts w:ascii="Times New Roman"/>
          <w:b w:val="false"/>
          <w:i w:val="false"/>
          <w:color w:val="000000"/>
          <w:sz w:val="28"/>
        </w:rPr>
        <w:t xml:space="preserve">
      28-бап мынадай мазмұндағы абзацпен толықтырылсын: </w:t>
      </w:r>
      <w:r>
        <w:br/>
      </w:r>
      <w:r>
        <w:rPr>
          <w:rFonts w:ascii="Times New Roman"/>
          <w:b w:val="false"/>
          <w:i w:val="false"/>
          <w:color w:val="000000"/>
          <w:sz w:val="28"/>
        </w:rPr>
        <w:t xml:space="preserve">
      "Осы бапта аталған мемлекеттік еңбек инспекторларының мiндеттерiнен басқа, Алматы қаласының өңiрлiк қаржы орталығының атқарушы органының мемлекеттік еңбек инспекторлары: </w:t>
      </w:r>
      <w:r>
        <w:br/>
      </w:r>
      <w:r>
        <w:rPr>
          <w:rFonts w:ascii="Times New Roman"/>
          <w:b w:val="false"/>
          <w:i w:val="false"/>
          <w:color w:val="000000"/>
          <w:sz w:val="28"/>
        </w:rPr>
        <w:t xml:space="preserve">
      1) еңбек жөнiндегі уәкілеттi органды Алматы қаласының өңiрлiк қаржы орталығы қатысушыларының еңбек қауiпсiздігі және еңбектi қорғау туралы заңнаманы бұзу фактiлерi туралы хабардар етуге; </w:t>
      </w:r>
      <w:r>
        <w:br/>
      </w:r>
      <w:r>
        <w:rPr>
          <w:rFonts w:ascii="Times New Roman"/>
          <w:b w:val="false"/>
          <w:i w:val="false"/>
          <w:color w:val="000000"/>
          <w:sz w:val="28"/>
        </w:rPr>
        <w:t xml:space="preserve">
      2) еңбек жөнiндегi уәкiлеттi орган белгiлеген нысанға сәйкес еңбек қауiпсiздiгi және еңбектi қорғау туралы заңнама талаптарының орындалу жайы туралы ақпаратты жүргiзуге және оны тоқсан сайын еңбек жөнiндегi уәкiлетті органға табыс етуге мiндеттi."; </w:t>
      </w:r>
    </w:p>
    <w:bookmarkEnd w:id="16"/>
    <w:bookmarkStart w:name="z18" w:id="17"/>
    <w:p>
      <w:pPr>
        <w:spacing w:after="0"/>
        <w:ind w:left="0"/>
        <w:jc w:val="both"/>
      </w:pPr>
      <w:r>
        <w:rPr>
          <w:rFonts w:ascii="Times New Roman"/>
          <w:b w:val="false"/>
          <w:i w:val="false"/>
          <w:color w:val="000000"/>
          <w:sz w:val="28"/>
        </w:rPr>
        <w:t>
      15) "Аралық соттар туралы" 2004 жылғы 28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24, 151-құжат; 2004 жылғы 6 қаңтардағы N 2 "Егемен Қазақстан"): </w:t>
      </w:r>
      <w:r>
        <w:br/>
      </w:r>
      <w:r>
        <w:rPr>
          <w:rFonts w:ascii="Times New Roman"/>
          <w:b w:val="false"/>
          <w:i w:val="false"/>
          <w:color w:val="000000"/>
          <w:sz w:val="28"/>
        </w:rPr>
        <w:t xml:space="preserve">
      5-баптың 4-тармағы "Қазақстан" деген сөздiң алдынан "заңнамалық актiлерде көзделген жағдайларды қоспағанда," деген сөздермен толықтырылсын.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2006 жылғы 1 қаңтардан бастап қолданысқа енгізiлетiн 4-тармақты қоспағанда, ресми жарияланған күнiнен бастап қолданысқа енгiзiледi. </w:t>
      </w:r>
    </w:p>
    <w:bookmarkEnd w:id="1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