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960b" w14:textId="a969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КСР Министрлер Кабинетiнiң, Қазақстан Республикасы Министрлер Кабинетiнiң және Қазақстан Реепубликасы Yкiметiнiң кейбiр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23 қарашадағы N 1156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 КСР Министрлер Кабинетiнiң, Қазақстан Республикасы Министрлер Кабинетінiң және Қазақстан Республикасы Үкiметiнiң кейбiр шешiмдерінің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23 қарашадағы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1156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 КСР Министрлер Кабинетінiң,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Министрлер Кабинетiнiң және Қазақстан Республикасы Үкiметiнiң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күшi жойылған кейбiр шешімдерінің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"Республикадағы әлеуметтік құрылысты дамыту мәселелерiне тұжырымдамалық тәсiл туралы" Қазақ КСР Министрлер Кабинетiнiң 1991 жылғы 20 наурыздағы N 177 қаулысы.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"Қазнанөнiмi" қазақ мемлекеттік-акционерлік концернiнiң жарғысы туралы" Қазақ КСР Министрлер Кабинетінiң 1991 жылғы 7 мамырдағы N 281 қаулысы.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"Өңiраралық ресурстық ынтымақтастық жөнiндегi республикалық ведомствоаралық үйлестiру комиссиясын құру туралы" Қазақ КСР Министрлер Кабинетiнiң 1991 жылғы 7 маусымдағы N 366 қаулысы.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"Тұрғын үй іс-шараларына кредиттердiң өлшемдерiн ұлғайту туралы" Қазақстан Республикасы Министрлер Кабинетiнiң 1993 жылғы 21 сәуiрдегi N 322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1993 ж., N 13, 165-құжат).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Республикасының стандарттау, сертификаттау және өлшем бiрлiгi жөнiндегi мемлекеттiк жүйесiн дамыту бағдарламасын бекiту туралы" Қазақстан Республикасы Министрлер Кабинетінiң 1993 жылғы 10 маусымдағы N 494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1993 ж., N 22, 279-құжат).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Өнеркәсіп министрлiгiнiң Кен-металлургия кешенi жөнiндегi департаменті (басқармасы) туралы" Қазақстан Республикасы Министрлер Кабинетiнiң 1993 жылғы 20 тамыздағы N 716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1993 ж., N 32, 376-құжат).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"Шағын бизнес орталықтарын құру тәртiбi туралы" Қазақстан Республикасы Министрлер Кабинетiнің 1993 жылғы 15 қыркүйектегi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1993 ж., N 38, 441-құжат).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Республикасының тұтыну қоғамдары одағының (Қазтұтыну одағы) сыртқы экономикалық қызметi туралы" Қазақстан Республикасы Министрлер Кабинетiнiң 1993 жылғы 22 қарашадағы N 1165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1993 ж., N 4, 540-құжат).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 Үкiметiнiң кейбiр шешiмдерiне өзгерiстер енгiзу және күшi жойылды деп тану туралы" Қазақстан Республикасы Министрлер Кабинетінiң 1995 жылғы 9 маусымдағы N 809 қаулысымен бекiтiлген Қазақстан Республикасы Үкiметінiң кейбiр шешiмдерiне енгiзiлетін өзгерiстердiң 4-тармағы (Қазақстан Республикасының ПYКЖ-ы, 1995 ж., N 20, 233-құжат).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