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c22b" w14:textId="17ac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2005 жылғы 24 қарашадағы N 1158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өзгерістер бекітілсін.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24 қарашадағы   </w:t>
      </w:r>
      <w:r>
        <w:br/>
      </w:r>
      <w:r>
        <w:rPr>
          <w:rFonts w:ascii="Times New Roman"/>
          <w:b w:val="false"/>
          <w:i w:val="false"/>
          <w:color w:val="000000"/>
          <w:sz w:val="28"/>
        </w:rPr>
        <w:t xml:space="preserve">
N 1158 қаулысымен     </w:t>
      </w:r>
      <w:r>
        <w:br/>
      </w:r>
      <w:r>
        <w:rPr>
          <w:rFonts w:ascii="Times New Roman"/>
          <w:b w:val="false"/>
          <w:i w:val="false"/>
          <w:color w:val="000000"/>
          <w:sz w:val="28"/>
        </w:rPr>
        <w:t xml:space="preserve">
бекiтілген        </w:t>
      </w:r>
    </w:p>
    <w:bookmarkStart w:name="z4" w:id="3"/>
    <w:p>
      <w:pPr>
        <w:spacing w:after="0"/>
        <w:ind w:left="0"/>
        <w:jc w:val="left"/>
      </w:pPr>
      <w:r>
        <w:rPr>
          <w:rFonts w:ascii="Times New Roman"/>
          <w:b/>
          <w:i w:val="false"/>
          <w:color w:val="000000"/>
        </w:rPr>
        <w:t xml:space="preserve"> 
  Қазақстан Республикасы Yкiметiнiң </w:t>
      </w:r>
      <w:r>
        <w:br/>
      </w:r>
      <w:r>
        <w:rPr>
          <w:rFonts w:ascii="Times New Roman"/>
          <w:b/>
          <w:i w:val="false"/>
          <w:color w:val="000000"/>
        </w:rPr>
        <w:t xml:space="preserve">
кейбір шешімдеріне енгізілетін өзгерiстер </w:t>
      </w:r>
    </w:p>
    <w:bookmarkEnd w:id="3"/>
    <w:bookmarkStart w:name="z5" w:id="4"/>
    <w:p>
      <w:pPr>
        <w:spacing w:after="0"/>
        <w:ind w:left="0"/>
        <w:jc w:val="both"/>
      </w:pPr>
      <w:r>
        <w:rPr>
          <w:rFonts w:ascii="Times New Roman"/>
          <w:b w:val="false"/>
          <w:i w:val="false"/>
          <w:color w:val="000000"/>
          <w:sz w:val="28"/>
        </w:rPr>
        <w:t>
      1. "1996 жылғы 18 қазандағы Қазақстан Республикасының Үкiметi мен Ресей Федерациясы Үкiметінің арасындағы Қазақстан Республикасының аумағына орналасқан Ресей Федерациясының 929 Мемлекеттiк ұшу-сынақ орталығының объектілерi мен жауынгерлiк алаңдарын жалдау туралы шартқа өзгерiстер мен толықтырулар енгiзу туралы хаттама жасасу туралы" Қазақстан Республикасы Үкiметiнiң 2005 жылғы 7 шілдедегi N 695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2-тармақтағы "Қазақстан Республикасы Премьер-Министрiнің орынбасары - Қазақстан Республикасының Индустрия және сауда министрi Сауат Мұхаметбайұлы Мыңбаевқа" деген сөздер "Қазақстан Республикасының Қорғаныс министрi Мұхтар Қапашұлы Алтынбаевқа" деген сөздермен ауыстырылсын. </w:t>
      </w:r>
    </w:p>
    <w:bookmarkEnd w:id="4"/>
    <w:bookmarkStart w:name="z6" w:id="5"/>
    <w:p>
      <w:pPr>
        <w:spacing w:after="0"/>
        <w:ind w:left="0"/>
        <w:jc w:val="both"/>
      </w:pPr>
      <w:r>
        <w:rPr>
          <w:rFonts w:ascii="Times New Roman"/>
          <w:b w:val="false"/>
          <w:i w:val="false"/>
          <w:color w:val="000000"/>
          <w:sz w:val="28"/>
        </w:rPr>
        <w:t>
      2. "Қазақстан Республикасының Үкiметi мен Ресей Федерациясының Үкiметi арасында Өзара қаржылық мәселелердi реттеу және әскери бiлiм беру мен сынақ полигондарын пайдалану саласындағы есеп айырысу шарттары туралы келiсiм жасасу туралы" Қазақстан Республикасы Үкiметiнiң 2005 жылғы 7 шiлдедегi N 697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2-тармақтағы Қазақстан Республикасы Премьер-Министрiнің орынбасары - Қазақстан Республикасының Индустрия және сауда министрi Сауат Мұхаметбайұлы Мыңбаевқа" деген сөздер "Қазақстан Республикасының Қорғаныс министрi Мұхтар Қапашұлы Алтынбаевқа" деген сөздермен ауыстырылсын. </w:t>
      </w:r>
    </w:p>
    <w:bookmarkEnd w:id="5"/>
    <w:bookmarkStart w:name="z7" w:id="6"/>
    <w:p>
      <w:pPr>
        <w:spacing w:after="0"/>
        <w:ind w:left="0"/>
        <w:jc w:val="both"/>
      </w:pPr>
      <w:r>
        <w:rPr>
          <w:rFonts w:ascii="Times New Roman"/>
          <w:b w:val="false"/>
          <w:i w:val="false"/>
          <w:color w:val="000000"/>
          <w:sz w:val="28"/>
        </w:rPr>
        <w:t>
      3. "1996 жылғы 18 қазандағы Қазақстан Республикасының Үкiметі мен Ресей Федерациясы Үкiметiнің арасындағы Ембi сынақ полигонын жалдау туралы шартқа өзгерiстер мен толықтырулар енгізу туралы хаттамаға қол қою туралы" Қазақстан Республикасы Үкіметінің 2005 жылғы 7 шiлдедегi N 698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2-тармақтағы Қазақстан Республикасы Премьер-Министрiнің орынбасары - Қазақстан Республикасының Индустрия және сауда министрi Сауат Мұхаметбайұлы Мыңбаевқа" деген сөздер "Қазақстан Республикасының Қорғаныс министрi Мұхтар Қапашұлы Алтынбаевқа" деген сөздермен ауыстырылсын. </w:t>
      </w:r>
    </w:p>
    <w:bookmarkEnd w:id="6"/>
    <w:bookmarkStart w:name="z8" w:id="7"/>
    <w:p>
      <w:pPr>
        <w:spacing w:after="0"/>
        <w:ind w:left="0"/>
        <w:jc w:val="both"/>
      </w:pPr>
      <w:r>
        <w:rPr>
          <w:rFonts w:ascii="Times New Roman"/>
          <w:b w:val="false"/>
          <w:i w:val="false"/>
          <w:color w:val="000000"/>
          <w:sz w:val="28"/>
        </w:rPr>
        <w:t>
      4. "1996 жылғы 18 қазандағы Қазақстан Республикасының Үкiметi мен Ресей Федерациясы Үкiметiнің арасындағы Сарышаған сынақ полигонын жалдау туралы шартқа өзгерiстер мен толықтырулар енгiзу туралы хаттама жасасу туралы" Қазақстан Республикасы Үкiметінің 2005 жылғы 7 шілдедегi N 699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2-тармақтағы "Қазақстан Республикасы Премьер-Министрiнің орынбасары - Қазақстан Республикасының Индустрия және сауда министрi Сауат Мұхаметбайұлы Мыңбаевқа" деген сөздер "Қазақстан Республикасының Қорғаныс министрi Мұхтар Қапашұлы Алтынбаевқа" деген сөздермен ауыстырылсын. </w:t>
      </w:r>
    </w:p>
    <w:bookmarkEnd w:id="7"/>
    <w:bookmarkStart w:name="z9" w:id="8"/>
    <w:p>
      <w:pPr>
        <w:spacing w:after="0"/>
        <w:ind w:left="0"/>
        <w:jc w:val="both"/>
      </w:pPr>
      <w:r>
        <w:rPr>
          <w:rFonts w:ascii="Times New Roman"/>
          <w:b w:val="false"/>
          <w:i w:val="false"/>
          <w:color w:val="000000"/>
          <w:sz w:val="28"/>
        </w:rPr>
        <w:t>
      5. "1996 жылғы 18 қазандағы Қазақстан Республикасының Үкiметi мен Ресей Федерациясы Үкiметінiң арасындағы Қазақстан Республикасының аумағына орналасқан Ресей Федерациясының 4 Мемлекеттік орталық полигонының объектiлерi мен жауынгерлiк алаңдарын жалдау туралы шартқа өзгерiстер мен толықтырулар енгiзу туралы хаттама жасасу туралы" Қазақстан Республикасы Үкiметiнің 2005 жылғы 7 шілдедегi N 700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2-тармақтағы "Қазақстан Республикасы Премьер-Министрiнiң орынбасары - Қазақстан Республикасының Индустрия және сауда министрi Сауат Мұхаметбайұлы Мыңбаевқа" деген сөздер "Қазақстан Республикасының Қорғаныс министрi Мұхтар Қапашұлы Алтынбаевқа" деген сөздермен ауыстырылсын.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