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e514b" w14:textId="09e51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саласын дамытудың 2006-2008 жылдарға арналған бағдарламасын бекіту туралы</w:t>
      </w:r>
    </w:p>
    <w:p>
      <w:pPr>
        <w:spacing w:after="0"/>
        <w:ind w:left="0"/>
        <w:jc w:val="both"/>
      </w:pPr>
      <w:r>
        <w:rPr>
          <w:rFonts w:ascii="Times New Roman"/>
          <w:b w:val="false"/>
          <w:i w:val="false"/>
          <w:color w:val="000000"/>
          <w:sz w:val="28"/>
        </w:rPr>
        <w:t>Қазақстан Республикасы Үкіметінің 2005 жылғы 24 қарашадағы N 1161 Қаулысы.</w:t>
      </w:r>
    </w:p>
    <w:p>
      <w:pPr>
        <w:spacing w:after="0"/>
        <w:ind w:left="0"/>
        <w:jc w:val="both"/>
      </w:pPr>
      <w:bookmarkStart w:name="z1" w:id="0"/>
      <w:r>
        <w:rPr>
          <w:rFonts w:ascii="Times New Roman"/>
          <w:b w:val="false"/>
          <w:i w:val="false"/>
          <w:color w:val="000000"/>
          <w:sz w:val="28"/>
        </w:rPr>
        <w:t xml:space="preserve">
      Мемлекет басшысының 2005 жылғы 18 ақпандағы "Қазақстан экономикалық, әлеуметтік, саяси жедел жаңару жолында" Қазақстан халқына  </w:t>
      </w:r>
      <w:r>
        <w:rPr>
          <w:rFonts w:ascii="Times New Roman"/>
          <w:b w:val="false"/>
          <w:i w:val="false"/>
          <w:color w:val="000000"/>
          <w:sz w:val="28"/>
        </w:rPr>
        <w:t xml:space="preserve">Жолдауын </w:t>
      </w:r>
      <w:r>
        <w:rPr>
          <w:rFonts w:ascii="Times New Roman"/>
          <w:b w:val="false"/>
          <w:i w:val="false"/>
          <w:color w:val="000000"/>
          <w:sz w:val="28"/>
        </w:rPr>
        <w:t xml:space="preserve">icкe асыру мақсатында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Мәдениет саласын дамытудың 2006-2008 жылдарға арналған бағдарламасы (бұдан әрі - Бағдарлама) бекітілсін. </w:t>
      </w:r>
    </w:p>
    <w:bookmarkEnd w:id="1"/>
    <w:bookmarkStart w:name="z3" w:id="2"/>
    <w:p>
      <w:pPr>
        <w:spacing w:after="0"/>
        <w:ind w:left="0"/>
        <w:jc w:val="both"/>
      </w:pPr>
      <w:r>
        <w:rPr>
          <w:rFonts w:ascii="Times New Roman"/>
          <w:b w:val="false"/>
          <w:i w:val="false"/>
          <w:color w:val="000000"/>
          <w:sz w:val="28"/>
        </w:rPr>
        <w:t xml:space="preserve">
      2. Орталық атқарушы органдар: </w:t>
      </w:r>
    </w:p>
    <w:bookmarkEnd w:id="2"/>
    <w:p>
      <w:pPr>
        <w:spacing w:after="0"/>
        <w:ind w:left="0"/>
        <w:jc w:val="both"/>
      </w:pPr>
      <w:r>
        <w:rPr>
          <w:rFonts w:ascii="Times New Roman"/>
          <w:b w:val="false"/>
          <w:i w:val="false"/>
          <w:color w:val="000000"/>
          <w:sz w:val="28"/>
        </w:rPr>
        <w:t xml:space="preserve">
      1) Бағдарламаны іске асыру жөнінде шаралар қабылдасын; </w:t>
      </w:r>
    </w:p>
    <w:p>
      <w:pPr>
        <w:spacing w:after="0"/>
        <w:ind w:left="0"/>
        <w:jc w:val="both"/>
      </w:pPr>
      <w:r>
        <w:rPr>
          <w:rFonts w:ascii="Times New Roman"/>
          <w:b w:val="false"/>
          <w:i w:val="false"/>
          <w:color w:val="000000"/>
          <w:sz w:val="28"/>
        </w:rPr>
        <w:t xml:space="preserve">
      2) жыл сайын жарты жылдықтың қорытындылары бойынша 1 шілдеге және 1 желтоқсанға Қазақстан Республикасы Мәдениет және ақпарат министрлігіне Бағдарламаның іске асырылу барысы туралы ақпарат ұсынсын.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2006.12.23. N  </w:t>
      </w:r>
      <w:r>
        <w:rPr>
          <w:rFonts w:ascii="Times New Roman"/>
          <w:b w:val="false"/>
          <w:i w:val="false"/>
          <w:color w:val="000000"/>
          <w:sz w:val="28"/>
        </w:rPr>
        <w:t xml:space="preserve">1260 </w:t>
      </w:r>
      <w:r>
        <w:rPr>
          <w:rFonts w:ascii="Times New Roman"/>
          <w:b w:val="false"/>
          <w:i w:val="false"/>
          <w:color w:val="ff0000"/>
          <w:sz w:val="28"/>
        </w:rPr>
        <w:t xml:space="preserve">қаулысымен.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Жергілікті атқарушы органдардың басшыларына бip ай мерзімде мәдениет саласын дамыту жөніндегі өңірлік бағдарламаларды бекіту және жергілікті бюджеттерде оларды іске асыру үшін қажетті қаражат көздеу ұсынылсын. </w:t>
      </w:r>
    </w:p>
    <w:bookmarkEnd w:id="3"/>
    <w:bookmarkStart w:name="z5" w:id="4"/>
    <w:p>
      <w:pPr>
        <w:spacing w:after="0"/>
        <w:ind w:left="0"/>
        <w:jc w:val="both"/>
      </w:pPr>
      <w:r>
        <w:rPr>
          <w:rFonts w:ascii="Times New Roman"/>
          <w:b w:val="false"/>
          <w:i w:val="false"/>
          <w:color w:val="000000"/>
          <w:sz w:val="28"/>
        </w:rPr>
        <w:t xml:space="preserve">
      4. Қазақстан Республикасы Мәдениет және ақпарат министрлігі Қазақстан Республикасының Үкіметіне жыл сайын жарты   жылдықтың қорытындылары бойынша 10 шілдеге және 10 желтоқсанға Бағдарламаның іске асырылу барысы туралы жиынтық ақпараттың ұсынылуын қамтамасыз етсін. </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Үкіметінің 2006.12.23. N  </w:t>
      </w:r>
      <w:r>
        <w:rPr>
          <w:rFonts w:ascii="Times New Roman"/>
          <w:b w:val="false"/>
          <w:i w:val="false"/>
          <w:color w:val="000000"/>
          <w:sz w:val="28"/>
        </w:rPr>
        <w:t xml:space="preserve">1260 </w:t>
      </w:r>
      <w:r>
        <w:rPr>
          <w:rFonts w:ascii="Times New Roman"/>
          <w:b w:val="false"/>
          <w:i w:val="false"/>
          <w:color w:val="ff0000"/>
          <w:sz w:val="28"/>
        </w:rPr>
        <w:t xml:space="preserve">қаулысымен.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Осы қаулының орындалу барысын бақылау Қазақстан Республикасы Премьер-Министрінің орынбасары Е.Т.Орынбаевқа жүктелсін. </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Үкіметінің 2006.12.23. N  </w:t>
      </w:r>
      <w:r>
        <w:rPr>
          <w:rFonts w:ascii="Times New Roman"/>
          <w:b w:val="false"/>
          <w:i w:val="false"/>
          <w:color w:val="000000"/>
          <w:sz w:val="28"/>
        </w:rPr>
        <w:t xml:space="preserve">1260 </w:t>
      </w:r>
      <w:r>
        <w:rPr>
          <w:rFonts w:ascii="Times New Roman"/>
          <w:b w:val="false"/>
          <w:i w:val="false"/>
          <w:color w:val="ff0000"/>
          <w:sz w:val="28"/>
        </w:rPr>
        <w:t xml:space="preserve">, 2008.03.11.  </w:t>
      </w:r>
      <w:r>
        <w:rPr>
          <w:rFonts w:ascii="Times New Roman"/>
          <w:b w:val="false"/>
          <w:i w:val="false"/>
          <w:color w:val="000000"/>
          <w:sz w:val="28"/>
        </w:rPr>
        <w:t xml:space="preserve">N 234 </w:t>
      </w:r>
      <w:r>
        <w:rPr>
          <w:rFonts w:ascii="Times New Roman"/>
          <w:b w:val="false"/>
          <w:i w:val="false"/>
          <w:color w:val="ff0000"/>
          <w:sz w:val="28"/>
        </w:rPr>
        <w:t xml:space="preserve">Қаулыларымен. </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6. Осы қаулы қол қойылған күнінен бастап қолданысқа енгізіледі. </w:t>
      </w:r>
    </w:p>
    <w:bookmarkEnd w:id="6"/>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Премьер-Министрі</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2005 жылғы 24 қарашадағы</w:t>
            </w:r>
            <w:r>
              <w:br/>
            </w:r>
            <w:r>
              <w:rPr>
                <w:rFonts w:ascii="Times New Roman"/>
                <w:b w:val="false"/>
                <w:i w:val="false"/>
                <w:color w:val="000000"/>
                <w:sz w:val="20"/>
              </w:rPr>
              <w:t>N 1161 қаулысымен</w:t>
            </w:r>
            <w:r>
              <w:br/>
            </w:r>
            <w:r>
              <w:rPr>
                <w:rFonts w:ascii="Times New Roman"/>
                <w:b w:val="false"/>
                <w:i w:val="false"/>
                <w:color w:val="000000"/>
                <w:sz w:val="20"/>
              </w:rPr>
              <w:t>бекітілген</w:t>
            </w:r>
          </w:p>
        </w:tc>
      </w:tr>
    </w:tbl>
    <w:bookmarkStart w:name="z8" w:id="7"/>
    <w:p>
      <w:pPr>
        <w:spacing w:after="0"/>
        <w:ind w:left="0"/>
        <w:jc w:val="left"/>
      </w:pPr>
      <w:r>
        <w:rPr>
          <w:rFonts w:ascii="Times New Roman"/>
          <w:b/>
          <w:i w:val="false"/>
          <w:color w:val="000000"/>
        </w:rPr>
        <w:t xml:space="preserve"> Мәдениет саласын дамытудың</w:t>
      </w:r>
      <w:r>
        <w:br/>
      </w:r>
      <w:r>
        <w:rPr>
          <w:rFonts w:ascii="Times New Roman"/>
          <w:b/>
          <w:i w:val="false"/>
          <w:color w:val="000000"/>
        </w:rPr>
        <w:t>2006-2008 жылдарға арналған бағдарламасы</w:t>
      </w:r>
      <w:r>
        <w:br/>
      </w:r>
      <w:r>
        <w:rPr>
          <w:rFonts w:ascii="Times New Roman"/>
          <w:b/>
          <w:i w:val="false"/>
          <w:color w:val="000000"/>
        </w:rPr>
        <w:t xml:space="preserve"> Мазмұны: </w:t>
      </w:r>
    </w:p>
    <w:bookmarkEnd w:id="7"/>
    <w:p>
      <w:pPr>
        <w:spacing w:after="0"/>
        <w:ind w:left="0"/>
        <w:jc w:val="both"/>
      </w:pPr>
      <w:r>
        <w:rPr>
          <w:rFonts w:ascii="Times New Roman"/>
          <w:b w:val="false"/>
          <w:i w:val="false"/>
          <w:color w:val="000000"/>
          <w:sz w:val="28"/>
        </w:rPr>
        <w:t xml:space="preserve">
      1.   Мәдениет саласын дамытудың 2006-2008 жылдарға арналған  </w:t>
      </w:r>
      <w:r>
        <w:rPr>
          <w:rFonts w:ascii="Times New Roman"/>
          <w:b w:val="false"/>
          <w:i w:val="false"/>
          <w:color w:val="000000"/>
          <w:sz w:val="28"/>
        </w:rPr>
        <w:t xml:space="preserve">бағдарламасының паспорты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Кіріспе </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Мәдениет пен өнердің қазіргі жай-күйін талдау </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Бағдарламаның мақсаты және міндеттері </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Негізгі бағыттары мен іске асыру тетігі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5.1. </w:t>
      </w:r>
      <w:r>
        <w:rPr>
          <w:rFonts w:ascii="Times New Roman"/>
          <w:b w:val="false"/>
          <w:i w:val="false"/>
          <w:color w:val="000000"/>
          <w:sz w:val="28"/>
        </w:rPr>
        <w:t xml:space="preserve">Нормативтік құқықтық базаны жетілдіру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5.2. </w:t>
      </w:r>
      <w:r>
        <w:rPr>
          <w:rFonts w:ascii="Times New Roman"/>
          <w:b w:val="false"/>
          <w:i w:val="false"/>
          <w:color w:val="000000"/>
          <w:sz w:val="28"/>
        </w:rPr>
        <w:t xml:space="preserve">Сала инфрақұрылымын дамыту және мәдениет объектілерін басқару нысандарын жетілдіру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5.3. </w:t>
      </w:r>
      <w:r>
        <w:rPr>
          <w:rFonts w:ascii="Times New Roman"/>
          <w:b w:val="false"/>
          <w:i w:val="false"/>
          <w:color w:val="000000"/>
          <w:sz w:val="28"/>
        </w:rPr>
        <w:t xml:space="preserve">Кадрлармен қамтамасыз ету және біліктілікті арттыру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5.4. </w:t>
      </w:r>
      <w:r>
        <w:rPr>
          <w:rFonts w:ascii="Times New Roman"/>
          <w:b w:val="false"/>
          <w:i w:val="false"/>
          <w:color w:val="000000"/>
          <w:sz w:val="28"/>
        </w:rPr>
        <w:t xml:space="preserve">Өнерді және дарынды тұлғалардың қызметтерін дамыту үшін жағдай жасау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5.5. </w:t>
      </w:r>
      <w:r>
        <w:rPr>
          <w:rFonts w:ascii="Times New Roman"/>
          <w:b w:val="false"/>
          <w:i w:val="false"/>
          <w:color w:val="000000"/>
          <w:sz w:val="28"/>
        </w:rPr>
        <w:t xml:space="preserve">Халықаралық ынтымақтастық және қазақстан өнеріндегі үздік жетістіктердің шет елдердегі тұcaукеcepi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5.6. </w:t>
      </w:r>
      <w:r>
        <w:rPr>
          <w:rFonts w:ascii="Times New Roman"/>
          <w:b w:val="false"/>
          <w:i w:val="false"/>
          <w:color w:val="000000"/>
          <w:sz w:val="28"/>
        </w:rPr>
        <w:t xml:space="preserve">Материалдық-техникалық қамтамасыз ету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5.7. </w:t>
      </w:r>
      <w:r>
        <w:rPr>
          <w:rFonts w:ascii="Times New Roman"/>
          <w:b w:val="false"/>
          <w:i w:val="false"/>
          <w:color w:val="000000"/>
          <w:sz w:val="28"/>
        </w:rPr>
        <w:t xml:space="preserve">Саланы ақпараттық қамтамасыз ету </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Қажетті ресурстар және қаржыландыру көздері </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 xml:space="preserve">Бағдарламаны іске асырудан күтілетін нәтиже </w:t>
      </w:r>
    </w:p>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 xml:space="preserve">Бағдарламаны iске асыру жөніндегі ic-шаралар жоспары </w:t>
      </w:r>
    </w:p>
    <w:bookmarkStart w:name="z10" w:id="8"/>
    <w:p>
      <w:pPr>
        <w:spacing w:after="0"/>
        <w:ind w:left="0"/>
        <w:jc w:val="left"/>
      </w:pPr>
      <w:r>
        <w:rPr>
          <w:rFonts w:ascii="Times New Roman"/>
          <w:b/>
          <w:i w:val="false"/>
          <w:color w:val="000000"/>
        </w:rPr>
        <w:t xml:space="preserve"> 1. Бағдарламаның паспорты</w:t>
      </w:r>
    </w:p>
    <w:bookmarkEnd w:id="8"/>
    <w:p>
      <w:pPr>
        <w:spacing w:after="0"/>
        <w:ind w:left="0"/>
        <w:jc w:val="both"/>
      </w:pPr>
      <w:r>
        <w:rPr>
          <w:rFonts w:ascii="Times New Roman"/>
          <w:b w:val="false"/>
          <w:i w:val="false"/>
          <w:color w:val="000000"/>
          <w:sz w:val="28"/>
        </w:rPr>
        <w:t xml:space="preserve">
      Бағдарламаның атауы       Мәдениет саласын дамытудың 2006-2008 </w:t>
      </w:r>
    </w:p>
    <w:p>
      <w:pPr>
        <w:spacing w:after="0"/>
        <w:ind w:left="0"/>
        <w:jc w:val="both"/>
      </w:pPr>
      <w:r>
        <w:rPr>
          <w:rFonts w:ascii="Times New Roman"/>
          <w:b w:val="false"/>
          <w:i w:val="false"/>
          <w:color w:val="000000"/>
          <w:sz w:val="28"/>
        </w:rPr>
        <w:t xml:space="preserve">
                                жылдарға арналған бағдарламасы </w:t>
      </w:r>
    </w:p>
    <w:p>
      <w:pPr>
        <w:spacing w:after="0"/>
        <w:ind w:left="0"/>
        <w:jc w:val="both"/>
      </w:pPr>
      <w:r>
        <w:rPr>
          <w:rFonts w:ascii="Times New Roman"/>
          <w:b w:val="false"/>
          <w:i w:val="false"/>
          <w:color w:val="000000"/>
          <w:sz w:val="28"/>
        </w:rPr>
        <w:t xml:space="preserve">
      Әзірлеу үшін негіздеме    Қазақстан Республикасы Үкіметінің 2005 </w:t>
      </w:r>
    </w:p>
    <w:p>
      <w:pPr>
        <w:spacing w:after="0"/>
        <w:ind w:left="0"/>
        <w:jc w:val="both"/>
      </w:pPr>
      <w:r>
        <w:rPr>
          <w:rFonts w:ascii="Times New Roman"/>
          <w:b w:val="false"/>
          <w:i w:val="false"/>
          <w:color w:val="000000"/>
          <w:sz w:val="28"/>
        </w:rPr>
        <w:t xml:space="preserve">
                                жылғы 5 наурыздағы N 210  </w:t>
      </w:r>
      <w:r>
        <w:rPr>
          <w:rFonts w:ascii="Times New Roman"/>
          <w:b w:val="false"/>
          <w:i w:val="false"/>
          <w:color w:val="000000"/>
          <w:sz w:val="28"/>
        </w:rPr>
        <w:t xml:space="preserve">қаулысымен </w:t>
      </w:r>
    </w:p>
    <w:p>
      <w:pPr>
        <w:spacing w:after="0"/>
        <w:ind w:left="0"/>
        <w:jc w:val="both"/>
      </w:pPr>
      <w:r>
        <w:rPr>
          <w:rFonts w:ascii="Times New Roman"/>
          <w:b w:val="false"/>
          <w:i w:val="false"/>
          <w:color w:val="000000"/>
          <w:sz w:val="28"/>
        </w:rPr>
        <w:t xml:space="preserve">
                                бекітілген Мемлекет басшысының "Қазақстан </w:t>
      </w:r>
    </w:p>
    <w:p>
      <w:pPr>
        <w:spacing w:after="0"/>
        <w:ind w:left="0"/>
        <w:jc w:val="both"/>
      </w:pPr>
      <w:r>
        <w:rPr>
          <w:rFonts w:ascii="Times New Roman"/>
          <w:b w:val="false"/>
          <w:i w:val="false"/>
          <w:color w:val="000000"/>
          <w:sz w:val="28"/>
        </w:rPr>
        <w:t xml:space="preserve">
                                экономикалық, әлеуметтік және саяси жедел </w:t>
      </w:r>
    </w:p>
    <w:p>
      <w:pPr>
        <w:spacing w:after="0"/>
        <w:ind w:left="0"/>
        <w:jc w:val="both"/>
      </w:pPr>
      <w:r>
        <w:rPr>
          <w:rFonts w:ascii="Times New Roman"/>
          <w:b w:val="false"/>
          <w:i w:val="false"/>
          <w:color w:val="000000"/>
          <w:sz w:val="28"/>
        </w:rPr>
        <w:t xml:space="preserve">
                                жаңару жолында" атты Қазақстан халқына </w:t>
      </w:r>
    </w:p>
    <w:p>
      <w:pPr>
        <w:spacing w:after="0"/>
        <w:ind w:left="0"/>
        <w:jc w:val="both"/>
      </w:pPr>
      <w:r>
        <w:rPr>
          <w:rFonts w:ascii="Times New Roman"/>
          <w:b w:val="false"/>
          <w:i w:val="false"/>
          <w:color w:val="000000"/>
          <w:sz w:val="28"/>
        </w:rPr>
        <w:t xml:space="preserve">
                                2005 жылғы 18 ақпандағы Жолдауын іске </w:t>
      </w:r>
    </w:p>
    <w:p>
      <w:pPr>
        <w:spacing w:after="0"/>
        <w:ind w:left="0"/>
        <w:jc w:val="both"/>
      </w:pPr>
      <w:r>
        <w:rPr>
          <w:rFonts w:ascii="Times New Roman"/>
          <w:b w:val="false"/>
          <w:i w:val="false"/>
          <w:color w:val="000000"/>
          <w:sz w:val="28"/>
        </w:rPr>
        <w:t xml:space="preserve">
                                асыру жөніндегі жалпыұлттық жоспардың </w:t>
      </w:r>
    </w:p>
    <w:p>
      <w:pPr>
        <w:spacing w:after="0"/>
        <w:ind w:left="0"/>
        <w:jc w:val="both"/>
      </w:pPr>
      <w:r>
        <w:rPr>
          <w:rFonts w:ascii="Times New Roman"/>
          <w:b w:val="false"/>
          <w:i w:val="false"/>
          <w:color w:val="000000"/>
          <w:sz w:val="28"/>
        </w:rPr>
        <w:t xml:space="preserve">
                                ic-шараларын орындаудың желілік </w:t>
      </w:r>
    </w:p>
    <w:p>
      <w:pPr>
        <w:spacing w:after="0"/>
        <w:ind w:left="0"/>
        <w:jc w:val="both"/>
      </w:pPr>
      <w:r>
        <w:rPr>
          <w:rFonts w:ascii="Times New Roman"/>
          <w:b w:val="false"/>
          <w:i w:val="false"/>
          <w:color w:val="000000"/>
          <w:sz w:val="28"/>
        </w:rPr>
        <w:t xml:space="preserve">
                                кестесінің 20.1-тармағы; Қазақстан </w:t>
      </w:r>
    </w:p>
    <w:p>
      <w:pPr>
        <w:spacing w:after="0"/>
        <w:ind w:left="0"/>
        <w:jc w:val="both"/>
      </w:pPr>
      <w:r>
        <w:rPr>
          <w:rFonts w:ascii="Times New Roman"/>
          <w:b w:val="false"/>
          <w:i w:val="false"/>
          <w:color w:val="000000"/>
          <w:sz w:val="28"/>
        </w:rPr>
        <w:t xml:space="preserve">
                                Республикасы Үкіметінің 2003 жылғы 5 </w:t>
      </w:r>
    </w:p>
    <w:p>
      <w:pPr>
        <w:spacing w:after="0"/>
        <w:ind w:left="0"/>
        <w:jc w:val="both"/>
      </w:pPr>
      <w:r>
        <w:rPr>
          <w:rFonts w:ascii="Times New Roman"/>
          <w:b w:val="false"/>
          <w:i w:val="false"/>
          <w:color w:val="000000"/>
          <w:sz w:val="28"/>
        </w:rPr>
        <w:t xml:space="preserve">
                                қыркүйектегі N 903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w:t>
      </w:r>
    </w:p>
    <w:p>
      <w:pPr>
        <w:spacing w:after="0"/>
        <w:ind w:left="0"/>
        <w:jc w:val="both"/>
      </w:pPr>
      <w:r>
        <w:rPr>
          <w:rFonts w:ascii="Times New Roman"/>
          <w:b w:val="false"/>
          <w:i w:val="false"/>
          <w:color w:val="000000"/>
          <w:sz w:val="28"/>
        </w:rPr>
        <w:t xml:space="preserve">
                                Қазақстан Республикасы Үкіметінің </w:t>
      </w:r>
    </w:p>
    <w:p>
      <w:pPr>
        <w:spacing w:after="0"/>
        <w:ind w:left="0"/>
        <w:jc w:val="both"/>
      </w:pPr>
      <w:r>
        <w:rPr>
          <w:rFonts w:ascii="Times New Roman"/>
          <w:b w:val="false"/>
          <w:i w:val="false"/>
          <w:color w:val="000000"/>
          <w:sz w:val="28"/>
        </w:rPr>
        <w:t xml:space="preserve">
                                2003-2006 жылдарға арналған бағдарламасын </w:t>
      </w:r>
    </w:p>
    <w:p>
      <w:pPr>
        <w:spacing w:after="0"/>
        <w:ind w:left="0"/>
        <w:jc w:val="both"/>
      </w:pPr>
      <w:r>
        <w:rPr>
          <w:rFonts w:ascii="Times New Roman"/>
          <w:b w:val="false"/>
          <w:i w:val="false"/>
          <w:color w:val="000000"/>
          <w:sz w:val="28"/>
        </w:rPr>
        <w:t xml:space="preserve">
                                іске асыру жөніндегі ic-шаралар </w:t>
      </w:r>
    </w:p>
    <w:p>
      <w:pPr>
        <w:spacing w:after="0"/>
        <w:ind w:left="0"/>
        <w:jc w:val="both"/>
      </w:pPr>
      <w:r>
        <w:rPr>
          <w:rFonts w:ascii="Times New Roman"/>
          <w:b w:val="false"/>
          <w:i w:val="false"/>
          <w:color w:val="000000"/>
          <w:sz w:val="28"/>
        </w:rPr>
        <w:t xml:space="preserve">
                                жоспарының 6.5.14-тармағы </w:t>
      </w:r>
    </w:p>
    <w:p>
      <w:pPr>
        <w:spacing w:after="0"/>
        <w:ind w:left="0"/>
        <w:jc w:val="both"/>
      </w:pPr>
      <w:r>
        <w:rPr>
          <w:rFonts w:ascii="Times New Roman"/>
          <w:b w:val="false"/>
          <w:i w:val="false"/>
          <w:color w:val="000000"/>
          <w:sz w:val="28"/>
        </w:rPr>
        <w:t xml:space="preserve">
      Бағдарламаны әзірлеуші    Қазақстан Республикасы Мәдениет және                                 ақпарат министрлігі                 </w:t>
      </w:r>
    </w:p>
    <w:p>
      <w:pPr>
        <w:spacing w:after="0"/>
        <w:ind w:left="0"/>
        <w:jc w:val="both"/>
      </w:pPr>
      <w:r>
        <w:rPr>
          <w:rFonts w:ascii="Times New Roman"/>
          <w:b w:val="false"/>
          <w:i w:val="false"/>
          <w:color w:val="000000"/>
          <w:sz w:val="28"/>
        </w:rPr>
        <w:t xml:space="preserve">
      Бағдарламаның мақсаты     Қазіргі уақыттағы мәдениетті дамыту және </w:t>
      </w:r>
    </w:p>
    <w:p>
      <w:pPr>
        <w:spacing w:after="0"/>
        <w:ind w:left="0"/>
        <w:jc w:val="both"/>
      </w:pPr>
      <w:r>
        <w:rPr>
          <w:rFonts w:ascii="Times New Roman"/>
          <w:b w:val="false"/>
          <w:i w:val="false"/>
          <w:color w:val="000000"/>
          <w:sz w:val="28"/>
        </w:rPr>
        <w:t xml:space="preserve">
                                классикалық және халықтық өнердің озық </w:t>
      </w:r>
    </w:p>
    <w:p>
      <w:pPr>
        <w:spacing w:after="0"/>
        <w:ind w:left="0"/>
        <w:jc w:val="both"/>
      </w:pPr>
      <w:r>
        <w:rPr>
          <w:rFonts w:ascii="Times New Roman"/>
          <w:b w:val="false"/>
          <w:i w:val="false"/>
          <w:color w:val="000000"/>
          <w:sz w:val="28"/>
        </w:rPr>
        <w:t xml:space="preserve">
                                дәстүрлерін сақтау үшін жағдай жасау, </w:t>
      </w:r>
    </w:p>
    <w:p>
      <w:pPr>
        <w:spacing w:after="0"/>
        <w:ind w:left="0"/>
        <w:jc w:val="both"/>
      </w:pPr>
      <w:r>
        <w:rPr>
          <w:rFonts w:ascii="Times New Roman"/>
          <w:b w:val="false"/>
          <w:i w:val="false"/>
          <w:color w:val="000000"/>
          <w:sz w:val="28"/>
        </w:rPr>
        <w:t xml:space="preserve">
                                әлемдік мәдени кеңістікке ықпалдасу </w:t>
      </w:r>
    </w:p>
    <w:p>
      <w:pPr>
        <w:spacing w:after="0"/>
        <w:ind w:left="0"/>
        <w:jc w:val="both"/>
      </w:pPr>
      <w:r>
        <w:rPr>
          <w:rFonts w:ascii="Times New Roman"/>
          <w:b w:val="false"/>
          <w:i w:val="false"/>
          <w:color w:val="000000"/>
          <w:sz w:val="28"/>
        </w:rPr>
        <w:t xml:space="preserve">
      Міндеттері                Нормативтік құқықтық базаны жетілдіру; </w:t>
      </w:r>
    </w:p>
    <w:p>
      <w:pPr>
        <w:spacing w:after="0"/>
        <w:ind w:left="0"/>
        <w:jc w:val="both"/>
      </w:pPr>
      <w:r>
        <w:rPr>
          <w:rFonts w:ascii="Times New Roman"/>
          <w:b w:val="false"/>
          <w:i w:val="false"/>
          <w:color w:val="000000"/>
          <w:sz w:val="28"/>
        </w:rPr>
        <w:t xml:space="preserve">
                                сала инфрақұрылымын дамыту және мәдениет </w:t>
      </w:r>
    </w:p>
    <w:p>
      <w:pPr>
        <w:spacing w:after="0"/>
        <w:ind w:left="0"/>
        <w:jc w:val="both"/>
      </w:pPr>
      <w:r>
        <w:rPr>
          <w:rFonts w:ascii="Times New Roman"/>
          <w:b w:val="false"/>
          <w:i w:val="false"/>
          <w:color w:val="000000"/>
          <w:sz w:val="28"/>
        </w:rPr>
        <w:t xml:space="preserve">
                                объектілерін басқару нысандарын жетілдіру; </w:t>
      </w:r>
    </w:p>
    <w:p>
      <w:pPr>
        <w:spacing w:after="0"/>
        <w:ind w:left="0"/>
        <w:jc w:val="both"/>
      </w:pPr>
      <w:r>
        <w:rPr>
          <w:rFonts w:ascii="Times New Roman"/>
          <w:b w:val="false"/>
          <w:i w:val="false"/>
          <w:color w:val="000000"/>
          <w:sz w:val="28"/>
        </w:rPr>
        <w:t xml:space="preserve">
                                кадрлармен қамтамасыз ету және </w:t>
      </w:r>
    </w:p>
    <w:p>
      <w:pPr>
        <w:spacing w:after="0"/>
        <w:ind w:left="0"/>
        <w:jc w:val="both"/>
      </w:pPr>
      <w:r>
        <w:rPr>
          <w:rFonts w:ascii="Times New Roman"/>
          <w:b w:val="false"/>
          <w:i w:val="false"/>
          <w:color w:val="000000"/>
          <w:sz w:val="28"/>
        </w:rPr>
        <w:t xml:space="preserve">
                                біліктілікті арттыру; </w:t>
      </w:r>
    </w:p>
    <w:p>
      <w:pPr>
        <w:spacing w:after="0"/>
        <w:ind w:left="0"/>
        <w:jc w:val="both"/>
      </w:pPr>
      <w:r>
        <w:rPr>
          <w:rFonts w:ascii="Times New Roman"/>
          <w:b w:val="false"/>
          <w:i w:val="false"/>
          <w:color w:val="000000"/>
          <w:sz w:val="28"/>
        </w:rPr>
        <w:t xml:space="preserve">
                                өнерді және дарынды тұлғалардың </w:t>
      </w:r>
    </w:p>
    <w:p>
      <w:pPr>
        <w:spacing w:after="0"/>
        <w:ind w:left="0"/>
        <w:jc w:val="both"/>
      </w:pPr>
      <w:r>
        <w:rPr>
          <w:rFonts w:ascii="Times New Roman"/>
          <w:b w:val="false"/>
          <w:i w:val="false"/>
          <w:color w:val="000000"/>
          <w:sz w:val="28"/>
        </w:rPr>
        <w:t xml:space="preserve">
                                қызметтерін дамыту үшін жағдай жасау; </w:t>
      </w:r>
    </w:p>
    <w:p>
      <w:pPr>
        <w:spacing w:after="0"/>
        <w:ind w:left="0"/>
        <w:jc w:val="both"/>
      </w:pPr>
      <w:r>
        <w:rPr>
          <w:rFonts w:ascii="Times New Roman"/>
          <w:b w:val="false"/>
          <w:i w:val="false"/>
          <w:color w:val="000000"/>
          <w:sz w:val="28"/>
        </w:rPr>
        <w:t xml:space="preserve">
                                халықаралық ынтымақтастық және қазақстан </w:t>
      </w:r>
    </w:p>
    <w:p>
      <w:pPr>
        <w:spacing w:after="0"/>
        <w:ind w:left="0"/>
        <w:jc w:val="both"/>
      </w:pPr>
      <w:r>
        <w:rPr>
          <w:rFonts w:ascii="Times New Roman"/>
          <w:b w:val="false"/>
          <w:i w:val="false"/>
          <w:color w:val="000000"/>
          <w:sz w:val="28"/>
        </w:rPr>
        <w:t xml:space="preserve">
                                өнерінің үздік жетістіктерінің шет </w:t>
      </w:r>
    </w:p>
    <w:p>
      <w:pPr>
        <w:spacing w:after="0"/>
        <w:ind w:left="0"/>
        <w:jc w:val="both"/>
      </w:pPr>
      <w:r>
        <w:rPr>
          <w:rFonts w:ascii="Times New Roman"/>
          <w:b w:val="false"/>
          <w:i w:val="false"/>
          <w:color w:val="000000"/>
          <w:sz w:val="28"/>
        </w:rPr>
        <w:t xml:space="preserve">
                                елдердегі тұсаукесері; </w:t>
      </w:r>
    </w:p>
    <w:p>
      <w:pPr>
        <w:spacing w:after="0"/>
        <w:ind w:left="0"/>
        <w:jc w:val="both"/>
      </w:pPr>
      <w:r>
        <w:rPr>
          <w:rFonts w:ascii="Times New Roman"/>
          <w:b w:val="false"/>
          <w:i w:val="false"/>
          <w:color w:val="000000"/>
          <w:sz w:val="28"/>
        </w:rPr>
        <w:t xml:space="preserve">
                                материалдық-техникалық қамтамасыз ету; </w:t>
      </w:r>
    </w:p>
    <w:p>
      <w:pPr>
        <w:spacing w:after="0"/>
        <w:ind w:left="0"/>
        <w:jc w:val="both"/>
      </w:pPr>
      <w:r>
        <w:rPr>
          <w:rFonts w:ascii="Times New Roman"/>
          <w:b w:val="false"/>
          <w:i w:val="false"/>
          <w:color w:val="000000"/>
          <w:sz w:val="28"/>
        </w:rPr>
        <w:t xml:space="preserve">
                                ақпараттық қамтамасыз ету </w:t>
      </w:r>
    </w:p>
    <w:p>
      <w:pPr>
        <w:spacing w:after="0"/>
        <w:ind w:left="0"/>
        <w:jc w:val="both"/>
      </w:pPr>
      <w:r>
        <w:rPr>
          <w:rFonts w:ascii="Times New Roman"/>
          <w:b w:val="false"/>
          <w:i w:val="false"/>
          <w:color w:val="000000"/>
          <w:sz w:val="28"/>
        </w:rPr>
        <w:t xml:space="preserve">
      Іске асыру мерзімі        2006-2008 жылдар </w:t>
      </w:r>
    </w:p>
    <w:p>
      <w:pPr>
        <w:spacing w:after="0"/>
        <w:ind w:left="0"/>
        <w:jc w:val="both"/>
      </w:pPr>
      <w:r>
        <w:rPr>
          <w:rFonts w:ascii="Times New Roman"/>
          <w:b w:val="false"/>
          <w:i w:val="false"/>
          <w:color w:val="000000"/>
          <w:sz w:val="28"/>
        </w:rPr>
        <w:t xml:space="preserve">
      Қажетті ресурстар         2006-2008 жылдарда Бағдарламаны іске </w:t>
      </w:r>
    </w:p>
    <w:p>
      <w:pPr>
        <w:spacing w:after="0"/>
        <w:ind w:left="0"/>
        <w:jc w:val="both"/>
      </w:pPr>
      <w:r>
        <w:rPr>
          <w:rFonts w:ascii="Times New Roman"/>
          <w:b w:val="false"/>
          <w:i w:val="false"/>
          <w:color w:val="000000"/>
          <w:sz w:val="28"/>
        </w:rPr>
        <w:t xml:space="preserve">
      және қаржыландыру         асыруға республикалық бюджет қаражаты </w:t>
      </w:r>
    </w:p>
    <w:p>
      <w:pPr>
        <w:spacing w:after="0"/>
        <w:ind w:left="0"/>
        <w:jc w:val="both"/>
      </w:pPr>
      <w:r>
        <w:rPr>
          <w:rFonts w:ascii="Times New Roman"/>
          <w:b w:val="false"/>
          <w:i w:val="false"/>
          <w:color w:val="000000"/>
          <w:sz w:val="28"/>
        </w:rPr>
        <w:t xml:space="preserve">
      көздері                   бағытталған. Республикалық бюджеттен </w:t>
      </w:r>
    </w:p>
    <w:p>
      <w:pPr>
        <w:spacing w:after="0"/>
        <w:ind w:left="0"/>
        <w:jc w:val="both"/>
      </w:pPr>
      <w:r>
        <w:rPr>
          <w:rFonts w:ascii="Times New Roman"/>
          <w:b w:val="false"/>
          <w:i w:val="false"/>
          <w:color w:val="000000"/>
          <w:sz w:val="28"/>
        </w:rPr>
        <w:t xml:space="preserve">
                                жалпы шығындар 6 954,5 млн.теңгені, оның </w:t>
      </w:r>
    </w:p>
    <w:p>
      <w:pPr>
        <w:spacing w:after="0"/>
        <w:ind w:left="0"/>
        <w:jc w:val="both"/>
      </w:pPr>
      <w:r>
        <w:rPr>
          <w:rFonts w:ascii="Times New Roman"/>
          <w:b w:val="false"/>
          <w:i w:val="false"/>
          <w:color w:val="000000"/>
          <w:sz w:val="28"/>
        </w:rPr>
        <w:t xml:space="preserve">
                                ішінде 2006 жылы - 1 503, 0 млн. теңгені, </w:t>
      </w:r>
    </w:p>
    <w:p>
      <w:pPr>
        <w:spacing w:after="0"/>
        <w:ind w:left="0"/>
        <w:jc w:val="both"/>
      </w:pPr>
      <w:r>
        <w:rPr>
          <w:rFonts w:ascii="Times New Roman"/>
          <w:b w:val="false"/>
          <w:i w:val="false"/>
          <w:color w:val="000000"/>
          <w:sz w:val="28"/>
        </w:rPr>
        <w:t xml:space="preserve">
                                2007 жылы - 2 831,8 млн.теңгені, 2008 </w:t>
      </w:r>
    </w:p>
    <w:p>
      <w:pPr>
        <w:spacing w:after="0"/>
        <w:ind w:left="0"/>
        <w:jc w:val="both"/>
      </w:pPr>
      <w:r>
        <w:rPr>
          <w:rFonts w:ascii="Times New Roman"/>
          <w:b w:val="false"/>
          <w:i w:val="false"/>
          <w:color w:val="000000"/>
          <w:sz w:val="28"/>
        </w:rPr>
        <w:t xml:space="preserve">
                                жылы - 2 619,7 млн.теңгені құрайды. </w:t>
      </w:r>
    </w:p>
    <w:p>
      <w:pPr>
        <w:spacing w:after="0"/>
        <w:ind w:left="0"/>
        <w:jc w:val="both"/>
      </w:pPr>
      <w:r>
        <w:rPr>
          <w:rFonts w:ascii="Times New Roman"/>
          <w:b w:val="false"/>
          <w:i w:val="false"/>
          <w:color w:val="000000"/>
          <w:sz w:val="28"/>
        </w:rPr>
        <w:t xml:space="preserve">
                                2007-2008 жылдарға арналған шығыстар </w:t>
      </w:r>
    </w:p>
    <w:p>
      <w:pPr>
        <w:spacing w:after="0"/>
        <w:ind w:left="0"/>
        <w:jc w:val="both"/>
      </w:pPr>
      <w:r>
        <w:rPr>
          <w:rFonts w:ascii="Times New Roman"/>
          <w:b w:val="false"/>
          <w:i w:val="false"/>
          <w:color w:val="000000"/>
          <w:sz w:val="28"/>
        </w:rPr>
        <w:t xml:space="preserve">
                                көлемі тиісті қаржы жылына арналған </w:t>
      </w:r>
    </w:p>
    <w:p>
      <w:pPr>
        <w:spacing w:after="0"/>
        <w:ind w:left="0"/>
        <w:jc w:val="both"/>
      </w:pPr>
      <w:r>
        <w:rPr>
          <w:rFonts w:ascii="Times New Roman"/>
          <w:b w:val="false"/>
          <w:i w:val="false"/>
          <w:color w:val="000000"/>
          <w:sz w:val="28"/>
        </w:rPr>
        <w:t xml:space="preserve">
                                "Республикалық бюджет туралы" Қазақстан </w:t>
      </w:r>
    </w:p>
    <w:p>
      <w:pPr>
        <w:spacing w:after="0"/>
        <w:ind w:left="0"/>
        <w:jc w:val="both"/>
      </w:pPr>
      <w:r>
        <w:rPr>
          <w:rFonts w:ascii="Times New Roman"/>
          <w:b w:val="false"/>
          <w:i w:val="false"/>
          <w:color w:val="000000"/>
          <w:sz w:val="28"/>
        </w:rPr>
        <w:t xml:space="preserve">
                                Республикасының Заңына сәйкес анықталатын </w:t>
      </w:r>
    </w:p>
    <w:p>
      <w:pPr>
        <w:spacing w:after="0"/>
        <w:ind w:left="0"/>
        <w:jc w:val="both"/>
      </w:pPr>
      <w:r>
        <w:rPr>
          <w:rFonts w:ascii="Times New Roman"/>
          <w:b w:val="false"/>
          <w:i w:val="false"/>
          <w:color w:val="000000"/>
          <w:sz w:val="28"/>
        </w:rPr>
        <w:t xml:space="preserve">
                                (нақтыланатын) болады. </w:t>
      </w:r>
    </w:p>
    <w:p>
      <w:pPr>
        <w:spacing w:after="0"/>
        <w:ind w:left="0"/>
        <w:jc w:val="both"/>
      </w:pPr>
      <w:r>
        <w:rPr>
          <w:rFonts w:ascii="Times New Roman"/>
          <w:b w:val="false"/>
          <w:i w:val="false"/>
          <w:color w:val="000000"/>
          <w:sz w:val="28"/>
        </w:rPr>
        <w:t xml:space="preserve">
      Бағдарламаны іске асыру-  Бағдарламаны іске асыру нәтижесінде: </w:t>
      </w:r>
    </w:p>
    <w:p>
      <w:pPr>
        <w:spacing w:after="0"/>
        <w:ind w:left="0"/>
        <w:jc w:val="both"/>
      </w:pPr>
      <w:r>
        <w:rPr>
          <w:rFonts w:ascii="Times New Roman"/>
          <w:b w:val="false"/>
          <w:i w:val="false"/>
          <w:color w:val="000000"/>
          <w:sz w:val="28"/>
        </w:rPr>
        <w:t xml:space="preserve">
      дан күтілетін нәтиже      мәдениет саласында халықты қызметтермен </w:t>
      </w:r>
    </w:p>
    <w:p>
      <w:pPr>
        <w:spacing w:after="0"/>
        <w:ind w:left="0"/>
        <w:jc w:val="both"/>
      </w:pPr>
      <w:r>
        <w:rPr>
          <w:rFonts w:ascii="Times New Roman"/>
          <w:b w:val="false"/>
          <w:i w:val="false"/>
          <w:color w:val="000000"/>
          <w:sz w:val="28"/>
        </w:rPr>
        <w:t xml:space="preserve">
                                қамтамасыз ететін тұрақты жұмыс істейтін </w:t>
      </w:r>
    </w:p>
    <w:p>
      <w:pPr>
        <w:spacing w:after="0"/>
        <w:ind w:left="0"/>
        <w:jc w:val="both"/>
      </w:pPr>
      <w:r>
        <w:rPr>
          <w:rFonts w:ascii="Times New Roman"/>
          <w:b w:val="false"/>
          <w:i w:val="false"/>
          <w:color w:val="000000"/>
          <w:sz w:val="28"/>
        </w:rPr>
        <w:t xml:space="preserve">
                                және үнемі дамып отыратын жүйе </w:t>
      </w:r>
    </w:p>
    <w:p>
      <w:pPr>
        <w:spacing w:after="0"/>
        <w:ind w:left="0"/>
        <w:jc w:val="both"/>
      </w:pPr>
      <w:r>
        <w:rPr>
          <w:rFonts w:ascii="Times New Roman"/>
          <w:b w:val="false"/>
          <w:i w:val="false"/>
          <w:color w:val="000000"/>
          <w:sz w:val="28"/>
        </w:rPr>
        <w:t xml:space="preserve">
                                қалыптасады; </w:t>
      </w:r>
    </w:p>
    <w:p>
      <w:pPr>
        <w:spacing w:after="0"/>
        <w:ind w:left="0"/>
        <w:jc w:val="both"/>
      </w:pPr>
      <w:r>
        <w:rPr>
          <w:rFonts w:ascii="Times New Roman"/>
          <w:b w:val="false"/>
          <w:i w:val="false"/>
          <w:color w:val="000000"/>
          <w:sz w:val="28"/>
        </w:rPr>
        <w:t xml:space="preserve">
                                саланы басқару жөніндегі мемлекеттік </w:t>
      </w:r>
    </w:p>
    <w:p>
      <w:pPr>
        <w:spacing w:after="0"/>
        <w:ind w:left="0"/>
        <w:jc w:val="both"/>
      </w:pPr>
      <w:r>
        <w:rPr>
          <w:rFonts w:ascii="Times New Roman"/>
          <w:b w:val="false"/>
          <w:i w:val="false"/>
          <w:color w:val="000000"/>
          <w:sz w:val="28"/>
        </w:rPr>
        <w:t xml:space="preserve">
                                тетік қазіргі заманғы, бүгінгі күн </w:t>
      </w:r>
    </w:p>
    <w:p>
      <w:pPr>
        <w:spacing w:after="0"/>
        <w:ind w:left="0"/>
        <w:jc w:val="both"/>
      </w:pPr>
      <w:r>
        <w:rPr>
          <w:rFonts w:ascii="Times New Roman"/>
          <w:b w:val="false"/>
          <w:i w:val="false"/>
          <w:color w:val="000000"/>
          <w:sz w:val="28"/>
        </w:rPr>
        <w:t xml:space="preserve">
                                мәдениетінің серпінді процестерін </w:t>
      </w:r>
    </w:p>
    <w:p>
      <w:pPr>
        <w:spacing w:after="0"/>
        <w:ind w:left="0"/>
        <w:jc w:val="both"/>
      </w:pPr>
      <w:r>
        <w:rPr>
          <w:rFonts w:ascii="Times New Roman"/>
          <w:b w:val="false"/>
          <w:i w:val="false"/>
          <w:color w:val="000000"/>
          <w:sz w:val="28"/>
        </w:rPr>
        <w:t xml:space="preserve">
                                дамытуға қабілетті етіп өзгертіледі; </w:t>
      </w:r>
    </w:p>
    <w:p>
      <w:pPr>
        <w:spacing w:after="0"/>
        <w:ind w:left="0"/>
        <w:jc w:val="both"/>
      </w:pPr>
      <w:r>
        <w:rPr>
          <w:rFonts w:ascii="Times New Roman"/>
          <w:b w:val="false"/>
          <w:i w:val="false"/>
          <w:color w:val="000000"/>
          <w:sz w:val="28"/>
        </w:rPr>
        <w:t xml:space="preserve">
                                2006 </w:t>
      </w:r>
      <w:r>
        <w:rPr>
          <w:rFonts w:ascii="Times New Roman"/>
          <w:b w:val="false"/>
          <w:i/>
          <w:color w:val="000000"/>
          <w:sz w:val="28"/>
        </w:rPr>
        <w:t xml:space="preserve">- </w:t>
      </w:r>
      <w:r>
        <w:rPr>
          <w:rFonts w:ascii="Times New Roman"/>
          <w:b w:val="false"/>
          <w:i w:val="false"/>
          <w:color w:val="000000"/>
          <w:sz w:val="28"/>
        </w:rPr>
        <w:t xml:space="preserve">2008 жылдары: </w:t>
      </w:r>
    </w:p>
    <w:p>
      <w:pPr>
        <w:spacing w:after="0"/>
        <w:ind w:left="0"/>
        <w:jc w:val="both"/>
      </w:pPr>
      <w:r>
        <w:rPr>
          <w:rFonts w:ascii="Times New Roman"/>
          <w:b w:val="false"/>
          <w:i w:val="false"/>
          <w:color w:val="000000"/>
          <w:sz w:val="28"/>
        </w:rPr>
        <w:t xml:space="preserve">
                                драма театрларында 110 жаңа қойылым және </w:t>
      </w:r>
    </w:p>
    <w:p>
      <w:pPr>
        <w:spacing w:after="0"/>
        <w:ind w:left="0"/>
        <w:jc w:val="both"/>
      </w:pPr>
      <w:r>
        <w:rPr>
          <w:rFonts w:ascii="Times New Roman"/>
          <w:b w:val="false"/>
          <w:i w:val="false"/>
          <w:color w:val="000000"/>
          <w:sz w:val="28"/>
        </w:rPr>
        <w:t xml:space="preserve">
                                концерттік ұйымдарда концерттік </w:t>
      </w:r>
    </w:p>
    <w:p>
      <w:pPr>
        <w:spacing w:after="0"/>
        <w:ind w:left="0"/>
        <w:jc w:val="both"/>
      </w:pPr>
      <w:r>
        <w:rPr>
          <w:rFonts w:ascii="Times New Roman"/>
          <w:b w:val="false"/>
          <w:i w:val="false"/>
          <w:color w:val="000000"/>
          <w:sz w:val="28"/>
        </w:rPr>
        <w:t xml:space="preserve">
                                бағдарламалар жүзеге асырылады </w:t>
      </w:r>
    </w:p>
    <w:p>
      <w:pPr>
        <w:spacing w:after="0"/>
        <w:ind w:left="0"/>
        <w:jc w:val="both"/>
      </w:pPr>
      <w:r>
        <w:rPr>
          <w:rFonts w:ascii="Times New Roman"/>
          <w:b w:val="false"/>
          <w:i w:val="false"/>
          <w:color w:val="000000"/>
          <w:sz w:val="28"/>
        </w:rPr>
        <w:t xml:space="preserve">
                                жүзеге асырылады; </w:t>
      </w:r>
    </w:p>
    <w:p>
      <w:pPr>
        <w:spacing w:after="0"/>
        <w:ind w:left="0"/>
        <w:jc w:val="both"/>
      </w:pPr>
      <w:r>
        <w:rPr>
          <w:rFonts w:ascii="Times New Roman"/>
          <w:b w:val="false"/>
          <w:i w:val="false"/>
          <w:color w:val="000000"/>
          <w:sz w:val="28"/>
        </w:rPr>
        <w:t xml:space="preserve">
                                ұлттық және әлемдік классиканың және </w:t>
      </w:r>
    </w:p>
    <w:p>
      <w:pPr>
        <w:spacing w:after="0"/>
        <w:ind w:left="0"/>
        <w:jc w:val="both"/>
      </w:pPr>
      <w:r>
        <w:rPr>
          <w:rFonts w:ascii="Times New Roman"/>
          <w:b w:val="false"/>
          <w:i w:val="false"/>
          <w:color w:val="000000"/>
          <w:sz w:val="28"/>
        </w:rPr>
        <w:t xml:space="preserve">
                                Қазақстан композиторлары туындыларының 6 </w:t>
      </w:r>
    </w:p>
    <w:p>
      <w:pPr>
        <w:spacing w:after="0"/>
        <w:ind w:left="0"/>
        <w:jc w:val="both"/>
      </w:pPr>
      <w:r>
        <w:rPr>
          <w:rFonts w:ascii="Times New Roman"/>
          <w:b w:val="false"/>
          <w:i w:val="false"/>
          <w:color w:val="000000"/>
          <w:sz w:val="28"/>
        </w:rPr>
        <w:t xml:space="preserve">
                                операсы, 7 балеті қойылады; </w:t>
      </w:r>
    </w:p>
    <w:p>
      <w:pPr>
        <w:spacing w:after="0"/>
        <w:ind w:left="0"/>
        <w:jc w:val="both"/>
      </w:pPr>
      <w:r>
        <w:rPr>
          <w:rFonts w:ascii="Times New Roman"/>
          <w:b w:val="false"/>
          <w:i w:val="false"/>
          <w:color w:val="000000"/>
          <w:sz w:val="28"/>
        </w:rPr>
        <w:t xml:space="preserve">
                                республикалық концерттік ұйымдардың </w:t>
      </w:r>
    </w:p>
    <w:p>
      <w:pPr>
        <w:spacing w:after="0"/>
        <w:ind w:left="0"/>
        <w:jc w:val="both"/>
      </w:pPr>
      <w:r>
        <w:rPr>
          <w:rFonts w:ascii="Times New Roman"/>
          <w:b w:val="false"/>
          <w:i w:val="false"/>
          <w:color w:val="000000"/>
          <w:sz w:val="28"/>
        </w:rPr>
        <w:t xml:space="preserve">
                                Қазақстанның қалалары мен аудандарына 68 </w:t>
      </w:r>
    </w:p>
    <w:p>
      <w:pPr>
        <w:spacing w:after="0"/>
        <w:ind w:left="0"/>
        <w:jc w:val="both"/>
      </w:pPr>
      <w:r>
        <w:rPr>
          <w:rFonts w:ascii="Times New Roman"/>
          <w:b w:val="false"/>
          <w:i w:val="false"/>
          <w:color w:val="000000"/>
          <w:sz w:val="28"/>
        </w:rPr>
        <w:t xml:space="preserve">
                                гастрольдық сапарлары өткізіледі; </w:t>
      </w:r>
    </w:p>
    <w:p>
      <w:pPr>
        <w:spacing w:after="0"/>
        <w:ind w:left="0"/>
        <w:jc w:val="both"/>
      </w:pPr>
      <w:r>
        <w:rPr>
          <w:rFonts w:ascii="Times New Roman"/>
          <w:b w:val="false"/>
          <w:i w:val="false"/>
          <w:color w:val="000000"/>
          <w:sz w:val="28"/>
        </w:rPr>
        <w:t xml:space="preserve">
                                мыналар өткізіледі: </w:t>
      </w:r>
    </w:p>
    <w:p>
      <w:pPr>
        <w:spacing w:after="0"/>
        <w:ind w:left="0"/>
        <w:jc w:val="both"/>
      </w:pPr>
      <w:r>
        <w:rPr>
          <w:rFonts w:ascii="Times New Roman"/>
          <w:b w:val="false"/>
          <w:i w:val="false"/>
          <w:color w:val="000000"/>
          <w:sz w:val="28"/>
        </w:rPr>
        <w:t xml:space="preserve">
                                3 халықаралық театр және 3 кинофестиваль, </w:t>
      </w:r>
    </w:p>
    <w:p>
      <w:pPr>
        <w:spacing w:after="0"/>
        <w:ind w:left="0"/>
        <w:jc w:val="both"/>
      </w:pPr>
      <w:r>
        <w:rPr>
          <w:rFonts w:ascii="Times New Roman"/>
          <w:b w:val="false"/>
          <w:i w:val="false"/>
          <w:color w:val="000000"/>
          <w:sz w:val="28"/>
        </w:rPr>
        <w:t xml:space="preserve">
                                халықаралық балет әртістері, вокалистер, </w:t>
      </w:r>
    </w:p>
    <w:p>
      <w:pPr>
        <w:spacing w:after="0"/>
        <w:ind w:left="0"/>
        <w:jc w:val="both"/>
      </w:pPr>
      <w:r>
        <w:rPr>
          <w:rFonts w:ascii="Times New Roman"/>
          <w:b w:val="false"/>
          <w:i w:val="false"/>
          <w:color w:val="000000"/>
          <w:sz w:val="28"/>
        </w:rPr>
        <w:t xml:space="preserve">
                                пианистер конкурстары; </w:t>
      </w:r>
    </w:p>
    <w:p>
      <w:pPr>
        <w:spacing w:after="0"/>
        <w:ind w:left="0"/>
        <w:jc w:val="both"/>
      </w:pPr>
      <w:r>
        <w:rPr>
          <w:rFonts w:ascii="Times New Roman"/>
          <w:b w:val="false"/>
          <w:i w:val="false"/>
          <w:color w:val="000000"/>
          <w:sz w:val="28"/>
        </w:rPr>
        <w:t xml:space="preserve">
                                патриоттық ән конкурстары; </w:t>
      </w:r>
    </w:p>
    <w:p>
      <w:pPr>
        <w:spacing w:after="0"/>
        <w:ind w:left="0"/>
        <w:jc w:val="both"/>
      </w:pPr>
      <w:r>
        <w:rPr>
          <w:rFonts w:ascii="Times New Roman"/>
          <w:b w:val="false"/>
          <w:i w:val="false"/>
          <w:color w:val="000000"/>
          <w:sz w:val="28"/>
        </w:rPr>
        <w:t xml:space="preserve">
                                республикалық дәстүрлі орындаушылар </w:t>
      </w:r>
    </w:p>
    <w:p>
      <w:pPr>
        <w:spacing w:after="0"/>
        <w:ind w:left="0"/>
        <w:jc w:val="both"/>
      </w:pPr>
      <w:r>
        <w:rPr>
          <w:rFonts w:ascii="Times New Roman"/>
          <w:b w:val="false"/>
          <w:i w:val="false"/>
          <w:color w:val="000000"/>
          <w:sz w:val="28"/>
        </w:rPr>
        <w:t xml:space="preserve">
                                конкурстары (2006, 2008 жылдар); </w:t>
      </w:r>
    </w:p>
    <w:p>
      <w:pPr>
        <w:spacing w:after="0"/>
        <w:ind w:left="0"/>
        <w:jc w:val="both"/>
      </w:pPr>
      <w:r>
        <w:rPr>
          <w:rFonts w:ascii="Times New Roman"/>
          <w:b w:val="false"/>
          <w:i w:val="false"/>
          <w:color w:val="000000"/>
          <w:sz w:val="28"/>
        </w:rPr>
        <w:t xml:space="preserve">
                                Бұдан басқа Қытайдың Ұлттық </w:t>
      </w:r>
    </w:p>
    <w:p>
      <w:pPr>
        <w:spacing w:after="0"/>
        <w:ind w:left="0"/>
        <w:jc w:val="both"/>
      </w:pPr>
      <w:r>
        <w:rPr>
          <w:rFonts w:ascii="Times New Roman"/>
          <w:b w:val="false"/>
          <w:i w:val="false"/>
          <w:color w:val="000000"/>
          <w:sz w:val="28"/>
        </w:rPr>
        <w:t xml:space="preserve">
                                кітапханасында Қазақстанның Мәдениет </w:t>
      </w:r>
    </w:p>
    <w:p>
      <w:pPr>
        <w:spacing w:after="0"/>
        <w:ind w:left="0"/>
        <w:jc w:val="both"/>
      </w:pPr>
      <w:r>
        <w:rPr>
          <w:rFonts w:ascii="Times New Roman"/>
          <w:b w:val="false"/>
          <w:i w:val="false"/>
          <w:color w:val="000000"/>
          <w:sz w:val="28"/>
        </w:rPr>
        <w:t xml:space="preserve">
                                орталығы ұйымдастырылады (2006 жыл); </w:t>
      </w:r>
    </w:p>
    <w:p>
      <w:pPr>
        <w:spacing w:after="0"/>
        <w:ind w:left="0"/>
        <w:jc w:val="both"/>
      </w:pPr>
      <w:r>
        <w:rPr>
          <w:rFonts w:ascii="Times New Roman"/>
          <w:b w:val="false"/>
          <w:i w:val="false"/>
          <w:color w:val="000000"/>
          <w:sz w:val="28"/>
        </w:rPr>
        <w:t xml:space="preserve">
                                Бағдарламаны іске асыру кезеңінде </w:t>
      </w:r>
    </w:p>
    <w:p>
      <w:pPr>
        <w:spacing w:after="0"/>
        <w:ind w:left="0"/>
        <w:jc w:val="both"/>
      </w:pPr>
      <w:r>
        <w:rPr>
          <w:rFonts w:ascii="Times New Roman"/>
          <w:b w:val="false"/>
          <w:i w:val="false"/>
          <w:color w:val="000000"/>
          <w:sz w:val="28"/>
        </w:rPr>
        <w:t xml:space="preserve">
                                нормативтік құқықтық кесімдер </w:t>
      </w:r>
    </w:p>
    <w:p>
      <w:pPr>
        <w:spacing w:after="0"/>
        <w:ind w:left="0"/>
        <w:jc w:val="both"/>
      </w:pPr>
      <w:r>
        <w:rPr>
          <w:rFonts w:ascii="Times New Roman"/>
          <w:b w:val="false"/>
          <w:i w:val="false"/>
          <w:color w:val="000000"/>
          <w:sz w:val="28"/>
        </w:rPr>
        <w:t xml:space="preserve">
                                әзірленеді, мәдениет объектілері </w:t>
      </w:r>
    </w:p>
    <w:p>
      <w:pPr>
        <w:spacing w:after="0"/>
        <w:ind w:left="0"/>
        <w:jc w:val="both"/>
      </w:pPr>
      <w:r>
        <w:rPr>
          <w:rFonts w:ascii="Times New Roman"/>
          <w:b w:val="false"/>
          <w:i w:val="false"/>
          <w:color w:val="000000"/>
          <w:sz w:val="28"/>
        </w:rPr>
        <w:t xml:space="preserve">
                                жөндеуден өткізіледі, 157 мұражайдың </w:t>
      </w:r>
    </w:p>
    <w:p>
      <w:pPr>
        <w:spacing w:after="0"/>
        <w:ind w:left="0"/>
        <w:jc w:val="both"/>
      </w:pPr>
      <w:r>
        <w:rPr>
          <w:rFonts w:ascii="Times New Roman"/>
          <w:b w:val="false"/>
          <w:i w:val="false"/>
          <w:color w:val="000000"/>
          <w:sz w:val="28"/>
        </w:rPr>
        <w:t xml:space="preserve">
                                200-ден астам экспонаттары қайта </w:t>
      </w:r>
    </w:p>
    <w:p>
      <w:pPr>
        <w:spacing w:after="0"/>
        <w:ind w:left="0"/>
        <w:jc w:val="both"/>
      </w:pPr>
      <w:r>
        <w:rPr>
          <w:rFonts w:ascii="Times New Roman"/>
          <w:b w:val="false"/>
          <w:i w:val="false"/>
          <w:color w:val="000000"/>
          <w:sz w:val="28"/>
        </w:rPr>
        <w:t xml:space="preserve">
                                жаңартылады, мемлекеттік мұражайлар өнер </w:t>
      </w:r>
    </w:p>
    <w:p>
      <w:pPr>
        <w:spacing w:after="0"/>
        <w:ind w:left="0"/>
        <w:jc w:val="both"/>
      </w:pPr>
      <w:r>
        <w:rPr>
          <w:rFonts w:ascii="Times New Roman"/>
          <w:b w:val="false"/>
          <w:i w:val="false"/>
          <w:color w:val="000000"/>
          <w:sz w:val="28"/>
        </w:rPr>
        <w:t xml:space="preserve">
                                туындыларының 700 бірлігін сатып алады </w:t>
      </w:r>
    </w:p>
    <w:p>
      <w:pPr>
        <w:spacing w:after="0"/>
        <w:ind w:left="0"/>
        <w:jc w:val="both"/>
      </w:pPr>
      <w:r>
        <w:rPr>
          <w:rFonts w:ascii="Times New Roman"/>
          <w:b w:val="false"/>
          <w:i w:val="false"/>
          <w:color w:val="000000"/>
          <w:sz w:val="28"/>
        </w:rPr>
        <w:t xml:space="preserve">
                                және республикалық мұражайлар қорлары </w:t>
      </w:r>
    </w:p>
    <w:p>
      <w:pPr>
        <w:spacing w:after="0"/>
        <w:ind w:left="0"/>
        <w:jc w:val="both"/>
      </w:pPr>
      <w:r>
        <w:rPr>
          <w:rFonts w:ascii="Times New Roman"/>
          <w:b w:val="false"/>
          <w:i w:val="false"/>
          <w:color w:val="000000"/>
          <w:sz w:val="28"/>
        </w:rPr>
        <w:t xml:space="preserve">
                                50%-ға қайта жарақтандырылады.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1-бөлімге өзгерту енгізілді - ҚР Үкіметінің 2006.12.23. N  </w:t>
      </w:r>
      <w:r>
        <w:rPr>
          <w:rFonts w:ascii="Times New Roman"/>
          <w:b w:val="false"/>
          <w:i w:val="false"/>
          <w:color w:val="000000"/>
          <w:sz w:val="28"/>
        </w:rPr>
        <w:t xml:space="preserve">1260 </w:t>
      </w:r>
      <w:r>
        <w:rPr>
          <w:rFonts w:ascii="Times New Roman"/>
          <w:b w:val="false"/>
          <w:i w:val="false"/>
          <w:color w:val="ff0000"/>
          <w:sz w:val="28"/>
        </w:rPr>
        <w:t xml:space="preserve">, 2008.03.11.  </w:t>
      </w:r>
      <w:r>
        <w:rPr>
          <w:rFonts w:ascii="Times New Roman"/>
          <w:b w:val="false"/>
          <w:i w:val="false"/>
          <w:color w:val="000000"/>
          <w:sz w:val="28"/>
        </w:rPr>
        <w:t xml:space="preserve">N 234 </w:t>
      </w:r>
      <w:r>
        <w:rPr>
          <w:rFonts w:ascii="Times New Roman"/>
          <w:b w:val="false"/>
          <w:i w:val="false"/>
          <w:color w:val="ff0000"/>
          <w:sz w:val="28"/>
        </w:rPr>
        <w:t xml:space="preserve">Қаулыларымен. </w:t>
      </w:r>
      <w:r>
        <w:br/>
      </w:r>
      <w:r>
        <w:rPr>
          <w:rFonts w:ascii="Times New Roman"/>
          <w:b w:val="false"/>
          <w:i w:val="false"/>
          <w:color w:val="000000"/>
          <w:sz w:val="28"/>
        </w:rPr>
        <w:t>
</w:t>
      </w:r>
    </w:p>
    <w:bookmarkStart w:name="z11" w:id="9"/>
    <w:p>
      <w:pPr>
        <w:spacing w:after="0"/>
        <w:ind w:left="0"/>
        <w:jc w:val="left"/>
      </w:pPr>
      <w:r>
        <w:rPr>
          <w:rFonts w:ascii="Times New Roman"/>
          <w:b/>
          <w:i w:val="false"/>
          <w:color w:val="000000"/>
        </w:rPr>
        <w:t xml:space="preserve">  2. Кіріспе</w:t>
      </w:r>
    </w:p>
    <w:bookmarkEnd w:id="9"/>
    <w:p>
      <w:pPr>
        <w:spacing w:after="0"/>
        <w:ind w:left="0"/>
        <w:jc w:val="both"/>
      </w:pPr>
      <w:r>
        <w:rPr>
          <w:rFonts w:ascii="Times New Roman"/>
          <w:b w:val="false"/>
          <w:i w:val="false"/>
          <w:color w:val="000000"/>
          <w:sz w:val="28"/>
        </w:rPr>
        <w:t xml:space="preserve">
      Мәдениет саласын дамытудың 2006-2008 жылдарға арналған бағдарламасы (бұдан әpi - Бағдарлама) Қазақстан Республикасы Үкіметінің 2005 жылғы 5 наурыздағы N 210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Мемлекет басшысының "Қазақстан экономикалық, әлеуметтік және саяси жедел жаңару жолында" атты Қазақстан халқына 2005 жылғы 18 ақпандағы  </w:t>
      </w:r>
      <w:r>
        <w:rPr>
          <w:rFonts w:ascii="Times New Roman"/>
          <w:b w:val="false"/>
          <w:i w:val="false"/>
          <w:color w:val="000000"/>
          <w:sz w:val="28"/>
        </w:rPr>
        <w:t xml:space="preserve">Жолдауын </w:t>
      </w:r>
      <w:r>
        <w:rPr>
          <w:rFonts w:ascii="Times New Roman"/>
          <w:b w:val="false"/>
          <w:i w:val="false"/>
          <w:color w:val="000000"/>
          <w:sz w:val="28"/>
        </w:rPr>
        <w:t xml:space="preserve">іске асыру жөніндегі жалпыұлттық жоспардың ic-шараларын орындаудың желілік кестесінің 20.1-тармағына және Қазақстан Республикасы Үкіметінің 2003 жылғы 5 қыркүйектегі N 903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 Үкіметінің 2003-2006 жылдарға арналған бағдарламасын іске асыру жөніндегі ic-шаралар жоспарының 6.5.14-тармағына сәйкес әзірленді. </w:t>
      </w:r>
    </w:p>
    <w:p>
      <w:pPr>
        <w:spacing w:after="0"/>
        <w:ind w:left="0"/>
        <w:jc w:val="both"/>
      </w:pPr>
      <w:r>
        <w:rPr>
          <w:rFonts w:ascii="Times New Roman"/>
          <w:b w:val="false"/>
          <w:i w:val="false"/>
          <w:color w:val="000000"/>
          <w:sz w:val="28"/>
        </w:rPr>
        <w:t xml:space="preserve">
      Рухани және материалдық мәдениетті сақтау және қалпына келтіру жөніндегі жұмыс бағдарламалық құралдар мен әдістерді, пәрменді ұйымдастыру және қаржылық қолдауды талап етеді. Қоғам мен мемлекеттің күш-жігерін арнайы ұйымдастырылған және мақсатқа бағытталған процеске біріктіру мәдени күйзелістің қауіпті аймағын бейтараптандыруға, әлеуметтік-мәдени кеңістіктің тұтастығын қалпына келтіруге, мемлекеттік және қоғамдық құрылыстың шынайы өнімді түрлері мен нысандарын әзірлеуге мүмкіндік береді. </w:t>
      </w:r>
    </w:p>
    <w:p>
      <w:pPr>
        <w:spacing w:after="0"/>
        <w:ind w:left="0"/>
        <w:jc w:val="both"/>
      </w:pPr>
      <w:r>
        <w:rPr>
          <w:rFonts w:ascii="Times New Roman"/>
          <w:b w:val="false"/>
          <w:i w:val="false"/>
          <w:color w:val="000000"/>
          <w:sz w:val="28"/>
        </w:rPr>
        <w:t xml:space="preserve">
      Осы Бағдарлама мемлекет пен қоғам өміріндегі мәдениеттің түпкілікті маңыздылығынан туындап отыр. Бұл ретте мәдениет зайырлы демократиялық мемлекеттің тыныс-тіршілігі жағдайында халықтың адамгершілік бағдарларын сақтау міндетін мойнына алып, ол мемлекеттік және қоғамдық өмірдің барлық салаларына әсер ететін рухани құндылықтардың тұтас жүйесі ретінде қарастырылады. </w:t>
      </w:r>
    </w:p>
    <w:p>
      <w:pPr>
        <w:spacing w:after="0"/>
        <w:ind w:left="0"/>
        <w:jc w:val="both"/>
      </w:pPr>
      <w:r>
        <w:rPr>
          <w:rFonts w:ascii="Times New Roman"/>
          <w:b w:val="false"/>
          <w:i w:val="false"/>
          <w:color w:val="000000"/>
          <w:sz w:val="28"/>
        </w:rPr>
        <w:t xml:space="preserve">
      Бағдарламаны іске асыру халықтың барлық жіктерінің отандық және әлемдік мәдениет туындыларына қол жетімділігін қамтамасыз етуге жәрдем етеді, Қазақстан халықтарының тарихи-мәдени мұрасын сақтауға, шет елдерде Қазақстан мәдениетінің жоғары беделін қолдауға ықпал етеді. </w:t>
      </w:r>
    </w:p>
    <w:bookmarkStart w:name="z12" w:id="10"/>
    <w:p>
      <w:pPr>
        <w:spacing w:after="0"/>
        <w:ind w:left="0"/>
        <w:jc w:val="left"/>
      </w:pPr>
      <w:r>
        <w:rPr>
          <w:rFonts w:ascii="Times New Roman"/>
          <w:b/>
          <w:i w:val="false"/>
          <w:color w:val="000000"/>
        </w:rPr>
        <w:t xml:space="preserve"> 3. Мәдениет пен өнердің қазіргі жай-күйін талдау</w:t>
      </w:r>
    </w:p>
    <w:bookmarkEnd w:id="10"/>
    <w:p>
      <w:pPr>
        <w:spacing w:after="0"/>
        <w:ind w:left="0"/>
        <w:jc w:val="both"/>
      </w:pPr>
      <w:r>
        <w:rPr>
          <w:rFonts w:ascii="Times New Roman"/>
          <w:b w:val="false"/>
          <w:i w:val="false"/>
          <w:color w:val="000000"/>
          <w:sz w:val="28"/>
        </w:rPr>
        <w:t xml:space="preserve">
      Қазақстандағы әлеуметтік-мәдени қайта құрулар кезеңінде мәдениет пен өнер саласындағы мемлекеттік саясаттың негізгі мақсаты қалыптасқан мәдени кеңістік құрылымын сақтау және жаңа экономикалық қарым-қатынастарға кешу жағдайында оны оңтайландыру болды. </w:t>
      </w:r>
    </w:p>
    <w:p>
      <w:pPr>
        <w:spacing w:after="0"/>
        <w:ind w:left="0"/>
        <w:jc w:val="both"/>
      </w:pPr>
      <w:r>
        <w:rPr>
          <w:rFonts w:ascii="Times New Roman"/>
          <w:b w:val="false"/>
          <w:i w:val="false"/>
          <w:color w:val="000000"/>
          <w:sz w:val="28"/>
        </w:rPr>
        <w:t xml:space="preserve">
      Қазақстан Республикасы Статистика агенттігінің деректері бойынша бүгінгі күні елде 48 театр, 62 концерттік ұйым, 3539 кітапхана, 154 мемлекеттік мұражай, 8 тарихи-мәдени қорық-мұражай, 2259 клуб түріндегі мекеме, 42 луна-парк пен демалыс саябақтары, 4 хайуанаттар паркі жұмыс істейді. </w:t>
      </w:r>
    </w:p>
    <w:p>
      <w:pPr>
        <w:spacing w:after="0"/>
        <w:ind w:left="0"/>
        <w:jc w:val="both"/>
      </w:pPr>
      <w:r>
        <w:rPr>
          <w:rFonts w:ascii="Times New Roman"/>
          <w:b w:val="false"/>
          <w:i w:val="false"/>
          <w:color w:val="000000"/>
          <w:sz w:val="28"/>
        </w:rPr>
        <w:t xml:space="preserve">
      1996-1998 жылдардағы саланың құлдырауынан кейін Қазақстанда Мәдениет жылы болып жарияланған 2000 жылдан бастап саладағы ахуал елеулі жақсарғанын айта кету керек. Соңғы 5 жылда мәдениет мекемелерінің жұмысында оң үрдістер байқалды. </w:t>
      </w:r>
    </w:p>
    <w:p>
      <w:pPr>
        <w:spacing w:after="0"/>
        <w:ind w:left="0"/>
        <w:jc w:val="both"/>
      </w:pPr>
      <w:r>
        <w:rPr>
          <w:rFonts w:ascii="Times New Roman"/>
          <w:b w:val="false"/>
          <w:i w:val="false"/>
          <w:color w:val="000000"/>
          <w:sz w:val="28"/>
        </w:rPr>
        <w:t xml:space="preserve">
      Театрлар саны 4 бірлікке өсті. Театрлардың жалпы санының 47-i (97,9%) мемлекеттік, 1-eуi жеке меншік нысанында. Театр өнері әр түрлі   бейіндерінде жұмыс істейтін ұжымдар болып табылады, олар: 2 опера және балет, 33 драма, 4 музыкалық комедия, 4 жасөспірімдер, 5 қуыршақ театрлары. </w:t>
      </w:r>
    </w:p>
    <w:p>
      <w:pPr>
        <w:spacing w:after="0"/>
        <w:ind w:left="0"/>
        <w:jc w:val="both"/>
      </w:pPr>
      <w:r>
        <w:rPr>
          <w:rFonts w:ascii="Times New Roman"/>
          <w:b w:val="false"/>
          <w:i w:val="false"/>
          <w:color w:val="000000"/>
          <w:sz w:val="28"/>
        </w:rPr>
        <w:t xml:space="preserve">
      Қазақстанда 73 тұрақты кинотеатр және 266 жылжымалы әpi стационарлық кино қондырғылары бар. 2003 жылмен салыстырғанда олардың санының өcуi тиісінше 49,3%-ды және 81,2%-ды құрады. Кино көрсетілімдерінің санын салыстыру 2001 жылдан бастап сеанстар орта есеппен 32,8%-ға өскендігін көрсетеді. Балалар сеанстарында кино көpceтiлiмдepi үздіксіз өсуде. </w:t>
      </w:r>
    </w:p>
    <w:p>
      <w:pPr>
        <w:spacing w:after="0"/>
        <w:ind w:left="0"/>
        <w:jc w:val="both"/>
      </w:pPr>
      <w:r>
        <w:rPr>
          <w:rFonts w:ascii="Times New Roman"/>
          <w:b w:val="false"/>
          <w:i w:val="false"/>
          <w:color w:val="000000"/>
          <w:sz w:val="28"/>
        </w:rPr>
        <w:t xml:space="preserve">
      Соңғы жылдары концерттік залдардың инфрақұрылымы айтарлықтай өзгерді, олардың сыйымдылығы артты, яғни 2005 жылдың басында 18477 орынды құрап отыр, ол 2003 жылмен салыстырғанда 21,9%-ға артық. Қазақстанның концерттік ұйымдары сондай-ақ мемлекеттік (79%) және жеке меншік (21%) нысанында. Жыл сайын орта есеппен филармония концерттерінің саны 56%-ға, олардағы тыңдаушылардың саны 10%-ға өсіп отыр. </w:t>
      </w:r>
    </w:p>
    <w:p>
      <w:pPr>
        <w:spacing w:after="0"/>
        <w:ind w:left="0"/>
        <w:jc w:val="both"/>
      </w:pPr>
      <w:r>
        <w:rPr>
          <w:rFonts w:ascii="Times New Roman"/>
          <w:b w:val="false"/>
          <w:i w:val="false"/>
          <w:color w:val="000000"/>
          <w:sz w:val="28"/>
        </w:rPr>
        <w:t xml:space="preserve">
      2001 жылдан бастап жұмыс icтеп тұрған мұражайлар саны жылына орта есеппен 17,3%-ға өсті. Елдегі мұражайлардың, жалпы санының көп бөлігі (89,8%) мемлекеттік, қалғаны - жеке меншік нысанда. Ауылдық жерде 67 (40,4%) мұражай жұмыс істейді. Соңғы 2 жылда мұражайлар қорлары құнды экспонаттардың үштен бip бөлігіне толықты. </w:t>
      </w:r>
    </w:p>
    <w:p>
      <w:pPr>
        <w:spacing w:after="0"/>
        <w:ind w:left="0"/>
        <w:jc w:val="both"/>
      </w:pPr>
      <w:r>
        <w:rPr>
          <w:rFonts w:ascii="Times New Roman"/>
          <w:b w:val="false"/>
          <w:i w:val="false"/>
          <w:color w:val="000000"/>
          <w:sz w:val="28"/>
        </w:rPr>
        <w:t xml:space="preserve">
      Халықтың білім деңгейінің артуымен біргe библиографиялық ақпаратқа деген сұраныс өciп отыр, бұл кітапхана пайдаланушылары санының (2002 жылдан бастап орта есеппен жыл сайын 2,3%-ға) үздіксіз өсуіне, сондай-ақ оларды техникалық қамтамасыз етуге </w:t>
      </w:r>
    </w:p>
    <w:p>
      <w:pPr>
        <w:spacing w:after="0"/>
        <w:ind w:left="0"/>
        <w:jc w:val="both"/>
      </w:pPr>
      <w:r>
        <w:rPr>
          <w:rFonts w:ascii="Times New Roman"/>
          <w:b w:val="false"/>
          <w:i w:val="false"/>
          <w:color w:val="000000"/>
          <w:sz w:val="28"/>
        </w:rPr>
        <w:t xml:space="preserve">
      (46,4%-ы дербес компьютерлермен жарақталды) әкеліп отыр. Соңғы жыл ішінде кітапханалар саны 77 бірлікке өcтi. Кітапханалардың жалпы санының 2900-i (81,9%) - ауылдық жерлерде орналасқан. Елдің кітапхана қоры 115,4 млн. бірлікті құрайды. </w:t>
      </w:r>
    </w:p>
    <w:p>
      <w:pPr>
        <w:spacing w:after="0"/>
        <w:ind w:left="0"/>
        <w:jc w:val="both"/>
      </w:pPr>
      <w:r>
        <w:rPr>
          <w:rFonts w:ascii="Times New Roman"/>
          <w:b w:val="false"/>
          <w:i w:val="false"/>
          <w:color w:val="000000"/>
          <w:sz w:val="28"/>
        </w:rPr>
        <w:t xml:space="preserve">
      Жыл сайын клуб тектес мекемелердің желісі (орта есеппен 9,1%) кеңейе түсуде. 2002 жылмен салыстырғанда клуб тектес мекемелердің саны 20%-ға өсті және 2004 жылы 2259 бірлікке жетті, олардың неғұрлым көп бөлігі ауылдық жерлерде орналасқан. 2001 жылдан бастап клубтардың белсенділігі үздіксіз өсуде, 2003 жылмен салыстырғанда клуб ұжымдары өткізген ic-шаралар саны 5,3%-ға артты, ic-шаралардың жалпы санының үштен бipi балаларға арналған ic-шаралардың үлесіне келеді. </w:t>
      </w:r>
    </w:p>
    <w:p>
      <w:pPr>
        <w:spacing w:after="0"/>
        <w:ind w:left="0"/>
        <w:jc w:val="both"/>
      </w:pPr>
      <w:r>
        <w:rPr>
          <w:rFonts w:ascii="Times New Roman"/>
          <w:b w:val="false"/>
          <w:i w:val="false"/>
          <w:color w:val="000000"/>
          <w:sz w:val="28"/>
        </w:rPr>
        <w:t xml:space="preserve">
      2004 жылы Қазақстанда 9420 көркемөнерпаздар ұжымы жұмыс істеді, олардың 7053 (74,9%) - ауылдық жерлерде. Көркемөнерпаздар ұжымдары негізінен хор, вокал (26,6% </w:t>
      </w:r>
      <w:r>
        <w:rPr>
          <w:rFonts w:ascii="Times New Roman"/>
          <w:b w:val="false"/>
          <w:i/>
          <w:color w:val="000000"/>
          <w:sz w:val="28"/>
        </w:rPr>
        <w:t xml:space="preserve">)  </w:t>
      </w:r>
      <w:r>
        <w:rPr>
          <w:rFonts w:ascii="Times New Roman"/>
          <w:b w:val="false"/>
          <w:i w:val="false"/>
          <w:color w:val="000000"/>
          <w:sz w:val="28"/>
        </w:rPr>
        <w:t xml:space="preserve">және хореографиялық (23,5%) болып табылады. Ұжымдық көркемөнерпаздар шығармашылығының жұмысына 125,2 мың адам қатысты. </w:t>
      </w:r>
    </w:p>
    <w:p>
      <w:pPr>
        <w:spacing w:after="0"/>
        <w:ind w:left="0"/>
        <w:jc w:val="both"/>
      </w:pPr>
      <w:r>
        <w:rPr>
          <w:rFonts w:ascii="Times New Roman"/>
          <w:b w:val="false"/>
          <w:i w:val="false"/>
          <w:color w:val="000000"/>
          <w:sz w:val="28"/>
        </w:rPr>
        <w:t xml:space="preserve">
      2004-2006 жылдарға арналған "Мәдени мұра" мемлекеттік бағдарламасын іске асыру мақсатында мемлекеттің Ұлттық тарихы үшін ерекше маңызы бар тарихи-мәдени ескерткіштер қайта жаңартылуда. Қазіргі уақытта Қазақстан Республикасы Үкіметінің 2004 жылғы 12 ақпандағы N 171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ic-шаралар жоспары іске асырылып жатыр. Облыс әкімдіктері тарихи-мәдени мұраны сақтаудың өңірлік бағдарламаларын іске асыруда. Қазақстан тарихының атаулы оқиғаларына арналған тарихи және этнографиялық бейіндегі мемлекеттік мұражайлардың, мемориалдардың тарамдалған желісі құрылды. </w:t>
      </w:r>
    </w:p>
    <w:p>
      <w:pPr>
        <w:spacing w:after="0"/>
        <w:ind w:left="0"/>
        <w:jc w:val="both"/>
      </w:pPr>
      <w:r>
        <w:rPr>
          <w:rFonts w:ascii="Times New Roman"/>
          <w:b w:val="false"/>
          <w:i w:val="false"/>
          <w:color w:val="000000"/>
          <w:sz w:val="28"/>
        </w:rPr>
        <w:t xml:space="preserve">
      Өткен уақыт аралығында жұмыс iстеп тұрған ғылыми-зерттеу және қалпына келтіру базаларын, тарихи-мәдени қорық-мұражайларын сақтау және мәдени мұра ескерткіштерін насихаттау, оларды туризм инфрақұрылымы жүйесіне енгізу жөнінде белгілі бip шаралар қабылданған. </w:t>
      </w:r>
    </w:p>
    <w:p>
      <w:pPr>
        <w:spacing w:after="0"/>
        <w:ind w:left="0"/>
        <w:jc w:val="both"/>
      </w:pPr>
      <w:r>
        <w:rPr>
          <w:rFonts w:ascii="Times New Roman"/>
          <w:b w:val="false"/>
          <w:i w:val="false"/>
          <w:color w:val="000000"/>
          <w:sz w:val="28"/>
        </w:rPr>
        <w:t xml:space="preserve">
      Ежелгі қолжазбаларды, кітаптар мен басқа да деректерді сақтауды қамтамасыз ету үшін Қазақстан Республикасының Ұлттық кітапханасы жанынан Ұлттық кітап раритеттерін анықтау және сатып алу, сондай-ақ кітаптар мен ежелгі қолжазбаларды қалпына келтіру жөніндегі орталық құрылды. </w:t>
      </w:r>
    </w:p>
    <w:p>
      <w:pPr>
        <w:spacing w:after="0"/>
        <w:ind w:left="0"/>
        <w:jc w:val="both"/>
      </w:pPr>
      <w:r>
        <w:rPr>
          <w:rFonts w:ascii="Times New Roman"/>
          <w:b w:val="false"/>
          <w:i w:val="false"/>
          <w:color w:val="000000"/>
          <w:sz w:val="28"/>
        </w:rPr>
        <w:t xml:space="preserve">
      Президенттің 2003 жылғы 20 тамыздағы N 838 </w:t>
      </w:r>
      <w:r>
        <w:rPr>
          <w:rFonts w:ascii="Times New Roman"/>
          <w:b w:val="false"/>
          <w:i w:val="false"/>
          <w:color w:val="000000"/>
          <w:sz w:val="28"/>
          <w:u w:val="single"/>
        </w:rPr>
        <w:t xml:space="preserve">Жарлығымен </w:t>
      </w:r>
      <w:r>
        <w:rPr>
          <w:rFonts w:ascii="Times New Roman"/>
          <w:b w:val="false"/>
          <w:i w:val="false"/>
          <w:color w:val="000000"/>
          <w:sz w:val="28"/>
        </w:rPr>
        <w:t xml:space="preserve">бекітілген Ауылдық аумақтарды дамытудың мемлекеттік бағдарламасын icкe асыру жөніндегі ic-шаралар жоспарының шеңберінде ауылдық елді мекендерді мәдениет объектілерімен қамтамасыз ету нормативтерін бекітетін нормативтік құқықтық кeciмнің жобасы әзірленді. </w:t>
      </w:r>
    </w:p>
    <w:p>
      <w:pPr>
        <w:spacing w:after="0"/>
        <w:ind w:left="0"/>
        <w:jc w:val="both"/>
      </w:pPr>
      <w:r>
        <w:rPr>
          <w:rFonts w:ascii="Times New Roman"/>
          <w:b w:val="false"/>
          <w:i w:val="false"/>
          <w:color w:val="000000"/>
          <w:sz w:val="28"/>
        </w:rPr>
        <w:t xml:space="preserve">
      Саланың нормативтік құқықтық базасын жетілдіру жөніндегі жұмыстар жүргізілуде. Қазақстан Республикасының " </w:t>
      </w:r>
      <w:r>
        <w:rPr>
          <w:rFonts w:ascii="Times New Roman"/>
          <w:b w:val="false"/>
          <w:i w:val="false"/>
          <w:color w:val="000000"/>
          <w:sz w:val="28"/>
        </w:rPr>
        <w:t xml:space="preserve">Мәдениет туралы </w:t>
      </w:r>
      <w:r>
        <w:rPr>
          <w:rFonts w:ascii="Times New Roman"/>
          <w:b w:val="false"/>
          <w:i w:val="false"/>
          <w:color w:val="000000"/>
          <w:sz w:val="28"/>
        </w:rPr>
        <w:t xml:space="preserve">", " Тарихи-мәдени мұраны қорғау және пайдалану туралы ", " </w:t>
      </w:r>
      <w:r>
        <w:rPr>
          <w:rFonts w:ascii="Times New Roman"/>
          <w:b w:val="false"/>
          <w:i w:val="false"/>
          <w:color w:val="000000"/>
          <w:sz w:val="28"/>
        </w:rPr>
        <w:t xml:space="preserve">Ұлттық мұрағат қоры және мұрағаттар туралы </w:t>
      </w:r>
      <w:r>
        <w:rPr>
          <w:rFonts w:ascii="Times New Roman"/>
          <w:b w:val="false"/>
          <w:i w:val="false"/>
          <w:color w:val="000000"/>
          <w:sz w:val="28"/>
        </w:rPr>
        <w:t xml:space="preserve">" заңдары қолданылып жүр. Қазіргі уақытта мұражай құндылықтарын есепке алу және сақтау мәселелерін реттейтін нормативтік құқықтық кесімдер дайындалуда. </w:t>
      </w:r>
    </w:p>
    <w:p>
      <w:pPr>
        <w:spacing w:after="0"/>
        <w:ind w:left="0"/>
        <w:jc w:val="both"/>
      </w:pPr>
      <w:r>
        <w:rPr>
          <w:rFonts w:ascii="Times New Roman"/>
          <w:b w:val="false"/>
          <w:i w:val="false"/>
          <w:color w:val="000000"/>
          <w:sz w:val="28"/>
        </w:rPr>
        <w:t xml:space="preserve">
      Ұлттық кинематографияны дамытуға назар аударылып, қазақ халқының тарихына арналған ipi киножобалар жүзеге асырылуда. Фильмдерді жасауға AҚШ-тың, Қытайдың, Францияның, Ресейдің және басқа да елдердің кинематографистерi қатысады. Ш.Айманов атындағы "Қазақфильм" ұлттық компаниясының киностудиясында кино өндірісінің әлемдік стандарттарына сәйкес жаңа цехтар мен бөлімдер құрылды, жаңа кино жабдықтары сатып алынды. 420-дан астам жұмыс орындары ұйымдастырылды, жаңа кәсіптер игерілді. </w:t>
      </w:r>
    </w:p>
    <w:p>
      <w:pPr>
        <w:spacing w:after="0"/>
        <w:ind w:left="0"/>
        <w:jc w:val="both"/>
      </w:pPr>
      <w:r>
        <w:rPr>
          <w:rFonts w:ascii="Times New Roman"/>
          <w:b w:val="false"/>
          <w:i w:val="false"/>
          <w:color w:val="000000"/>
          <w:sz w:val="28"/>
        </w:rPr>
        <w:t xml:space="preserve">
      Астана қаласы мәдениетінің инфрақұрылымы кеңейтілуде. Бұрын ашылған екі театрға қосымша К.Бәйсейітова атындағы Ұлттық опера және балет театры жұмыс icтейді, Президенттің мәдениет орталығы, Қазақстан Республикасының Ұлттық академиялық кітапханасы салынды және іске қосылды. Қазіргі уақытта Мемлекеттік циркті ашу және Бейбітшілік және келісім сарайын салу жөніндегі жұмыстар жүргізіліп жатыр. </w:t>
      </w:r>
    </w:p>
    <w:p>
      <w:pPr>
        <w:spacing w:after="0"/>
        <w:ind w:left="0"/>
        <w:jc w:val="both"/>
      </w:pPr>
      <w:r>
        <w:rPr>
          <w:rFonts w:ascii="Times New Roman"/>
          <w:b w:val="false"/>
          <w:i w:val="false"/>
          <w:color w:val="000000"/>
          <w:sz w:val="28"/>
        </w:rPr>
        <w:t xml:space="preserve">
      Отандық авторларды көркемдігі жоғары туындылар жасауға тарту, сондай-ақ өнерді дамыту процесін қолдау мақсатында жыл сайын "Астана-Бәйтерек" ұлттық конкурсы өткізіледі. </w:t>
      </w:r>
    </w:p>
    <w:p>
      <w:pPr>
        <w:spacing w:after="0"/>
        <w:ind w:left="0"/>
        <w:jc w:val="both"/>
      </w:pPr>
      <w:r>
        <w:rPr>
          <w:rFonts w:ascii="Times New Roman"/>
          <w:b w:val="false"/>
          <w:i w:val="false"/>
          <w:color w:val="000000"/>
          <w:sz w:val="28"/>
        </w:rPr>
        <w:t xml:space="preserve">
      Халықаралық мәдени байланыстар дұрыс жолға қойылған және табысты жұмыс істеуде. 49 таяу және алыс шет елдермен және халықаралық ұйымдармен мәдениет саласындағы ынтымақтастық туралы келісімдерге қол қойылды. </w:t>
      </w:r>
    </w:p>
    <w:p>
      <w:pPr>
        <w:spacing w:after="0"/>
        <w:ind w:left="0"/>
        <w:jc w:val="both"/>
      </w:pPr>
      <w:r>
        <w:rPr>
          <w:rFonts w:ascii="Times New Roman"/>
          <w:b w:val="false"/>
          <w:i w:val="false"/>
          <w:color w:val="000000"/>
          <w:sz w:val="28"/>
        </w:rPr>
        <w:t xml:space="preserve">
      Екі ел халықтарының мәдениетін өзара байыту мен жақындастырудың қосымша көздері болып табылған Ресейдегі Қазақстан жылы, Қазақстандағы Ресей жылы өткізілді. 2004 жылы өткен TYPКIСОЙ Тұрақты Кеңесі XXI отырысы, Шанхай Ынтымақтастық Ұйымдарына мүше мемлекеттердің мәдениет министрлерінің II жұмыс бабындағы кездесуінің өткізілуі қазіргі заманғы Қазақстан өміріндегі маңызды оқиға болды. </w:t>
      </w:r>
    </w:p>
    <w:p>
      <w:pPr>
        <w:spacing w:after="0"/>
        <w:ind w:left="0"/>
        <w:jc w:val="both"/>
      </w:pPr>
      <w:r>
        <w:rPr>
          <w:rFonts w:ascii="Times New Roman"/>
          <w:b w:val="false"/>
          <w:i w:val="false"/>
          <w:color w:val="000000"/>
          <w:sz w:val="28"/>
        </w:rPr>
        <w:t xml:space="preserve">
      Тұтастай алғанда Қазақстан мәдениетінің жай-күйін тұрақты, он факторларды орнықтыруға, жаңа эстетикалық нысандарды меңгеруге деген үрдісі бар деп бағалауға болады. </w:t>
      </w:r>
    </w:p>
    <w:p>
      <w:pPr>
        <w:spacing w:after="0"/>
        <w:ind w:left="0"/>
        <w:jc w:val="both"/>
      </w:pPr>
      <w:r>
        <w:rPr>
          <w:rFonts w:ascii="Times New Roman"/>
          <w:b w:val="false"/>
          <w:i w:val="false"/>
          <w:color w:val="000000"/>
          <w:sz w:val="28"/>
        </w:rPr>
        <w:t xml:space="preserve">
      Алайда мәдениет саласындағы бүгінгі ахуал жаңа бағдарламалық, көзқарасты талап етеді. Қолданыстағы заңнама мәдениет ұйымдарының, соның ішінде мемлекеттік емес меншіктегілердің қызметін толық түрде реттеу мен регламенттеуге мүмкіндік бермейді. Мәдениет саласын реттейтін заңнамалық базаны одан әрі жетілдіру мақсатында""Мәдениет туралы" Қазақстан Республикасының Заңы жобасының жаңа редакциясы әзірленді және Қазақстан Республикасы Парламентінің қарауына енгізілді. </w:t>
      </w:r>
    </w:p>
    <w:p>
      <w:pPr>
        <w:spacing w:after="0"/>
        <w:ind w:left="0"/>
        <w:jc w:val="both"/>
      </w:pPr>
      <w:r>
        <w:rPr>
          <w:rFonts w:ascii="Times New Roman"/>
          <w:b w:val="false"/>
          <w:i w:val="false"/>
          <w:color w:val="000000"/>
          <w:sz w:val="28"/>
        </w:rPr>
        <w:t xml:space="preserve">
      Сондай-ақ саланың одан әрі дамуын тежейтін басқа мәселелерге мыналар жатады: </w:t>
      </w:r>
    </w:p>
    <w:p>
      <w:pPr>
        <w:spacing w:after="0"/>
        <w:ind w:left="0"/>
        <w:jc w:val="both"/>
      </w:pPr>
      <w:r>
        <w:rPr>
          <w:rFonts w:ascii="Times New Roman"/>
          <w:b w:val="false"/>
          <w:i w:val="false"/>
          <w:color w:val="000000"/>
          <w:sz w:val="28"/>
        </w:rPr>
        <w:t xml:space="preserve">
      1) шығармашылық көшбасшылардың, жаңа тұрпаттағы басқару кадрлары мен арт-менеджерлердің тапшылығы; </w:t>
      </w:r>
    </w:p>
    <w:p>
      <w:pPr>
        <w:spacing w:after="0"/>
        <w:ind w:left="0"/>
        <w:jc w:val="both"/>
      </w:pPr>
      <w:r>
        <w:rPr>
          <w:rFonts w:ascii="Times New Roman"/>
          <w:b w:val="false"/>
          <w:i w:val="false"/>
          <w:color w:val="000000"/>
          <w:sz w:val="28"/>
        </w:rPr>
        <w:t xml:space="preserve">
      2) кадрларды даярлау және қайта даярлау; </w:t>
      </w:r>
    </w:p>
    <w:p>
      <w:pPr>
        <w:spacing w:after="0"/>
        <w:ind w:left="0"/>
        <w:jc w:val="both"/>
      </w:pPr>
      <w:r>
        <w:rPr>
          <w:rFonts w:ascii="Times New Roman"/>
          <w:b w:val="false"/>
          <w:i w:val="false"/>
          <w:color w:val="000000"/>
          <w:sz w:val="28"/>
        </w:rPr>
        <w:t xml:space="preserve">
      3) жабдықтардың қазіргі заман талаптарына жауап бермейтіндей тозуы; </w:t>
      </w:r>
    </w:p>
    <w:p>
      <w:pPr>
        <w:spacing w:after="0"/>
        <w:ind w:left="0"/>
        <w:jc w:val="both"/>
      </w:pPr>
      <w:r>
        <w:rPr>
          <w:rFonts w:ascii="Times New Roman"/>
          <w:b w:val="false"/>
          <w:i w:val="false"/>
          <w:color w:val="000000"/>
          <w:sz w:val="28"/>
        </w:rPr>
        <w:t xml:space="preserve">
      4) кәсіптердің, оның ішінде қоғамдық мәртебесінің мәдениет пен өнер қызметкерлерін әлеуметтік қорғаудың әлсіздігіне орай төмендеуі; </w:t>
      </w:r>
    </w:p>
    <w:p>
      <w:pPr>
        <w:spacing w:after="0"/>
        <w:ind w:left="0"/>
        <w:jc w:val="both"/>
      </w:pPr>
      <w:r>
        <w:rPr>
          <w:rFonts w:ascii="Times New Roman"/>
          <w:b w:val="false"/>
          <w:i w:val="false"/>
          <w:color w:val="000000"/>
          <w:sz w:val="28"/>
        </w:rPr>
        <w:t xml:space="preserve">
      5) мемлекеттік емес сектордың нашар дамуы. </w:t>
      </w:r>
    </w:p>
    <w:p>
      <w:pPr>
        <w:spacing w:after="0"/>
        <w:ind w:left="0"/>
        <w:jc w:val="both"/>
      </w:pPr>
      <w:r>
        <w:rPr>
          <w:rFonts w:ascii="Times New Roman"/>
          <w:b w:val="false"/>
          <w:i w:val="false"/>
          <w:color w:val="000000"/>
          <w:sz w:val="28"/>
        </w:rPr>
        <w:t xml:space="preserve">
      Қазақстанның театрлары қаржылық тұрғыдан жеткілікті қамтамасыз етілмегендіктен, репертуарларын жаңа пьесалармен және көркем аудармалармен толықтыру мүмкіндігінен айырылып отыр. Елімізде ұлттық фильмдерді кең көлемде және жүйелі түрде көрсету қолға алынбаған. </w:t>
      </w:r>
    </w:p>
    <w:p>
      <w:pPr>
        <w:spacing w:after="0"/>
        <w:ind w:left="0"/>
        <w:jc w:val="both"/>
      </w:pPr>
      <w:r>
        <w:rPr>
          <w:rFonts w:ascii="Times New Roman"/>
          <w:b w:val="false"/>
          <w:i w:val="false"/>
          <w:color w:val="000000"/>
          <w:sz w:val="28"/>
        </w:rPr>
        <w:t xml:space="preserve">
      Мәдениет мекемелерінің жеткіліксіз қаржыланғандығынан және материалдық-техникалық базасының әлсіздігінен халықтың мәдени қажеттілігі мен оларды қанағаттандыру мүмкіндіктері арасындағы алшақтық өсе түсуде. Бұл әcipece ауылда байқалады. Оңтайландыру жылдары көптеген мәдениет объектілері жекешелендірілді немесе жабылып қалды. Кітапханалардың бір бөлігі кітап қорын жоғалтқан, ал сақталып қалғандары мектептерге берілген. Қайта ашылған ауылдық кітапханалар қорларында 500-ден 1000 данаға дейін бар. </w:t>
      </w:r>
    </w:p>
    <w:p>
      <w:pPr>
        <w:spacing w:after="0"/>
        <w:ind w:left="0"/>
        <w:jc w:val="both"/>
      </w:pPr>
      <w:r>
        <w:rPr>
          <w:rFonts w:ascii="Times New Roman"/>
          <w:b w:val="false"/>
          <w:i w:val="false"/>
          <w:color w:val="000000"/>
          <w:sz w:val="28"/>
        </w:rPr>
        <w:t xml:space="preserve">
      Республикада жиырма жылдан астам уақыттан бepi мәдениет ұйымдары үшін үлгі ғимараттар салынған жоқ. Қазіргі уақытта көптеген өңірлерде олар лайықталған үй-жайлар - мектептерде, ауылдық әкімдіктерде және т.б. орналасқан. Клуб түріндегі мәдениет мекемелері eдәуip тозған. Клуб ғимараттарының жалпы санының 671-i күрделі жөндеуді қажет етеді, 101-i авариялық жағдайда. Кітапхана ғимараттарының жалпы санының 326-сы күрделі жөндеуді қажет етсе, 39-ы авариялық жағдайда. 100-ге жуық мұражайлардың ғимараттары күрделі жөндеуді және қайта құруды қажет етеді. Ауыл мәдениетінің мұқтажына көлік, жабдықтар мен техникалық құралдарды сатып алуды мақсатты түрде қаржыландыру ic жүзінде тоқтатылды. </w:t>
      </w:r>
    </w:p>
    <w:p>
      <w:pPr>
        <w:spacing w:after="0"/>
        <w:ind w:left="0"/>
        <w:jc w:val="both"/>
      </w:pPr>
      <w:r>
        <w:rPr>
          <w:rFonts w:ascii="Times New Roman"/>
          <w:b w:val="false"/>
          <w:i w:val="false"/>
          <w:color w:val="000000"/>
          <w:sz w:val="28"/>
        </w:rPr>
        <w:t xml:space="preserve">
      Саладағы біршама оң үрдістерге қарамастан, мәдениет пен өнерді мемлекет тарапынан серпінді қолдау, ынталандырулар мен көтермелеулердің жаға жүйесін құру, қазақстан мәдениетін репрезентациялау ісінде қоғамдық сектордың, үкіметтік емес ұйымдардың рөлін арттыру, әдебиет пен өнер, кино саласындағы жаңғыртуға, арт-менеджментті дайындауға арналған бағытты анықтау қажет. Шет елдер тәжірибесін зерделеу мемлекеттік тапсырысты енгізу, мәдениет патронажының анық және ұтымды құрылымын жасау, гранттар алуға конкурстар өткізу, мәдениет мекемелеріне келісім-шарт жүйесін, мәдени саясаттың жоспарлы мониторингін енгізу қажеттілігін меңзеп отыр. Сондай-ақ, мемлекет өнерді көптеген елдердің мәдени саясатын іске асыруда бүгінгі күні пайдаланылып жүрген өнер жөніндегі кеңестер - буферлік үкіметтік емес ұйымдар арқылы қаржыландыратын кездегі әлемдік практиканы пайдалануға болады. Бұл жағдайда мемлекет қаражат бөлуге араласпайды, саясаткерлер мен қызметкерлердің ақшалай қаражатты тікелей бөлуден алыста болуы үшін, шығармашылық тұлғалар саяси қысымнан немесе цензуралық араласудан қорғалуы үшін Кеңес жауап береді. </w:t>
      </w:r>
    </w:p>
    <w:p>
      <w:pPr>
        <w:spacing w:after="0"/>
        <w:ind w:left="0"/>
        <w:jc w:val="both"/>
      </w:pPr>
      <w:r>
        <w:rPr>
          <w:rFonts w:ascii="Times New Roman"/>
          <w:b w:val="false"/>
          <w:i w:val="false"/>
          <w:color w:val="000000"/>
          <w:sz w:val="28"/>
        </w:rPr>
        <w:t xml:space="preserve">
      Жергілікті ic-шараларды өткізуге мүмкіндік беретін өнердің кейбір дарынды өкілдеріне, оның ішінде жастарға қолдау көрсететін Қазақстанда туындап жатқан жеке және корпоративтік меценаттық және қайырымдылық мемлекет тарапынан назар аударуды талап етеді. </w:t>
      </w:r>
    </w:p>
    <w:p>
      <w:pPr>
        <w:spacing w:after="0"/>
        <w:ind w:left="0"/>
        <w:jc w:val="both"/>
      </w:pPr>
      <w:r>
        <w:rPr>
          <w:rFonts w:ascii="Times New Roman"/>
          <w:b w:val="false"/>
          <w:i w:val="false"/>
          <w:color w:val="000000"/>
          <w:sz w:val="28"/>
        </w:rPr>
        <w:t xml:space="preserve">
      Мәдениет саласындағы мемлекеттік саясаттың өзекті міндеттерін шешу кешенді тұрғыдан келуді, саланы жаңғырту мен мәдениетті дамытудың жалпы әлемдік процестеріне қосуға бағытталған шараларды қабылдауды, барлық жұмыстарды 2006-2008 жылдар кезеңіне есептелген Бағдарлама шеңберінде ic-шаралар жүйесін міндеттері, мерзімі, ресурстары және орындаушылары бойынша қазіргі заманға сай ұйымдастыруды талап етеді. Осыған байланысты саланы дамыту, мәдени ортаны қалыптастыру жөніндегі басты стратегиялық бағыттарды көрсететін және алға қойылған мақсаттарға қол жеткізу жөніндегі ic-шаралар кешенін қамтитын неғұрлым басымдық берілген міндеттерді шешуге бағытталған бірқатар өзара байланысты шараларды қабылдау аса өзекті мәселе болып табылады. </w:t>
      </w:r>
    </w:p>
    <w:bookmarkStart w:name="z13" w:id="11"/>
    <w:p>
      <w:pPr>
        <w:spacing w:after="0"/>
        <w:ind w:left="0"/>
        <w:jc w:val="left"/>
      </w:pPr>
      <w:r>
        <w:rPr>
          <w:rFonts w:ascii="Times New Roman"/>
          <w:b/>
          <w:i w:val="false"/>
          <w:color w:val="000000"/>
        </w:rPr>
        <w:t xml:space="preserve"> 4. Бағдарламаның мақсаты мен міндеттері</w:t>
      </w:r>
    </w:p>
    <w:bookmarkEnd w:id="11"/>
    <w:p>
      <w:pPr>
        <w:spacing w:after="0"/>
        <w:ind w:left="0"/>
        <w:jc w:val="both"/>
      </w:pPr>
      <w:r>
        <w:rPr>
          <w:rFonts w:ascii="Times New Roman"/>
          <w:b w:val="false"/>
          <w:i w:val="false"/>
          <w:color w:val="000000"/>
          <w:sz w:val="28"/>
        </w:rPr>
        <w:t xml:space="preserve">
      Бағдарламаның мақсаты қазіргі уақыттағы мәдениетті дамыту әpi классикалық және халықтық өнердің озық дәстүрлерін сақтау үшін жағдай жасау, әлемдік мәдени кеңістікке ықпалдасу болып табылады. </w:t>
      </w:r>
    </w:p>
    <w:p>
      <w:pPr>
        <w:spacing w:after="0"/>
        <w:ind w:left="0"/>
        <w:jc w:val="both"/>
      </w:pPr>
      <w:r>
        <w:rPr>
          <w:rFonts w:ascii="Times New Roman"/>
          <w:b w:val="false"/>
          <w:i w:val="false"/>
          <w:color w:val="000000"/>
          <w:sz w:val="28"/>
        </w:rPr>
        <w:t xml:space="preserve">
      Бағдарламаның негізгі міндеттері мыналар болып табылады: </w:t>
      </w:r>
    </w:p>
    <w:p>
      <w:pPr>
        <w:spacing w:after="0"/>
        <w:ind w:left="0"/>
        <w:jc w:val="both"/>
      </w:pPr>
      <w:r>
        <w:rPr>
          <w:rFonts w:ascii="Times New Roman"/>
          <w:b w:val="false"/>
          <w:i w:val="false"/>
          <w:color w:val="000000"/>
          <w:sz w:val="28"/>
        </w:rPr>
        <w:t xml:space="preserve">
      нормативтік құқықтық базаны жетілдіру; </w:t>
      </w:r>
    </w:p>
    <w:p>
      <w:pPr>
        <w:spacing w:after="0"/>
        <w:ind w:left="0"/>
        <w:jc w:val="both"/>
      </w:pPr>
      <w:r>
        <w:rPr>
          <w:rFonts w:ascii="Times New Roman"/>
          <w:b w:val="false"/>
          <w:i w:val="false"/>
          <w:color w:val="000000"/>
          <w:sz w:val="28"/>
        </w:rPr>
        <w:t xml:space="preserve">
      саланың инфрақұрылымын дамыту және мәдениет объектілерін басқару нысандарын жетілдіру; </w:t>
      </w:r>
    </w:p>
    <w:p>
      <w:pPr>
        <w:spacing w:after="0"/>
        <w:ind w:left="0"/>
        <w:jc w:val="both"/>
      </w:pPr>
      <w:r>
        <w:rPr>
          <w:rFonts w:ascii="Times New Roman"/>
          <w:b w:val="false"/>
          <w:i w:val="false"/>
          <w:color w:val="000000"/>
          <w:sz w:val="28"/>
        </w:rPr>
        <w:t xml:space="preserve">
      кадрлармен қамтамасыз ету және біліктілікті арттыру; </w:t>
      </w:r>
    </w:p>
    <w:p>
      <w:pPr>
        <w:spacing w:after="0"/>
        <w:ind w:left="0"/>
        <w:jc w:val="both"/>
      </w:pPr>
      <w:r>
        <w:rPr>
          <w:rFonts w:ascii="Times New Roman"/>
          <w:b w:val="false"/>
          <w:i w:val="false"/>
          <w:color w:val="000000"/>
          <w:sz w:val="28"/>
        </w:rPr>
        <w:t xml:space="preserve">
      өнерді және дарынды тұлғалардың қызметтерін дамыту үшін жағдай жасау; </w:t>
      </w:r>
    </w:p>
    <w:p>
      <w:pPr>
        <w:spacing w:after="0"/>
        <w:ind w:left="0"/>
        <w:jc w:val="both"/>
      </w:pPr>
      <w:r>
        <w:rPr>
          <w:rFonts w:ascii="Times New Roman"/>
          <w:b w:val="false"/>
          <w:i w:val="false"/>
          <w:color w:val="000000"/>
          <w:sz w:val="28"/>
        </w:rPr>
        <w:t xml:space="preserve">
      халықаралық ынтымақтастық және қазақстан өнерінің үздік жетістіктерінің шет елдердегі тұcaукесері; </w:t>
      </w:r>
    </w:p>
    <w:p>
      <w:pPr>
        <w:spacing w:after="0"/>
        <w:ind w:left="0"/>
        <w:jc w:val="both"/>
      </w:pPr>
      <w:r>
        <w:rPr>
          <w:rFonts w:ascii="Times New Roman"/>
          <w:b w:val="false"/>
          <w:i w:val="false"/>
          <w:color w:val="000000"/>
          <w:sz w:val="28"/>
        </w:rPr>
        <w:t xml:space="preserve">
      материалдық-техникалық қамтамасыз ету; </w:t>
      </w:r>
    </w:p>
    <w:p>
      <w:pPr>
        <w:spacing w:after="0"/>
        <w:ind w:left="0"/>
        <w:jc w:val="both"/>
      </w:pPr>
      <w:r>
        <w:rPr>
          <w:rFonts w:ascii="Times New Roman"/>
          <w:b w:val="false"/>
          <w:i w:val="false"/>
          <w:color w:val="000000"/>
          <w:sz w:val="28"/>
        </w:rPr>
        <w:t xml:space="preserve">
      ақпараттық қамтамасыз ету. </w:t>
      </w:r>
    </w:p>
    <w:bookmarkStart w:name="z14" w:id="12"/>
    <w:p>
      <w:pPr>
        <w:spacing w:after="0"/>
        <w:ind w:left="0"/>
        <w:jc w:val="left"/>
      </w:pPr>
      <w:r>
        <w:rPr>
          <w:rFonts w:ascii="Times New Roman"/>
          <w:b/>
          <w:i w:val="false"/>
          <w:color w:val="000000"/>
        </w:rPr>
        <w:t xml:space="preserve"> 5. Heгізгі бағыттары мен іске асыру тетігi </w:t>
      </w:r>
    </w:p>
    <w:bookmarkEnd w:id="12"/>
    <w:p>
      <w:pPr>
        <w:spacing w:after="0"/>
        <w:ind w:left="0"/>
        <w:jc w:val="both"/>
      </w:pPr>
      <w:r>
        <w:rPr>
          <w:rFonts w:ascii="Times New Roman"/>
          <w:b w:val="false"/>
          <w:i w:val="false"/>
          <w:color w:val="000000"/>
          <w:sz w:val="28"/>
        </w:rPr>
        <w:t xml:space="preserve">
      Мемлекет басшысының 2005 жылғы 18 ақпандағы "Қазақстан экономикалық, әлеуметтік және саяси жедел жаңару жолында" Қазақстан халқына Жолдауына сәйкес мәдениет мемлекет саясаты басымдықтарының біріне айналып отыр. </w:t>
      </w:r>
    </w:p>
    <w:p>
      <w:pPr>
        <w:spacing w:after="0"/>
        <w:ind w:left="0"/>
        <w:jc w:val="both"/>
      </w:pPr>
      <w:r>
        <w:rPr>
          <w:rFonts w:ascii="Times New Roman"/>
          <w:b w:val="false"/>
          <w:i w:val="false"/>
          <w:color w:val="000000"/>
          <w:sz w:val="28"/>
        </w:rPr>
        <w:t xml:space="preserve">
      Қойылған мақсаттарға қол жеткізу үшін мәдениет ұйымдарын жоспарлы түрде қаржыландыруға ерекше көңіл бөлінеді. Мәдениетті қайта құру жөніндегі барлық шаралар және басымдықтар секторлар мен сала қызметінің барлық аспектілерін күшейтуге, мәдениет ұйымдары көрсететін қызметтердің спектрін дамыту, сапасын көтеру үшін қажетті жағдайлар жасауға, шығармашылық одақтармен, мәдениет және өнер қайраткерлерінің басқа да қоғамдық бірлестіктерімен өзара ic-қимыл мен ынтымақтастықты нығайтуға бағытталған. </w:t>
      </w:r>
    </w:p>
    <w:bookmarkStart w:name="z15" w:id="13"/>
    <w:p>
      <w:pPr>
        <w:spacing w:after="0"/>
        <w:ind w:left="0"/>
        <w:jc w:val="left"/>
      </w:pPr>
      <w:r>
        <w:rPr>
          <w:rFonts w:ascii="Times New Roman"/>
          <w:b/>
          <w:i w:val="false"/>
          <w:color w:val="000000"/>
        </w:rPr>
        <w:t xml:space="preserve"> 5.1. Нормативтік құқықтық базаны жетілдіру</w:t>
      </w:r>
    </w:p>
    <w:bookmarkEnd w:id="13"/>
    <w:p>
      <w:pPr>
        <w:spacing w:after="0"/>
        <w:ind w:left="0"/>
        <w:jc w:val="both"/>
      </w:pPr>
      <w:r>
        <w:rPr>
          <w:rFonts w:ascii="Times New Roman"/>
          <w:b w:val="false"/>
          <w:i w:val="false"/>
          <w:color w:val="000000"/>
          <w:sz w:val="28"/>
        </w:rPr>
        <w:t xml:space="preserve">
      Мәдениет саласын дамыту үшін нормативтік құқықтық базаны одан әpi жетілдіру ұйғарылып отыр. </w:t>
      </w:r>
    </w:p>
    <w:p>
      <w:pPr>
        <w:spacing w:after="0"/>
        <w:ind w:left="0"/>
        <w:jc w:val="both"/>
      </w:pPr>
      <w:r>
        <w:rPr>
          <w:rFonts w:ascii="Times New Roman"/>
          <w:b w:val="false"/>
          <w:i w:val="false"/>
          <w:color w:val="000000"/>
          <w:sz w:val="28"/>
        </w:rPr>
        <w:t xml:space="preserve">
      Жаңа өнер туындыларын жасағаны үшін төленетін авторлық қаламақы төлеудің ең төменгі нормалары, мәдениет ұйымдары үшін үлгі штаттық нормативтер бекітіледі.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5.1-кіші бөлімге өзгерту енгізілді - 2008.03.11.  </w:t>
      </w:r>
      <w:r>
        <w:rPr>
          <w:rFonts w:ascii="Times New Roman"/>
          <w:b w:val="false"/>
          <w:i w:val="false"/>
          <w:color w:val="000000"/>
          <w:sz w:val="28"/>
        </w:rPr>
        <w:t xml:space="preserve">N 234 </w:t>
      </w:r>
      <w:r>
        <w:rPr>
          <w:rFonts w:ascii="Times New Roman"/>
          <w:b w:val="false"/>
          <w:i w:val="false"/>
          <w:color w:val="ff0000"/>
          <w:sz w:val="28"/>
        </w:rPr>
        <w:t xml:space="preserve">Қаулысымен. </w:t>
      </w:r>
      <w:r>
        <w:br/>
      </w:r>
      <w:r>
        <w:rPr>
          <w:rFonts w:ascii="Times New Roman"/>
          <w:b w:val="false"/>
          <w:i w:val="false"/>
          <w:color w:val="000000"/>
          <w:sz w:val="28"/>
        </w:rPr>
        <w:t>
</w:t>
      </w:r>
    </w:p>
    <w:bookmarkStart w:name="z16" w:id="14"/>
    <w:p>
      <w:pPr>
        <w:spacing w:after="0"/>
        <w:ind w:left="0"/>
        <w:jc w:val="left"/>
      </w:pPr>
      <w:r>
        <w:rPr>
          <w:rFonts w:ascii="Times New Roman"/>
          <w:b/>
          <w:i w:val="false"/>
          <w:color w:val="000000"/>
        </w:rPr>
        <w:t xml:space="preserve">  5.2. Саланың инфрақұрылымын дамыту және басқару</w:t>
      </w:r>
      <w:r>
        <w:br/>
      </w:r>
      <w:r>
        <w:rPr>
          <w:rFonts w:ascii="Times New Roman"/>
          <w:b/>
          <w:i w:val="false"/>
          <w:color w:val="000000"/>
        </w:rPr>
        <w:t>нысандарын жетілдіру</w:t>
      </w:r>
    </w:p>
    <w:bookmarkEnd w:id="14"/>
    <w:p>
      <w:pPr>
        <w:spacing w:after="0"/>
        <w:ind w:left="0"/>
        <w:jc w:val="both"/>
      </w:pPr>
      <w:r>
        <w:rPr>
          <w:rFonts w:ascii="Times New Roman"/>
          <w:b w:val="false"/>
          <w:i w:val="false"/>
          <w:color w:val="000000"/>
          <w:sz w:val="28"/>
        </w:rPr>
        <w:t xml:space="preserve">
      Жас ұрпақты тәрбиелеуде жаңа музыкалық-сахналық және драматургиялық шығармалар қойылымын, оның ішінде балаларға арналған спектакльдер, бүгінгі күннің тақырыбына спектакльдер жазуды қатты талап етеді. Қазақстанға және таяу шет елдерге театрлар мен концерттік ұжымдардың гастрольдік сапарлары жалғасады әрі олардың саны көбейтіледі. </w:t>
      </w:r>
    </w:p>
    <w:p>
      <w:pPr>
        <w:spacing w:after="0"/>
        <w:ind w:left="0"/>
        <w:jc w:val="both"/>
      </w:pPr>
      <w:r>
        <w:rPr>
          <w:rFonts w:ascii="Times New Roman"/>
          <w:b w:val="false"/>
          <w:i w:val="false"/>
          <w:color w:val="000000"/>
          <w:sz w:val="28"/>
        </w:rPr>
        <w:t xml:space="preserve">
      Республиканың көркемөнер мұражайларының коллекцияларын бейнелеу, сәндік-қолданбалы өнер туындыларымен жоспарлы, ғылыми түрде жасақтау мақсатында республиканың жетекші суретшілері мен мүсіншілерінен өнер туындыларын сатып алу жүргізіледі. </w:t>
      </w:r>
    </w:p>
    <w:p>
      <w:pPr>
        <w:spacing w:after="0"/>
        <w:ind w:left="0"/>
        <w:jc w:val="both"/>
      </w:pPr>
      <w:r>
        <w:rPr>
          <w:rFonts w:ascii="Times New Roman"/>
          <w:b w:val="false"/>
          <w:i w:val="false"/>
          <w:color w:val="000000"/>
          <w:sz w:val="28"/>
        </w:rPr>
        <w:t xml:space="preserve">
      Тарихи-мәдени мұра объектілерін қайта құру және пайдалану ісіндегі міндеттерді сәтті іске асыру үшін Алматы облысының Еңбекшіқазақ ауданында "Eciк", Шығыс Қазақстан облысының Қатонқарағай ауданында "Берел" мемлекеттік тарихи-мәдени мұражай-қорықтарын және Атырау облысында "Сарайшық" мемлекеттік археологиялық мұражай-қорығын құру туралы ұсыныс енгізілетін болады. </w:t>
      </w:r>
    </w:p>
    <w:p>
      <w:pPr>
        <w:spacing w:after="0"/>
        <w:ind w:left="0"/>
        <w:jc w:val="both"/>
      </w:pPr>
      <w:r>
        <w:rPr>
          <w:rFonts w:ascii="Times New Roman"/>
          <w:b w:val="false"/>
          <w:i w:val="false"/>
          <w:color w:val="000000"/>
          <w:sz w:val="28"/>
        </w:rPr>
        <w:t xml:space="preserve">
      Тарихи раритеттердің өмірін жалғастыруда мұражай тәжірибесінде тиімді және сынақтан өткен тәсілдердің бipi оларды консервациялау және қайта жаңарту болып табылады. Қазақстан Республикасының Орталық мемлекеттік мұражайындағы мұражай құндылықтарын зерделеуге, сақтауға және пайдалануға сараланған тұрғыда келу үшін Қазақстан Республикасының Үкіметіне тарих пен мәдениеттің жылжымалы ескерткіштерін қалпына келтіру мен консервациялау бойынша саланың барлық мамандарының күш-жігерін біріктіретін, сондай-ақ кадрларды даярлайтын орынға айналатын республикалық мұражай құндылықтарын консервациялау және жаңғырту орталығын ашу туралы ұсыныстар енгізілетін болады. </w:t>
      </w:r>
    </w:p>
    <w:p>
      <w:pPr>
        <w:spacing w:after="0"/>
        <w:ind w:left="0"/>
        <w:jc w:val="both"/>
      </w:pPr>
      <w:r>
        <w:rPr>
          <w:rFonts w:ascii="Times New Roman"/>
          <w:b w:val="false"/>
          <w:i w:val="false"/>
          <w:color w:val="000000"/>
          <w:sz w:val="28"/>
        </w:rPr>
        <w:t xml:space="preserve">
      Рельефті-нүктелік қаріптегі кітаптарды және "сөйлейтін" кітаптарды қалпына келтіруді орталықтандырып ұйымдастыру мақсатында Республикалық зағип және әлсіз көретін азаматтарға арналған кітапхана жанынан республиканың зағип және нашар көретін азаматтарына арналған құжаттарды қалпына келтіру және жаңадан шығару орталығын құруды ұсынамыз. </w:t>
      </w:r>
    </w:p>
    <w:p>
      <w:pPr>
        <w:spacing w:after="0"/>
        <w:ind w:left="0"/>
        <w:jc w:val="both"/>
      </w:pPr>
      <w:r>
        <w:rPr>
          <w:rFonts w:ascii="Times New Roman"/>
          <w:b w:val="false"/>
          <w:i w:val="false"/>
          <w:color w:val="000000"/>
          <w:sz w:val="28"/>
        </w:rPr>
        <w:t xml:space="preserve">
      Өңірлердегі мәдениет мекемелерін басқару және мәдениет инфрақұрылымын оңтайландыру әдістерін жетілдіру қажеттілігіне байланысты ведомстволық бағынысты мекемелерді жергілікті бюджетке кезең-кезеңмен беру, сондай-ақ мәдениет саласында жеке меншiк секторды дамыту ұйғарылып отыр.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5.2-кіші бөлімге өзгерту енгізілді - ҚР Үкіметінің 2006.12.23. N  </w:t>
      </w:r>
      <w:r>
        <w:rPr>
          <w:rFonts w:ascii="Times New Roman"/>
          <w:b w:val="false"/>
          <w:i w:val="false"/>
          <w:color w:val="000000"/>
          <w:sz w:val="28"/>
        </w:rPr>
        <w:t xml:space="preserve">1260 </w:t>
      </w:r>
      <w:r>
        <w:rPr>
          <w:rFonts w:ascii="Times New Roman"/>
          <w:b w:val="false"/>
          <w:i w:val="false"/>
          <w:color w:val="ff0000"/>
          <w:sz w:val="28"/>
        </w:rPr>
        <w:t xml:space="preserve">қаулысымен. </w:t>
      </w:r>
      <w:r>
        <w:br/>
      </w:r>
      <w:r>
        <w:rPr>
          <w:rFonts w:ascii="Times New Roman"/>
          <w:b w:val="false"/>
          <w:i w:val="false"/>
          <w:color w:val="000000"/>
          <w:sz w:val="28"/>
        </w:rPr>
        <w:t>
</w:t>
      </w:r>
    </w:p>
    <w:bookmarkStart w:name="z17" w:id="15"/>
    <w:p>
      <w:pPr>
        <w:spacing w:after="0"/>
        <w:ind w:left="0"/>
        <w:jc w:val="left"/>
      </w:pPr>
      <w:r>
        <w:rPr>
          <w:rFonts w:ascii="Times New Roman"/>
          <w:b/>
          <w:i w:val="false"/>
          <w:color w:val="000000"/>
        </w:rPr>
        <w:t xml:space="preserve">  5.3. Кадрмен қамтамасыз ету және біліктілікті арттыру</w:t>
      </w:r>
    </w:p>
    <w:bookmarkEnd w:id="15"/>
    <w:p>
      <w:pPr>
        <w:spacing w:after="0"/>
        <w:ind w:left="0"/>
        <w:jc w:val="both"/>
      </w:pPr>
      <w:r>
        <w:rPr>
          <w:rFonts w:ascii="Times New Roman"/>
          <w:b w:val="false"/>
          <w:i w:val="false"/>
          <w:color w:val="000000"/>
          <w:sz w:val="28"/>
        </w:rPr>
        <w:t xml:space="preserve">
      Тәуелсіз Мемлекеттер Достастығы мен алыс шет елдердің озық театрлары мен киностудияларына, әлемнің озық мұражай орталықтары мен кітапханаларына тағылымдамадан өту үшін және оқуға жас дарындар мен жұмыс тәжірибесі бар кадрлар (актерлар, режиссерлар, дирижерлар, музыканттар, суретші-сценографтар, костюмдер cуpeтшici, жарық суретшілері, бутафорлар, мұражай және кітапхана қызметкерлері) жіберіледі. </w:t>
      </w:r>
    </w:p>
    <w:p>
      <w:pPr>
        <w:spacing w:after="0"/>
        <w:ind w:left="0"/>
        <w:jc w:val="both"/>
      </w:pPr>
      <w:r>
        <w:rPr>
          <w:rFonts w:ascii="Times New Roman"/>
          <w:b w:val="false"/>
          <w:i w:val="false"/>
          <w:color w:val="000000"/>
          <w:sz w:val="28"/>
        </w:rPr>
        <w:t xml:space="preserve">
      Шығармашылық алмасу мақсатында мастер-класс өткізу үшін Қазақстанға таяу және алыс шет елдерден озат режиссерлар, арт-менеджерлер, сценографтар, дирижерлар, балетмейстерлер шақырылады. </w:t>
      </w:r>
    </w:p>
    <w:p>
      <w:pPr>
        <w:spacing w:after="0"/>
        <w:ind w:left="0"/>
        <w:jc w:val="both"/>
      </w:pPr>
      <w:r>
        <w:rPr>
          <w:rFonts w:ascii="Times New Roman"/>
          <w:b w:val="false"/>
          <w:i w:val="false"/>
          <w:color w:val="000000"/>
          <w:sz w:val="28"/>
        </w:rPr>
        <w:t xml:space="preserve">
      Мұражай мамандарын, реставраторларды даярлау мәселелерін шешу, мұражайлардағы маркетинг және менеджерлік қызметті сауатты ұйымдастыру, мұражай мекемелерін қалыптастырудың халықаралық идеологиясы мен тәжірибесін зерделеу үшін таяу және алыс шет елдердің мұражайтану саласындағы жетекші мамандарын шақыру арқылы Қазақстан Республикасы Президентінің мәдениет орталығы жанынан мұражай қызметкерлерінің біліктілігін арттыру жөніндегі орталық құрылуын ұсынамыз. </w:t>
      </w:r>
    </w:p>
    <w:bookmarkStart w:name="z18" w:id="16"/>
    <w:p>
      <w:pPr>
        <w:spacing w:after="0"/>
        <w:ind w:left="0"/>
        <w:jc w:val="left"/>
      </w:pPr>
      <w:r>
        <w:rPr>
          <w:rFonts w:ascii="Times New Roman"/>
          <w:b/>
          <w:i w:val="false"/>
          <w:color w:val="000000"/>
        </w:rPr>
        <w:t xml:space="preserve"> 5.4. Өнерді және дарынды тұлғалардың қызметін дамытуға</w:t>
      </w:r>
      <w:r>
        <w:br/>
      </w:r>
      <w:r>
        <w:rPr>
          <w:rFonts w:ascii="Times New Roman"/>
          <w:b/>
          <w:i w:val="false"/>
          <w:color w:val="000000"/>
        </w:rPr>
        <w:t>жағдай жасау</w:t>
      </w:r>
    </w:p>
    <w:bookmarkEnd w:id="16"/>
    <w:p>
      <w:pPr>
        <w:spacing w:after="0"/>
        <w:ind w:left="0"/>
        <w:jc w:val="both"/>
      </w:pPr>
      <w:r>
        <w:rPr>
          <w:rFonts w:ascii="Times New Roman"/>
          <w:b w:val="false"/>
          <w:i w:val="false"/>
          <w:color w:val="000000"/>
          <w:sz w:val="28"/>
        </w:rPr>
        <w:t xml:space="preserve">
      Республиканың көркем элитасына атаулы қолдау көрсету мақсатында жыл сайын конкурстық негізде қоғамдық-маңызды көркемөнер туындыларын (пьесалар, музыкалық, сахналық шығармалар, балалар мен жасөспірімдерге apналған музыка, өлең, бейнелеу өнepi мен сәулет туындыларын) жасауға гранттар нысанында мемлекеттік тапсырыс қалыптастырылатын болады. </w:t>
      </w:r>
    </w:p>
    <w:p>
      <w:pPr>
        <w:spacing w:after="0"/>
        <w:ind w:left="0"/>
        <w:jc w:val="both"/>
      </w:pPr>
      <w:r>
        <w:rPr>
          <w:rFonts w:ascii="Times New Roman"/>
          <w:b w:val="false"/>
          <w:i w:val="false"/>
          <w:color w:val="000000"/>
          <w:sz w:val="28"/>
        </w:rPr>
        <w:t xml:space="preserve">
      Шығармашылықты дамыту үшiн қолайлы жағдай жасау мақсатында шығармашылық қайраткерлердi, дарынды музыканттар мен орындаушыларды мемлекеттiк қолдау жүйесi жетiлдiрiлетiн болады. </w:t>
      </w:r>
    </w:p>
    <w:p>
      <w:pPr>
        <w:spacing w:after="0"/>
        <w:ind w:left="0"/>
        <w:jc w:val="both"/>
      </w:pPr>
      <w:r>
        <w:rPr>
          <w:rFonts w:ascii="Times New Roman"/>
          <w:b w:val="false"/>
          <w:i w:val="false"/>
          <w:color w:val="000000"/>
          <w:sz w:val="28"/>
        </w:rPr>
        <w:t xml:space="preserve">
      Ұлттық "Астана-Бәйтерек" конкурстары, Қазақстан композиторларының қазіргі заманғы музыкасының фестивальдері, республикалық дәстүрлі орындаушылар конкурстары, "Елім менің" патриоттық әндер конкурстары өтеді. </w:t>
      </w:r>
    </w:p>
    <w:p>
      <w:pPr>
        <w:spacing w:after="0"/>
        <w:ind w:left="0"/>
        <w:jc w:val="both"/>
      </w:pPr>
      <w:r>
        <w:rPr>
          <w:rFonts w:ascii="Times New Roman"/>
          <w:b w:val="false"/>
          <w:i w:val="false"/>
          <w:color w:val="000000"/>
          <w:sz w:val="28"/>
        </w:rPr>
        <w:t xml:space="preserve">
      Өнер қайраткерлерінің күш-жігерін шоғырландыру мақсатында 2006 жылдан бастап Шығармашылық одақтардың ассамблеясы өткізілетін болады.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5.4-кіші бөлімге өзгерту енгізілді - ҚР Үкіметінің 2006.12.23. N  </w:t>
      </w:r>
      <w:r>
        <w:rPr>
          <w:rFonts w:ascii="Times New Roman"/>
          <w:b w:val="false"/>
          <w:i w:val="false"/>
          <w:color w:val="000000"/>
          <w:sz w:val="28"/>
        </w:rPr>
        <w:t xml:space="preserve">1260 </w:t>
      </w:r>
      <w:r>
        <w:rPr>
          <w:rFonts w:ascii="Times New Roman"/>
          <w:b w:val="false"/>
          <w:i w:val="false"/>
          <w:color w:val="ff0000"/>
          <w:sz w:val="28"/>
        </w:rPr>
        <w:t xml:space="preserve">, 2008.03.11.  </w:t>
      </w:r>
      <w:r>
        <w:rPr>
          <w:rFonts w:ascii="Times New Roman"/>
          <w:b w:val="false"/>
          <w:i w:val="false"/>
          <w:color w:val="000000"/>
          <w:sz w:val="28"/>
        </w:rPr>
        <w:t xml:space="preserve">N 234 </w:t>
      </w:r>
      <w:r>
        <w:rPr>
          <w:rFonts w:ascii="Times New Roman"/>
          <w:b w:val="false"/>
          <w:i w:val="false"/>
          <w:color w:val="ff0000"/>
          <w:sz w:val="28"/>
        </w:rPr>
        <w:t xml:space="preserve">Қаулыларымен. </w:t>
      </w:r>
      <w:r>
        <w:br/>
      </w:r>
      <w:r>
        <w:rPr>
          <w:rFonts w:ascii="Times New Roman"/>
          <w:b w:val="false"/>
          <w:i w:val="false"/>
          <w:color w:val="000000"/>
          <w:sz w:val="28"/>
        </w:rPr>
        <w:t>
</w:t>
      </w:r>
    </w:p>
    <w:bookmarkStart w:name="z19" w:id="17"/>
    <w:p>
      <w:pPr>
        <w:spacing w:after="0"/>
        <w:ind w:left="0"/>
        <w:jc w:val="left"/>
      </w:pPr>
      <w:r>
        <w:rPr>
          <w:rFonts w:ascii="Times New Roman"/>
          <w:b/>
          <w:i w:val="false"/>
          <w:color w:val="000000"/>
        </w:rPr>
        <w:t xml:space="preserve">  5.5. Халықаралық ынтымақтастық және Қазақстан өнеріндегі</w:t>
      </w:r>
      <w:r>
        <w:br/>
      </w:r>
      <w:r>
        <w:rPr>
          <w:rFonts w:ascii="Times New Roman"/>
          <w:b/>
          <w:i w:val="false"/>
          <w:color w:val="000000"/>
        </w:rPr>
        <w:t>үздік жетістіктердің шет елдердегі тұсаукесері</w:t>
      </w:r>
    </w:p>
    <w:bookmarkEnd w:id="17"/>
    <w:p>
      <w:pPr>
        <w:spacing w:after="0"/>
        <w:ind w:left="0"/>
        <w:jc w:val="both"/>
      </w:pPr>
      <w:r>
        <w:rPr>
          <w:rFonts w:ascii="Times New Roman"/>
          <w:b w:val="false"/>
          <w:i w:val="false"/>
          <w:color w:val="000000"/>
          <w:sz w:val="28"/>
        </w:rPr>
        <w:t xml:space="preserve">
      Республикаға шығармашылық тұрғыда қызығушылық туғызатын ұжымдар мен орындаушыларды тарту мақсатында Қазақстанда ipi халықаралық өнер конкурстарын, фестивальдарын ұйымдастыру мен енгізу жоспарланып отыр. Сонымен қатар, біздің елде әлемге белгілі көркемөнер ұжымдарымен орындаушылардың гастрольдерін, сондай-ақ, ipi шетел мұражайларының қорларынан көрмелер ұйымдастыру көзделеді. Бұлармен қатар шет елдердегі көрнекті фестивальдар мен конкурстарға қазақстан өнерінің озық өкілдерінің қатысуы жөніндегі жұмыстар ұйымдастырылады. </w:t>
      </w:r>
    </w:p>
    <w:p>
      <w:pPr>
        <w:spacing w:after="0"/>
        <w:ind w:left="0"/>
        <w:jc w:val="both"/>
      </w:pPr>
      <w:r>
        <w:rPr>
          <w:rFonts w:ascii="Times New Roman"/>
          <w:b w:val="false"/>
          <w:i w:val="false"/>
          <w:color w:val="000000"/>
          <w:sz w:val="28"/>
        </w:rPr>
        <w:t xml:space="preserve">
      Қазақстанда тәжірибе алмасу және көркемдік өсу үшін мүмкіндіктерді кеңейту мақсатында мынандай халықаралық фестивальдар мен конкурстарды өткізу жоспарланып отыр: Орталық Азия елдерінің Халықаралық театр фестивалі, Халықаралық "Еуразия" кинофестивалі, халықаралық пианистер, скрипкашылар, вокалистер конкурстары, Халықаралық "Ұлы дала музыкасы" дәстүрлі орындаушылар фестивалі. </w:t>
      </w:r>
    </w:p>
    <w:p>
      <w:pPr>
        <w:spacing w:after="0"/>
        <w:ind w:left="0"/>
        <w:jc w:val="both"/>
      </w:pPr>
      <w:r>
        <w:rPr>
          <w:rFonts w:ascii="Times New Roman"/>
          <w:b w:val="false"/>
          <w:i w:val="false"/>
          <w:color w:val="000000"/>
          <w:sz w:val="28"/>
        </w:rPr>
        <w:t xml:space="preserve">
      Қазақстандық жас орындаушылар әлемнің үздік залдарында өнер көрсетеді. </w:t>
      </w:r>
    </w:p>
    <w:p>
      <w:pPr>
        <w:spacing w:after="0"/>
        <w:ind w:left="0"/>
        <w:jc w:val="both"/>
      </w:pPr>
      <w:r>
        <w:rPr>
          <w:rFonts w:ascii="Times New Roman"/>
          <w:b w:val="false"/>
          <w:i w:val="false"/>
          <w:color w:val="000000"/>
          <w:sz w:val="28"/>
        </w:rPr>
        <w:t xml:space="preserve">
      Біздің кинематографистер халықаралық фестивальдар мен конкурстарға "А" сыныбындағы халықаралық кинофестивальдарға қатысады. Таяу және алыс шет елдерде Қазақстан киносының күндерін өткізу жоспарланып отыр. </w:t>
      </w:r>
    </w:p>
    <w:p>
      <w:pPr>
        <w:spacing w:after="0"/>
        <w:ind w:left="0"/>
        <w:jc w:val="both"/>
      </w:pPr>
      <w:r>
        <w:rPr>
          <w:rFonts w:ascii="Times New Roman"/>
          <w:b w:val="false"/>
          <w:i w:val="false"/>
          <w:color w:val="000000"/>
          <w:sz w:val="28"/>
        </w:rPr>
        <w:t xml:space="preserve">
      Әлемдік кеңістікке ықпалдасуды дамыту үшін таяу және алыс шетелдердің мұражай және кітапхана қорларының алмасу көрмелері, озық шығармашылық ұжымдары мен орындаушыларының гастрольдері ұйымдастырылатын болады. </w:t>
      </w:r>
    </w:p>
    <w:p>
      <w:pPr>
        <w:spacing w:after="0"/>
        <w:ind w:left="0"/>
        <w:jc w:val="both"/>
      </w:pPr>
      <w:r>
        <w:rPr>
          <w:rFonts w:ascii="Times New Roman"/>
          <w:b w:val="false"/>
          <w:i w:val="false"/>
          <w:color w:val="000000"/>
          <w:sz w:val="28"/>
        </w:rPr>
        <w:t xml:space="preserve">
      Ә.Қастеев атындағы мемлекеттік өнер мұражайы, Қазақстан Республикасы Президентінің мәдениет орталығы, Қазақстан Республикасы Орталық мемлекеттік мұражайы қорларынан, сондай-ақ таяу және алыс шет елдер мұражайларында республиканың озат суретшілерінің шетелдік көрмелері ұйымдастырылады. </w:t>
      </w:r>
    </w:p>
    <w:p>
      <w:pPr>
        <w:spacing w:after="0"/>
        <w:ind w:left="0"/>
        <w:jc w:val="both"/>
      </w:pPr>
      <w:r>
        <w:rPr>
          <w:rFonts w:ascii="Times New Roman"/>
          <w:b w:val="false"/>
          <w:i w:val="false"/>
          <w:color w:val="000000"/>
          <w:sz w:val="28"/>
        </w:rPr>
        <w:t xml:space="preserve">
      Қазақстан халықтарының мәдениетін, тарихын, дәстүрлері мен әдет-ғұрпын танымал ету және Қазақстан мен Қытайдың гуманитарлық және мәдени саладағы ынтымақтастығын кеңейту, Қазақстан халықтарының рухани құндылықтарын ашу мақсатында Қытай Ұлттық кітапханасында Қазақстанның мәдениет орталығы ашылады.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5.5-кіші бөлімге өзгерту енгізілді - ҚР Үкіметінің 2008.03.11.  </w:t>
      </w:r>
      <w:r>
        <w:rPr>
          <w:rFonts w:ascii="Times New Roman"/>
          <w:b w:val="false"/>
          <w:i w:val="false"/>
          <w:color w:val="000000"/>
          <w:sz w:val="28"/>
        </w:rPr>
        <w:t xml:space="preserve">N 234 </w:t>
      </w:r>
      <w:r>
        <w:rPr>
          <w:rFonts w:ascii="Times New Roman"/>
          <w:b w:val="false"/>
          <w:i w:val="false"/>
          <w:color w:val="ff0000"/>
          <w:sz w:val="28"/>
        </w:rPr>
        <w:t xml:space="preserve">Қаулысымен. </w:t>
      </w:r>
      <w:r>
        <w:br/>
      </w:r>
      <w:r>
        <w:rPr>
          <w:rFonts w:ascii="Times New Roman"/>
          <w:b w:val="false"/>
          <w:i w:val="false"/>
          <w:color w:val="000000"/>
          <w:sz w:val="28"/>
        </w:rPr>
        <w:t>
</w:t>
      </w:r>
    </w:p>
    <w:bookmarkStart w:name="z20" w:id="18"/>
    <w:p>
      <w:pPr>
        <w:spacing w:after="0"/>
        <w:ind w:left="0"/>
        <w:jc w:val="left"/>
      </w:pPr>
      <w:r>
        <w:rPr>
          <w:rFonts w:ascii="Times New Roman"/>
          <w:b/>
          <w:i w:val="false"/>
          <w:color w:val="000000"/>
        </w:rPr>
        <w:t xml:space="preserve">  5.6. Материалдық-техникалық қамтамасыз ету</w:t>
      </w:r>
    </w:p>
    <w:bookmarkEnd w:id="18"/>
    <w:p>
      <w:pPr>
        <w:spacing w:after="0"/>
        <w:ind w:left="0"/>
        <w:jc w:val="both"/>
      </w:pPr>
      <w:r>
        <w:rPr>
          <w:rFonts w:ascii="Times New Roman"/>
          <w:b w:val="false"/>
          <w:i w:val="false"/>
          <w:color w:val="000000"/>
          <w:sz w:val="28"/>
        </w:rPr>
        <w:t xml:space="preserve">
      Мәдениет саласы материалдық-техникалық қамтамасыз етуде маңызды қайта құруларды қажет етеді. Театрлар мен концерттік залдар, мұражайлар мен кітапханалар үшін музыкалық аспаптарды және техникалық жабдықтарды сатып алу жоспарланып отыр. </w:t>
      </w:r>
    </w:p>
    <w:p>
      <w:pPr>
        <w:spacing w:after="0"/>
        <w:ind w:left="0"/>
        <w:jc w:val="both"/>
      </w:pPr>
      <w:r>
        <w:rPr>
          <w:rFonts w:ascii="Times New Roman"/>
          <w:b w:val="false"/>
          <w:i w:val="false"/>
          <w:color w:val="000000"/>
          <w:sz w:val="28"/>
        </w:rPr>
        <w:t xml:space="preserve">
      М.Әуезов атындағы Қазақ мемлекеттік академиялық драма театры, М.Лермонтов атындағы Мемлекеттік академиялық орыс драма театры, Қазақстан Республикасы Ұлттық Кітапханасы және т.б. ғимараттарына күрделі жөндеу жүргізілетін болады. </w:t>
      </w:r>
    </w:p>
    <w:p>
      <w:pPr>
        <w:spacing w:after="0"/>
        <w:ind w:left="0"/>
        <w:jc w:val="both"/>
      </w:pPr>
      <w:r>
        <w:rPr>
          <w:rFonts w:ascii="Times New Roman"/>
          <w:b w:val="false"/>
          <w:i w:val="false"/>
          <w:color w:val="000000"/>
          <w:sz w:val="28"/>
        </w:rPr>
        <w:t xml:space="preserve">
      Мұражай қорларын техникалық жабдықтармен және температуралық-ылғалдандыру peжимi аспаптарымен жарақтандыру материалдық мәдениет туындыларын сақтау режимін қалыпқа келтіруге, қорлардың сапалы жұмыс icтeуiн қамтамасыз етуге мүмкіндік береді. </w:t>
      </w:r>
    </w:p>
    <w:bookmarkStart w:name="z21" w:id="19"/>
    <w:p>
      <w:pPr>
        <w:spacing w:after="0"/>
        <w:ind w:left="0"/>
        <w:jc w:val="left"/>
      </w:pPr>
      <w:r>
        <w:rPr>
          <w:rFonts w:ascii="Times New Roman"/>
          <w:b/>
          <w:i w:val="false"/>
          <w:color w:val="000000"/>
        </w:rPr>
        <w:t xml:space="preserve"> 5.7. Саланы ақпараттық қамтамасыз ету</w:t>
      </w:r>
    </w:p>
    <w:bookmarkEnd w:id="19"/>
    <w:p>
      <w:pPr>
        <w:spacing w:after="0"/>
        <w:ind w:left="0"/>
        <w:jc w:val="both"/>
      </w:pPr>
      <w:r>
        <w:rPr>
          <w:rFonts w:ascii="Times New Roman"/>
          <w:b w:val="false"/>
          <w:i w:val="false"/>
          <w:color w:val="000000"/>
          <w:sz w:val="28"/>
        </w:rPr>
        <w:t xml:space="preserve">
      Мұражай мамандарының күш-жігерлерін біріктіру үшін "Қазақстан мұражайлары" - "Музеи Казахстана" журналын жүйелі түрде шығару жолға қойылады. </w:t>
      </w:r>
    </w:p>
    <w:p>
      <w:pPr>
        <w:spacing w:after="0"/>
        <w:ind w:left="0"/>
        <w:jc w:val="both"/>
      </w:pPr>
      <w:r>
        <w:rPr>
          <w:rFonts w:ascii="Times New Roman"/>
          <w:b w:val="false"/>
          <w:i w:val="false"/>
          <w:color w:val="000000"/>
          <w:sz w:val="28"/>
        </w:rPr>
        <w:t xml:space="preserve">
      Зағиптар мен нашар көретін азаматтарға арналған республикалық кітапхананың қызметін, республиканың зағип қайраткерлерінің өмipi мен қызметін жария ету үшін рельефтік-нүктелік және жалпақ баспа қаріппен басылатын зағип және нашар көретін азаматтарға арналған "РБНСГ - Вести" газетін шығару қажет. </w:t>
      </w:r>
    </w:p>
    <w:p>
      <w:pPr>
        <w:spacing w:after="0"/>
        <w:ind w:left="0"/>
        <w:jc w:val="both"/>
      </w:pPr>
      <w:r>
        <w:rPr>
          <w:rFonts w:ascii="Times New Roman"/>
          <w:b w:val="false"/>
          <w:i w:val="false"/>
          <w:color w:val="000000"/>
          <w:sz w:val="28"/>
        </w:rPr>
        <w:t xml:space="preserve">
      Мұражай коллекцияларымен өзара алмасу, танысу және оларға epкін қол жеткізу, ақпараттық сауаттылықты арттыру, зерделеу және оларды ғылыми мақсатта пайдалану үшін Қазақстан Республикасы Президентінің мәдениет орталығы жанынан мұражай қорларының дерекқорын құру қажет.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5.7-кіші бөлімге өзгерту енгізілді - ҚР Үкіметінің 2008.03.11.  </w:t>
      </w:r>
      <w:r>
        <w:rPr>
          <w:rFonts w:ascii="Times New Roman"/>
          <w:b w:val="false"/>
          <w:i w:val="false"/>
          <w:color w:val="000000"/>
          <w:sz w:val="28"/>
        </w:rPr>
        <w:t xml:space="preserve">N 234 </w:t>
      </w:r>
      <w:r>
        <w:rPr>
          <w:rFonts w:ascii="Times New Roman"/>
          <w:b w:val="false"/>
          <w:i w:val="false"/>
          <w:color w:val="ff0000"/>
          <w:sz w:val="28"/>
        </w:rPr>
        <w:t xml:space="preserve">Қаулысымен. </w:t>
      </w:r>
      <w:r>
        <w:br/>
      </w:r>
      <w:r>
        <w:rPr>
          <w:rFonts w:ascii="Times New Roman"/>
          <w:b w:val="false"/>
          <w:i w:val="false"/>
          <w:color w:val="000000"/>
          <w:sz w:val="28"/>
        </w:rPr>
        <w:t>
</w:t>
      </w:r>
    </w:p>
    <w:bookmarkStart w:name="z22" w:id="20"/>
    <w:p>
      <w:pPr>
        <w:spacing w:after="0"/>
        <w:ind w:left="0"/>
        <w:jc w:val="left"/>
      </w:pPr>
      <w:r>
        <w:rPr>
          <w:rFonts w:ascii="Times New Roman"/>
          <w:b/>
          <w:i w:val="false"/>
          <w:color w:val="000000"/>
        </w:rPr>
        <w:t xml:space="preserve">  6. Қажетті ресурстар мен қаржыландыру көздері</w:t>
      </w:r>
    </w:p>
    <w:bookmarkEnd w:id="20"/>
    <w:p>
      <w:pPr>
        <w:spacing w:after="0"/>
        <w:ind w:left="0"/>
        <w:jc w:val="both"/>
      </w:pPr>
      <w:r>
        <w:rPr>
          <w:rFonts w:ascii="Times New Roman"/>
          <w:b w:val="false"/>
          <w:i w:val="false"/>
          <w:color w:val="000000"/>
          <w:sz w:val="28"/>
        </w:rPr>
        <w:t xml:space="preserve">
      2006-2008 жылдарда Бағдарламаны icкe асыруға республикалық бюджет қаражаты жіберілетін болады. </w:t>
      </w:r>
    </w:p>
    <w:p>
      <w:pPr>
        <w:spacing w:after="0"/>
        <w:ind w:left="0"/>
        <w:jc w:val="both"/>
      </w:pPr>
      <w:r>
        <w:rPr>
          <w:rFonts w:ascii="Times New Roman"/>
          <w:b w:val="false"/>
          <w:i w:val="false"/>
          <w:color w:val="000000"/>
          <w:sz w:val="28"/>
        </w:rPr>
        <w:t xml:space="preserve">
      Республикалық бюджеттен жалпы шығындар 6 954,5 млн.теңгені, оның ішінде 2006 жылы - 1 503, 0 млн. теңгені, 2007 жылы - 2 831,8 млн.теңгені, 2008 жылы - 2 619,7 млн.теңгені құрайды. </w:t>
      </w:r>
    </w:p>
    <w:p>
      <w:pPr>
        <w:spacing w:after="0"/>
        <w:ind w:left="0"/>
        <w:jc w:val="both"/>
      </w:pPr>
      <w:r>
        <w:rPr>
          <w:rFonts w:ascii="Times New Roman"/>
          <w:b w:val="false"/>
          <w:i w:val="false"/>
          <w:color w:val="000000"/>
          <w:sz w:val="28"/>
        </w:rPr>
        <w:t xml:space="preserve">
      2007-2008 жылдарға арналған шығыстар көлемі тиісті қаржы жылына арналған "Республикалық бюджет туралы" Қазақстан Республикасының Заңына сәйкес анықталатын (нақтыланатын) болады.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6-бөлімге өзгерту енгізілді - ҚР Үкіметінің 2008.03.11.  </w:t>
      </w:r>
      <w:r>
        <w:rPr>
          <w:rFonts w:ascii="Times New Roman"/>
          <w:b w:val="false"/>
          <w:i w:val="false"/>
          <w:color w:val="000000"/>
          <w:sz w:val="28"/>
        </w:rPr>
        <w:t xml:space="preserve">N 234 </w:t>
      </w:r>
      <w:r>
        <w:rPr>
          <w:rFonts w:ascii="Times New Roman"/>
          <w:b w:val="false"/>
          <w:i w:val="false"/>
          <w:color w:val="ff0000"/>
          <w:sz w:val="28"/>
        </w:rPr>
        <w:t xml:space="preserve">Қаулысымен. </w:t>
      </w:r>
      <w:r>
        <w:br/>
      </w:r>
      <w:r>
        <w:rPr>
          <w:rFonts w:ascii="Times New Roman"/>
          <w:b w:val="false"/>
          <w:i w:val="false"/>
          <w:color w:val="000000"/>
          <w:sz w:val="28"/>
        </w:rPr>
        <w:t>
</w:t>
      </w:r>
    </w:p>
    <w:bookmarkStart w:name="z23" w:id="21"/>
    <w:p>
      <w:pPr>
        <w:spacing w:after="0"/>
        <w:ind w:left="0"/>
        <w:jc w:val="left"/>
      </w:pPr>
      <w:r>
        <w:rPr>
          <w:rFonts w:ascii="Times New Roman"/>
          <w:b/>
          <w:i w:val="false"/>
          <w:color w:val="000000"/>
        </w:rPr>
        <w:t xml:space="preserve">  7. Бағдарламаны icкe асырудан күтілетін нәтиже</w:t>
      </w:r>
    </w:p>
    <w:bookmarkEnd w:id="21"/>
    <w:p>
      <w:pPr>
        <w:spacing w:after="0"/>
        <w:ind w:left="0"/>
        <w:jc w:val="both"/>
      </w:pPr>
      <w:r>
        <w:rPr>
          <w:rFonts w:ascii="Times New Roman"/>
          <w:b w:val="false"/>
          <w:i w:val="false"/>
          <w:color w:val="000000"/>
          <w:sz w:val="28"/>
        </w:rPr>
        <w:t xml:space="preserve">
      Бағдарламаны іске асыру нәтижесінде: </w:t>
      </w:r>
    </w:p>
    <w:p>
      <w:pPr>
        <w:spacing w:after="0"/>
        <w:ind w:left="0"/>
        <w:jc w:val="both"/>
      </w:pPr>
      <w:r>
        <w:rPr>
          <w:rFonts w:ascii="Times New Roman"/>
          <w:b w:val="false"/>
          <w:i w:val="false"/>
          <w:color w:val="000000"/>
          <w:sz w:val="28"/>
        </w:rPr>
        <w:t xml:space="preserve">
      мәдениет саласында халықты қызметтермен тұрақты жұмыс істейтін және үнемі дамып отыратын қамтамасыз ету жүйесі қалыптасады; саланы басқару жөніндегі мемлекеттік тетік қазіргі заманғы, бүгінгі күн мәдениетінің cepпінді процестерін дамытуға қабілетті етіп өзгертіледі; </w:t>
      </w:r>
    </w:p>
    <w:p>
      <w:pPr>
        <w:spacing w:after="0"/>
        <w:ind w:left="0"/>
        <w:jc w:val="both"/>
      </w:pPr>
      <w:r>
        <w:rPr>
          <w:rFonts w:ascii="Times New Roman"/>
          <w:b w:val="false"/>
          <w:i w:val="false"/>
          <w:color w:val="000000"/>
          <w:sz w:val="28"/>
        </w:rPr>
        <w:t xml:space="preserve">
      2006-2008 жылдары: </w:t>
      </w:r>
    </w:p>
    <w:p>
      <w:pPr>
        <w:spacing w:after="0"/>
        <w:ind w:left="0"/>
        <w:jc w:val="both"/>
      </w:pPr>
      <w:r>
        <w:rPr>
          <w:rFonts w:ascii="Times New Roman"/>
          <w:b w:val="false"/>
          <w:i w:val="false"/>
          <w:color w:val="000000"/>
          <w:sz w:val="28"/>
        </w:rPr>
        <w:t xml:space="preserve">
      драма театрларда 110 жаңа қойылым және концерттік ұйымдарда концерттік бағдарламалар жүзеге асырылады жүзеге асырылады; </w:t>
      </w:r>
    </w:p>
    <w:p>
      <w:pPr>
        <w:spacing w:after="0"/>
        <w:ind w:left="0"/>
        <w:jc w:val="both"/>
      </w:pPr>
      <w:r>
        <w:rPr>
          <w:rFonts w:ascii="Times New Roman"/>
          <w:b w:val="false"/>
          <w:i w:val="false"/>
          <w:color w:val="000000"/>
          <w:sz w:val="28"/>
        </w:rPr>
        <w:t xml:space="preserve">
      ұлттық және әлемдік классиканың және Қазақстанның қазіргі заманғы композиторлары туындыларының 6 операсы, 7 балеті қойылады; </w:t>
      </w:r>
    </w:p>
    <w:p>
      <w:pPr>
        <w:spacing w:after="0"/>
        <w:ind w:left="0"/>
        <w:jc w:val="both"/>
      </w:pPr>
      <w:r>
        <w:rPr>
          <w:rFonts w:ascii="Times New Roman"/>
          <w:b w:val="false"/>
          <w:i w:val="false"/>
          <w:color w:val="000000"/>
          <w:sz w:val="28"/>
        </w:rPr>
        <w:t xml:space="preserve">
      Қазақстанның қалалары мен аудандарына республикалық концерттік ұйымдардың 68 гастрольдік сапарлары өткізіледі; </w:t>
      </w:r>
    </w:p>
    <w:p>
      <w:pPr>
        <w:spacing w:after="0"/>
        <w:ind w:left="0"/>
        <w:jc w:val="both"/>
      </w:pPr>
      <w:r>
        <w:rPr>
          <w:rFonts w:ascii="Times New Roman"/>
          <w:b w:val="false"/>
          <w:i w:val="false"/>
          <w:color w:val="000000"/>
          <w:sz w:val="28"/>
        </w:rPr>
        <w:t xml:space="preserve">
      мыналар өткізіледі: </w:t>
      </w:r>
    </w:p>
    <w:p>
      <w:pPr>
        <w:spacing w:after="0"/>
        <w:ind w:left="0"/>
        <w:jc w:val="both"/>
      </w:pPr>
      <w:r>
        <w:rPr>
          <w:rFonts w:ascii="Times New Roman"/>
          <w:b w:val="false"/>
          <w:i w:val="false"/>
          <w:color w:val="000000"/>
          <w:sz w:val="28"/>
        </w:rPr>
        <w:t xml:space="preserve">
      3 халықаралық театр және 3 кинофестиваль, халықаралық балет әртістері, вокалистер, пианистер конкурстары; </w:t>
      </w:r>
    </w:p>
    <w:p>
      <w:pPr>
        <w:spacing w:after="0"/>
        <w:ind w:left="0"/>
        <w:jc w:val="both"/>
      </w:pPr>
      <w:r>
        <w:rPr>
          <w:rFonts w:ascii="Times New Roman"/>
          <w:b w:val="false"/>
          <w:i w:val="false"/>
          <w:color w:val="000000"/>
          <w:sz w:val="28"/>
        </w:rPr>
        <w:t xml:space="preserve">
      патриоттық әндер конкурстары; </w:t>
      </w:r>
    </w:p>
    <w:p>
      <w:pPr>
        <w:spacing w:after="0"/>
        <w:ind w:left="0"/>
        <w:jc w:val="both"/>
      </w:pPr>
      <w:r>
        <w:rPr>
          <w:rFonts w:ascii="Times New Roman"/>
          <w:b w:val="false"/>
          <w:i w:val="false"/>
          <w:color w:val="000000"/>
          <w:sz w:val="28"/>
        </w:rPr>
        <w:t xml:space="preserve">
      республикалық дәстүрлі орындаушылар конкурстары (2006, 2008 жылдар). </w:t>
      </w:r>
    </w:p>
    <w:p>
      <w:pPr>
        <w:spacing w:after="0"/>
        <w:ind w:left="0"/>
        <w:jc w:val="both"/>
      </w:pPr>
      <w:r>
        <w:rPr>
          <w:rFonts w:ascii="Times New Roman"/>
          <w:b w:val="false"/>
          <w:i w:val="false"/>
          <w:color w:val="000000"/>
          <w:sz w:val="28"/>
        </w:rPr>
        <w:t xml:space="preserve">
      Бұдан басқа, Қытайдың Ұлттық кітапханасында Қазақстанның Мәдениет орталығы ұйымдастырылады (2006 жыл); </w:t>
      </w:r>
    </w:p>
    <w:p>
      <w:pPr>
        <w:spacing w:after="0"/>
        <w:ind w:left="0"/>
        <w:jc w:val="both"/>
      </w:pPr>
      <w:r>
        <w:rPr>
          <w:rFonts w:ascii="Times New Roman"/>
          <w:b w:val="false"/>
          <w:i w:val="false"/>
          <w:color w:val="000000"/>
          <w:sz w:val="28"/>
        </w:rPr>
        <w:t xml:space="preserve">
      Бағдарламаны іске асыру кезеңінде нормативтік құқықтық кесімдер әзірленеді, мәдениет объектілері жөндеуден өткізіледі, 157 мұражайдың 200-ден астам экспонаттары қалпына келтіріледі, мемлекеттік мұражайлар өнер туындыларының 700 бірлігін сатып алады және республикалық мұражайлар қоры 50%-ға қайта жарақталады.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7-бөлімге өзгерту енгізілді - ҚР Үкіметінің 2008.03.11.  </w:t>
      </w:r>
      <w:r>
        <w:rPr>
          <w:rFonts w:ascii="Times New Roman"/>
          <w:b w:val="false"/>
          <w:i w:val="false"/>
          <w:color w:val="000000"/>
          <w:sz w:val="28"/>
        </w:rPr>
        <w:t xml:space="preserve">N 234 </w:t>
      </w:r>
      <w:r>
        <w:rPr>
          <w:rFonts w:ascii="Times New Roman"/>
          <w:b w:val="false"/>
          <w:i w:val="false"/>
          <w:color w:val="ff0000"/>
          <w:sz w:val="28"/>
        </w:rPr>
        <w:t xml:space="preserve">Қаулысымен. </w:t>
      </w:r>
      <w:r>
        <w:br/>
      </w:r>
      <w:r>
        <w:rPr>
          <w:rFonts w:ascii="Times New Roman"/>
          <w:b w:val="false"/>
          <w:i w:val="false"/>
          <w:color w:val="000000"/>
          <w:sz w:val="28"/>
        </w:rPr>
        <w:t>
</w:t>
      </w:r>
    </w:p>
    <w:bookmarkStart w:name="z24" w:id="22"/>
    <w:p>
      <w:pPr>
        <w:spacing w:after="0"/>
        <w:ind w:left="0"/>
        <w:jc w:val="left"/>
      </w:pPr>
      <w:r>
        <w:rPr>
          <w:rFonts w:ascii="Times New Roman"/>
          <w:b/>
          <w:i w:val="false"/>
          <w:color w:val="000000"/>
        </w:rPr>
        <w:t xml:space="preserve">  8. Бағдарламаны іске асыру жөніндегі іс-шаралар жоспары</w:t>
      </w:r>
    </w:p>
    <w:bookmarkEnd w:id="22"/>
    <w:p>
      <w:pPr>
        <w:spacing w:after="0"/>
        <w:ind w:left="0"/>
        <w:jc w:val="both"/>
      </w:pPr>
      <w:r>
        <w:rPr>
          <w:rFonts w:ascii="Times New Roman"/>
          <w:b w:val="false"/>
          <w:i w:val="false"/>
          <w:color w:val="ff0000"/>
          <w:sz w:val="28"/>
        </w:rPr>
        <w:t xml:space="preserve">
      Ескерту. 8-бөлімге өзгерту енгізілді - ҚР Үкіметінің </w:t>
      </w:r>
      <w:r>
        <w:br/>
      </w:r>
      <w:r>
        <w:rPr>
          <w:rFonts w:ascii="Times New Roman"/>
          <w:b w:val="false"/>
          <w:i w:val="false"/>
          <w:color w:val="ff0000"/>
          <w:sz w:val="28"/>
        </w:rPr>
        <w:t xml:space="preserve">
      2006.12.23. N  </w:t>
      </w:r>
      <w:r>
        <w:rPr>
          <w:rFonts w:ascii="Times New Roman"/>
          <w:b w:val="false"/>
          <w:i w:val="false"/>
          <w:color w:val="ff0000"/>
          <w:sz w:val="28"/>
        </w:rPr>
        <w:t xml:space="preserve">1260 </w:t>
      </w:r>
      <w:r>
        <w:rPr>
          <w:rFonts w:ascii="Times New Roman"/>
          <w:b w:val="false"/>
          <w:i w:val="false"/>
          <w:color w:val="ff0000"/>
          <w:sz w:val="28"/>
        </w:rPr>
        <w:t xml:space="preserve">, 2007.08.03.  </w:t>
      </w:r>
      <w:r>
        <w:rPr>
          <w:rFonts w:ascii="Times New Roman"/>
          <w:b w:val="false"/>
          <w:i w:val="false"/>
          <w:color w:val="ff0000"/>
          <w:sz w:val="28"/>
        </w:rPr>
        <w:t xml:space="preserve">N 654 </w:t>
      </w:r>
      <w:r>
        <w:rPr>
          <w:rFonts w:ascii="Times New Roman"/>
          <w:b w:val="false"/>
          <w:i w:val="false"/>
          <w:color w:val="ff0000"/>
          <w:sz w:val="28"/>
        </w:rPr>
        <w:t xml:space="preserve">, 2008.03.11.  </w:t>
      </w:r>
      <w:r>
        <w:rPr>
          <w:rFonts w:ascii="Times New Roman"/>
          <w:b w:val="false"/>
          <w:i w:val="false"/>
          <w:color w:val="ff0000"/>
          <w:sz w:val="28"/>
        </w:rPr>
        <w:t xml:space="preserve">N 234 </w:t>
      </w:r>
      <w:r>
        <w:br/>
      </w:r>
      <w:r>
        <w:rPr>
          <w:rFonts w:ascii="Times New Roman"/>
          <w:b w:val="false"/>
          <w:i w:val="false"/>
          <w:color w:val="ff0000"/>
          <w:sz w:val="28"/>
        </w:rPr>
        <w:t xml:space="preserve">
      Қаулыларымен.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1"/>
        <w:gridCol w:w="3649"/>
        <w:gridCol w:w="528"/>
        <w:gridCol w:w="488"/>
        <w:gridCol w:w="3112"/>
        <w:gridCol w:w="2858"/>
        <w:gridCol w:w="414"/>
      </w:tblGrid>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Іс-шаралар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Аяқталу </w:t>
            </w:r>
          </w:p>
          <w:p>
            <w:pPr>
              <w:spacing w:after="20"/>
              <w:ind w:left="20"/>
              <w:jc w:val="both"/>
            </w:pPr>
            <w:r>
              <w:rPr>
                <w:rFonts w:ascii="Times New Roman"/>
                <w:b w:val="false"/>
                <w:i w:val="false"/>
                <w:color w:val="000000"/>
                <w:sz w:val="20"/>
              </w:rPr>
              <w:t xml:space="preserve">
нысаны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 </w:t>
            </w:r>
          </w:p>
          <w:p>
            <w:pPr>
              <w:spacing w:after="20"/>
              <w:ind w:left="20"/>
              <w:jc w:val="both"/>
            </w:pPr>
            <w:r>
              <w:rPr>
                <w:rFonts w:ascii="Times New Roman"/>
                <w:b w:val="false"/>
                <w:i w:val="false"/>
                <w:color w:val="000000"/>
                <w:sz w:val="20"/>
              </w:rPr>
              <w:t xml:space="preserve">
далуына </w:t>
            </w:r>
          </w:p>
          <w:p>
            <w:pPr>
              <w:spacing w:after="20"/>
              <w:ind w:left="20"/>
              <w:jc w:val="both"/>
            </w:pPr>
            <w:r>
              <w:rPr>
                <w:rFonts w:ascii="Times New Roman"/>
                <w:b w:val="false"/>
                <w:i w:val="false"/>
                <w:color w:val="000000"/>
                <w:sz w:val="20"/>
              </w:rPr>
              <w:t xml:space="preserve">
жауап- </w:t>
            </w:r>
          </w:p>
          <w:p>
            <w:pPr>
              <w:spacing w:after="20"/>
              <w:ind w:left="20"/>
              <w:jc w:val="both"/>
            </w:pPr>
            <w:r>
              <w:rPr>
                <w:rFonts w:ascii="Times New Roman"/>
                <w:b w:val="false"/>
                <w:i w:val="false"/>
                <w:color w:val="000000"/>
                <w:sz w:val="20"/>
              </w:rPr>
              <w:t xml:space="preserve">
тылар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 </w:t>
            </w:r>
          </w:p>
          <w:p>
            <w:pPr>
              <w:spacing w:after="20"/>
              <w:ind w:left="20"/>
              <w:jc w:val="both"/>
            </w:pPr>
            <w:r>
              <w:rPr>
                <w:rFonts w:ascii="Times New Roman"/>
                <w:b w:val="false"/>
                <w:i w:val="false"/>
                <w:color w:val="000000"/>
                <w:sz w:val="20"/>
              </w:rPr>
              <w:t xml:space="preserve">
дау </w:t>
            </w:r>
          </w:p>
          <w:p>
            <w:pPr>
              <w:spacing w:after="20"/>
              <w:ind w:left="20"/>
              <w:jc w:val="both"/>
            </w:pPr>
            <w:r>
              <w:rPr>
                <w:rFonts w:ascii="Times New Roman"/>
                <w:b w:val="false"/>
                <w:i w:val="false"/>
                <w:color w:val="000000"/>
                <w:sz w:val="20"/>
              </w:rPr>
              <w:t xml:space="preserve">
мер- </w:t>
            </w:r>
          </w:p>
          <w:p>
            <w:pPr>
              <w:spacing w:after="20"/>
              <w:ind w:left="20"/>
              <w:jc w:val="both"/>
            </w:pPr>
            <w:r>
              <w:rPr>
                <w:rFonts w:ascii="Times New Roman"/>
                <w:b w:val="false"/>
                <w:i w:val="false"/>
                <w:color w:val="000000"/>
                <w:sz w:val="20"/>
              </w:rPr>
              <w:t xml:space="preserve">
зімі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 </w:t>
            </w:r>
          </w:p>
          <w:p>
            <w:pPr>
              <w:spacing w:after="20"/>
              <w:ind w:left="20"/>
              <w:jc w:val="both"/>
            </w:pPr>
            <w:r>
              <w:rPr>
                <w:rFonts w:ascii="Times New Roman"/>
                <w:b w:val="false"/>
                <w:i w:val="false"/>
                <w:color w:val="000000"/>
                <w:sz w:val="20"/>
              </w:rPr>
              <w:t xml:space="preserve">
жалды </w:t>
            </w:r>
          </w:p>
          <w:p>
            <w:pPr>
              <w:spacing w:after="20"/>
              <w:ind w:left="20"/>
              <w:jc w:val="both"/>
            </w:pPr>
            <w:r>
              <w:rPr>
                <w:rFonts w:ascii="Times New Roman"/>
                <w:b w:val="false"/>
                <w:i w:val="false"/>
                <w:color w:val="000000"/>
                <w:sz w:val="20"/>
              </w:rPr>
              <w:t xml:space="preserve">
шығыс- </w:t>
            </w:r>
          </w:p>
          <w:p>
            <w:pPr>
              <w:spacing w:after="20"/>
              <w:ind w:left="20"/>
              <w:jc w:val="both"/>
            </w:pPr>
            <w:r>
              <w:rPr>
                <w:rFonts w:ascii="Times New Roman"/>
                <w:b w:val="false"/>
                <w:i w:val="false"/>
                <w:color w:val="000000"/>
                <w:sz w:val="20"/>
              </w:rPr>
              <w:t xml:space="preserve">
тар </w:t>
            </w:r>
          </w:p>
          <w:p>
            <w:pPr>
              <w:spacing w:after="20"/>
              <w:ind w:left="20"/>
              <w:jc w:val="both"/>
            </w:pPr>
            <w:r>
              <w:rPr>
                <w:rFonts w:ascii="Times New Roman"/>
                <w:b w:val="false"/>
                <w:i w:val="false"/>
                <w:color w:val="000000"/>
                <w:sz w:val="20"/>
              </w:rPr>
              <w:t xml:space="preserve">
(млн. </w:t>
            </w:r>
          </w:p>
          <w:p>
            <w:pPr>
              <w:spacing w:after="20"/>
              <w:ind w:left="20"/>
              <w:jc w:val="both"/>
            </w:pPr>
            <w:r>
              <w:rPr>
                <w:rFonts w:ascii="Times New Roman"/>
                <w:b w:val="false"/>
                <w:i w:val="false"/>
                <w:color w:val="000000"/>
                <w:sz w:val="20"/>
              </w:rPr>
              <w:t xml:space="preserve">
теңге)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w:t>
            </w:r>
          </w:p>
          <w:p>
            <w:pPr>
              <w:spacing w:after="20"/>
              <w:ind w:left="20"/>
              <w:jc w:val="both"/>
            </w:pPr>
            <w:r>
              <w:rPr>
                <w:rFonts w:ascii="Times New Roman"/>
                <w:b w:val="false"/>
                <w:i w:val="false"/>
                <w:color w:val="000000"/>
                <w:sz w:val="20"/>
              </w:rPr>
              <w:t xml:space="preserve">
лан- </w:t>
            </w:r>
          </w:p>
          <w:p>
            <w:pPr>
              <w:spacing w:after="20"/>
              <w:ind w:left="20"/>
              <w:jc w:val="both"/>
            </w:pPr>
            <w:r>
              <w:rPr>
                <w:rFonts w:ascii="Times New Roman"/>
                <w:b w:val="false"/>
                <w:i w:val="false"/>
                <w:color w:val="000000"/>
                <w:sz w:val="20"/>
              </w:rPr>
              <w:t xml:space="preserve">
дыру </w:t>
            </w:r>
          </w:p>
          <w:p>
            <w:pPr>
              <w:spacing w:after="20"/>
              <w:ind w:left="20"/>
              <w:jc w:val="both"/>
            </w:pPr>
            <w:r>
              <w:rPr>
                <w:rFonts w:ascii="Times New Roman"/>
                <w:b w:val="false"/>
                <w:i w:val="false"/>
                <w:color w:val="000000"/>
                <w:sz w:val="20"/>
              </w:rPr>
              <w:t xml:space="preserve">
көзі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Нормативтік және құқықтық қамтамасыз ету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саласындағы </w:t>
            </w:r>
          </w:p>
          <w:p>
            <w:pPr>
              <w:spacing w:after="20"/>
              <w:ind w:left="20"/>
              <w:jc w:val="both"/>
            </w:pPr>
            <w:r>
              <w:rPr>
                <w:rFonts w:ascii="Times New Roman"/>
                <w:b w:val="false"/>
                <w:i w:val="false"/>
                <w:color w:val="000000"/>
                <w:sz w:val="20"/>
              </w:rPr>
              <w:t xml:space="preserve">
нормативтік құқықтық </w:t>
            </w:r>
          </w:p>
          <w:p>
            <w:pPr>
              <w:spacing w:after="20"/>
              <w:ind w:left="20"/>
              <w:jc w:val="both"/>
            </w:pPr>
            <w:r>
              <w:rPr>
                <w:rFonts w:ascii="Times New Roman"/>
                <w:b w:val="false"/>
                <w:i w:val="false"/>
                <w:color w:val="000000"/>
                <w:sz w:val="20"/>
              </w:rPr>
              <w:t xml:space="preserve">
кесімдерді әзірлеу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 </w:t>
            </w:r>
          </w:p>
          <w:p>
            <w:pPr>
              <w:spacing w:after="20"/>
              <w:ind w:left="20"/>
              <w:jc w:val="both"/>
            </w:pPr>
            <w:r>
              <w:rPr>
                <w:rFonts w:ascii="Times New Roman"/>
                <w:b w:val="false"/>
                <w:i w:val="false"/>
                <w:color w:val="000000"/>
                <w:sz w:val="20"/>
              </w:rPr>
              <w:t xml:space="preserve">
тивтік </w:t>
            </w:r>
          </w:p>
          <w:p>
            <w:pPr>
              <w:spacing w:after="20"/>
              <w:ind w:left="20"/>
              <w:jc w:val="both"/>
            </w:pPr>
            <w:r>
              <w:rPr>
                <w:rFonts w:ascii="Times New Roman"/>
                <w:b w:val="false"/>
                <w:i w:val="false"/>
                <w:color w:val="000000"/>
                <w:sz w:val="20"/>
              </w:rPr>
              <w:t xml:space="preserve">
құқықтық </w:t>
            </w:r>
          </w:p>
          <w:p>
            <w:pPr>
              <w:spacing w:after="20"/>
              <w:ind w:left="20"/>
              <w:jc w:val="both"/>
            </w:pPr>
            <w:r>
              <w:rPr>
                <w:rFonts w:ascii="Times New Roman"/>
                <w:b w:val="false"/>
                <w:i w:val="false"/>
                <w:color w:val="000000"/>
                <w:sz w:val="20"/>
              </w:rPr>
              <w:t xml:space="preserve">
кесім- </w:t>
            </w:r>
          </w:p>
          <w:p>
            <w:pPr>
              <w:spacing w:after="20"/>
              <w:ind w:left="20"/>
              <w:jc w:val="both"/>
            </w:pPr>
            <w:r>
              <w:rPr>
                <w:rFonts w:ascii="Times New Roman"/>
                <w:b w:val="false"/>
                <w:i w:val="false"/>
                <w:color w:val="000000"/>
                <w:sz w:val="20"/>
              </w:rPr>
              <w:t xml:space="preserve">
дердің жобалары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IV </w:t>
            </w:r>
          </w:p>
          <w:p>
            <w:pPr>
              <w:spacing w:after="20"/>
              <w:ind w:left="20"/>
              <w:jc w:val="both"/>
            </w:pPr>
            <w:r>
              <w:rPr>
                <w:rFonts w:ascii="Times New Roman"/>
                <w:b w:val="false"/>
                <w:i w:val="false"/>
                <w:color w:val="000000"/>
                <w:sz w:val="20"/>
              </w:rPr>
              <w:t xml:space="preserve">
тоқсан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w:t>
            </w:r>
          </w:p>
          <w:p>
            <w:pPr>
              <w:spacing w:after="20"/>
              <w:ind w:left="20"/>
              <w:jc w:val="both"/>
            </w:pPr>
            <w:r>
              <w:rPr>
                <w:rFonts w:ascii="Times New Roman"/>
                <w:b w:val="false"/>
                <w:i w:val="false"/>
                <w:color w:val="000000"/>
                <w:sz w:val="20"/>
              </w:rPr>
              <w:t xml:space="preserve">
етіл- </w:t>
            </w:r>
          </w:p>
          <w:p>
            <w:pPr>
              <w:spacing w:after="20"/>
              <w:ind w:left="20"/>
              <w:jc w:val="both"/>
            </w:pPr>
            <w:r>
              <w:rPr>
                <w:rFonts w:ascii="Times New Roman"/>
                <w:b w:val="false"/>
                <w:i w:val="false"/>
                <w:color w:val="000000"/>
                <w:sz w:val="20"/>
              </w:rPr>
              <w:t xml:space="preserve">
мейді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2008.03.11.  N 234 Қаулысымен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өнер туындыла- </w:t>
            </w:r>
          </w:p>
          <w:p>
            <w:pPr>
              <w:spacing w:after="20"/>
              <w:ind w:left="20"/>
              <w:jc w:val="both"/>
            </w:pPr>
            <w:r>
              <w:rPr>
                <w:rFonts w:ascii="Times New Roman"/>
                <w:b w:val="false"/>
                <w:i w:val="false"/>
                <w:color w:val="000000"/>
                <w:sz w:val="20"/>
              </w:rPr>
              <w:t xml:space="preserve">
рын шығарғаны үшін </w:t>
            </w:r>
          </w:p>
          <w:p>
            <w:pPr>
              <w:spacing w:after="20"/>
              <w:ind w:left="20"/>
              <w:jc w:val="both"/>
            </w:pPr>
            <w:r>
              <w:rPr>
                <w:rFonts w:ascii="Times New Roman"/>
                <w:b w:val="false"/>
                <w:i w:val="false"/>
                <w:color w:val="000000"/>
                <w:sz w:val="20"/>
              </w:rPr>
              <w:t xml:space="preserve">
төленетін авторлық </w:t>
            </w:r>
          </w:p>
          <w:p>
            <w:pPr>
              <w:spacing w:after="20"/>
              <w:ind w:left="20"/>
              <w:jc w:val="both"/>
            </w:pPr>
            <w:r>
              <w:rPr>
                <w:rFonts w:ascii="Times New Roman"/>
                <w:b w:val="false"/>
                <w:i w:val="false"/>
                <w:color w:val="000000"/>
                <w:sz w:val="20"/>
              </w:rPr>
              <w:t xml:space="preserve">
қаламақының ең аз </w:t>
            </w:r>
          </w:p>
          <w:p>
            <w:pPr>
              <w:spacing w:after="20"/>
              <w:ind w:left="20"/>
              <w:jc w:val="both"/>
            </w:pPr>
            <w:r>
              <w:rPr>
                <w:rFonts w:ascii="Times New Roman"/>
                <w:b w:val="false"/>
                <w:i w:val="false"/>
                <w:color w:val="000000"/>
                <w:sz w:val="20"/>
              </w:rPr>
              <w:t xml:space="preserve">
нормаларын әзірлеу </w:t>
            </w:r>
          </w:p>
          <w:p>
            <w:pPr>
              <w:spacing w:after="20"/>
              <w:ind w:left="20"/>
              <w:jc w:val="both"/>
            </w:pPr>
            <w:r>
              <w:rPr>
                <w:rFonts w:ascii="Times New Roman"/>
                <w:b w:val="false"/>
                <w:i w:val="false"/>
                <w:color w:val="000000"/>
                <w:sz w:val="20"/>
              </w:rPr>
              <w:t xml:space="preserve">
және бекіту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p>
            <w:pPr>
              <w:spacing w:after="20"/>
              <w:ind w:left="20"/>
              <w:jc w:val="both"/>
            </w:pPr>
            <w:r>
              <w:rPr>
                <w:rFonts w:ascii="Times New Roman"/>
                <w:b w:val="false"/>
                <w:i w:val="false"/>
                <w:color w:val="000000"/>
                <w:sz w:val="20"/>
              </w:rPr>
              <w:t xml:space="preserve">
(жинақ- </w:t>
            </w:r>
          </w:p>
          <w:p>
            <w:pPr>
              <w:spacing w:after="20"/>
              <w:ind w:left="20"/>
              <w:jc w:val="both"/>
            </w:pPr>
            <w:r>
              <w:rPr>
                <w:rFonts w:ascii="Times New Roman"/>
                <w:b w:val="false"/>
                <w:i w:val="false"/>
                <w:color w:val="000000"/>
                <w:sz w:val="20"/>
              </w:rPr>
              <w:t xml:space="preserve">
тау) </w:t>
            </w:r>
          </w:p>
          <w:p>
            <w:pPr>
              <w:spacing w:after="20"/>
              <w:ind w:left="20"/>
              <w:jc w:val="both"/>
            </w:pPr>
            <w:r>
              <w:rPr>
                <w:rFonts w:ascii="Times New Roman"/>
                <w:b w:val="false"/>
                <w:i w:val="false"/>
                <w:color w:val="000000"/>
                <w:sz w:val="20"/>
              </w:rPr>
              <w:t xml:space="preserve">
Әділет- </w:t>
            </w:r>
          </w:p>
          <w:p>
            <w:pPr>
              <w:spacing w:after="20"/>
              <w:ind w:left="20"/>
              <w:jc w:val="both"/>
            </w:pPr>
            <w:r>
              <w:rPr>
                <w:rFonts w:ascii="Times New Roman"/>
                <w:b w:val="false"/>
                <w:i w:val="false"/>
                <w:color w:val="000000"/>
                <w:sz w:val="20"/>
              </w:rPr>
              <w:t xml:space="preserve">
мині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IV </w:t>
            </w:r>
          </w:p>
          <w:p>
            <w:pPr>
              <w:spacing w:after="20"/>
              <w:ind w:left="20"/>
              <w:jc w:val="both"/>
            </w:pPr>
            <w:r>
              <w:rPr>
                <w:rFonts w:ascii="Times New Roman"/>
                <w:b w:val="false"/>
                <w:i w:val="false"/>
                <w:color w:val="000000"/>
                <w:sz w:val="20"/>
              </w:rPr>
              <w:t xml:space="preserve">
тоқсан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w:t>
            </w:r>
          </w:p>
          <w:p>
            <w:pPr>
              <w:spacing w:after="20"/>
              <w:ind w:left="20"/>
              <w:jc w:val="both"/>
            </w:pPr>
            <w:r>
              <w:rPr>
                <w:rFonts w:ascii="Times New Roman"/>
                <w:b w:val="false"/>
                <w:i w:val="false"/>
                <w:color w:val="000000"/>
                <w:sz w:val="20"/>
              </w:rPr>
              <w:t xml:space="preserve">
етіл- </w:t>
            </w:r>
          </w:p>
          <w:p>
            <w:pPr>
              <w:spacing w:after="20"/>
              <w:ind w:left="20"/>
              <w:jc w:val="both"/>
            </w:pPr>
            <w:r>
              <w:rPr>
                <w:rFonts w:ascii="Times New Roman"/>
                <w:b w:val="false"/>
                <w:i w:val="false"/>
                <w:color w:val="000000"/>
                <w:sz w:val="20"/>
              </w:rPr>
              <w:t xml:space="preserve">
мейді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ұйымдары </w:t>
            </w:r>
          </w:p>
          <w:p>
            <w:pPr>
              <w:spacing w:after="20"/>
              <w:ind w:left="20"/>
              <w:jc w:val="both"/>
            </w:pPr>
            <w:r>
              <w:rPr>
                <w:rFonts w:ascii="Times New Roman"/>
                <w:b w:val="false"/>
                <w:i w:val="false"/>
                <w:color w:val="000000"/>
                <w:sz w:val="20"/>
              </w:rPr>
              <w:t xml:space="preserve">
үшін үлгі штаттық </w:t>
            </w:r>
          </w:p>
          <w:p>
            <w:pPr>
              <w:spacing w:after="20"/>
              <w:ind w:left="20"/>
              <w:jc w:val="both"/>
            </w:pPr>
            <w:r>
              <w:rPr>
                <w:rFonts w:ascii="Times New Roman"/>
                <w:b w:val="false"/>
                <w:i w:val="false"/>
                <w:color w:val="000000"/>
                <w:sz w:val="20"/>
              </w:rPr>
              <w:t xml:space="preserve">
нормативтерді әзірлеу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p>
            <w:pPr>
              <w:spacing w:after="20"/>
              <w:ind w:left="20"/>
              <w:jc w:val="both"/>
            </w:pPr>
            <w:r>
              <w:rPr>
                <w:rFonts w:ascii="Times New Roman"/>
                <w:b w:val="false"/>
                <w:i w:val="false"/>
                <w:color w:val="000000"/>
                <w:sz w:val="20"/>
              </w:rPr>
              <w:t xml:space="preserve">
(жинақ- </w:t>
            </w:r>
          </w:p>
          <w:p>
            <w:pPr>
              <w:spacing w:after="20"/>
              <w:ind w:left="20"/>
              <w:jc w:val="both"/>
            </w:pPr>
            <w:r>
              <w:rPr>
                <w:rFonts w:ascii="Times New Roman"/>
                <w:b w:val="false"/>
                <w:i w:val="false"/>
                <w:color w:val="000000"/>
                <w:sz w:val="20"/>
              </w:rPr>
              <w:t xml:space="preserve">
тау) </w:t>
            </w:r>
          </w:p>
          <w:p>
            <w:pPr>
              <w:spacing w:after="20"/>
              <w:ind w:left="20"/>
              <w:jc w:val="both"/>
            </w:pPr>
            <w:r>
              <w:rPr>
                <w:rFonts w:ascii="Times New Roman"/>
                <w:b w:val="false"/>
                <w:i w:val="false"/>
                <w:color w:val="000000"/>
                <w:sz w:val="20"/>
              </w:rPr>
              <w:t xml:space="preserve">
Еңбек- </w:t>
            </w:r>
          </w:p>
          <w:p>
            <w:pPr>
              <w:spacing w:after="20"/>
              <w:ind w:left="20"/>
              <w:jc w:val="both"/>
            </w:pPr>
            <w:r>
              <w:rPr>
                <w:rFonts w:ascii="Times New Roman"/>
                <w:b w:val="false"/>
                <w:i w:val="false"/>
                <w:color w:val="000000"/>
                <w:sz w:val="20"/>
              </w:rPr>
              <w:t xml:space="preserve">
мині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IV </w:t>
            </w:r>
          </w:p>
          <w:p>
            <w:pPr>
              <w:spacing w:after="20"/>
              <w:ind w:left="20"/>
              <w:jc w:val="both"/>
            </w:pPr>
            <w:r>
              <w:rPr>
                <w:rFonts w:ascii="Times New Roman"/>
                <w:b w:val="false"/>
                <w:i w:val="false"/>
                <w:color w:val="000000"/>
                <w:sz w:val="20"/>
              </w:rPr>
              <w:t xml:space="preserve">
тоқсан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w:t>
            </w:r>
          </w:p>
          <w:p>
            <w:pPr>
              <w:spacing w:after="20"/>
              <w:ind w:left="20"/>
              <w:jc w:val="both"/>
            </w:pPr>
            <w:r>
              <w:rPr>
                <w:rFonts w:ascii="Times New Roman"/>
                <w:b w:val="false"/>
                <w:i w:val="false"/>
                <w:color w:val="000000"/>
                <w:sz w:val="20"/>
              </w:rPr>
              <w:t xml:space="preserve">
етіл- </w:t>
            </w:r>
          </w:p>
          <w:p>
            <w:pPr>
              <w:spacing w:after="20"/>
              <w:ind w:left="20"/>
              <w:jc w:val="both"/>
            </w:pPr>
            <w:r>
              <w:rPr>
                <w:rFonts w:ascii="Times New Roman"/>
                <w:b w:val="false"/>
                <w:i w:val="false"/>
                <w:color w:val="000000"/>
                <w:sz w:val="20"/>
              </w:rPr>
              <w:t xml:space="preserve">
мейді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Сала инфрақұрылымын дамыту және мәдениет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объектілерін басқару нысандарын жетілдіру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"Құрманғазы атындағы </w:t>
            </w:r>
          </w:p>
          <w:p>
            <w:pPr>
              <w:spacing w:after="20"/>
              <w:ind w:left="20"/>
              <w:jc w:val="both"/>
            </w:pPr>
            <w:r>
              <w:rPr>
                <w:rFonts w:ascii="Times New Roman"/>
                <w:b w:val="false"/>
                <w:i w:val="false"/>
                <w:color w:val="000000"/>
                <w:sz w:val="20"/>
              </w:rPr>
              <w:t xml:space="preserve">
академиялық халық </w:t>
            </w:r>
          </w:p>
          <w:p>
            <w:pPr>
              <w:spacing w:after="20"/>
              <w:ind w:left="20"/>
              <w:jc w:val="both"/>
            </w:pPr>
            <w:r>
              <w:rPr>
                <w:rFonts w:ascii="Times New Roman"/>
                <w:b w:val="false"/>
                <w:i w:val="false"/>
                <w:color w:val="000000"/>
                <w:sz w:val="20"/>
              </w:rPr>
              <w:t xml:space="preserve">
аспаптары оркестрі" </w:t>
            </w:r>
          </w:p>
          <w:p>
            <w:pPr>
              <w:spacing w:after="20"/>
              <w:ind w:left="20"/>
              <w:jc w:val="both"/>
            </w:pPr>
            <w:r>
              <w:rPr>
                <w:rFonts w:ascii="Times New Roman"/>
                <w:b w:val="false"/>
                <w:i w:val="false"/>
                <w:color w:val="000000"/>
                <w:sz w:val="20"/>
              </w:rPr>
              <w:t xml:space="preserve">
РМҚК-ны және Жамбыл </w:t>
            </w:r>
          </w:p>
          <w:p>
            <w:pPr>
              <w:spacing w:after="20"/>
              <w:ind w:left="20"/>
              <w:jc w:val="both"/>
            </w:pPr>
            <w:r>
              <w:rPr>
                <w:rFonts w:ascii="Times New Roman"/>
                <w:b w:val="false"/>
                <w:i w:val="false"/>
                <w:color w:val="000000"/>
                <w:sz w:val="20"/>
              </w:rPr>
              <w:t xml:space="preserve">
атындағы Қазақ мем- </w:t>
            </w:r>
          </w:p>
          <w:p>
            <w:pPr>
              <w:spacing w:after="20"/>
              <w:ind w:left="20"/>
              <w:jc w:val="both"/>
            </w:pPr>
            <w:r>
              <w:rPr>
                <w:rFonts w:ascii="Times New Roman"/>
                <w:b w:val="false"/>
                <w:i w:val="false"/>
                <w:color w:val="000000"/>
                <w:sz w:val="20"/>
              </w:rPr>
              <w:t xml:space="preserve">
лекеттік филармония- </w:t>
            </w:r>
          </w:p>
          <w:p>
            <w:pPr>
              <w:spacing w:after="20"/>
              <w:ind w:left="20"/>
              <w:jc w:val="both"/>
            </w:pPr>
            <w:r>
              <w:rPr>
                <w:rFonts w:ascii="Times New Roman"/>
                <w:b w:val="false"/>
                <w:i w:val="false"/>
                <w:color w:val="000000"/>
                <w:sz w:val="20"/>
              </w:rPr>
              <w:t xml:space="preserve">
сынан бөліп алу </w:t>
            </w:r>
          </w:p>
          <w:p>
            <w:pPr>
              <w:spacing w:after="20"/>
              <w:ind w:left="20"/>
              <w:jc w:val="both"/>
            </w:pPr>
            <w:r>
              <w:rPr>
                <w:rFonts w:ascii="Times New Roman"/>
                <w:b w:val="false"/>
                <w:i w:val="false"/>
                <w:color w:val="000000"/>
                <w:sz w:val="20"/>
              </w:rPr>
              <w:t xml:space="preserve">
жолымен "Солисттер </w:t>
            </w:r>
          </w:p>
          <w:p>
            <w:pPr>
              <w:spacing w:after="20"/>
              <w:ind w:left="20"/>
              <w:jc w:val="both"/>
            </w:pPr>
            <w:r>
              <w:rPr>
                <w:rFonts w:ascii="Times New Roman"/>
                <w:b w:val="false"/>
                <w:i w:val="false"/>
                <w:color w:val="000000"/>
                <w:sz w:val="20"/>
              </w:rPr>
              <w:t xml:space="preserve">
Академиясы" камера- </w:t>
            </w:r>
          </w:p>
          <w:p>
            <w:pPr>
              <w:spacing w:after="20"/>
              <w:ind w:left="20"/>
              <w:jc w:val="both"/>
            </w:pPr>
            <w:r>
              <w:rPr>
                <w:rFonts w:ascii="Times New Roman"/>
                <w:b w:val="false"/>
                <w:i w:val="false"/>
                <w:color w:val="000000"/>
                <w:sz w:val="20"/>
              </w:rPr>
              <w:t xml:space="preserve">
лық ансамблін Алматы </w:t>
            </w:r>
          </w:p>
          <w:p>
            <w:pPr>
              <w:spacing w:after="20"/>
              <w:ind w:left="20"/>
              <w:jc w:val="both"/>
            </w:pPr>
            <w:r>
              <w:rPr>
                <w:rFonts w:ascii="Times New Roman"/>
                <w:b w:val="false"/>
                <w:i w:val="false"/>
                <w:color w:val="000000"/>
                <w:sz w:val="20"/>
              </w:rPr>
              <w:t xml:space="preserve">
қаласынан Астана </w:t>
            </w:r>
          </w:p>
          <w:p>
            <w:pPr>
              <w:spacing w:after="20"/>
              <w:ind w:left="20"/>
              <w:jc w:val="both"/>
            </w:pPr>
            <w:r>
              <w:rPr>
                <w:rFonts w:ascii="Times New Roman"/>
                <w:b w:val="false"/>
                <w:i w:val="false"/>
                <w:color w:val="000000"/>
                <w:sz w:val="20"/>
              </w:rPr>
              <w:t xml:space="preserve">
қаласына көшіру; </w:t>
            </w:r>
          </w:p>
          <w:p>
            <w:pPr>
              <w:spacing w:after="20"/>
              <w:ind w:left="20"/>
              <w:jc w:val="both"/>
            </w:pPr>
            <w:r>
              <w:rPr>
                <w:rFonts w:ascii="Times New Roman"/>
                <w:b w:val="false"/>
                <w:i w:val="false"/>
                <w:color w:val="000000"/>
                <w:sz w:val="20"/>
              </w:rPr>
              <w:t xml:space="preserve">
Астана қаласында </w:t>
            </w:r>
          </w:p>
          <w:p>
            <w:pPr>
              <w:spacing w:after="20"/>
              <w:ind w:left="20"/>
              <w:jc w:val="both"/>
            </w:pPr>
            <w:r>
              <w:rPr>
                <w:rFonts w:ascii="Times New Roman"/>
                <w:b w:val="false"/>
                <w:i w:val="false"/>
                <w:color w:val="000000"/>
                <w:sz w:val="20"/>
              </w:rPr>
              <w:t xml:space="preserve">
РМҚК нысанында </w:t>
            </w:r>
          </w:p>
          <w:p>
            <w:pPr>
              <w:spacing w:after="20"/>
              <w:ind w:left="20"/>
              <w:jc w:val="both"/>
            </w:pPr>
            <w:r>
              <w:rPr>
                <w:rFonts w:ascii="Times New Roman"/>
                <w:b w:val="false"/>
                <w:i w:val="false"/>
                <w:color w:val="000000"/>
                <w:sz w:val="20"/>
              </w:rPr>
              <w:t xml:space="preserve">
Қазақстан халықтары- </w:t>
            </w:r>
          </w:p>
          <w:p>
            <w:pPr>
              <w:spacing w:after="20"/>
              <w:ind w:left="20"/>
              <w:jc w:val="both"/>
            </w:pPr>
            <w:r>
              <w:rPr>
                <w:rFonts w:ascii="Times New Roman"/>
                <w:b w:val="false"/>
                <w:i w:val="false"/>
                <w:color w:val="000000"/>
                <w:sz w:val="20"/>
              </w:rPr>
              <w:t xml:space="preserve">
ның Мемлекеттік би </w:t>
            </w:r>
          </w:p>
          <w:p>
            <w:pPr>
              <w:spacing w:after="20"/>
              <w:ind w:left="20"/>
              <w:jc w:val="both"/>
            </w:pPr>
            <w:r>
              <w:rPr>
                <w:rFonts w:ascii="Times New Roman"/>
                <w:b w:val="false"/>
                <w:i w:val="false"/>
                <w:color w:val="000000"/>
                <w:sz w:val="20"/>
              </w:rPr>
              <w:t xml:space="preserve">
ансамблін; </w:t>
            </w:r>
          </w:p>
          <w:p>
            <w:pPr>
              <w:spacing w:after="20"/>
              <w:ind w:left="20"/>
              <w:jc w:val="both"/>
            </w:pPr>
            <w:r>
              <w:rPr>
                <w:rFonts w:ascii="Times New Roman"/>
                <w:b w:val="false"/>
                <w:i w:val="false"/>
                <w:color w:val="000000"/>
                <w:sz w:val="20"/>
              </w:rPr>
              <w:t xml:space="preserve">
К.Байсейітова атын- </w:t>
            </w:r>
          </w:p>
          <w:p>
            <w:pPr>
              <w:spacing w:after="20"/>
              <w:ind w:left="20"/>
              <w:jc w:val="both"/>
            </w:pPr>
            <w:r>
              <w:rPr>
                <w:rFonts w:ascii="Times New Roman"/>
                <w:b w:val="false"/>
                <w:i w:val="false"/>
                <w:color w:val="000000"/>
                <w:sz w:val="20"/>
              </w:rPr>
              <w:t xml:space="preserve">
дағы Ұлттық опера </w:t>
            </w:r>
          </w:p>
          <w:p>
            <w:pPr>
              <w:spacing w:after="20"/>
              <w:ind w:left="20"/>
              <w:jc w:val="both"/>
            </w:pPr>
            <w:r>
              <w:rPr>
                <w:rFonts w:ascii="Times New Roman"/>
                <w:b w:val="false"/>
                <w:i w:val="false"/>
                <w:color w:val="000000"/>
                <w:sz w:val="20"/>
              </w:rPr>
              <w:t xml:space="preserve">
және балет театрының </w:t>
            </w:r>
          </w:p>
          <w:p>
            <w:pPr>
              <w:spacing w:after="20"/>
              <w:ind w:left="20"/>
              <w:jc w:val="both"/>
            </w:pPr>
            <w:r>
              <w:rPr>
                <w:rFonts w:ascii="Times New Roman"/>
                <w:b w:val="false"/>
                <w:i w:val="false"/>
                <w:color w:val="000000"/>
                <w:sz w:val="20"/>
              </w:rPr>
              <w:t xml:space="preserve">
үй-жайын беріп, </w:t>
            </w:r>
          </w:p>
          <w:p>
            <w:pPr>
              <w:spacing w:after="20"/>
              <w:ind w:left="20"/>
              <w:jc w:val="both"/>
            </w:pPr>
            <w:r>
              <w:rPr>
                <w:rFonts w:ascii="Times New Roman"/>
                <w:b w:val="false"/>
                <w:i w:val="false"/>
                <w:color w:val="000000"/>
                <w:sz w:val="20"/>
              </w:rPr>
              <w:t xml:space="preserve">
"Бәйтерек" республи- </w:t>
            </w:r>
          </w:p>
          <w:p>
            <w:pPr>
              <w:spacing w:after="20"/>
              <w:ind w:left="20"/>
              <w:jc w:val="both"/>
            </w:pPr>
            <w:r>
              <w:rPr>
                <w:rFonts w:ascii="Times New Roman"/>
                <w:b w:val="false"/>
                <w:i w:val="false"/>
                <w:color w:val="000000"/>
                <w:sz w:val="20"/>
              </w:rPr>
              <w:t xml:space="preserve">
калық концерттік- </w:t>
            </w:r>
          </w:p>
          <w:p>
            <w:pPr>
              <w:spacing w:after="20"/>
              <w:ind w:left="20"/>
              <w:jc w:val="both"/>
            </w:pPr>
            <w:r>
              <w:rPr>
                <w:rFonts w:ascii="Times New Roman"/>
                <w:b w:val="false"/>
                <w:i w:val="false"/>
                <w:color w:val="000000"/>
                <w:sz w:val="20"/>
              </w:rPr>
              <w:t xml:space="preserve">
филармониялық бір- </w:t>
            </w:r>
          </w:p>
          <w:p>
            <w:pPr>
              <w:spacing w:after="20"/>
              <w:ind w:left="20"/>
              <w:jc w:val="both"/>
            </w:pPr>
            <w:r>
              <w:rPr>
                <w:rFonts w:ascii="Times New Roman"/>
                <w:b w:val="false"/>
                <w:i w:val="false"/>
                <w:color w:val="000000"/>
                <w:sz w:val="20"/>
              </w:rPr>
              <w:t xml:space="preserve">
лестігін құру туралы </w:t>
            </w:r>
          </w:p>
          <w:p>
            <w:pPr>
              <w:spacing w:after="20"/>
              <w:ind w:left="20"/>
              <w:jc w:val="both"/>
            </w:pPr>
            <w:r>
              <w:rPr>
                <w:rFonts w:ascii="Times New Roman"/>
                <w:b w:val="false"/>
                <w:i w:val="false"/>
                <w:color w:val="000000"/>
                <w:sz w:val="20"/>
              </w:rPr>
              <w:t xml:space="preserve">
ұсыныстар енгізу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w:t>
            </w:r>
          </w:p>
          <w:p>
            <w:pPr>
              <w:spacing w:after="20"/>
              <w:ind w:left="20"/>
              <w:jc w:val="both"/>
            </w:pPr>
            <w:r>
              <w:rPr>
                <w:rFonts w:ascii="Times New Roman"/>
                <w:b w:val="false"/>
                <w:i w:val="false"/>
                <w:color w:val="000000"/>
                <w:sz w:val="20"/>
              </w:rPr>
              <w:t xml:space="preserve">
Республи- </w:t>
            </w:r>
          </w:p>
          <w:p>
            <w:pPr>
              <w:spacing w:after="20"/>
              <w:ind w:left="20"/>
              <w:jc w:val="both"/>
            </w:pPr>
            <w:r>
              <w:rPr>
                <w:rFonts w:ascii="Times New Roman"/>
                <w:b w:val="false"/>
                <w:i w:val="false"/>
                <w:color w:val="000000"/>
                <w:sz w:val="20"/>
              </w:rPr>
              <w:t xml:space="preserve">
касының </w:t>
            </w:r>
          </w:p>
          <w:p>
            <w:pPr>
              <w:spacing w:after="20"/>
              <w:ind w:left="20"/>
              <w:jc w:val="both"/>
            </w:pPr>
            <w:r>
              <w:rPr>
                <w:rFonts w:ascii="Times New Roman"/>
                <w:b w:val="false"/>
                <w:i w:val="false"/>
                <w:color w:val="000000"/>
                <w:sz w:val="20"/>
              </w:rPr>
              <w:t xml:space="preserve">
Үкіметіне </w:t>
            </w:r>
          </w:p>
          <w:p>
            <w:pPr>
              <w:spacing w:after="20"/>
              <w:ind w:left="20"/>
              <w:jc w:val="both"/>
            </w:pPr>
            <w:r>
              <w:rPr>
                <w:rFonts w:ascii="Times New Roman"/>
                <w:b w:val="false"/>
                <w:i w:val="false"/>
                <w:color w:val="000000"/>
                <w:sz w:val="20"/>
              </w:rPr>
              <w:t xml:space="preserve">
ұсыныстар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p>
            <w:pPr>
              <w:spacing w:after="20"/>
              <w:ind w:left="20"/>
              <w:jc w:val="both"/>
            </w:pPr>
            <w:r>
              <w:rPr>
                <w:rFonts w:ascii="Times New Roman"/>
                <w:b w:val="false"/>
                <w:i w:val="false"/>
                <w:color w:val="000000"/>
                <w:sz w:val="20"/>
              </w:rPr>
              <w:t xml:space="preserve">
(жинақ- </w:t>
            </w:r>
          </w:p>
          <w:p>
            <w:pPr>
              <w:spacing w:after="20"/>
              <w:ind w:left="20"/>
              <w:jc w:val="both"/>
            </w:pPr>
            <w:r>
              <w:rPr>
                <w:rFonts w:ascii="Times New Roman"/>
                <w:b w:val="false"/>
                <w:i w:val="false"/>
                <w:color w:val="000000"/>
                <w:sz w:val="20"/>
              </w:rPr>
              <w:t xml:space="preserve">
тау) </w:t>
            </w:r>
          </w:p>
          <w:p>
            <w:pPr>
              <w:spacing w:after="20"/>
              <w:ind w:left="20"/>
              <w:jc w:val="both"/>
            </w:pPr>
            <w:r>
              <w:rPr>
                <w:rFonts w:ascii="Times New Roman"/>
                <w:b w:val="false"/>
                <w:i w:val="false"/>
                <w:color w:val="000000"/>
                <w:sz w:val="20"/>
              </w:rPr>
              <w:t xml:space="preserve">
Астана </w:t>
            </w:r>
          </w:p>
          <w:p>
            <w:pPr>
              <w:spacing w:after="20"/>
              <w:ind w:left="20"/>
              <w:jc w:val="both"/>
            </w:pPr>
            <w:r>
              <w:rPr>
                <w:rFonts w:ascii="Times New Roman"/>
                <w:b w:val="false"/>
                <w:i w:val="false"/>
                <w:color w:val="000000"/>
                <w:sz w:val="20"/>
              </w:rPr>
              <w:t xml:space="preserve">
қала- </w:t>
            </w:r>
          </w:p>
          <w:p>
            <w:pPr>
              <w:spacing w:after="20"/>
              <w:ind w:left="20"/>
              <w:jc w:val="both"/>
            </w:pPr>
            <w:r>
              <w:rPr>
                <w:rFonts w:ascii="Times New Roman"/>
                <w:b w:val="false"/>
                <w:i w:val="false"/>
                <w:color w:val="000000"/>
                <w:sz w:val="20"/>
              </w:rPr>
              <w:t xml:space="preserve">
сының </w:t>
            </w:r>
          </w:p>
          <w:p>
            <w:pPr>
              <w:spacing w:after="20"/>
              <w:ind w:left="20"/>
              <w:jc w:val="both"/>
            </w:pPr>
            <w:r>
              <w:rPr>
                <w:rFonts w:ascii="Times New Roman"/>
                <w:b w:val="false"/>
                <w:i w:val="false"/>
                <w:color w:val="000000"/>
                <w:sz w:val="20"/>
              </w:rPr>
              <w:t xml:space="preserve">
әкім- </w:t>
            </w:r>
          </w:p>
          <w:p>
            <w:pPr>
              <w:spacing w:after="20"/>
              <w:ind w:left="20"/>
              <w:jc w:val="both"/>
            </w:pPr>
            <w:r>
              <w:rPr>
                <w:rFonts w:ascii="Times New Roman"/>
                <w:b w:val="false"/>
                <w:i w:val="false"/>
                <w:color w:val="000000"/>
                <w:sz w:val="20"/>
              </w:rPr>
              <w:t xml:space="preserve">
дігі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I </w:t>
            </w:r>
          </w:p>
          <w:p>
            <w:pPr>
              <w:spacing w:after="20"/>
              <w:ind w:left="20"/>
              <w:jc w:val="both"/>
            </w:pPr>
            <w:r>
              <w:rPr>
                <w:rFonts w:ascii="Times New Roman"/>
                <w:b w:val="false"/>
                <w:i w:val="false"/>
                <w:color w:val="000000"/>
                <w:sz w:val="20"/>
              </w:rPr>
              <w:t xml:space="preserve">
тоқсан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w:t>
            </w:r>
          </w:p>
          <w:p>
            <w:pPr>
              <w:spacing w:after="20"/>
              <w:ind w:left="20"/>
              <w:jc w:val="both"/>
            </w:pPr>
            <w:r>
              <w:rPr>
                <w:rFonts w:ascii="Times New Roman"/>
                <w:b w:val="false"/>
                <w:i w:val="false"/>
                <w:color w:val="000000"/>
                <w:sz w:val="20"/>
              </w:rPr>
              <w:t xml:space="preserve">
етіл- </w:t>
            </w:r>
          </w:p>
          <w:p>
            <w:pPr>
              <w:spacing w:after="20"/>
              <w:ind w:left="20"/>
              <w:jc w:val="both"/>
            </w:pPr>
            <w:r>
              <w:rPr>
                <w:rFonts w:ascii="Times New Roman"/>
                <w:b w:val="false"/>
                <w:i w:val="false"/>
                <w:color w:val="000000"/>
                <w:sz w:val="20"/>
              </w:rPr>
              <w:t xml:space="preserve">
мейді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РМҚК нысанында </w:t>
            </w:r>
          </w:p>
          <w:p>
            <w:pPr>
              <w:spacing w:after="20"/>
              <w:ind w:left="20"/>
              <w:jc w:val="both"/>
            </w:pPr>
            <w:r>
              <w:rPr>
                <w:rFonts w:ascii="Times New Roman"/>
                <w:b w:val="false"/>
                <w:i w:val="false"/>
                <w:color w:val="000000"/>
                <w:sz w:val="20"/>
              </w:rPr>
              <w:t xml:space="preserve">
Алматы облысы Еңбек- </w:t>
            </w:r>
          </w:p>
          <w:p>
            <w:pPr>
              <w:spacing w:after="20"/>
              <w:ind w:left="20"/>
              <w:jc w:val="both"/>
            </w:pPr>
            <w:r>
              <w:rPr>
                <w:rFonts w:ascii="Times New Roman"/>
                <w:b w:val="false"/>
                <w:i w:val="false"/>
                <w:color w:val="000000"/>
                <w:sz w:val="20"/>
              </w:rPr>
              <w:t xml:space="preserve">
шіқазақ ауданында </w:t>
            </w:r>
          </w:p>
          <w:p>
            <w:pPr>
              <w:spacing w:after="20"/>
              <w:ind w:left="20"/>
              <w:jc w:val="both"/>
            </w:pPr>
            <w:r>
              <w:rPr>
                <w:rFonts w:ascii="Times New Roman"/>
                <w:b w:val="false"/>
                <w:i w:val="false"/>
                <w:color w:val="000000"/>
                <w:sz w:val="20"/>
              </w:rPr>
              <w:t xml:space="preserve">
"Есік" мемлекеттік </w:t>
            </w:r>
          </w:p>
          <w:p>
            <w:pPr>
              <w:spacing w:after="20"/>
              <w:ind w:left="20"/>
              <w:jc w:val="both"/>
            </w:pPr>
            <w:r>
              <w:rPr>
                <w:rFonts w:ascii="Times New Roman"/>
                <w:b w:val="false"/>
                <w:i w:val="false"/>
                <w:color w:val="000000"/>
                <w:sz w:val="20"/>
              </w:rPr>
              <w:t xml:space="preserve">
тарихи-мәдени қорық </w:t>
            </w:r>
          </w:p>
          <w:p>
            <w:pPr>
              <w:spacing w:after="20"/>
              <w:ind w:left="20"/>
              <w:jc w:val="both"/>
            </w:pPr>
            <w:r>
              <w:rPr>
                <w:rFonts w:ascii="Times New Roman"/>
                <w:b w:val="false"/>
                <w:i w:val="false"/>
                <w:color w:val="000000"/>
                <w:sz w:val="20"/>
              </w:rPr>
              <w:t xml:space="preserve">
мұражайын; </w:t>
            </w:r>
          </w:p>
          <w:p>
            <w:pPr>
              <w:spacing w:after="20"/>
              <w:ind w:left="20"/>
              <w:jc w:val="both"/>
            </w:pPr>
            <w:r>
              <w:rPr>
                <w:rFonts w:ascii="Times New Roman"/>
                <w:b w:val="false"/>
                <w:i w:val="false"/>
                <w:color w:val="000000"/>
                <w:sz w:val="20"/>
              </w:rPr>
              <w:t xml:space="preserve">
Шығыс Қазақстан </w:t>
            </w:r>
          </w:p>
          <w:p>
            <w:pPr>
              <w:spacing w:after="20"/>
              <w:ind w:left="20"/>
              <w:jc w:val="both"/>
            </w:pPr>
            <w:r>
              <w:rPr>
                <w:rFonts w:ascii="Times New Roman"/>
                <w:b w:val="false"/>
                <w:i w:val="false"/>
                <w:color w:val="000000"/>
                <w:sz w:val="20"/>
              </w:rPr>
              <w:t xml:space="preserve">
облысы Қатонқарағай </w:t>
            </w:r>
          </w:p>
          <w:p>
            <w:pPr>
              <w:spacing w:after="20"/>
              <w:ind w:left="20"/>
              <w:jc w:val="both"/>
            </w:pPr>
            <w:r>
              <w:rPr>
                <w:rFonts w:ascii="Times New Roman"/>
                <w:b w:val="false"/>
                <w:i w:val="false"/>
                <w:color w:val="000000"/>
                <w:sz w:val="20"/>
              </w:rPr>
              <w:t xml:space="preserve">
ауданында "Берел" </w:t>
            </w:r>
          </w:p>
          <w:p>
            <w:pPr>
              <w:spacing w:after="20"/>
              <w:ind w:left="20"/>
              <w:jc w:val="both"/>
            </w:pPr>
            <w:r>
              <w:rPr>
                <w:rFonts w:ascii="Times New Roman"/>
                <w:b w:val="false"/>
                <w:i w:val="false"/>
                <w:color w:val="000000"/>
                <w:sz w:val="20"/>
              </w:rPr>
              <w:t xml:space="preserve">
мемлекеттік </w:t>
            </w:r>
          </w:p>
          <w:p>
            <w:pPr>
              <w:spacing w:after="20"/>
              <w:ind w:left="20"/>
              <w:jc w:val="both"/>
            </w:pPr>
            <w:r>
              <w:rPr>
                <w:rFonts w:ascii="Times New Roman"/>
                <w:b w:val="false"/>
                <w:i w:val="false"/>
                <w:color w:val="000000"/>
                <w:sz w:val="20"/>
              </w:rPr>
              <w:t xml:space="preserve">
тарихи-мәдени </w:t>
            </w:r>
          </w:p>
          <w:p>
            <w:pPr>
              <w:spacing w:after="20"/>
              <w:ind w:left="20"/>
              <w:jc w:val="both"/>
            </w:pPr>
            <w:r>
              <w:rPr>
                <w:rFonts w:ascii="Times New Roman"/>
                <w:b w:val="false"/>
                <w:i w:val="false"/>
                <w:color w:val="000000"/>
                <w:sz w:val="20"/>
              </w:rPr>
              <w:t xml:space="preserve">
қорық-мұражайын; </w:t>
            </w:r>
          </w:p>
          <w:p>
            <w:pPr>
              <w:spacing w:after="20"/>
              <w:ind w:left="20"/>
              <w:jc w:val="both"/>
            </w:pPr>
            <w:r>
              <w:rPr>
                <w:rFonts w:ascii="Times New Roman"/>
                <w:b w:val="false"/>
                <w:i w:val="false"/>
                <w:color w:val="000000"/>
                <w:sz w:val="20"/>
              </w:rPr>
              <w:t xml:space="preserve">
Атырау облысында </w:t>
            </w:r>
          </w:p>
          <w:p>
            <w:pPr>
              <w:spacing w:after="20"/>
              <w:ind w:left="20"/>
              <w:jc w:val="both"/>
            </w:pPr>
            <w:r>
              <w:rPr>
                <w:rFonts w:ascii="Times New Roman"/>
                <w:b w:val="false"/>
                <w:i w:val="false"/>
                <w:color w:val="000000"/>
                <w:sz w:val="20"/>
              </w:rPr>
              <w:t xml:space="preserve">
"Сарайшық" мемлекет- </w:t>
            </w:r>
          </w:p>
          <w:p>
            <w:pPr>
              <w:spacing w:after="20"/>
              <w:ind w:left="20"/>
              <w:jc w:val="both"/>
            </w:pPr>
            <w:r>
              <w:rPr>
                <w:rFonts w:ascii="Times New Roman"/>
                <w:b w:val="false"/>
                <w:i w:val="false"/>
                <w:color w:val="000000"/>
                <w:sz w:val="20"/>
              </w:rPr>
              <w:t xml:space="preserve">
тік археологиялық </w:t>
            </w:r>
          </w:p>
          <w:p>
            <w:pPr>
              <w:spacing w:after="20"/>
              <w:ind w:left="20"/>
              <w:jc w:val="both"/>
            </w:pPr>
            <w:r>
              <w:rPr>
                <w:rFonts w:ascii="Times New Roman"/>
                <w:b w:val="false"/>
                <w:i w:val="false"/>
                <w:color w:val="000000"/>
                <w:sz w:val="20"/>
              </w:rPr>
              <w:t xml:space="preserve">
қорық-мұражайын; </w:t>
            </w:r>
          </w:p>
          <w:p>
            <w:pPr>
              <w:spacing w:after="20"/>
              <w:ind w:left="20"/>
              <w:jc w:val="both"/>
            </w:pPr>
            <w:r>
              <w:rPr>
                <w:rFonts w:ascii="Times New Roman"/>
                <w:b w:val="false"/>
                <w:i w:val="false"/>
                <w:color w:val="000000"/>
                <w:sz w:val="20"/>
              </w:rPr>
              <w:t xml:space="preserve">
таяу және алыс шет </w:t>
            </w:r>
          </w:p>
          <w:p>
            <w:pPr>
              <w:spacing w:after="20"/>
              <w:ind w:left="20"/>
              <w:jc w:val="both"/>
            </w:pPr>
            <w:r>
              <w:rPr>
                <w:rFonts w:ascii="Times New Roman"/>
                <w:b w:val="false"/>
                <w:i w:val="false"/>
                <w:color w:val="000000"/>
                <w:sz w:val="20"/>
              </w:rPr>
              <w:t xml:space="preserve">
елдерден мұражайтану </w:t>
            </w:r>
          </w:p>
          <w:p>
            <w:pPr>
              <w:spacing w:after="20"/>
              <w:ind w:left="20"/>
              <w:jc w:val="both"/>
            </w:pPr>
            <w:r>
              <w:rPr>
                <w:rFonts w:ascii="Times New Roman"/>
                <w:b w:val="false"/>
                <w:i w:val="false"/>
                <w:color w:val="000000"/>
                <w:sz w:val="20"/>
              </w:rPr>
              <w:t xml:space="preserve">
саласының жетекші </w:t>
            </w:r>
          </w:p>
          <w:p>
            <w:pPr>
              <w:spacing w:after="20"/>
              <w:ind w:left="20"/>
              <w:jc w:val="both"/>
            </w:pPr>
            <w:r>
              <w:rPr>
                <w:rFonts w:ascii="Times New Roman"/>
                <w:b w:val="false"/>
                <w:i w:val="false"/>
                <w:color w:val="000000"/>
                <w:sz w:val="20"/>
              </w:rPr>
              <w:t xml:space="preserve">
мамандарын шақырумен </w:t>
            </w:r>
          </w:p>
          <w:p>
            <w:pPr>
              <w:spacing w:after="20"/>
              <w:ind w:left="20"/>
              <w:jc w:val="both"/>
            </w:pPr>
            <w:r>
              <w:rPr>
                <w:rFonts w:ascii="Times New Roman"/>
                <w:b w:val="false"/>
                <w:i w:val="false"/>
                <w:color w:val="000000"/>
                <w:sz w:val="20"/>
              </w:rPr>
              <w:t xml:space="preserve">
Қазақстан Республи- </w:t>
            </w:r>
          </w:p>
          <w:p>
            <w:pPr>
              <w:spacing w:after="20"/>
              <w:ind w:left="20"/>
              <w:jc w:val="both"/>
            </w:pPr>
            <w:r>
              <w:rPr>
                <w:rFonts w:ascii="Times New Roman"/>
                <w:b w:val="false"/>
                <w:i w:val="false"/>
                <w:color w:val="000000"/>
                <w:sz w:val="20"/>
              </w:rPr>
              <w:t xml:space="preserve">
касы Президентінің </w:t>
            </w:r>
          </w:p>
          <w:p>
            <w:pPr>
              <w:spacing w:after="20"/>
              <w:ind w:left="20"/>
              <w:jc w:val="both"/>
            </w:pPr>
            <w:r>
              <w:rPr>
                <w:rFonts w:ascii="Times New Roman"/>
                <w:b w:val="false"/>
                <w:i w:val="false"/>
                <w:color w:val="000000"/>
                <w:sz w:val="20"/>
              </w:rPr>
              <w:t xml:space="preserve">
мәдениет орталығы </w:t>
            </w:r>
          </w:p>
          <w:p>
            <w:pPr>
              <w:spacing w:after="20"/>
              <w:ind w:left="20"/>
              <w:jc w:val="both"/>
            </w:pPr>
            <w:r>
              <w:rPr>
                <w:rFonts w:ascii="Times New Roman"/>
                <w:b w:val="false"/>
                <w:i w:val="false"/>
                <w:color w:val="000000"/>
                <w:sz w:val="20"/>
              </w:rPr>
              <w:t xml:space="preserve">
жанынан Мұражай қыз- </w:t>
            </w:r>
          </w:p>
          <w:p>
            <w:pPr>
              <w:spacing w:after="20"/>
              <w:ind w:left="20"/>
              <w:jc w:val="both"/>
            </w:pPr>
            <w:r>
              <w:rPr>
                <w:rFonts w:ascii="Times New Roman"/>
                <w:b w:val="false"/>
                <w:i w:val="false"/>
                <w:color w:val="000000"/>
                <w:sz w:val="20"/>
              </w:rPr>
              <w:t xml:space="preserve">
меткерлерін даярлау </w:t>
            </w:r>
          </w:p>
          <w:p>
            <w:pPr>
              <w:spacing w:after="20"/>
              <w:ind w:left="20"/>
              <w:jc w:val="both"/>
            </w:pPr>
            <w:r>
              <w:rPr>
                <w:rFonts w:ascii="Times New Roman"/>
                <w:b w:val="false"/>
                <w:i w:val="false"/>
                <w:color w:val="000000"/>
                <w:sz w:val="20"/>
              </w:rPr>
              <w:t xml:space="preserve">
және қайта даярлау </w:t>
            </w:r>
          </w:p>
          <w:p>
            <w:pPr>
              <w:spacing w:after="20"/>
              <w:ind w:left="20"/>
              <w:jc w:val="both"/>
            </w:pPr>
            <w:r>
              <w:rPr>
                <w:rFonts w:ascii="Times New Roman"/>
                <w:b w:val="false"/>
                <w:i w:val="false"/>
                <w:color w:val="000000"/>
                <w:sz w:val="20"/>
              </w:rPr>
              <w:t xml:space="preserve">
жөніндегі орталықты; </w:t>
            </w:r>
          </w:p>
          <w:p>
            <w:pPr>
              <w:spacing w:after="20"/>
              <w:ind w:left="20"/>
              <w:jc w:val="both"/>
            </w:pPr>
            <w:r>
              <w:rPr>
                <w:rFonts w:ascii="Times New Roman"/>
                <w:b w:val="false"/>
                <w:i w:val="false"/>
                <w:color w:val="000000"/>
                <w:sz w:val="20"/>
              </w:rPr>
              <w:t xml:space="preserve">
зағип және нашар </w:t>
            </w:r>
          </w:p>
          <w:p>
            <w:pPr>
              <w:spacing w:after="20"/>
              <w:ind w:left="20"/>
              <w:jc w:val="both"/>
            </w:pPr>
            <w:r>
              <w:rPr>
                <w:rFonts w:ascii="Times New Roman"/>
                <w:b w:val="false"/>
                <w:i w:val="false"/>
                <w:color w:val="000000"/>
                <w:sz w:val="20"/>
              </w:rPr>
              <w:t xml:space="preserve">
көретін азаматтарға </w:t>
            </w:r>
          </w:p>
          <w:p>
            <w:pPr>
              <w:spacing w:after="20"/>
              <w:ind w:left="20"/>
              <w:jc w:val="both"/>
            </w:pPr>
            <w:r>
              <w:rPr>
                <w:rFonts w:ascii="Times New Roman"/>
                <w:b w:val="false"/>
                <w:i w:val="false"/>
                <w:color w:val="000000"/>
                <w:sz w:val="20"/>
              </w:rPr>
              <w:t xml:space="preserve">
арналған республика- </w:t>
            </w:r>
          </w:p>
          <w:p>
            <w:pPr>
              <w:spacing w:after="20"/>
              <w:ind w:left="20"/>
              <w:jc w:val="both"/>
            </w:pPr>
            <w:r>
              <w:rPr>
                <w:rFonts w:ascii="Times New Roman"/>
                <w:b w:val="false"/>
                <w:i w:val="false"/>
                <w:color w:val="000000"/>
                <w:sz w:val="20"/>
              </w:rPr>
              <w:t xml:space="preserve">
лық кітапхана жаны- </w:t>
            </w:r>
          </w:p>
          <w:p>
            <w:pPr>
              <w:spacing w:after="20"/>
              <w:ind w:left="20"/>
              <w:jc w:val="both"/>
            </w:pPr>
            <w:r>
              <w:rPr>
                <w:rFonts w:ascii="Times New Roman"/>
                <w:b w:val="false"/>
                <w:i w:val="false"/>
                <w:color w:val="000000"/>
                <w:sz w:val="20"/>
              </w:rPr>
              <w:t xml:space="preserve">
нан құжаттарды қал- </w:t>
            </w:r>
          </w:p>
          <w:p>
            <w:pPr>
              <w:spacing w:after="20"/>
              <w:ind w:left="20"/>
              <w:jc w:val="both"/>
            </w:pPr>
            <w:r>
              <w:rPr>
                <w:rFonts w:ascii="Times New Roman"/>
                <w:b w:val="false"/>
                <w:i w:val="false"/>
                <w:color w:val="000000"/>
                <w:sz w:val="20"/>
              </w:rPr>
              <w:t xml:space="preserve">
пына келтіру және </w:t>
            </w:r>
          </w:p>
          <w:p>
            <w:pPr>
              <w:spacing w:after="20"/>
              <w:ind w:left="20"/>
              <w:jc w:val="both"/>
            </w:pPr>
            <w:r>
              <w:rPr>
                <w:rFonts w:ascii="Times New Roman"/>
                <w:b w:val="false"/>
                <w:i w:val="false"/>
                <w:color w:val="000000"/>
                <w:sz w:val="20"/>
              </w:rPr>
              <w:t xml:space="preserve">
жаңадан жасау </w:t>
            </w:r>
          </w:p>
          <w:p>
            <w:pPr>
              <w:spacing w:after="20"/>
              <w:ind w:left="20"/>
              <w:jc w:val="both"/>
            </w:pPr>
            <w:r>
              <w:rPr>
                <w:rFonts w:ascii="Times New Roman"/>
                <w:b w:val="false"/>
                <w:i w:val="false"/>
                <w:color w:val="000000"/>
                <w:sz w:val="20"/>
              </w:rPr>
              <w:t xml:space="preserve">
орталығын; </w:t>
            </w:r>
          </w:p>
          <w:p>
            <w:pPr>
              <w:spacing w:after="20"/>
              <w:ind w:left="20"/>
              <w:jc w:val="both"/>
            </w:pPr>
            <w:r>
              <w:rPr>
                <w:rFonts w:ascii="Times New Roman"/>
                <w:b w:val="false"/>
                <w:i w:val="false"/>
                <w:color w:val="000000"/>
                <w:sz w:val="20"/>
              </w:rPr>
              <w:t xml:space="preserve">
Қазақстан Республи- </w:t>
            </w:r>
          </w:p>
          <w:p>
            <w:pPr>
              <w:spacing w:after="20"/>
              <w:ind w:left="20"/>
              <w:jc w:val="both"/>
            </w:pPr>
            <w:r>
              <w:rPr>
                <w:rFonts w:ascii="Times New Roman"/>
                <w:b w:val="false"/>
                <w:i w:val="false"/>
                <w:color w:val="000000"/>
                <w:sz w:val="20"/>
              </w:rPr>
              <w:t xml:space="preserve">
касы Орталық мемле- </w:t>
            </w:r>
          </w:p>
          <w:p>
            <w:pPr>
              <w:spacing w:after="20"/>
              <w:ind w:left="20"/>
              <w:jc w:val="both"/>
            </w:pPr>
            <w:r>
              <w:rPr>
                <w:rFonts w:ascii="Times New Roman"/>
                <w:b w:val="false"/>
                <w:i w:val="false"/>
                <w:color w:val="000000"/>
                <w:sz w:val="20"/>
              </w:rPr>
              <w:t xml:space="preserve">
кеттік мұражай жаны- </w:t>
            </w:r>
          </w:p>
          <w:p>
            <w:pPr>
              <w:spacing w:after="20"/>
              <w:ind w:left="20"/>
              <w:jc w:val="both"/>
            </w:pPr>
            <w:r>
              <w:rPr>
                <w:rFonts w:ascii="Times New Roman"/>
                <w:b w:val="false"/>
                <w:i w:val="false"/>
                <w:color w:val="000000"/>
                <w:sz w:val="20"/>
              </w:rPr>
              <w:t xml:space="preserve">
нан консервациялау </w:t>
            </w:r>
          </w:p>
          <w:p>
            <w:pPr>
              <w:spacing w:after="20"/>
              <w:ind w:left="20"/>
              <w:jc w:val="both"/>
            </w:pPr>
            <w:r>
              <w:rPr>
                <w:rFonts w:ascii="Times New Roman"/>
                <w:b w:val="false"/>
                <w:i w:val="false"/>
                <w:color w:val="000000"/>
                <w:sz w:val="20"/>
              </w:rPr>
              <w:t xml:space="preserve">
және қалпына келтіру </w:t>
            </w:r>
          </w:p>
          <w:p>
            <w:pPr>
              <w:spacing w:after="20"/>
              <w:ind w:left="20"/>
              <w:jc w:val="both"/>
            </w:pPr>
            <w:r>
              <w:rPr>
                <w:rFonts w:ascii="Times New Roman"/>
                <w:b w:val="false"/>
                <w:i w:val="false"/>
                <w:color w:val="000000"/>
                <w:sz w:val="20"/>
              </w:rPr>
              <w:t xml:space="preserve">
орталығын құру тура- </w:t>
            </w:r>
          </w:p>
          <w:p>
            <w:pPr>
              <w:spacing w:after="20"/>
              <w:ind w:left="20"/>
              <w:jc w:val="both"/>
            </w:pPr>
            <w:r>
              <w:rPr>
                <w:rFonts w:ascii="Times New Roman"/>
                <w:b w:val="false"/>
                <w:i w:val="false"/>
                <w:color w:val="000000"/>
                <w:sz w:val="20"/>
              </w:rPr>
              <w:t xml:space="preserve">
лы ұсыныстар енгізу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w:t>
            </w:r>
          </w:p>
          <w:p>
            <w:pPr>
              <w:spacing w:after="20"/>
              <w:ind w:left="20"/>
              <w:jc w:val="both"/>
            </w:pPr>
            <w:r>
              <w:rPr>
                <w:rFonts w:ascii="Times New Roman"/>
                <w:b w:val="false"/>
                <w:i w:val="false"/>
                <w:color w:val="000000"/>
                <w:sz w:val="20"/>
              </w:rPr>
              <w:t xml:space="preserve">
Республи- </w:t>
            </w:r>
          </w:p>
          <w:p>
            <w:pPr>
              <w:spacing w:after="20"/>
              <w:ind w:left="20"/>
              <w:jc w:val="both"/>
            </w:pPr>
            <w:r>
              <w:rPr>
                <w:rFonts w:ascii="Times New Roman"/>
                <w:b w:val="false"/>
                <w:i w:val="false"/>
                <w:color w:val="000000"/>
                <w:sz w:val="20"/>
              </w:rPr>
              <w:t xml:space="preserve">
касының </w:t>
            </w:r>
          </w:p>
          <w:p>
            <w:pPr>
              <w:spacing w:after="20"/>
              <w:ind w:left="20"/>
              <w:jc w:val="both"/>
            </w:pPr>
            <w:r>
              <w:rPr>
                <w:rFonts w:ascii="Times New Roman"/>
                <w:b w:val="false"/>
                <w:i w:val="false"/>
                <w:color w:val="000000"/>
                <w:sz w:val="20"/>
              </w:rPr>
              <w:t xml:space="preserve">
Үкіметіне </w:t>
            </w:r>
          </w:p>
          <w:p>
            <w:pPr>
              <w:spacing w:after="20"/>
              <w:ind w:left="20"/>
              <w:jc w:val="both"/>
            </w:pPr>
            <w:r>
              <w:rPr>
                <w:rFonts w:ascii="Times New Roman"/>
                <w:b w:val="false"/>
                <w:i w:val="false"/>
                <w:color w:val="000000"/>
                <w:sz w:val="20"/>
              </w:rPr>
              <w:t xml:space="preserve">
ұсыныстар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I </w:t>
            </w:r>
          </w:p>
          <w:p>
            <w:pPr>
              <w:spacing w:after="20"/>
              <w:ind w:left="20"/>
              <w:jc w:val="both"/>
            </w:pPr>
            <w:r>
              <w:rPr>
                <w:rFonts w:ascii="Times New Roman"/>
                <w:b w:val="false"/>
                <w:i w:val="false"/>
                <w:color w:val="000000"/>
                <w:sz w:val="20"/>
              </w:rPr>
              <w:t xml:space="preserve">
тоқсан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w:t>
            </w:r>
          </w:p>
          <w:p>
            <w:pPr>
              <w:spacing w:after="20"/>
              <w:ind w:left="20"/>
              <w:jc w:val="both"/>
            </w:pPr>
            <w:r>
              <w:rPr>
                <w:rFonts w:ascii="Times New Roman"/>
                <w:b w:val="false"/>
                <w:i w:val="false"/>
                <w:color w:val="000000"/>
                <w:sz w:val="20"/>
              </w:rPr>
              <w:t xml:space="preserve">
етіл- </w:t>
            </w:r>
          </w:p>
          <w:p>
            <w:pPr>
              <w:spacing w:after="20"/>
              <w:ind w:left="20"/>
              <w:jc w:val="both"/>
            </w:pPr>
            <w:r>
              <w:rPr>
                <w:rFonts w:ascii="Times New Roman"/>
                <w:b w:val="false"/>
                <w:i w:val="false"/>
                <w:color w:val="000000"/>
                <w:sz w:val="20"/>
              </w:rPr>
              <w:t xml:space="preserve">
мейді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бойынша және шет елдерде </w:t>
            </w:r>
          </w:p>
          <w:p>
            <w:pPr>
              <w:spacing w:after="20"/>
              <w:ind w:left="20"/>
              <w:jc w:val="both"/>
            </w:pPr>
            <w:r>
              <w:rPr>
                <w:rFonts w:ascii="Times New Roman"/>
                <w:b w:val="false"/>
                <w:i w:val="false"/>
                <w:color w:val="000000"/>
                <w:sz w:val="20"/>
              </w:rPr>
              <w:t xml:space="preserve">
театрлық-концерттік </w:t>
            </w:r>
          </w:p>
          <w:p>
            <w:pPr>
              <w:spacing w:after="20"/>
              <w:ind w:left="20"/>
              <w:jc w:val="both"/>
            </w:pPr>
            <w:r>
              <w:rPr>
                <w:rFonts w:ascii="Times New Roman"/>
                <w:b w:val="false"/>
                <w:i w:val="false"/>
                <w:color w:val="000000"/>
                <w:sz w:val="20"/>
              </w:rPr>
              <w:t xml:space="preserve">
ұйымдардың гастроль- </w:t>
            </w:r>
          </w:p>
          <w:p>
            <w:pPr>
              <w:spacing w:after="20"/>
              <w:ind w:left="20"/>
              <w:jc w:val="both"/>
            </w:pPr>
            <w:r>
              <w:rPr>
                <w:rFonts w:ascii="Times New Roman"/>
                <w:b w:val="false"/>
                <w:i w:val="false"/>
                <w:color w:val="000000"/>
                <w:sz w:val="20"/>
              </w:rPr>
              <w:t xml:space="preserve">
дік сапарларын </w:t>
            </w:r>
          </w:p>
          <w:p>
            <w:pPr>
              <w:spacing w:after="20"/>
              <w:ind w:left="20"/>
              <w:jc w:val="both"/>
            </w:pPr>
            <w:r>
              <w:rPr>
                <w:rFonts w:ascii="Times New Roman"/>
                <w:b w:val="false"/>
                <w:i w:val="false"/>
                <w:color w:val="000000"/>
                <w:sz w:val="20"/>
              </w:rPr>
              <w:t xml:space="preserve">
жүзеге асыру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сайын, </w:t>
            </w:r>
          </w:p>
          <w:p>
            <w:pPr>
              <w:spacing w:after="20"/>
              <w:ind w:left="20"/>
              <w:jc w:val="both"/>
            </w:pPr>
            <w:r>
              <w:rPr>
                <w:rFonts w:ascii="Times New Roman"/>
                <w:b w:val="false"/>
                <w:i w:val="false"/>
                <w:color w:val="000000"/>
                <w:sz w:val="20"/>
              </w:rPr>
              <w:t xml:space="preserve">
IІ </w:t>
            </w:r>
          </w:p>
          <w:p>
            <w:pPr>
              <w:spacing w:after="20"/>
              <w:ind w:left="20"/>
              <w:jc w:val="both"/>
            </w:pPr>
            <w:r>
              <w:rPr>
                <w:rFonts w:ascii="Times New Roman"/>
                <w:b w:val="false"/>
                <w:i w:val="false"/>
                <w:color w:val="000000"/>
                <w:sz w:val="20"/>
              </w:rPr>
              <w:t xml:space="preserve">
тоқсан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
388,9, </w:t>
            </w:r>
          </w:p>
          <w:p>
            <w:pPr>
              <w:spacing w:after="20"/>
              <w:ind w:left="20"/>
              <w:jc w:val="both"/>
            </w:pPr>
            <w:r>
              <w:rPr>
                <w:rFonts w:ascii="Times New Roman"/>
                <w:b w:val="false"/>
                <w:i w:val="false"/>
                <w:color w:val="000000"/>
                <w:sz w:val="20"/>
              </w:rPr>
              <w:t xml:space="preserve">
оның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2006 ж. </w:t>
            </w:r>
          </w:p>
          <w:p>
            <w:pPr>
              <w:spacing w:after="20"/>
              <w:ind w:left="20"/>
              <w:jc w:val="both"/>
            </w:pPr>
            <w:r>
              <w:rPr>
                <w:rFonts w:ascii="Times New Roman"/>
                <w:b w:val="false"/>
                <w:i w:val="false"/>
                <w:color w:val="000000"/>
                <w:sz w:val="20"/>
              </w:rPr>
              <w:t xml:space="preserve">
- 70,0 </w:t>
            </w:r>
          </w:p>
          <w:p>
            <w:pPr>
              <w:spacing w:after="20"/>
              <w:ind w:left="20"/>
              <w:jc w:val="both"/>
            </w:pPr>
            <w:r>
              <w:rPr>
                <w:rFonts w:ascii="Times New Roman"/>
                <w:b w:val="false"/>
                <w:i w:val="false"/>
                <w:color w:val="000000"/>
                <w:sz w:val="20"/>
              </w:rPr>
              <w:t xml:space="preserve">
2007 ж. </w:t>
            </w:r>
          </w:p>
          <w:p>
            <w:pPr>
              <w:spacing w:after="20"/>
              <w:ind w:left="20"/>
              <w:jc w:val="both"/>
            </w:pPr>
            <w:r>
              <w:rPr>
                <w:rFonts w:ascii="Times New Roman"/>
                <w:b w:val="false"/>
                <w:i w:val="false"/>
                <w:color w:val="000000"/>
                <w:sz w:val="20"/>
              </w:rPr>
              <w:t xml:space="preserve">
- 144,1 </w:t>
            </w:r>
          </w:p>
          <w:p>
            <w:pPr>
              <w:spacing w:after="20"/>
              <w:ind w:left="20"/>
              <w:jc w:val="both"/>
            </w:pPr>
            <w:r>
              <w:rPr>
                <w:rFonts w:ascii="Times New Roman"/>
                <w:b w:val="false"/>
                <w:i w:val="false"/>
                <w:color w:val="000000"/>
                <w:sz w:val="20"/>
              </w:rPr>
              <w:t xml:space="preserve">
2008 ж. </w:t>
            </w:r>
          </w:p>
          <w:p>
            <w:pPr>
              <w:spacing w:after="20"/>
              <w:ind w:left="20"/>
              <w:jc w:val="both"/>
            </w:pPr>
            <w:r>
              <w:rPr>
                <w:rFonts w:ascii="Times New Roman"/>
                <w:b w:val="false"/>
                <w:i w:val="false"/>
                <w:color w:val="000000"/>
                <w:sz w:val="20"/>
              </w:rPr>
              <w:t xml:space="preserve">
- 174,8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музыкалық- </w:t>
            </w:r>
          </w:p>
          <w:p>
            <w:pPr>
              <w:spacing w:after="20"/>
              <w:ind w:left="20"/>
              <w:jc w:val="both"/>
            </w:pPr>
            <w:r>
              <w:rPr>
                <w:rFonts w:ascii="Times New Roman"/>
                <w:b w:val="false"/>
                <w:i w:val="false"/>
                <w:color w:val="000000"/>
                <w:sz w:val="20"/>
              </w:rPr>
              <w:t xml:space="preserve">
сахналық және драма- </w:t>
            </w:r>
          </w:p>
          <w:p>
            <w:pPr>
              <w:spacing w:after="20"/>
              <w:ind w:left="20"/>
              <w:jc w:val="both"/>
            </w:pPr>
            <w:r>
              <w:rPr>
                <w:rFonts w:ascii="Times New Roman"/>
                <w:b w:val="false"/>
                <w:i w:val="false"/>
                <w:color w:val="000000"/>
                <w:sz w:val="20"/>
              </w:rPr>
              <w:t xml:space="preserve">
лық шығармаларды </w:t>
            </w:r>
          </w:p>
          <w:p>
            <w:pPr>
              <w:spacing w:after="20"/>
              <w:ind w:left="20"/>
              <w:jc w:val="both"/>
            </w:pPr>
            <w:r>
              <w:rPr>
                <w:rFonts w:ascii="Times New Roman"/>
                <w:b w:val="false"/>
                <w:i w:val="false"/>
                <w:color w:val="000000"/>
                <w:sz w:val="20"/>
              </w:rPr>
              <w:t xml:space="preserve">
қоюды жүзеге асыру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сайын, </w:t>
            </w:r>
          </w:p>
          <w:p>
            <w:pPr>
              <w:spacing w:after="20"/>
              <w:ind w:left="20"/>
              <w:jc w:val="both"/>
            </w:pPr>
            <w:r>
              <w:rPr>
                <w:rFonts w:ascii="Times New Roman"/>
                <w:b w:val="false"/>
                <w:i w:val="false"/>
                <w:color w:val="000000"/>
                <w:sz w:val="20"/>
              </w:rPr>
              <w:t xml:space="preserve">
I </w:t>
            </w:r>
          </w:p>
          <w:p>
            <w:pPr>
              <w:spacing w:after="20"/>
              <w:ind w:left="20"/>
              <w:jc w:val="both"/>
            </w:pPr>
            <w:r>
              <w:rPr>
                <w:rFonts w:ascii="Times New Roman"/>
                <w:b w:val="false"/>
                <w:i w:val="false"/>
                <w:color w:val="000000"/>
                <w:sz w:val="20"/>
              </w:rPr>
              <w:t xml:space="preserve">
тоқсан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
381,4, </w:t>
            </w:r>
          </w:p>
          <w:p>
            <w:pPr>
              <w:spacing w:after="20"/>
              <w:ind w:left="20"/>
              <w:jc w:val="both"/>
            </w:pPr>
            <w:r>
              <w:rPr>
                <w:rFonts w:ascii="Times New Roman"/>
                <w:b w:val="false"/>
                <w:i w:val="false"/>
                <w:color w:val="000000"/>
                <w:sz w:val="20"/>
              </w:rPr>
              <w:t xml:space="preserve">
оның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2006 ж. </w:t>
            </w:r>
          </w:p>
          <w:p>
            <w:pPr>
              <w:spacing w:after="20"/>
              <w:ind w:left="20"/>
              <w:jc w:val="both"/>
            </w:pPr>
            <w:r>
              <w:rPr>
                <w:rFonts w:ascii="Times New Roman"/>
                <w:b w:val="false"/>
                <w:i w:val="false"/>
                <w:color w:val="000000"/>
                <w:sz w:val="20"/>
              </w:rPr>
              <w:t xml:space="preserve">
- 146,1 </w:t>
            </w:r>
          </w:p>
          <w:p>
            <w:pPr>
              <w:spacing w:after="20"/>
              <w:ind w:left="20"/>
              <w:jc w:val="both"/>
            </w:pPr>
            <w:r>
              <w:rPr>
                <w:rFonts w:ascii="Times New Roman"/>
                <w:b w:val="false"/>
                <w:i w:val="false"/>
                <w:color w:val="000000"/>
                <w:sz w:val="20"/>
              </w:rPr>
              <w:t xml:space="preserve">
2007 ж. </w:t>
            </w:r>
          </w:p>
          <w:p>
            <w:pPr>
              <w:spacing w:after="20"/>
              <w:ind w:left="20"/>
              <w:jc w:val="both"/>
            </w:pPr>
            <w:r>
              <w:rPr>
                <w:rFonts w:ascii="Times New Roman"/>
                <w:b w:val="false"/>
                <w:i w:val="false"/>
                <w:color w:val="000000"/>
                <w:sz w:val="20"/>
              </w:rPr>
              <w:t xml:space="preserve">
- 126,0 </w:t>
            </w:r>
          </w:p>
          <w:p>
            <w:pPr>
              <w:spacing w:after="20"/>
              <w:ind w:left="20"/>
              <w:jc w:val="both"/>
            </w:pPr>
            <w:r>
              <w:rPr>
                <w:rFonts w:ascii="Times New Roman"/>
                <w:b w:val="false"/>
                <w:i w:val="false"/>
                <w:color w:val="000000"/>
                <w:sz w:val="20"/>
              </w:rPr>
              <w:t xml:space="preserve">
2008 ж. </w:t>
            </w:r>
          </w:p>
          <w:p>
            <w:pPr>
              <w:spacing w:after="20"/>
              <w:ind w:left="20"/>
              <w:jc w:val="both"/>
            </w:pPr>
            <w:r>
              <w:rPr>
                <w:rFonts w:ascii="Times New Roman"/>
                <w:b w:val="false"/>
                <w:i w:val="false"/>
                <w:color w:val="000000"/>
                <w:sz w:val="20"/>
              </w:rPr>
              <w:t xml:space="preserve">
- 115,3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озат </w:t>
            </w:r>
          </w:p>
          <w:p>
            <w:pPr>
              <w:spacing w:after="20"/>
              <w:ind w:left="20"/>
              <w:jc w:val="both"/>
            </w:pPr>
            <w:r>
              <w:rPr>
                <w:rFonts w:ascii="Times New Roman"/>
                <w:b w:val="false"/>
                <w:i w:val="false"/>
                <w:color w:val="000000"/>
                <w:sz w:val="20"/>
              </w:rPr>
              <w:t xml:space="preserve">
суретшілері мен </w:t>
            </w:r>
          </w:p>
          <w:p>
            <w:pPr>
              <w:spacing w:after="20"/>
              <w:ind w:left="20"/>
              <w:jc w:val="both"/>
            </w:pPr>
            <w:r>
              <w:rPr>
                <w:rFonts w:ascii="Times New Roman"/>
                <w:b w:val="false"/>
                <w:i w:val="false"/>
                <w:color w:val="000000"/>
                <w:sz w:val="20"/>
              </w:rPr>
              <w:t xml:space="preserve">
мүсіншілерінің өнер </w:t>
            </w:r>
          </w:p>
          <w:p>
            <w:pPr>
              <w:spacing w:after="20"/>
              <w:ind w:left="20"/>
              <w:jc w:val="both"/>
            </w:pPr>
            <w:r>
              <w:rPr>
                <w:rFonts w:ascii="Times New Roman"/>
                <w:b w:val="false"/>
                <w:i w:val="false"/>
                <w:color w:val="000000"/>
                <w:sz w:val="20"/>
              </w:rPr>
              <w:t xml:space="preserve">
туындыларын Қазақ- </w:t>
            </w:r>
          </w:p>
          <w:p>
            <w:pPr>
              <w:spacing w:after="20"/>
              <w:ind w:left="20"/>
              <w:jc w:val="both"/>
            </w:pPr>
            <w:r>
              <w:rPr>
                <w:rFonts w:ascii="Times New Roman"/>
                <w:b w:val="false"/>
                <w:i w:val="false"/>
                <w:color w:val="000000"/>
                <w:sz w:val="20"/>
              </w:rPr>
              <w:t xml:space="preserve">
стан Республикасының </w:t>
            </w:r>
          </w:p>
          <w:p>
            <w:pPr>
              <w:spacing w:after="20"/>
              <w:ind w:left="20"/>
              <w:jc w:val="both"/>
            </w:pPr>
            <w:r>
              <w:rPr>
                <w:rFonts w:ascii="Times New Roman"/>
                <w:b w:val="false"/>
                <w:i w:val="false"/>
                <w:color w:val="000000"/>
                <w:sz w:val="20"/>
              </w:rPr>
              <w:t xml:space="preserve">
мемлекеттік мұражай- </w:t>
            </w:r>
          </w:p>
          <w:p>
            <w:pPr>
              <w:spacing w:after="20"/>
              <w:ind w:left="20"/>
              <w:jc w:val="both"/>
            </w:pPr>
            <w:r>
              <w:rPr>
                <w:rFonts w:ascii="Times New Roman"/>
                <w:b w:val="false"/>
                <w:i w:val="false"/>
                <w:color w:val="000000"/>
                <w:sz w:val="20"/>
              </w:rPr>
              <w:t xml:space="preserve">
ларына тұрақты түрде </w:t>
            </w:r>
          </w:p>
          <w:p>
            <w:pPr>
              <w:spacing w:after="20"/>
              <w:ind w:left="20"/>
              <w:jc w:val="both"/>
            </w:pPr>
            <w:r>
              <w:rPr>
                <w:rFonts w:ascii="Times New Roman"/>
                <w:b w:val="false"/>
                <w:i w:val="false"/>
                <w:color w:val="000000"/>
                <w:sz w:val="20"/>
              </w:rPr>
              <w:t xml:space="preserve">
сатып алуды жүзеге </w:t>
            </w:r>
          </w:p>
          <w:p>
            <w:pPr>
              <w:spacing w:after="20"/>
              <w:ind w:left="20"/>
              <w:jc w:val="both"/>
            </w:pPr>
            <w:r>
              <w:rPr>
                <w:rFonts w:ascii="Times New Roman"/>
                <w:b w:val="false"/>
                <w:i w:val="false"/>
                <w:color w:val="000000"/>
                <w:sz w:val="20"/>
              </w:rPr>
              <w:t xml:space="preserve">
асыру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w:t>
            </w:r>
          </w:p>
          <w:p>
            <w:pPr>
              <w:spacing w:after="20"/>
              <w:ind w:left="20"/>
              <w:jc w:val="both"/>
            </w:pPr>
            <w:r>
              <w:rPr>
                <w:rFonts w:ascii="Times New Roman"/>
                <w:b w:val="false"/>
                <w:i w:val="false"/>
                <w:color w:val="000000"/>
                <w:sz w:val="20"/>
              </w:rPr>
              <w:t xml:space="preserve">
Республи- </w:t>
            </w:r>
          </w:p>
          <w:p>
            <w:pPr>
              <w:spacing w:after="20"/>
              <w:ind w:left="20"/>
              <w:jc w:val="both"/>
            </w:pPr>
            <w:r>
              <w:rPr>
                <w:rFonts w:ascii="Times New Roman"/>
                <w:b w:val="false"/>
                <w:i w:val="false"/>
                <w:color w:val="000000"/>
                <w:sz w:val="20"/>
              </w:rPr>
              <w:t xml:space="preserve">
касының </w:t>
            </w:r>
          </w:p>
          <w:p>
            <w:pPr>
              <w:spacing w:after="20"/>
              <w:ind w:left="20"/>
              <w:jc w:val="both"/>
            </w:pPr>
            <w:r>
              <w:rPr>
                <w:rFonts w:ascii="Times New Roman"/>
                <w:b w:val="false"/>
                <w:i w:val="false"/>
                <w:color w:val="000000"/>
                <w:sz w:val="20"/>
              </w:rPr>
              <w:t xml:space="preserve">
Үкіметіне </w:t>
            </w:r>
          </w:p>
          <w:p>
            <w:pPr>
              <w:spacing w:after="20"/>
              <w:ind w:left="20"/>
              <w:jc w:val="both"/>
            </w:pPr>
            <w:r>
              <w:rPr>
                <w:rFonts w:ascii="Times New Roman"/>
                <w:b w:val="false"/>
                <w:i w:val="false"/>
                <w:color w:val="000000"/>
                <w:sz w:val="20"/>
              </w:rPr>
              <w:t xml:space="preserve">
ақпарат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сайын, </w:t>
            </w:r>
          </w:p>
          <w:p>
            <w:pPr>
              <w:spacing w:after="20"/>
              <w:ind w:left="20"/>
              <w:jc w:val="both"/>
            </w:pPr>
            <w:r>
              <w:rPr>
                <w:rFonts w:ascii="Times New Roman"/>
                <w:b w:val="false"/>
                <w:i w:val="false"/>
                <w:color w:val="000000"/>
                <w:sz w:val="20"/>
              </w:rPr>
              <w:t xml:space="preserve">
10 </w:t>
            </w:r>
          </w:p>
          <w:p>
            <w:pPr>
              <w:spacing w:after="20"/>
              <w:ind w:left="20"/>
              <w:jc w:val="both"/>
            </w:pPr>
            <w:r>
              <w:rPr>
                <w:rFonts w:ascii="Times New Roman"/>
                <w:b w:val="false"/>
                <w:i w:val="false"/>
                <w:color w:val="000000"/>
                <w:sz w:val="20"/>
              </w:rPr>
              <w:t xml:space="preserve">
жел- </w:t>
            </w:r>
          </w:p>
          <w:p>
            <w:pPr>
              <w:spacing w:after="20"/>
              <w:ind w:left="20"/>
              <w:jc w:val="both"/>
            </w:pPr>
            <w:r>
              <w:rPr>
                <w:rFonts w:ascii="Times New Roman"/>
                <w:b w:val="false"/>
                <w:i w:val="false"/>
                <w:color w:val="000000"/>
                <w:sz w:val="20"/>
              </w:rPr>
              <w:t xml:space="preserve">
тоқсан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
26,5, </w:t>
            </w:r>
          </w:p>
          <w:p>
            <w:pPr>
              <w:spacing w:after="20"/>
              <w:ind w:left="20"/>
              <w:jc w:val="both"/>
            </w:pPr>
            <w:r>
              <w:rPr>
                <w:rFonts w:ascii="Times New Roman"/>
                <w:b w:val="false"/>
                <w:i w:val="false"/>
                <w:color w:val="000000"/>
                <w:sz w:val="20"/>
              </w:rPr>
              <w:t xml:space="preserve">
оның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2006 ж. </w:t>
            </w:r>
          </w:p>
          <w:p>
            <w:pPr>
              <w:spacing w:after="20"/>
              <w:ind w:left="20"/>
              <w:jc w:val="both"/>
            </w:pPr>
            <w:r>
              <w:rPr>
                <w:rFonts w:ascii="Times New Roman"/>
                <w:b w:val="false"/>
                <w:i w:val="false"/>
                <w:color w:val="000000"/>
                <w:sz w:val="20"/>
              </w:rPr>
              <w:t xml:space="preserve">
- 12,1 </w:t>
            </w:r>
          </w:p>
          <w:p>
            <w:pPr>
              <w:spacing w:after="20"/>
              <w:ind w:left="20"/>
              <w:jc w:val="both"/>
            </w:pPr>
            <w:r>
              <w:rPr>
                <w:rFonts w:ascii="Times New Roman"/>
                <w:b w:val="false"/>
                <w:i w:val="false"/>
                <w:color w:val="000000"/>
                <w:sz w:val="20"/>
              </w:rPr>
              <w:t xml:space="preserve">
2007 ж. </w:t>
            </w:r>
          </w:p>
          <w:p>
            <w:pPr>
              <w:spacing w:after="20"/>
              <w:ind w:left="20"/>
              <w:jc w:val="both"/>
            </w:pPr>
            <w:r>
              <w:rPr>
                <w:rFonts w:ascii="Times New Roman"/>
                <w:b w:val="false"/>
                <w:i w:val="false"/>
                <w:color w:val="000000"/>
                <w:sz w:val="20"/>
              </w:rPr>
              <w:t xml:space="preserve">
- 10,6 </w:t>
            </w:r>
          </w:p>
          <w:p>
            <w:pPr>
              <w:spacing w:after="20"/>
              <w:ind w:left="20"/>
              <w:jc w:val="both"/>
            </w:pPr>
            <w:r>
              <w:rPr>
                <w:rFonts w:ascii="Times New Roman"/>
                <w:b w:val="false"/>
                <w:i w:val="false"/>
                <w:color w:val="000000"/>
                <w:sz w:val="20"/>
              </w:rPr>
              <w:t xml:space="preserve">
2008 ж. </w:t>
            </w:r>
          </w:p>
          <w:p>
            <w:pPr>
              <w:spacing w:after="20"/>
              <w:ind w:left="20"/>
              <w:jc w:val="both"/>
            </w:pPr>
            <w:r>
              <w:rPr>
                <w:rFonts w:ascii="Times New Roman"/>
                <w:b w:val="false"/>
                <w:i w:val="false"/>
                <w:color w:val="000000"/>
                <w:sz w:val="20"/>
              </w:rPr>
              <w:t xml:space="preserve">
- 3,8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 </w:t>
            </w:r>
          </w:p>
          <w:p>
            <w:pPr>
              <w:spacing w:after="20"/>
              <w:ind w:left="20"/>
              <w:jc w:val="both"/>
            </w:pPr>
            <w:r>
              <w:rPr>
                <w:rFonts w:ascii="Times New Roman"/>
                <w:b w:val="false"/>
                <w:i w:val="false"/>
                <w:color w:val="000000"/>
                <w:sz w:val="20"/>
              </w:rPr>
              <w:t xml:space="preserve">
нысты бірқатар ұйым- </w:t>
            </w:r>
          </w:p>
          <w:p>
            <w:pPr>
              <w:spacing w:after="20"/>
              <w:ind w:left="20"/>
              <w:jc w:val="both"/>
            </w:pPr>
            <w:r>
              <w:rPr>
                <w:rFonts w:ascii="Times New Roman"/>
                <w:b w:val="false"/>
                <w:i w:val="false"/>
                <w:color w:val="000000"/>
                <w:sz w:val="20"/>
              </w:rPr>
              <w:t xml:space="preserve">
дарды кезең-кезеңмен </w:t>
            </w:r>
          </w:p>
          <w:p>
            <w:pPr>
              <w:spacing w:after="20"/>
              <w:ind w:left="20"/>
              <w:jc w:val="both"/>
            </w:pPr>
            <w:r>
              <w:rPr>
                <w:rFonts w:ascii="Times New Roman"/>
                <w:b w:val="false"/>
                <w:i w:val="false"/>
                <w:color w:val="000000"/>
                <w:sz w:val="20"/>
              </w:rPr>
              <w:t xml:space="preserve">
жергілікті бюджетке </w:t>
            </w:r>
          </w:p>
          <w:p>
            <w:pPr>
              <w:spacing w:after="20"/>
              <w:ind w:left="20"/>
              <w:jc w:val="both"/>
            </w:pPr>
            <w:r>
              <w:rPr>
                <w:rFonts w:ascii="Times New Roman"/>
                <w:b w:val="false"/>
                <w:i w:val="false"/>
                <w:color w:val="000000"/>
                <w:sz w:val="20"/>
              </w:rPr>
              <w:t xml:space="preserve">
беруді жүзеге асыру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w:t>
            </w:r>
          </w:p>
          <w:p>
            <w:pPr>
              <w:spacing w:after="20"/>
              <w:ind w:left="20"/>
              <w:jc w:val="both"/>
            </w:pPr>
            <w:r>
              <w:rPr>
                <w:rFonts w:ascii="Times New Roman"/>
                <w:b w:val="false"/>
                <w:i w:val="false"/>
                <w:color w:val="000000"/>
                <w:sz w:val="20"/>
              </w:rPr>
              <w:t xml:space="preserve">
Республи- </w:t>
            </w:r>
          </w:p>
          <w:p>
            <w:pPr>
              <w:spacing w:after="20"/>
              <w:ind w:left="20"/>
              <w:jc w:val="both"/>
            </w:pPr>
            <w:r>
              <w:rPr>
                <w:rFonts w:ascii="Times New Roman"/>
                <w:b w:val="false"/>
                <w:i w:val="false"/>
                <w:color w:val="000000"/>
                <w:sz w:val="20"/>
              </w:rPr>
              <w:t xml:space="preserve">
касының </w:t>
            </w:r>
          </w:p>
          <w:p>
            <w:pPr>
              <w:spacing w:after="20"/>
              <w:ind w:left="20"/>
              <w:jc w:val="both"/>
            </w:pPr>
            <w:r>
              <w:rPr>
                <w:rFonts w:ascii="Times New Roman"/>
                <w:b w:val="false"/>
                <w:i w:val="false"/>
                <w:color w:val="000000"/>
                <w:sz w:val="20"/>
              </w:rPr>
              <w:t xml:space="preserve">
Үкіметі </w:t>
            </w:r>
          </w:p>
          <w:p>
            <w:pPr>
              <w:spacing w:after="20"/>
              <w:ind w:left="20"/>
              <w:jc w:val="both"/>
            </w:pPr>
            <w:r>
              <w:rPr>
                <w:rFonts w:ascii="Times New Roman"/>
                <w:b w:val="false"/>
                <w:i w:val="false"/>
                <w:color w:val="000000"/>
                <w:sz w:val="20"/>
              </w:rPr>
              <w:t xml:space="preserve">
қаулы- </w:t>
            </w:r>
          </w:p>
          <w:p>
            <w:pPr>
              <w:spacing w:after="20"/>
              <w:ind w:left="20"/>
              <w:jc w:val="both"/>
            </w:pPr>
            <w:r>
              <w:rPr>
                <w:rFonts w:ascii="Times New Roman"/>
                <w:b w:val="false"/>
                <w:i w:val="false"/>
                <w:color w:val="000000"/>
                <w:sz w:val="20"/>
              </w:rPr>
              <w:t xml:space="preserve">
сының </w:t>
            </w:r>
          </w:p>
          <w:p>
            <w:pPr>
              <w:spacing w:after="20"/>
              <w:ind w:left="20"/>
              <w:jc w:val="both"/>
            </w:pPr>
            <w:r>
              <w:rPr>
                <w:rFonts w:ascii="Times New Roman"/>
                <w:b w:val="false"/>
                <w:i w:val="false"/>
                <w:color w:val="000000"/>
                <w:sz w:val="20"/>
              </w:rPr>
              <w:t xml:space="preserve">
жобасы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IІ </w:t>
            </w:r>
          </w:p>
          <w:p>
            <w:pPr>
              <w:spacing w:after="20"/>
              <w:ind w:left="20"/>
              <w:jc w:val="both"/>
            </w:pPr>
            <w:r>
              <w:rPr>
                <w:rFonts w:ascii="Times New Roman"/>
                <w:b w:val="false"/>
                <w:i w:val="false"/>
                <w:color w:val="000000"/>
                <w:sz w:val="20"/>
              </w:rPr>
              <w:t xml:space="preserve">
тоқсан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
227,3, </w:t>
            </w:r>
          </w:p>
          <w:p>
            <w:pPr>
              <w:spacing w:after="20"/>
              <w:ind w:left="20"/>
              <w:jc w:val="both"/>
            </w:pPr>
            <w:r>
              <w:rPr>
                <w:rFonts w:ascii="Times New Roman"/>
                <w:b w:val="false"/>
                <w:i w:val="false"/>
                <w:color w:val="000000"/>
                <w:sz w:val="20"/>
              </w:rPr>
              <w:t xml:space="preserve">
оның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2006 ж. </w:t>
            </w:r>
          </w:p>
          <w:p>
            <w:pPr>
              <w:spacing w:after="20"/>
              <w:ind w:left="20"/>
              <w:jc w:val="both"/>
            </w:pPr>
            <w:r>
              <w:rPr>
                <w:rFonts w:ascii="Times New Roman"/>
                <w:b w:val="false"/>
                <w:i w:val="false"/>
                <w:color w:val="000000"/>
                <w:sz w:val="20"/>
              </w:rPr>
              <w:t xml:space="preserve">
- 96,7 </w:t>
            </w:r>
          </w:p>
          <w:p>
            <w:pPr>
              <w:spacing w:after="20"/>
              <w:ind w:left="20"/>
              <w:jc w:val="both"/>
            </w:pPr>
            <w:r>
              <w:rPr>
                <w:rFonts w:ascii="Times New Roman"/>
                <w:b w:val="false"/>
                <w:i w:val="false"/>
                <w:color w:val="000000"/>
                <w:sz w:val="20"/>
              </w:rPr>
              <w:t xml:space="preserve">
2007 ж. </w:t>
            </w:r>
          </w:p>
          <w:p>
            <w:pPr>
              <w:spacing w:after="20"/>
              <w:ind w:left="20"/>
              <w:jc w:val="both"/>
            </w:pPr>
            <w:r>
              <w:rPr>
                <w:rFonts w:ascii="Times New Roman"/>
                <w:b w:val="false"/>
                <w:i w:val="false"/>
                <w:color w:val="000000"/>
                <w:sz w:val="20"/>
              </w:rPr>
              <w:t xml:space="preserve">
- 130,6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Еңбекшіқазақ ауданында "Есік" тарихи-мәдени қорық-мұражайын ұйымдастыру (салу)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ақпарат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2007-2008 жылдар, IV тоқсан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
90,4, </w:t>
            </w:r>
          </w:p>
          <w:p>
            <w:pPr>
              <w:spacing w:after="20"/>
              <w:ind w:left="20"/>
              <w:jc w:val="both"/>
            </w:pPr>
            <w:r>
              <w:rPr>
                <w:rFonts w:ascii="Times New Roman"/>
                <w:b w:val="false"/>
                <w:i w:val="false"/>
                <w:color w:val="000000"/>
                <w:sz w:val="20"/>
              </w:rPr>
              <w:t xml:space="preserve">
оның ішінде: </w:t>
            </w:r>
          </w:p>
          <w:p>
            <w:pPr>
              <w:spacing w:after="20"/>
              <w:ind w:left="20"/>
              <w:jc w:val="both"/>
            </w:pPr>
            <w:r>
              <w:rPr>
                <w:rFonts w:ascii="Times New Roman"/>
                <w:b w:val="false"/>
                <w:i w:val="false"/>
                <w:color w:val="000000"/>
                <w:sz w:val="20"/>
              </w:rPr>
              <w:t xml:space="preserve">
2007 ж. </w:t>
            </w:r>
          </w:p>
          <w:p>
            <w:pPr>
              <w:spacing w:after="20"/>
              <w:ind w:left="20"/>
              <w:jc w:val="both"/>
            </w:pPr>
            <w:r>
              <w:rPr>
                <w:rFonts w:ascii="Times New Roman"/>
                <w:b w:val="false"/>
                <w:i w:val="false"/>
                <w:color w:val="000000"/>
                <w:sz w:val="20"/>
              </w:rPr>
              <w:t xml:space="preserve">
- 40,0 </w:t>
            </w:r>
          </w:p>
          <w:p>
            <w:pPr>
              <w:spacing w:after="20"/>
              <w:ind w:left="20"/>
              <w:jc w:val="both"/>
            </w:pPr>
            <w:r>
              <w:rPr>
                <w:rFonts w:ascii="Times New Roman"/>
                <w:b w:val="false"/>
                <w:i w:val="false"/>
                <w:color w:val="000000"/>
                <w:sz w:val="20"/>
              </w:rPr>
              <w:t xml:space="preserve">
2008 ж. </w:t>
            </w:r>
          </w:p>
          <w:p>
            <w:pPr>
              <w:spacing w:after="20"/>
              <w:ind w:left="20"/>
              <w:jc w:val="both"/>
            </w:pPr>
            <w:r>
              <w:rPr>
                <w:rFonts w:ascii="Times New Roman"/>
                <w:b w:val="false"/>
                <w:i w:val="false"/>
                <w:color w:val="000000"/>
                <w:sz w:val="20"/>
              </w:rPr>
              <w:t xml:space="preserve">
- 50,4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Қатонқарағай ауданында "Берел" тарихи-мәдени қорық-мұражайын ұйымдастыру (салу)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ақпарат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2007-2008 жылдар, IV тоқсан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
91,0, </w:t>
            </w:r>
          </w:p>
          <w:p>
            <w:pPr>
              <w:spacing w:after="20"/>
              <w:ind w:left="20"/>
              <w:jc w:val="both"/>
            </w:pPr>
            <w:r>
              <w:rPr>
                <w:rFonts w:ascii="Times New Roman"/>
                <w:b w:val="false"/>
                <w:i w:val="false"/>
                <w:color w:val="000000"/>
                <w:sz w:val="20"/>
              </w:rPr>
              <w:t xml:space="preserve">
оның ішінде: </w:t>
            </w:r>
          </w:p>
          <w:p>
            <w:pPr>
              <w:spacing w:after="20"/>
              <w:ind w:left="20"/>
              <w:jc w:val="both"/>
            </w:pPr>
            <w:r>
              <w:rPr>
                <w:rFonts w:ascii="Times New Roman"/>
                <w:b w:val="false"/>
                <w:i w:val="false"/>
                <w:color w:val="000000"/>
                <w:sz w:val="20"/>
              </w:rPr>
              <w:t xml:space="preserve">
2007 ж. </w:t>
            </w:r>
          </w:p>
          <w:p>
            <w:pPr>
              <w:spacing w:after="20"/>
              <w:ind w:left="20"/>
              <w:jc w:val="both"/>
            </w:pPr>
            <w:r>
              <w:rPr>
                <w:rFonts w:ascii="Times New Roman"/>
                <w:b w:val="false"/>
                <w:i w:val="false"/>
                <w:color w:val="000000"/>
                <w:sz w:val="20"/>
              </w:rPr>
              <w:t xml:space="preserve">
- 40,0 </w:t>
            </w:r>
          </w:p>
          <w:p>
            <w:pPr>
              <w:spacing w:after="20"/>
              <w:ind w:left="20"/>
              <w:jc w:val="both"/>
            </w:pPr>
            <w:r>
              <w:rPr>
                <w:rFonts w:ascii="Times New Roman"/>
                <w:b w:val="false"/>
                <w:i w:val="false"/>
                <w:color w:val="000000"/>
                <w:sz w:val="20"/>
              </w:rPr>
              <w:t xml:space="preserve">
2008 ж. </w:t>
            </w:r>
          </w:p>
          <w:p>
            <w:pPr>
              <w:spacing w:after="20"/>
              <w:ind w:left="20"/>
              <w:jc w:val="both"/>
            </w:pPr>
            <w:r>
              <w:rPr>
                <w:rFonts w:ascii="Times New Roman"/>
                <w:b w:val="false"/>
                <w:i w:val="false"/>
                <w:color w:val="000000"/>
                <w:sz w:val="20"/>
              </w:rPr>
              <w:t xml:space="preserve">
- 51,0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Зағип және нашар көретін азаматтарға арналған республикалық кітапханада Құжаттарды қалпына келтіру және жаңадан жасау орталығын құру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ақпарат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жыл, II тоқсан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 - </w:t>
            </w:r>
          </w:p>
          <w:p>
            <w:pPr>
              <w:spacing w:after="20"/>
              <w:ind w:left="20"/>
              <w:jc w:val="both"/>
            </w:pPr>
            <w:r>
              <w:rPr>
                <w:rFonts w:ascii="Times New Roman"/>
                <w:b w:val="false"/>
                <w:i w:val="false"/>
                <w:color w:val="000000"/>
                <w:sz w:val="20"/>
              </w:rPr>
              <w:t xml:space="preserve">
2,5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Кадрмен қамтамасыз ету және біліктілікті арттыру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 шығармашылық </w:t>
            </w:r>
          </w:p>
          <w:p>
            <w:pPr>
              <w:spacing w:after="20"/>
              <w:ind w:left="20"/>
              <w:jc w:val="both"/>
            </w:pPr>
            <w:r>
              <w:rPr>
                <w:rFonts w:ascii="Times New Roman"/>
                <w:b w:val="false"/>
                <w:i w:val="false"/>
                <w:color w:val="000000"/>
                <w:sz w:val="20"/>
              </w:rPr>
              <w:t xml:space="preserve">
дарындардың және </w:t>
            </w:r>
          </w:p>
          <w:p>
            <w:pPr>
              <w:spacing w:after="20"/>
              <w:ind w:left="20"/>
              <w:jc w:val="both"/>
            </w:pPr>
            <w:r>
              <w:rPr>
                <w:rFonts w:ascii="Times New Roman"/>
                <w:b w:val="false"/>
                <w:i w:val="false"/>
                <w:color w:val="000000"/>
                <w:sz w:val="20"/>
              </w:rPr>
              <w:t xml:space="preserve">
мәдениет пен өнер </w:t>
            </w:r>
          </w:p>
          <w:p>
            <w:pPr>
              <w:spacing w:after="20"/>
              <w:ind w:left="20"/>
              <w:jc w:val="both"/>
            </w:pPr>
            <w:r>
              <w:rPr>
                <w:rFonts w:ascii="Times New Roman"/>
                <w:b w:val="false"/>
                <w:i w:val="false"/>
                <w:color w:val="000000"/>
                <w:sz w:val="20"/>
              </w:rPr>
              <w:t xml:space="preserve">
ұйымдары қызметкер- </w:t>
            </w:r>
          </w:p>
          <w:p>
            <w:pPr>
              <w:spacing w:after="20"/>
              <w:ind w:left="20"/>
              <w:jc w:val="both"/>
            </w:pPr>
            <w:r>
              <w:rPr>
                <w:rFonts w:ascii="Times New Roman"/>
                <w:b w:val="false"/>
                <w:i w:val="false"/>
                <w:color w:val="000000"/>
                <w:sz w:val="20"/>
              </w:rPr>
              <w:t xml:space="preserve">
лерінің ТМД мен алыс </w:t>
            </w:r>
          </w:p>
          <w:p>
            <w:pPr>
              <w:spacing w:after="20"/>
              <w:ind w:left="20"/>
              <w:jc w:val="both"/>
            </w:pPr>
            <w:r>
              <w:rPr>
                <w:rFonts w:ascii="Times New Roman"/>
                <w:b w:val="false"/>
                <w:i w:val="false"/>
                <w:color w:val="000000"/>
                <w:sz w:val="20"/>
              </w:rPr>
              <w:t xml:space="preserve">
шетелдердің жетекші </w:t>
            </w:r>
          </w:p>
          <w:p>
            <w:pPr>
              <w:spacing w:after="20"/>
              <w:ind w:left="20"/>
              <w:jc w:val="both"/>
            </w:pPr>
            <w:r>
              <w:rPr>
                <w:rFonts w:ascii="Times New Roman"/>
                <w:b w:val="false"/>
                <w:i w:val="false"/>
                <w:color w:val="000000"/>
                <w:sz w:val="20"/>
              </w:rPr>
              <w:t xml:space="preserve">
театрларында, әлем- </w:t>
            </w:r>
          </w:p>
          <w:p>
            <w:pPr>
              <w:spacing w:after="20"/>
              <w:ind w:left="20"/>
              <w:jc w:val="both"/>
            </w:pPr>
            <w:r>
              <w:rPr>
                <w:rFonts w:ascii="Times New Roman"/>
                <w:b w:val="false"/>
                <w:i w:val="false"/>
                <w:color w:val="000000"/>
                <w:sz w:val="20"/>
              </w:rPr>
              <w:t xml:space="preserve">
дік мұражай орталық- </w:t>
            </w:r>
          </w:p>
          <w:p>
            <w:pPr>
              <w:spacing w:after="20"/>
              <w:ind w:left="20"/>
              <w:jc w:val="both"/>
            </w:pPr>
            <w:r>
              <w:rPr>
                <w:rFonts w:ascii="Times New Roman"/>
                <w:b w:val="false"/>
                <w:i w:val="false"/>
                <w:color w:val="000000"/>
                <w:sz w:val="20"/>
              </w:rPr>
              <w:t xml:space="preserve">
тары мен кітапхана- </w:t>
            </w:r>
          </w:p>
          <w:p>
            <w:pPr>
              <w:spacing w:after="20"/>
              <w:ind w:left="20"/>
              <w:jc w:val="both"/>
            </w:pPr>
            <w:r>
              <w:rPr>
                <w:rFonts w:ascii="Times New Roman"/>
                <w:b w:val="false"/>
                <w:i w:val="false"/>
                <w:color w:val="000000"/>
                <w:sz w:val="20"/>
              </w:rPr>
              <w:t xml:space="preserve">
ларында оқуын және </w:t>
            </w:r>
          </w:p>
          <w:p>
            <w:pPr>
              <w:spacing w:after="20"/>
              <w:ind w:left="20"/>
              <w:jc w:val="both"/>
            </w:pPr>
            <w:r>
              <w:rPr>
                <w:rFonts w:ascii="Times New Roman"/>
                <w:b w:val="false"/>
                <w:i w:val="false"/>
                <w:color w:val="000000"/>
                <w:sz w:val="20"/>
              </w:rPr>
              <w:t xml:space="preserve">
тағылымдамадан </w:t>
            </w:r>
          </w:p>
          <w:p>
            <w:pPr>
              <w:spacing w:after="20"/>
              <w:ind w:left="20"/>
              <w:jc w:val="both"/>
            </w:pPr>
            <w:r>
              <w:rPr>
                <w:rFonts w:ascii="Times New Roman"/>
                <w:b w:val="false"/>
                <w:i w:val="false"/>
                <w:color w:val="000000"/>
                <w:sz w:val="20"/>
              </w:rPr>
              <w:t xml:space="preserve">
өтуін қамтамасыз ету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p>
            <w:pPr>
              <w:spacing w:after="20"/>
              <w:ind w:left="20"/>
              <w:jc w:val="both"/>
            </w:pPr>
            <w:r>
              <w:rPr>
                <w:rFonts w:ascii="Times New Roman"/>
                <w:b w:val="false"/>
                <w:i w:val="false"/>
                <w:color w:val="000000"/>
                <w:sz w:val="20"/>
              </w:rPr>
              <w:t xml:space="preserve">
          Қазақстан </w:t>
            </w:r>
          </w:p>
          <w:p>
            <w:pPr>
              <w:spacing w:after="20"/>
              <w:ind w:left="20"/>
              <w:jc w:val="both"/>
            </w:pPr>
            <w:r>
              <w:rPr>
                <w:rFonts w:ascii="Times New Roman"/>
                <w:b w:val="false"/>
                <w:i w:val="false"/>
                <w:color w:val="000000"/>
                <w:sz w:val="20"/>
              </w:rPr>
              <w:t xml:space="preserve">
Республи- </w:t>
            </w:r>
          </w:p>
          <w:p>
            <w:pPr>
              <w:spacing w:after="20"/>
              <w:ind w:left="20"/>
              <w:jc w:val="both"/>
            </w:pPr>
            <w:r>
              <w:rPr>
                <w:rFonts w:ascii="Times New Roman"/>
                <w:b w:val="false"/>
                <w:i w:val="false"/>
                <w:color w:val="000000"/>
                <w:sz w:val="20"/>
              </w:rPr>
              <w:t xml:space="preserve">
касының </w:t>
            </w:r>
          </w:p>
          <w:p>
            <w:pPr>
              <w:spacing w:after="20"/>
              <w:ind w:left="20"/>
              <w:jc w:val="both"/>
            </w:pPr>
            <w:r>
              <w:rPr>
                <w:rFonts w:ascii="Times New Roman"/>
                <w:b w:val="false"/>
                <w:i w:val="false"/>
                <w:color w:val="000000"/>
                <w:sz w:val="20"/>
              </w:rPr>
              <w:t xml:space="preserve">
Үкіметіне </w:t>
            </w:r>
          </w:p>
          <w:p>
            <w:pPr>
              <w:spacing w:after="20"/>
              <w:ind w:left="20"/>
              <w:jc w:val="both"/>
            </w:pPr>
            <w:r>
              <w:rPr>
                <w:rFonts w:ascii="Times New Roman"/>
                <w:b w:val="false"/>
                <w:i w:val="false"/>
                <w:color w:val="000000"/>
                <w:sz w:val="20"/>
              </w:rPr>
              <w:t xml:space="preserve">
ақпарат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сайын, </w:t>
            </w:r>
          </w:p>
          <w:p>
            <w:pPr>
              <w:spacing w:after="20"/>
              <w:ind w:left="20"/>
              <w:jc w:val="both"/>
            </w:pPr>
            <w:r>
              <w:rPr>
                <w:rFonts w:ascii="Times New Roman"/>
                <w:b w:val="false"/>
                <w:i w:val="false"/>
                <w:color w:val="000000"/>
                <w:sz w:val="20"/>
              </w:rPr>
              <w:t xml:space="preserve">
қажет- </w:t>
            </w:r>
          </w:p>
          <w:p>
            <w:pPr>
              <w:spacing w:after="20"/>
              <w:ind w:left="20"/>
              <w:jc w:val="both"/>
            </w:pPr>
            <w:r>
              <w:rPr>
                <w:rFonts w:ascii="Times New Roman"/>
                <w:b w:val="false"/>
                <w:i w:val="false"/>
                <w:color w:val="000000"/>
                <w:sz w:val="20"/>
              </w:rPr>
              <w:t xml:space="preserve">
тілі- </w:t>
            </w:r>
          </w:p>
          <w:p>
            <w:pPr>
              <w:spacing w:after="20"/>
              <w:ind w:left="20"/>
              <w:jc w:val="both"/>
            </w:pPr>
            <w:r>
              <w:rPr>
                <w:rFonts w:ascii="Times New Roman"/>
                <w:b w:val="false"/>
                <w:i w:val="false"/>
                <w:color w:val="000000"/>
                <w:sz w:val="20"/>
              </w:rPr>
              <w:t xml:space="preserve">
гіне </w:t>
            </w:r>
          </w:p>
          <w:p>
            <w:pPr>
              <w:spacing w:after="20"/>
              <w:ind w:left="20"/>
              <w:jc w:val="both"/>
            </w:pPr>
            <w:r>
              <w:rPr>
                <w:rFonts w:ascii="Times New Roman"/>
                <w:b w:val="false"/>
                <w:i w:val="false"/>
                <w:color w:val="000000"/>
                <w:sz w:val="20"/>
              </w:rPr>
              <w:t xml:space="preserve">
қарай </w:t>
            </w:r>
          </w:p>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сайын, </w:t>
            </w:r>
          </w:p>
          <w:p>
            <w:pPr>
              <w:spacing w:after="20"/>
              <w:ind w:left="20"/>
              <w:jc w:val="both"/>
            </w:pPr>
            <w:r>
              <w:rPr>
                <w:rFonts w:ascii="Times New Roman"/>
                <w:b w:val="false"/>
                <w:i w:val="false"/>
                <w:color w:val="000000"/>
                <w:sz w:val="20"/>
              </w:rPr>
              <w:t xml:space="preserve">
10 </w:t>
            </w:r>
          </w:p>
          <w:p>
            <w:pPr>
              <w:spacing w:after="20"/>
              <w:ind w:left="20"/>
              <w:jc w:val="both"/>
            </w:pPr>
            <w:r>
              <w:rPr>
                <w:rFonts w:ascii="Times New Roman"/>
                <w:b w:val="false"/>
                <w:i w:val="false"/>
                <w:color w:val="000000"/>
                <w:sz w:val="20"/>
              </w:rPr>
              <w:t xml:space="preserve">
жел- </w:t>
            </w:r>
          </w:p>
          <w:p>
            <w:pPr>
              <w:spacing w:after="20"/>
              <w:ind w:left="20"/>
              <w:jc w:val="both"/>
            </w:pPr>
            <w:r>
              <w:rPr>
                <w:rFonts w:ascii="Times New Roman"/>
                <w:b w:val="false"/>
                <w:i w:val="false"/>
                <w:color w:val="000000"/>
                <w:sz w:val="20"/>
              </w:rPr>
              <w:t xml:space="preserve">
тоқсан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
111,7, </w:t>
            </w:r>
          </w:p>
          <w:p>
            <w:pPr>
              <w:spacing w:after="20"/>
              <w:ind w:left="20"/>
              <w:jc w:val="both"/>
            </w:pPr>
            <w:r>
              <w:rPr>
                <w:rFonts w:ascii="Times New Roman"/>
                <w:b w:val="false"/>
                <w:i w:val="false"/>
                <w:color w:val="000000"/>
                <w:sz w:val="20"/>
              </w:rPr>
              <w:t xml:space="preserve">
оның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2006 ж. </w:t>
            </w:r>
          </w:p>
          <w:p>
            <w:pPr>
              <w:spacing w:after="20"/>
              <w:ind w:left="20"/>
              <w:jc w:val="both"/>
            </w:pPr>
            <w:r>
              <w:rPr>
                <w:rFonts w:ascii="Times New Roman"/>
                <w:b w:val="false"/>
                <w:i w:val="false"/>
                <w:color w:val="000000"/>
                <w:sz w:val="20"/>
              </w:rPr>
              <w:t xml:space="preserve">
- 20,0 </w:t>
            </w:r>
          </w:p>
          <w:p>
            <w:pPr>
              <w:spacing w:after="20"/>
              <w:ind w:left="20"/>
              <w:jc w:val="both"/>
            </w:pPr>
            <w:r>
              <w:rPr>
                <w:rFonts w:ascii="Times New Roman"/>
                <w:b w:val="false"/>
                <w:i w:val="false"/>
                <w:color w:val="000000"/>
                <w:sz w:val="20"/>
              </w:rPr>
              <w:t xml:space="preserve">
2007 ж. </w:t>
            </w:r>
          </w:p>
          <w:p>
            <w:pPr>
              <w:spacing w:after="20"/>
              <w:ind w:left="20"/>
              <w:jc w:val="both"/>
            </w:pPr>
            <w:r>
              <w:rPr>
                <w:rFonts w:ascii="Times New Roman"/>
                <w:b w:val="false"/>
                <w:i w:val="false"/>
                <w:color w:val="000000"/>
                <w:sz w:val="20"/>
              </w:rPr>
              <w:t xml:space="preserve">
- 91,7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Озат режиссерлардың, </w:t>
            </w:r>
          </w:p>
          <w:p>
            <w:pPr>
              <w:spacing w:after="20"/>
              <w:ind w:left="20"/>
              <w:jc w:val="both"/>
            </w:pPr>
            <w:r>
              <w:rPr>
                <w:rFonts w:ascii="Times New Roman"/>
                <w:b w:val="false"/>
                <w:i w:val="false"/>
                <w:color w:val="000000"/>
                <w:sz w:val="20"/>
              </w:rPr>
              <w:t xml:space="preserve">
менеджерлердің, сце- </w:t>
            </w:r>
          </w:p>
          <w:p>
            <w:pPr>
              <w:spacing w:after="20"/>
              <w:ind w:left="20"/>
              <w:jc w:val="both"/>
            </w:pPr>
            <w:r>
              <w:rPr>
                <w:rFonts w:ascii="Times New Roman"/>
                <w:b w:val="false"/>
                <w:i w:val="false"/>
                <w:color w:val="000000"/>
                <w:sz w:val="20"/>
              </w:rPr>
              <w:t xml:space="preserve">
нографтардың, дири- </w:t>
            </w:r>
          </w:p>
          <w:p>
            <w:pPr>
              <w:spacing w:after="20"/>
              <w:ind w:left="20"/>
              <w:jc w:val="both"/>
            </w:pPr>
            <w:r>
              <w:rPr>
                <w:rFonts w:ascii="Times New Roman"/>
                <w:b w:val="false"/>
                <w:i w:val="false"/>
                <w:color w:val="000000"/>
                <w:sz w:val="20"/>
              </w:rPr>
              <w:t xml:space="preserve">
жерлардың, балетмей- </w:t>
            </w:r>
          </w:p>
          <w:p>
            <w:pPr>
              <w:spacing w:after="20"/>
              <w:ind w:left="20"/>
              <w:jc w:val="both"/>
            </w:pPr>
            <w:r>
              <w:rPr>
                <w:rFonts w:ascii="Times New Roman"/>
                <w:b w:val="false"/>
                <w:i w:val="false"/>
                <w:color w:val="000000"/>
                <w:sz w:val="20"/>
              </w:rPr>
              <w:t xml:space="preserve">
стерлердің қатысуы- </w:t>
            </w:r>
          </w:p>
          <w:p>
            <w:pPr>
              <w:spacing w:after="20"/>
              <w:ind w:left="20"/>
              <w:jc w:val="both"/>
            </w:pPr>
            <w:r>
              <w:rPr>
                <w:rFonts w:ascii="Times New Roman"/>
                <w:b w:val="false"/>
                <w:i w:val="false"/>
                <w:color w:val="000000"/>
                <w:sz w:val="20"/>
              </w:rPr>
              <w:t xml:space="preserve">
мен мастер-класстар </w:t>
            </w:r>
          </w:p>
          <w:p>
            <w:pPr>
              <w:spacing w:after="20"/>
              <w:ind w:left="20"/>
              <w:jc w:val="both"/>
            </w:pPr>
            <w:r>
              <w:rPr>
                <w:rFonts w:ascii="Times New Roman"/>
                <w:b w:val="false"/>
                <w:i w:val="false"/>
                <w:color w:val="000000"/>
                <w:sz w:val="20"/>
              </w:rPr>
              <w:t xml:space="preserve">
өткізу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p>
            <w:pPr>
              <w:spacing w:after="20"/>
              <w:ind w:left="20"/>
              <w:jc w:val="both"/>
            </w:pPr>
            <w:r>
              <w:rPr>
                <w:rFonts w:ascii="Times New Roman"/>
                <w:b w:val="false"/>
                <w:i w:val="false"/>
                <w:color w:val="000000"/>
                <w:sz w:val="20"/>
              </w:rPr>
              <w:t xml:space="preserve">
        Қазақстан </w:t>
            </w:r>
          </w:p>
          <w:p>
            <w:pPr>
              <w:spacing w:after="20"/>
              <w:ind w:left="20"/>
              <w:jc w:val="both"/>
            </w:pPr>
            <w:r>
              <w:rPr>
                <w:rFonts w:ascii="Times New Roman"/>
                <w:b w:val="false"/>
                <w:i w:val="false"/>
                <w:color w:val="000000"/>
                <w:sz w:val="20"/>
              </w:rPr>
              <w:t xml:space="preserve">
Республи- </w:t>
            </w:r>
          </w:p>
          <w:p>
            <w:pPr>
              <w:spacing w:after="20"/>
              <w:ind w:left="20"/>
              <w:jc w:val="both"/>
            </w:pPr>
            <w:r>
              <w:rPr>
                <w:rFonts w:ascii="Times New Roman"/>
                <w:b w:val="false"/>
                <w:i w:val="false"/>
                <w:color w:val="000000"/>
                <w:sz w:val="20"/>
              </w:rPr>
              <w:t xml:space="preserve">
касының </w:t>
            </w:r>
          </w:p>
          <w:p>
            <w:pPr>
              <w:spacing w:after="20"/>
              <w:ind w:left="20"/>
              <w:jc w:val="both"/>
            </w:pPr>
            <w:r>
              <w:rPr>
                <w:rFonts w:ascii="Times New Roman"/>
                <w:b w:val="false"/>
                <w:i w:val="false"/>
                <w:color w:val="000000"/>
                <w:sz w:val="20"/>
              </w:rPr>
              <w:t xml:space="preserve">
Үкіметіне </w:t>
            </w:r>
          </w:p>
          <w:p>
            <w:pPr>
              <w:spacing w:after="20"/>
              <w:ind w:left="20"/>
              <w:jc w:val="both"/>
            </w:pPr>
            <w:r>
              <w:rPr>
                <w:rFonts w:ascii="Times New Roman"/>
                <w:b w:val="false"/>
                <w:i w:val="false"/>
                <w:color w:val="000000"/>
                <w:sz w:val="20"/>
              </w:rPr>
              <w:t xml:space="preserve">
ақпарат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қажет- </w:t>
            </w:r>
          </w:p>
          <w:p>
            <w:pPr>
              <w:spacing w:after="20"/>
              <w:ind w:left="20"/>
              <w:jc w:val="both"/>
            </w:pPr>
            <w:r>
              <w:rPr>
                <w:rFonts w:ascii="Times New Roman"/>
                <w:b w:val="false"/>
                <w:i w:val="false"/>
                <w:color w:val="000000"/>
                <w:sz w:val="20"/>
              </w:rPr>
              <w:t xml:space="preserve">
тілі- </w:t>
            </w:r>
          </w:p>
          <w:p>
            <w:pPr>
              <w:spacing w:after="20"/>
              <w:ind w:left="20"/>
              <w:jc w:val="both"/>
            </w:pPr>
            <w:r>
              <w:rPr>
                <w:rFonts w:ascii="Times New Roman"/>
                <w:b w:val="false"/>
                <w:i w:val="false"/>
                <w:color w:val="000000"/>
                <w:sz w:val="20"/>
              </w:rPr>
              <w:t xml:space="preserve">
гіне </w:t>
            </w:r>
          </w:p>
          <w:p>
            <w:pPr>
              <w:spacing w:after="20"/>
              <w:ind w:left="20"/>
              <w:jc w:val="both"/>
            </w:pPr>
            <w:r>
              <w:rPr>
                <w:rFonts w:ascii="Times New Roman"/>
                <w:b w:val="false"/>
                <w:i w:val="false"/>
                <w:color w:val="000000"/>
                <w:sz w:val="20"/>
              </w:rPr>
              <w:t xml:space="preserve">
қарай </w:t>
            </w:r>
          </w:p>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сайын, </w:t>
            </w:r>
          </w:p>
          <w:p>
            <w:pPr>
              <w:spacing w:after="20"/>
              <w:ind w:left="20"/>
              <w:jc w:val="both"/>
            </w:pPr>
            <w:r>
              <w:rPr>
                <w:rFonts w:ascii="Times New Roman"/>
                <w:b w:val="false"/>
                <w:i w:val="false"/>
                <w:color w:val="000000"/>
                <w:sz w:val="20"/>
              </w:rPr>
              <w:t xml:space="preserve">
10 </w:t>
            </w:r>
          </w:p>
          <w:p>
            <w:pPr>
              <w:spacing w:after="20"/>
              <w:ind w:left="20"/>
              <w:jc w:val="both"/>
            </w:pPr>
            <w:r>
              <w:rPr>
                <w:rFonts w:ascii="Times New Roman"/>
                <w:b w:val="false"/>
                <w:i w:val="false"/>
                <w:color w:val="000000"/>
                <w:sz w:val="20"/>
              </w:rPr>
              <w:t xml:space="preserve">
жел- </w:t>
            </w:r>
          </w:p>
          <w:p>
            <w:pPr>
              <w:spacing w:after="20"/>
              <w:ind w:left="20"/>
              <w:jc w:val="both"/>
            </w:pPr>
            <w:r>
              <w:rPr>
                <w:rFonts w:ascii="Times New Roman"/>
                <w:b w:val="false"/>
                <w:i w:val="false"/>
                <w:color w:val="000000"/>
                <w:sz w:val="20"/>
              </w:rPr>
              <w:t xml:space="preserve">
тоқсан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 </w:t>
            </w:r>
          </w:p>
          <w:p>
            <w:pPr>
              <w:spacing w:after="20"/>
              <w:ind w:left="20"/>
              <w:jc w:val="both"/>
            </w:pPr>
            <w:r>
              <w:rPr>
                <w:rFonts w:ascii="Times New Roman"/>
                <w:b w:val="false"/>
                <w:i w:val="false"/>
                <w:color w:val="000000"/>
                <w:sz w:val="20"/>
              </w:rPr>
              <w:t xml:space="preserve">
- 10,0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 Өнерді және дарынды тұлғалардың қызметін дамыту үшін жағдай жасау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шығар- </w:t>
            </w:r>
          </w:p>
          <w:p>
            <w:pPr>
              <w:spacing w:after="20"/>
              <w:ind w:left="20"/>
              <w:jc w:val="both"/>
            </w:pPr>
            <w:r>
              <w:rPr>
                <w:rFonts w:ascii="Times New Roman"/>
                <w:b w:val="false"/>
                <w:i w:val="false"/>
                <w:color w:val="000000"/>
                <w:sz w:val="20"/>
              </w:rPr>
              <w:t xml:space="preserve">
машылық одақтарымен </w:t>
            </w:r>
          </w:p>
          <w:p>
            <w:pPr>
              <w:spacing w:after="20"/>
              <w:ind w:left="20"/>
              <w:jc w:val="both"/>
            </w:pPr>
            <w:r>
              <w:rPr>
                <w:rFonts w:ascii="Times New Roman"/>
                <w:b w:val="false"/>
                <w:i w:val="false"/>
                <w:color w:val="000000"/>
                <w:sz w:val="20"/>
              </w:rPr>
              <w:t xml:space="preserve">
бірлесіп, қоғамдық </w:t>
            </w:r>
          </w:p>
          <w:p>
            <w:pPr>
              <w:spacing w:after="20"/>
              <w:ind w:left="20"/>
              <w:jc w:val="both"/>
            </w:pPr>
            <w:r>
              <w:rPr>
                <w:rFonts w:ascii="Times New Roman"/>
                <w:b w:val="false"/>
                <w:i w:val="false"/>
                <w:color w:val="000000"/>
                <w:sz w:val="20"/>
              </w:rPr>
              <w:t xml:space="preserve">
маңызы бар көркем </w:t>
            </w:r>
          </w:p>
          <w:p>
            <w:pPr>
              <w:spacing w:after="20"/>
              <w:ind w:left="20"/>
              <w:jc w:val="both"/>
            </w:pPr>
            <w:r>
              <w:rPr>
                <w:rFonts w:ascii="Times New Roman"/>
                <w:b w:val="false"/>
                <w:i w:val="false"/>
                <w:color w:val="000000"/>
                <w:sz w:val="20"/>
              </w:rPr>
              <w:t xml:space="preserve">
шығармаларды жасауға </w:t>
            </w:r>
          </w:p>
          <w:p>
            <w:pPr>
              <w:spacing w:after="20"/>
              <w:ind w:left="20"/>
              <w:jc w:val="both"/>
            </w:pPr>
            <w:r>
              <w:rPr>
                <w:rFonts w:ascii="Times New Roman"/>
                <w:b w:val="false"/>
                <w:i w:val="false"/>
                <w:color w:val="000000"/>
                <w:sz w:val="20"/>
              </w:rPr>
              <w:t xml:space="preserve">
арналған гранттарды </w:t>
            </w:r>
          </w:p>
          <w:p>
            <w:pPr>
              <w:spacing w:after="20"/>
              <w:ind w:left="20"/>
              <w:jc w:val="both"/>
            </w:pPr>
            <w:r>
              <w:rPr>
                <w:rFonts w:ascii="Times New Roman"/>
                <w:b w:val="false"/>
                <w:i w:val="false"/>
                <w:color w:val="000000"/>
                <w:sz w:val="20"/>
              </w:rPr>
              <w:t xml:space="preserve">
алуға конкурстар </w:t>
            </w:r>
          </w:p>
          <w:p>
            <w:pPr>
              <w:spacing w:after="20"/>
              <w:ind w:left="20"/>
              <w:jc w:val="both"/>
            </w:pPr>
            <w:r>
              <w:rPr>
                <w:rFonts w:ascii="Times New Roman"/>
                <w:b w:val="false"/>
                <w:i w:val="false"/>
                <w:color w:val="000000"/>
                <w:sz w:val="20"/>
              </w:rPr>
              <w:t xml:space="preserve">
өткізу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дар, </w:t>
            </w:r>
          </w:p>
          <w:p>
            <w:pPr>
              <w:spacing w:after="20"/>
              <w:ind w:left="20"/>
              <w:jc w:val="both"/>
            </w:pPr>
            <w:r>
              <w:rPr>
                <w:rFonts w:ascii="Times New Roman"/>
                <w:b w:val="false"/>
                <w:i w:val="false"/>
                <w:color w:val="000000"/>
                <w:sz w:val="20"/>
              </w:rPr>
              <w:t xml:space="preserve">
І </w:t>
            </w:r>
          </w:p>
          <w:p>
            <w:pPr>
              <w:spacing w:after="20"/>
              <w:ind w:left="20"/>
              <w:jc w:val="both"/>
            </w:pPr>
            <w:r>
              <w:rPr>
                <w:rFonts w:ascii="Times New Roman"/>
                <w:b w:val="false"/>
                <w:i w:val="false"/>
                <w:color w:val="000000"/>
                <w:sz w:val="20"/>
              </w:rPr>
              <w:t xml:space="preserve">
тоқсан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
79,0, </w:t>
            </w:r>
          </w:p>
          <w:p>
            <w:pPr>
              <w:spacing w:after="20"/>
              <w:ind w:left="20"/>
              <w:jc w:val="both"/>
            </w:pPr>
            <w:r>
              <w:rPr>
                <w:rFonts w:ascii="Times New Roman"/>
                <w:b w:val="false"/>
                <w:i w:val="false"/>
                <w:color w:val="000000"/>
                <w:sz w:val="20"/>
              </w:rPr>
              <w:t xml:space="preserve">
оның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2007 ж. </w:t>
            </w:r>
          </w:p>
          <w:p>
            <w:pPr>
              <w:spacing w:after="20"/>
              <w:ind w:left="20"/>
              <w:jc w:val="both"/>
            </w:pPr>
            <w:r>
              <w:rPr>
                <w:rFonts w:ascii="Times New Roman"/>
                <w:b w:val="false"/>
                <w:i w:val="false"/>
                <w:color w:val="000000"/>
                <w:sz w:val="20"/>
              </w:rPr>
              <w:t xml:space="preserve">
- 50,0 </w:t>
            </w:r>
          </w:p>
          <w:p>
            <w:pPr>
              <w:spacing w:after="20"/>
              <w:ind w:left="20"/>
              <w:jc w:val="both"/>
            </w:pPr>
            <w:r>
              <w:rPr>
                <w:rFonts w:ascii="Times New Roman"/>
                <w:b w:val="false"/>
                <w:i w:val="false"/>
                <w:color w:val="000000"/>
                <w:sz w:val="20"/>
              </w:rPr>
              <w:t xml:space="preserve">
2008 ж. </w:t>
            </w:r>
          </w:p>
          <w:p>
            <w:pPr>
              <w:spacing w:after="20"/>
              <w:ind w:left="20"/>
              <w:jc w:val="both"/>
            </w:pPr>
            <w:r>
              <w:rPr>
                <w:rFonts w:ascii="Times New Roman"/>
                <w:b w:val="false"/>
                <w:i w:val="false"/>
                <w:color w:val="000000"/>
                <w:sz w:val="20"/>
              </w:rPr>
              <w:t xml:space="preserve">
- 29,0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"Астана-Бәйтерек" </w:t>
            </w:r>
          </w:p>
          <w:p>
            <w:pPr>
              <w:spacing w:after="20"/>
              <w:ind w:left="20"/>
              <w:jc w:val="both"/>
            </w:pPr>
            <w:r>
              <w:rPr>
                <w:rFonts w:ascii="Times New Roman"/>
                <w:b w:val="false"/>
                <w:i w:val="false"/>
                <w:color w:val="000000"/>
                <w:sz w:val="20"/>
              </w:rPr>
              <w:t xml:space="preserve">
ұлттық конкурсын </w:t>
            </w:r>
          </w:p>
          <w:p>
            <w:pPr>
              <w:spacing w:after="20"/>
              <w:ind w:left="20"/>
              <w:jc w:val="both"/>
            </w:pPr>
            <w:r>
              <w:rPr>
                <w:rFonts w:ascii="Times New Roman"/>
                <w:b w:val="false"/>
                <w:i w:val="false"/>
                <w:color w:val="000000"/>
                <w:sz w:val="20"/>
              </w:rPr>
              <w:t xml:space="preserve">
өткізу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сайын, </w:t>
            </w:r>
          </w:p>
          <w:p>
            <w:pPr>
              <w:spacing w:after="20"/>
              <w:ind w:left="20"/>
              <w:jc w:val="both"/>
            </w:pPr>
            <w:r>
              <w:rPr>
                <w:rFonts w:ascii="Times New Roman"/>
                <w:b w:val="false"/>
                <w:i w:val="false"/>
                <w:color w:val="000000"/>
                <w:sz w:val="20"/>
              </w:rPr>
              <w:t xml:space="preserve">
I </w:t>
            </w:r>
          </w:p>
          <w:p>
            <w:pPr>
              <w:spacing w:after="20"/>
              <w:ind w:left="20"/>
              <w:jc w:val="both"/>
            </w:pPr>
            <w:r>
              <w:rPr>
                <w:rFonts w:ascii="Times New Roman"/>
                <w:b w:val="false"/>
                <w:i w:val="false"/>
                <w:color w:val="000000"/>
                <w:sz w:val="20"/>
              </w:rPr>
              <w:t xml:space="preserve">
тоқсан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
45,9, </w:t>
            </w:r>
          </w:p>
          <w:p>
            <w:pPr>
              <w:spacing w:after="20"/>
              <w:ind w:left="20"/>
              <w:jc w:val="both"/>
            </w:pPr>
            <w:r>
              <w:rPr>
                <w:rFonts w:ascii="Times New Roman"/>
                <w:b w:val="false"/>
                <w:i w:val="false"/>
                <w:color w:val="000000"/>
                <w:sz w:val="20"/>
              </w:rPr>
              <w:t xml:space="preserve">
оның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2006 ж. </w:t>
            </w:r>
          </w:p>
          <w:p>
            <w:pPr>
              <w:spacing w:after="20"/>
              <w:ind w:left="20"/>
              <w:jc w:val="both"/>
            </w:pPr>
            <w:r>
              <w:rPr>
                <w:rFonts w:ascii="Times New Roman"/>
                <w:b w:val="false"/>
                <w:i w:val="false"/>
                <w:color w:val="000000"/>
                <w:sz w:val="20"/>
              </w:rPr>
              <w:t xml:space="preserve">
- 16,0 </w:t>
            </w:r>
          </w:p>
          <w:p>
            <w:pPr>
              <w:spacing w:after="20"/>
              <w:ind w:left="20"/>
              <w:jc w:val="both"/>
            </w:pPr>
            <w:r>
              <w:rPr>
                <w:rFonts w:ascii="Times New Roman"/>
                <w:b w:val="false"/>
                <w:i w:val="false"/>
                <w:color w:val="000000"/>
                <w:sz w:val="20"/>
              </w:rPr>
              <w:t xml:space="preserve">
2007 ж. </w:t>
            </w:r>
          </w:p>
          <w:p>
            <w:pPr>
              <w:spacing w:after="20"/>
              <w:ind w:left="20"/>
              <w:jc w:val="both"/>
            </w:pPr>
            <w:r>
              <w:rPr>
                <w:rFonts w:ascii="Times New Roman"/>
                <w:b w:val="false"/>
                <w:i w:val="false"/>
                <w:color w:val="000000"/>
                <w:sz w:val="20"/>
              </w:rPr>
              <w:t xml:space="preserve">
- 16,0 </w:t>
            </w:r>
          </w:p>
          <w:p>
            <w:pPr>
              <w:spacing w:after="20"/>
              <w:ind w:left="20"/>
              <w:jc w:val="both"/>
            </w:pPr>
            <w:r>
              <w:rPr>
                <w:rFonts w:ascii="Times New Roman"/>
                <w:b w:val="false"/>
                <w:i w:val="false"/>
                <w:color w:val="000000"/>
                <w:sz w:val="20"/>
              </w:rPr>
              <w:t xml:space="preserve">
2008 ж. </w:t>
            </w:r>
          </w:p>
          <w:p>
            <w:pPr>
              <w:spacing w:after="20"/>
              <w:ind w:left="20"/>
              <w:jc w:val="both"/>
            </w:pPr>
            <w:r>
              <w:rPr>
                <w:rFonts w:ascii="Times New Roman"/>
                <w:b w:val="false"/>
                <w:i w:val="false"/>
                <w:color w:val="000000"/>
                <w:sz w:val="20"/>
              </w:rPr>
              <w:t xml:space="preserve">
- 13,9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сазгер- </w:t>
            </w:r>
          </w:p>
          <w:p>
            <w:pPr>
              <w:spacing w:after="20"/>
              <w:ind w:left="20"/>
              <w:jc w:val="both"/>
            </w:pPr>
            <w:r>
              <w:rPr>
                <w:rFonts w:ascii="Times New Roman"/>
                <w:b w:val="false"/>
                <w:i w:val="false"/>
                <w:color w:val="000000"/>
                <w:sz w:val="20"/>
              </w:rPr>
              <w:t xml:space="preserve">
лерінің қазіргі </w:t>
            </w:r>
          </w:p>
          <w:p>
            <w:pPr>
              <w:spacing w:after="20"/>
              <w:ind w:left="20"/>
              <w:jc w:val="both"/>
            </w:pPr>
            <w:r>
              <w:rPr>
                <w:rFonts w:ascii="Times New Roman"/>
                <w:b w:val="false"/>
                <w:i w:val="false"/>
                <w:color w:val="000000"/>
                <w:sz w:val="20"/>
              </w:rPr>
              <w:t xml:space="preserve">
заманғы әуендері </w:t>
            </w:r>
          </w:p>
          <w:p>
            <w:pPr>
              <w:spacing w:after="20"/>
              <w:ind w:left="20"/>
              <w:jc w:val="both"/>
            </w:pPr>
            <w:r>
              <w:rPr>
                <w:rFonts w:ascii="Times New Roman"/>
                <w:b w:val="false"/>
                <w:i w:val="false"/>
                <w:color w:val="000000"/>
                <w:sz w:val="20"/>
              </w:rPr>
              <w:t xml:space="preserve">
фестивалін өткізу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ІІI </w:t>
            </w:r>
          </w:p>
          <w:p>
            <w:pPr>
              <w:spacing w:after="20"/>
              <w:ind w:left="20"/>
              <w:jc w:val="both"/>
            </w:pPr>
            <w:r>
              <w:rPr>
                <w:rFonts w:ascii="Times New Roman"/>
                <w:b w:val="false"/>
                <w:i w:val="false"/>
                <w:color w:val="000000"/>
                <w:sz w:val="20"/>
              </w:rPr>
              <w:t xml:space="preserve">
тоқсан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 </w:t>
            </w:r>
          </w:p>
          <w:p>
            <w:pPr>
              <w:spacing w:after="20"/>
              <w:ind w:left="20"/>
              <w:jc w:val="both"/>
            </w:pPr>
            <w:r>
              <w:rPr>
                <w:rFonts w:ascii="Times New Roman"/>
                <w:b w:val="false"/>
                <w:i w:val="false"/>
                <w:color w:val="000000"/>
                <w:sz w:val="20"/>
              </w:rPr>
              <w:t xml:space="preserve">
- 10,0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Дәстүрлі орындаушы- </w:t>
            </w:r>
          </w:p>
          <w:p>
            <w:pPr>
              <w:spacing w:after="20"/>
              <w:ind w:left="20"/>
              <w:jc w:val="both"/>
            </w:pPr>
            <w:r>
              <w:rPr>
                <w:rFonts w:ascii="Times New Roman"/>
                <w:b w:val="false"/>
                <w:i w:val="false"/>
                <w:color w:val="000000"/>
                <w:sz w:val="20"/>
              </w:rPr>
              <w:t xml:space="preserve">
лардың республика- </w:t>
            </w:r>
          </w:p>
          <w:p>
            <w:pPr>
              <w:spacing w:after="20"/>
              <w:ind w:left="20"/>
              <w:jc w:val="both"/>
            </w:pPr>
            <w:r>
              <w:rPr>
                <w:rFonts w:ascii="Times New Roman"/>
                <w:b w:val="false"/>
                <w:i w:val="false"/>
                <w:color w:val="000000"/>
                <w:sz w:val="20"/>
              </w:rPr>
              <w:t xml:space="preserve">
лық конкурстарын </w:t>
            </w:r>
          </w:p>
          <w:p>
            <w:pPr>
              <w:spacing w:after="20"/>
              <w:ind w:left="20"/>
              <w:jc w:val="both"/>
            </w:pPr>
            <w:r>
              <w:rPr>
                <w:rFonts w:ascii="Times New Roman"/>
                <w:b w:val="false"/>
                <w:i w:val="false"/>
                <w:color w:val="000000"/>
                <w:sz w:val="20"/>
              </w:rPr>
              <w:t xml:space="preserve">
өткізу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ІV </w:t>
            </w:r>
          </w:p>
          <w:p>
            <w:pPr>
              <w:spacing w:after="20"/>
              <w:ind w:left="20"/>
              <w:jc w:val="both"/>
            </w:pPr>
            <w:r>
              <w:rPr>
                <w:rFonts w:ascii="Times New Roman"/>
                <w:b w:val="false"/>
                <w:i w:val="false"/>
                <w:color w:val="000000"/>
                <w:sz w:val="20"/>
              </w:rPr>
              <w:t xml:space="preserve">
тоқ- </w:t>
            </w:r>
          </w:p>
          <w:p>
            <w:pPr>
              <w:spacing w:after="20"/>
              <w:ind w:left="20"/>
              <w:jc w:val="both"/>
            </w:pPr>
            <w:r>
              <w:rPr>
                <w:rFonts w:ascii="Times New Roman"/>
                <w:b w:val="false"/>
                <w:i w:val="false"/>
                <w:color w:val="000000"/>
                <w:sz w:val="20"/>
              </w:rPr>
              <w:t xml:space="preserve">
сан, </w:t>
            </w:r>
          </w:p>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IV </w:t>
            </w:r>
          </w:p>
          <w:p>
            <w:pPr>
              <w:spacing w:after="20"/>
              <w:ind w:left="20"/>
              <w:jc w:val="both"/>
            </w:pPr>
            <w:r>
              <w:rPr>
                <w:rFonts w:ascii="Times New Roman"/>
                <w:b w:val="false"/>
                <w:i w:val="false"/>
                <w:color w:val="000000"/>
                <w:sz w:val="20"/>
              </w:rPr>
              <w:t xml:space="preserve">
тоқсан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ж. </w:t>
            </w:r>
          </w:p>
          <w:p>
            <w:pPr>
              <w:spacing w:after="20"/>
              <w:ind w:left="20"/>
              <w:jc w:val="both"/>
            </w:pPr>
            <w:r>
              <w:rPr>
                <w:rFonts w:ascii="Times New Roman"/>
                <w:b w:val="false"/>
                <w:i w:val="false"/>
                <w:color w:val="000000"/>
                <w:sz w:val="20"/>
              </w:rPr>
              <w:t xml:space="preserve">
- 13,0, </w:t>
            </w:r>
          </w:p>
          <w:p>
            <w:pPr>
              <w:spacing w:after="20"/>
              <w:ind w:left="20"/>
              <w:jc w:val="both"/>
            </w:pPr>
            <w:r>
              <w:rPr>
                <w:rFonts w:ascii="Times New Roman"/>
                <w:b w:val="false"/>
                <w:i w:val="false"/>
                <w:color w:val="000000"/>
                <w:sz w:val="20"/>
              </w:rPr>
              <w:t xml:space="preserve">
2008 ж. </w:t>
            </w:r>
          </w:p>
          <w:p>
            <w:pPr>
              <w:spacing w:after="20"/>
              <w:ind w:left="20"/>
              <w:jc w:val="both"/>
            </w:pPr>
            <w:r>
              <w:rPr>
                <w:rFonts w:ascii="Times New Roman"/>
                <w:b w:val="false"/>
                <w:i w:val="false"/>
                <w:color w:val="000000"/>
                <w:sz w:val="20"/>
              </w:rPr>
              <w:t xml:space="preserve">
- 14,3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"Елім менің" респу- </w:t>
            </w:r>
          </w:p>
          <w:p>
            <w:pPr>
              <w:spacing w:after="20"/>
              <w:ind w:left="20"/>
              <w:jc w:val="both"/>
            </w:pPr>
            <w:r>
              <w:rPr>
                <w:rFonts w:ascii="Times New Roman"/>
                <w:b w:val="false"/>
                <w:i w:val="false"/>
                <w:color w:val="000000"/>
                <w:sz w:val="20"/>
              </w:rPr>
              <w:t xml:space="preserve">
бликалық патриоттық </w:t>
            </w:r>
          </w:p>
          <w:p>
            <w:pPr>
              <w:spacing w:after="20"/>
              <w:ind w:left="20"/>
              <w:jc w:val="both"/>
            </w:pPr>
            <w:r>
              <w:rPr>
                <w:rFonts w:ascii="Times New Roman"/>
                <w:b w:val="false"/>
                <w:i w:val="false"/>
                <w:color w:val="000000"/>
                <w:sz w:val="20"/>
              </w:rPr>
              <w:t xml:space="preserve">
әндер конкурсын </w:t>
            </w:r>
          </w:p>
          <w:p>
            <w:pPr>
              <w:spacing w:after="20"/>
              <w:ind w:left="20"/>
              <w:jc w:val="both"/>
            </w:pPr>
            <w:r>
              <w:rPr>
                <w:rFonts w:ascii="Times New Roman"/>
                <w:b w:val="false"/>
                <w:i w:val="false"/>
                <w:color w:val="000000"/>
                <w:sz w:val="20"/>
              </w:rPr>
              <w:t xml:space="preserve">
өткізу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сайын, </w:t>
            </w:r>
          </w:p>
          <w:p>
            <w:pPr>
              <w:spacing w:after="20"/>
              <w:ind w:left="20"/>
              <w:jc w:val="both"/>
            </w:pPr>
            <w:r>
              <w:rPr>
                <w:rFonts w:ascii="Times New Roman"/>
                <w:b w:val="false"/>
                <w:i w:val="false"/>
                <w:color w:val="000000"/>
                <w:sz w:val="20"/>
              </w:rPr>
              <w:t xml:space="preserve">
ІV </w:t>
            </w:r>
          </w:p>
          <w:p>
            <w:pPr>
              <w:spacing w:after="20"/>
              <w:ind w:left="20"/>
              <w:jc w:val="both"/>
            </w:pPr>
            <w:r>
              <w:rPr>
                <w:rFonts w:ascii="Times New Roman"/>
                <w:b w:val="false"/>
                <w:i w:val="false"/>
                <w:color w:val="000000"/>
                <w:sz w:val="20"/>
              </w:rPr>
              <w:t xml:space="preserve">
тоқсан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
43,5, </w:t>
            </w:r>
          </w:p>
          <w:p>
            <w:pPr>
              <w:spacing w:after="20"/>
              <w:ind w:left="20"/>
              <w:jc w:val="both"/>
            </w:pPr>
            <w:r>
              <w:rPr>
                <w:rFonts w:ascii="Times New Roman"/>
                <w:b w:val="false"/>
                <w:i w:val="false"/>
                <w:color w:val="000000"/>
                <w:sz w:val="20"/>
              </w:rPr>
              <w:t xml:space="preserve">
оның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2006 ж. </w:t>
            </w:r>
          </w:p>
          <w:p>
            <w:pPr>
              <w:spacing w:after="20"/>
              <w:ind w:left="20"/>
              <w:jc w:val="both"/>
            </w:pPr>
            <w:r>
              <w:rPr>
                <w:rFonts w:ascii="Times New Roman"/>
                <w:b w:val="false"/>
                <w:i w:val="false"/>
                <w:color w:val="000000"/>
                <w:sz w:val="20"/>
              </w:rPr>
              <w:t xml:space="preserve">
- 16,0 </w:t>
            </w:r>
          </w:p>
          <w:p>
            <w:pPr>
              <w:spacing w:after="20"/>
              <w:ind w:left="20"/>
              <w:jc w:val="both"/>
            </w:pPr>
            <w:r>
              <w:rPr>
                <w:rFonts w:ascii="Times New Roman"/>
                <w:b w:val="false"/>
                <w:i w:val="false"/>
                <w:color w:val="000000"/>
                <w:sz w:val="20"/>
              </w:rPr>
              <w:t xml:space="preserve">
2007 ж. </w:t>
            </w:r>
          </w:p>
          <w:p>
            <w:pPr>
              <w:spacing w:after="20"/>
              <w:ind w:left="20"/>
              <w:jc w:val="both"/>
            </w:pPr>
            <w:r>
              <w:rPr>
                <w:rFonts w:ascii="Times New Roman"/>
                <w:b w:val="false"/>
                <w:i w:val="false"/>
                <w:color w:val="000000"/>
                <w:sz w:val="20"/>
              </w:rPr>
              <w:t xml:space="preserve">
- 16,0 </w:t>
            </w:r>
          </w:p>
          <w:p>
            <w:pPr>
              <w:spacing w:after="20"/>
              <w:ind w:left="20"/>
              <w:jc w:val="both"/>
            </w:pPr>
            <w:r>
              <w:rPr>
                <w:rFonts w:ascii="Times New Roman"/>
                <w:b w:val="false"/>
                <w:i w:val="false"/>
                <w:color w:val="000000"/>
                <w:sz w:val="20"/>
              </w:rPr>
              <w:t xml:space="preserve">
2008 ж. </w:t>
            </w:r>
          </w:p>
          <w:p>
            <w:pPr>
              <w:spacing w:after="20"/>
              <w:ind w:left="20"/>
              <w:jc w:val="both"/>
            </w:pPr>
            <w:r>
              <w:rPr>
                <w:rFonts w:ascii="Times New Roman"/>
                <w:b w:val="false"/>
                <w:i w:val="false"/>
                <w:color w:val="000000"/>
                <w:sz w:val="20"/>
              </w:rPr>
              <w:t xml:space="preserve">
- 11,5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2008.03.11.  N 234 Қаулысымен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Шығармашылық одақтар </w:t>
            </w:r>
          </w:p>
          <w:p>
            <w:pPr>
              <w:spacing w:after="20"/>
              <w:ind w:left="20"/>
              <w:jc w:val="both"/>
            </w:pPr>
            <w:r>
              <w:rPr>
                <w:rFonts w:ascii="Times New Roman"/>
                <w:b w:val="false"/>
                <w:i w:val="false"/>
                <w:color w:val="000000"/>
                <w:sz w:val="20"/>
              </w:rPr>
              <w:t xml:space="preserve">
ассамблеясын өткізу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ІV </w:t>
            </w:r>
          </w:p>
          <w:p>
            <w:pPr>
              <w:spacing w:after="20"/>
              <w:ind w:left="20"/>
              <w:jc w:val="both"/>
            </w:pPr>
            <w:r>
              <w:rPr>
                <w:rFonts w:ascii="Times New Roman"/>
                <w:b w:val="false"/>
                <w:i w:val="false"/>
                <w:color w:val="000000"/>
                <w:sz w:val="20"/>
              </w:rPr>
              <w:t xml:space="preserve">
тоқсан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ж. </w:t>
            </w:r>
          </w:p>
          <w:p>
            <w:pPr>
              <w:spacing w:after="20"/>
              <w:ind w:left="20"/>
              <w:jc w:val="both"/>
            </w:pPr>
            <w:r>
              <w:rPr>
                <w:rFonts w:ascii="Times New Roman"/>
                <w:b w:val="false"/>
                <w:i w:val="false"/>
                <w:color w:val="000000"/>
                <w:sz w:val="20"/>
              </w:rPr>
              <w:t xml:space="preserve">
- 14,0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қаласында өнер туындыларының аукционын өткізу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ІV </w:t>
            </w:r>
          </w:p>
          <w:p>
            <w:pPr>
              <w:spacing w:after="20"/>
              <w:ind w:left="20"/>
              <w:jc w:val="both"/>
            </w:pPr>
            <w:r>
              <w:rPr>
                <w:rFonts w:ascii="Times New Roman"/>
                <w:b w:val="false"/>
                <w:i w:val="false"/>
                <w:color w:val="000000"/>
                <w:sz w:val="20"/>
              </w:rPr>
              <w:t xml:space="preserve">
тоқсан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 </w:t>
            </w:r>
          </w:p>
          <w:p>
            <w:pPr>
              <w:spacing w:after="20"/>
              <w:ind w:left="20"/>
              <w:jc w:val="both"/>
            </w:pPr>
            <w:r>
              <w:rPr>
                <w:rFonts w:ascii="Times New Roman"/>
                <w:b w:val="false"/>
                <w:i w:val="false"/>
                <w:color w:val="000000"/>
                <w:sz w:val="20"/>
              </w:rPr>
              <w:t xml:space="preserve">
- 23,1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"Бүгінгі ауыл мәдениетінің жай-күйі мен перспективалары" атты республикалық ғылыми-практикалық конференция және "Үздік мәдениет қызметкері" атты мәдениет қызметкерлерінің кәсіби шеберлігі республикалық конкурсын өткізу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ІII </w:t>
            </w:r>
          </w:p>
          <w:p>
            <w:pPr>
              <w:spacing w:after="20"/>
              <w:ind w:left="20"/>
              <w:jc w:val="both"/>
            </w:pPr>
            <w:r>
              <w:rPr>
                <w:rFonts w:ascii="Times New Roman"/>
                <w:b w:val="false"/>
                <w:i w:val="false"/>
                <w:color w:val="000000"/>
                <w:sz w:val="20"/>
              </w:rPr>
              <w:t xml:space="preserve">
тоқсан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 </w:t>
            </w:r>
          </w:p>
          <w:p>
            <w:pPr>
              <w:spacing w:after="20"/>
              <w:ind w:left="20"/>
              <w:jc w:val="both"/>
            </w:pPr>
            <w:r>
              <w:rPr>
                <w:rFonts w:ascii="Times New Roman"/>
                <w:b w:val="false"/>
                <w:i w:val="false"/>
                <w:color w:val="000000"/>
                <w:sz w:val="20"/>
              </w:rPr>
              <w:t xml:space="preserve">
- 6,0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драма театрларының республикалық фестивалін өткізу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 </w:t>
            </w:r>
          </w:p>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жылдар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 </w:t>
            </w:r>
          </w:p>
          <w:p>
            <w:pPr>
              <w:spacing w:after="20"/>
              <w:ind w:left="20"/>
              <w:jc w:val="both"/>
            </w:pPr>
            <w:r>
              <w:rPr>
                <w:rFonts w:ascii="Times New Roman"/>
                <w:b w:val="false"/>
                <w:i w:val="false"/>
                <w:color w:val="000000"/>
                <w:sz w:val="20"/>
              </w:rPr>
              <w:t xml:space="preserve">
- 14,0, </w:t>
            </w:r>
          </w:p>
          <w:p>
            <w:pPr>
              <w:spacing w:after="20"/>
              <w:ind w:left="20"/>
              <w:jc w:val="both"/>
            </w:pPr>
            <w:r>
              <w:rPr>
                <w:rFonts w:ascii="Times New Roman"/>
                <w:b w:val="false"/>
                <w:i w:val="false"/>
                <w:color w:val="000000"/>
                <w:sz w:val="20"/>
              </w:rPr>
              <w:t xml:space="preserve">
2008 ж. </w:t>
            </w:r>
          </w:p>
          <w:p>
            <w:pPr>
              <w:spacing w:after="20"/>
              <w:ind w:left="20"/>
              <w:jc w:val="both"/>
            </w:pPr>
            <w:r>
              <w:rPr>
                <w:rFonts w:ascii="Times New Roman"/>
                <w:b w:val="false"/>
                <w:i w:val="false"/>
                <w:color w:val="000000"/>
                <w:sz w:val="20"/>
              </w:rPr>
              <w:t xml:space="preserve">
- 16,0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шеберлердің қатысуымен Театр өнері қайраткерлерінің республикалық практикумын өткізу </w:t>
            </w:r>
          </w:p>
          <w:p>
            <w:pPr>
              <w:spacing w:after="20"/>
              <w:ind w:left="20"/>
              <w:jc w:val="both"/>
            </w:pPr>
            <w:r>
              <w:rPr>
                <w:rFonts w:ascii="Times New Roman"/>
                <w:b w:val="false"/>
                <w:i w:val="false"/>
                <w:color w:val="000000"/>
                <w:sz w:val="20"/>
              </w:rPr>
              <w:t xml:space="preserve">
(Астана қаласы)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 </w:t>
            </w:r>
          </w:p>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жылдар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 </w:t>
            </w:r>
          </w:p>
          <w:p>
            <w:pPr>
              <w:spacing w:after="20"/>
              <w:ind w:left="20"/>
              <w:jc w:val="both"/>
            </w:pPr>
            <w:r>
              <w:rPr>
                <w:rFonts w:ascii="Times New Roman"/>
                <w:b w:val="false"/>
                <w:i w:val="false"/>
                <w:color w:val="000000"/>
                <w:sz w:val="20"/>
              </w:rPr>
              <w:t xml:space="preserve">
- 12,8, </w:t>
            </w:r>
          </w:p>
          <w:p>
            <w:pPr>
              <w:spacing w:after="20"/>
              <w:ind w:left="20"/>
              <w:jc w:val="both"/>
            </w:pPr>
            <w:r>
              <w:rPr>
                <w:rFonts w:ascii="Times New Roman"/>
                <w:b w:val="false"/>
                <w:i w:val="false"/>
                <w:color w:val="000000"/>
                <w:sz w:val="20"/>
              </w:rPr>
              <w:t xml:space="preserve">
2008 ж. </w:t>
            </w:r>
          </w:p>
          <w:p>
            <w:pPr>
              <w:spacing w:after="20"/>
              <w:ind w:left="20"/>
              <w:jc w:val="both"/>
            </w:pPr>
            <w:r>
              <w:rPr>
                <w:rFonts w:ascii="Times New Roman"/>
                <w:b w:val="false"/>
                <w:i w:val="false"/>
                <w:color w:val="000000"/>
                <w:sz w:val="20"/>
              </w:rPr>
              <w:t xml:space="preserve">
- 7,8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"Опералия" халықаралық фестивалін өткізу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жыл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 </w:t>
            </w:r>
          </w:p>
          <w:p>
            <w:pPr>
              <w:spacing w:after="20"/>
              <w:ind w:left="20"/>
              <w:jc w:val="both"/>
            </w:pPr>
            <w:r>
              <w:rPr>
                <w:rFonts w:ascii="Times New Roman"/>
                <w:b w:val="false"/>
                <w:i w:val="false"/>
                <w:color w:val="000000"/>
                <w:sz w:val="20"/>
              </w:rPr>
              <w:t xml:space="preserve">
- 140,3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Дәстүрлі орындаушылардың Әміре Қашаубаев атындағы республикалық конкурсын өткізу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жыл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 </w:t>
            </w:r>
          </w:p>
          <w:p>
            <w:pPr>
              <w:spacing w:after="20"/>
              <w:ind w:left="20"/>
              <w:jc w:val="both"/>
            </w:pPr>
            <w:r>
              <w:rPr>
                <w:rFonts w:ascii="Times New Roman"/>
                <w:b w:val="false"/>
                <w:i w:val="false"/>
                <w:color w:val="000000"/>
                <w:sz w:val="20"/>
              </w:rPr>
              <w:t xml:space="preserve">
- 13,0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 орындаушылардың </w:t>
            </w:r>
          </w:p>
          <w:p>
            <w:pPr>
              <w:spacing w:after="20"/>
              <w:ind w:left="20"/>
              <w:jc w:val="both"/>
            </w:pPr>
            <w:r>
              <w:rPr>
                <w:rFonts w:ascii="Times New Roman"/>
                <w:b w:val="false"/>
                <w:i w:val="false"/>
                <w:color w:val="000000"/>
                <w:sz w:val="20"/>
              </w:rPr>
              <w:t xml:space="preserve">
"Жас қанат" респуб- </w:t>
            </w:r>
          </w:p>
          <w:p>
            <w:pPr>
              <w:spacing w:after="20"/>
              <w:ind w:left="20"/>
              <w:jc w:val="both"/>
            </w:pPr>
            <w:r>
              <w:rPr>
                <w:rFonts w:ascii="Times New Roman"/>
                <w:b w:val="false"/>
                <w:i w:val="false"/>
                <w:color w:val="000000"/>
                <w:sz w:val="20"/>
              </w:rPr>
              <w:t xml:space="preserve">
ликалық конкурсын </w:t>
            </w:r>
          </w:p>
          <w:p>
            <w:pPr>
              <w:spacing w:after="20"/>
              <w:ind w:left="20"/>
              <w:jc w:val="both"/>
            </w:pPr>
            <w:r>
              <w:rPr>
                <w:rFonts w:ascii="Times New Roman"/>
                <w:b w:val="false"/>
                <w:i w:val="false"/>
                <w:color w:val="000000"/>
                <w:sz w:val="20"/>
              </w:rPr>
              <w:t xml:space="preserve">
өткізу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 </w:t>
            </w:r>
          </w:p>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жылдар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
6,7, </w:t>
            </w:r>
          </w:p>
          <w:p>
            <w:pPr>
              <w:spacing w:after="20"/>
              <w:ind w:left="20"/>
              <w:jc w:val="both"/>
            </w:pPr>
            <w:r>
              <w:rPr>
                <w:rFonts w:ascii="Times New Roman"/>
                <w:b w:val="false"/>
                <w:i w:val="false"/>
                <w:color w:val="000000"/>
                <w:sz w:val="20"/>
              </w:rPr>
              <w:t xml:space="preserve">
оның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2007 ж. </w:t>
            </w:r>
          </w:p>
          <w:p>
            <w:pPr>
              <w:spacing w:after="20"/>
              <w:ind w:left="20"/>
              <w:jc w:val="both"/>
            </w:pPr>
            <w:r>
              <w:rPr>
                <w:rFonts w:ascii="Times New Roman"/>
                <w:b w:val="false"/>
                <w:i w:val="false"/>
                <w:color w:val="000000"/>
                <w:sz w:val="20"/>
              </w:rPr>
              <w:t xml:space="preserve">
- 3,7 </w:t>
            </w:r>
          </w:p>
          <w:p>
            <w:pPr>
              <w:spacing w:after="20"/>
              <w:ind w:left="20"/>
              <w:jc w:val="both"/>
            </w:pPr>
            <w:r>
              <w:rPr>
                <w:rFonts w:ascii="Times New Roman"/>
                <w:b w:val="false"/>
                <w:i w:val="false"/>
                <w:color w:val="000000"/>
                <w:sz w:val="20"/>
              </w:rPr>
              <w:t xml:space="preserve">
2008 ж. </w:t>
            </w:r>
          </w:p>
          <w:p>
            <w:pPr>
              <w:spacing w:after="20"/>
              <w:ind w:left="20"/>
              <w:jc w:val="both"/>
            </w:pPr>
            <w:r>
              <w:rPr>
                <w:rFonts w:ascii="Times New Roman"/>
                <w:b w:val="false"/>
                <w:i w:val="false"/>
                <w:color w:val="000000"/>
                <w:sz w:val="20"/>
              </w:rPr>
              <w:t xml:space="preserve">
- 3,0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шығармашылығының республикалық конкурстарын өткізу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 </w:t>
            </w:r>
          </w:p>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жылдар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
13,2, </w:t>
            </w:r>
          </w:p>
          <w:p>
            <w:pPr>
              <w:spacing w:after="20"/>
              <w:ind w:left="20"/>
              <w:jc w:val="both"/>
            </w:pPr>
            <w:r>
              <w:rPr>
                <w:rFonts w:ascii="Times New Roman"/>
                <w:b w:val="false"/>
                <w:i w:val="false"/>
                <w:color w:val="000000"/>
                <w:sz w:val="20"/>
              </w:rPr>
              <w:t xml:space="preserve">
оның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2007 ж. </w:t>
            </w:r>
          </w:p>
          <w:p>
            <w:pPr>
              <w:spacing w:after="20"/>
              <w:ind w:left="20"/>
              <w:jc w:val="both"/>
            </w:pPr>
            <w:r>
              <w:rPr>
                <w:rFonts w:ascii="Times New Roman"/>
                <w:b w:val="false"/>
                <w:i w:val="false"/>
                <w:color w:val="000000"/>
                <w:sz w:val="20"/>
              </w:rPr>
              <w:t xml:space="preserve">
- 6,5 </w:t>
            </w:r>
          </w:p>
          <w:p>
            <w:pPr>
              <w:spacing w:after="20"/>
              <w:ind w:left="20"/>
              <w:jc w:val="both"/>
            </w:pPr>
            <w:r>
              <w:rPr>
                <w:rFonts w:ascii="Times New Roman"/>
                <w:b w:val="false"/>
                <w:i w:val="false"/>
                <w:color w:val="000000"/>
                <w:sz w:val="20"/>
              </w:rPr>
              <w:t xml:space="preserve">
2008 ж. </w:t>
            </w:r>
          </w:p>
          <w:p>
            <w:pPr>
              <w:spacing w:after="20"/>
              <w:ind w:left="20"/>
              <w:jc w:val="both"/>
            </w:pPr>
            <w:r>
              <w:rPr>
                <w:rFonts w:ascii="Times New Roman"/>
                <w:b w:val="false"/>
                <w:i w:val="false"/>
                <w:color w:val="000000"/>
                <w:sz w:val="20"/>
              </w:rPr>
              <w:t xml:space="preserve">
- 6,7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 менің алғашқы махаббатым" фестивалін өткізу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жыл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 </w:t>
            </w:r>
          </w:p>
          <w:p>
            <w:pPr>
              <w:spacing w:after="20"/>
              <w:ind w:left="20"/>
              <w:jc w:val="both"/>
            </w:pPr>
            <w:r>
              <w:rPr>
                <w:rFonts w:ascii="Times New Roman"/>
                <w:b w:val="false"/>
                <w:i w:val="false"/>
                <w:color w:val="000000"/>
                <w:sz w:val="20"/>
              </w:rPr>
              <w:t xml:space="preserve">
- 34,3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19-10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Қуыршақ театрларының халықаралық фестивалін өткізу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жыл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 </w:t>
            </w:r>
          </w:p>
          <w:p>
            <w:pPr>
              <w:spacing w:after="20"/>
              <w:ind w:left="20"/>
              <w:jc w:val="both"/>
            </w:pPr>
            <w:r>
              <w:rPr>
                <w:rFonts w:ascii="Times New Roman"/>
                <w:b w:val="false"/>
                <w:i w:val="false"/>
                <w:color w:val="000000"/>
                <w:sz w:val="20"/>
              </w:rPr>
              <w:t xml:space="preserve">
- 6,8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 Халықаралық ынтымақтастық және қазақ өнерінің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үздік жетістіктерінің шет елдердегі тұсаукесері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Азия елде- </w:t>
            </w:r>
          </w:p>
          <w:p>
            <w:pPr>
              <w:spacing w:after="20"/>
              <w:ind w:left="20"/>
              <w:jc w:val="both"/>
            </w:pPr>
            <w:r>
              <w:rPr>
                <w:rFonts w:ascii="Times New Roman"/>
                <w:b w:val="false"/>
                <w:i w:val="false"/>
                <w:color w:val="000000"/>
                <w:sz w:val="20"/>
              </w:rPr>
              <w:t xml:space="preserve">
рінің Халықаралық </w:t>
            </w:r>
          </w:p>
          <w:p>
            <w:pPr>
              <w:spacing w:after="20"/>
              <w:ind w:left="20"/>
              <w:jc w:val="both"/>
            </w:pPr>
            <w:r>
              <w:rPr>
                <w:rFonts w:ascii="Times New Roman"/>
                <w:b w:val="false"/>
                <w:i w:val="false"/>
                <w:color w:val="000000"/>
                <w:sz w:val="20"/>
              </w:rPr>
              <w:t xml:space="preserve">
театр фестивалін </w:t>
            </w:r>
          </w:p>
          <w:p>
            <w:pPr>
              <w:spacing w:after="20"/>
              <w:ind w:left="20"/>
              <w:jc w:val="both"/>
            </w:pPr>
            <w:r>
              <w:rPr>
                <w:rFonts w:ascii="Times New Roman"/>
                <w:b w:val="false"/>
                <w:i w:val="false"/>
                <w:color w:val="000000"/>
                <w:sz w:val="20"/>
              </w:rPr>
              <w:t xml:space="preserve">
өткізу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ІІI </w:t>
            </w:r>
          </w:p>
          <w:p>
            <w:pPr>
              <w:spacing w:after="20"/>
              <w:ind w:left="20"/>
              <w:jc w:val="both"/>
            </w:pPr>
            <w:r>
              <w:rPr>
                <w:rFonts w:ascii="Times New Roman"/>
                <w:b w:val="false"/>
                <w:i w:val="false"/>
                <w:color w:val="000000"/>
                <w:sz w:val="20"/>
              </w:rPr>
              <w:t xml:space="preserve">
тоқ- </w:t>
            </w:r>
          </w:p>
          <w:p>
            <w:pPr>
              <w:spacing w:after="20"/>
              <w:ind w:left="20"/>
              <w:jc w:val="both"/>
            </w:pPr>
            <w:r>
              <w:rPr>
                <w:rFonts w:ascii="Times New Roman"/>
                <w:b w:val="false"/>
                <w:i w:val="false"/>
                <w:color w:val="000000"/>
                <w:sz w:val="20"/>
              </w:rPr>
              <w:t xml:space="preserve">
сан, </w:t>
            </w:r>
          </w:p>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ІІI </w:t>
            </w:r>
          </w:p>
          <w:p>
            <w:pPr>
              <w:spacing w:after="20"/>
              <w:ind w:left="20"/>
              <w:jc w:val="both"/>
            </w:pPr>
            <w:r>
              <w:rPr>
                <w:rFonts w:ascii="Times New Roman"/>
                <w:b w:val="false"/>
                <w:i w:val="false"/>
                <w:color w:val="000000"/>
                <w:sz w:val="20"/>
              </w:rPr>
              <w:t xml:space="preserve">
тоқсан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
60,8, </w:t>
            </w:r>
          </w:p>
          <w:p>
            <w:pPr>
              <w:spacing w:after="20"/>
              <w:ind w:left="20"/>
              <w:jc w:val="both"/>
            </w:pPr>
            <w:r>
              <w:rPr>
                <w:rFonts w:ascii="Times New Roman"/>
                <w:b w:val="false"/>
                <w:i w:val="false"/>
                <w:color w:val="000000"/>
                <w:sz w:val="20"/>
              </w:rPr>
              <w:t xml:space="preserve">
оның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2006 ж. </w:t>
            </w:r>
          </w:p>
          <w:p>
            <w:pPr>
              <w:spacing w:after="20"/>
              <w:ind w:left="20"/>
              <w:jc w:val="both"/>
            </w:pPr>
            <w:r>
              <w:rPr>
                <w:rFonts w:ascii="Times New Roman"/>
                <w:b w:val="false"/>
                <w:i w:val="false"/>
                <w:color w:val="000000"/>
                <w:sz w:val="20"/>
              </w:rPr>
              <w:t xml:space="preserve">
- 30,8 </w:t>
            </w:r>
          </w:p>
          <w:p>
            <w:pPr>
              <w:spacing w:after="20"/>
              <w:ind w:left="20"/>
              <w:jc w:val="both"/>
            </w:pPr>
            <w:r>
              <w:rPr>
                <w:rFonts w:ascii="Times New Roman"/>
                <w:b w:val="false"/>
                <w:i w:val="false"/>
                <w:color w:val="000000"/>
                <w:sz w:val="20"/>
              </w:rPr>
              <w:t xml:space="preserve">
2008 ж. </w:t>
            </w:r>
          </w:p>
          <w:p>
            <w:pPr>
              <w:spacing w:after="20"/>
              <w:ind w:left="20"/>
              <w:jc w:val="both"/>
            </w:pPr>
            <w:r>
              <w:rPr>
                <w:rFonts w:ascii="Times New Roman"/>
                <w:b w:val="false"/>
                <w:i w:val="false"/>
                <w:color w:val="000000"/>
                <w:sz w:val="20"/>
              </w:rPr>
              <w:t xml:space="preserve">
- 30,0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 халықара- </w:t>
            </w:r>
          </w:p>
          <w:p>
            <w:pPr>
              <w:spacing w:after="20"/>
              <w:ind w:left="20"/>
              <w:jc w:val="both"/>
            </w:pPr>
            <w:r>
              <w:rPr>
                <w:rFonts w:ascii="Times New Roman"/>
                <w:b w:val="false"/>
                <w:i w:val="false"/>
                <w:color w:val="000000"/>
                <w:sz w:val="20"/>
              </w:rPr>
              <w:t xml:space="preserve">
лық кинофестивалін </w:t>
            </w:r>
          </w:p>
          <w:p>
            <w:pPr>
              <w:spacing w:after="20"/>
              <w:ind w:left="20"/>
              <w:jc w:val="both"/>
            </w:pPr>
            <w:r>
              <w:rPr>
                <w:rFonts w:ascii="Times New Roman"/>
                <w:b w:val="false"/>
                <w:i w:val="false"/>
                <w:color w:val="000000"/>
                <w:sz w:val="20"/>
              </w:rPr>
              <w:t xml:space="preserve">
өткізу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
659,4, </w:t>
            </w:r>
          </w:p>
          <w:p>
            <w:pPr>
              <w:spacing w:after="20"/>
              <w:ind w:left="20"/>
              <w:jc w:val="both"/>
            </w:pPr>
            <w:r>
              <w:rPr>
                <w:rFonts w:ascii="Times New Roman"/>
                <w:b w:val="false"/>
                <w:i w:val="false"/>
                <w:color w:val="000000"/>
                <w:sz w:val="20"/>
              </w:rPr>
              <w:t xml:space="preserve">
оның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2006 ж. - 159,4, </w:t>
            </w:r>
          </w:p>
          <w:p>
            <w:pPr>
              <w:spacing w:after="20"/>
              <w:ind w:left="20"/>
              <w:jc w:val="both"/>
            </w:pPr>
            <w:r>
              <w:rPr>
                <w:rFonts w:ascii="Times New Roman"/>
                <w:b w:val="false"/>
                <w:i w:val="false"/>
                <w:color w:val="000000"/>
                <w:sz w:val="20"/>
              </w:rPr>
              <w:t xml:space="preserve">
2007 ж. </w:t>
            </w:r>
          </w:p>
          <w:p>
            <w:pPr>
              <w:spacing w:after="20"/>
              <w:ind w:left="20"/>
              <w:jc w:val="both"/>
            </w:pPr>
            <w:r>
              <w:rPr>
                <w:rFonts w:ascii="Times New Roman"/>
                <w:b w:val="false"/>
                <w:i w:val="false"/>
                <w:color w:val="000000"/>
                <w:sz w:val="20"/>
              </w:rPr>
              <w:t xml:space="preserve">
- 240,0, </w:t>
            </w:r>
          </w:p>
          <w:p>
            <w:pPr>
              <w:spacing w:after="20"/>
              <w:ind w:left="20"/>
              <w:jc w:val="both"/>
            </w:pPr>
            <w:r>
              <w:rPr>
                <w:rFonts w:ascii="Times New Roman"/>
                <w:b w:val="false"/>
                <w:i w:val="false"/>
                <w:color w:val="000000"/>
                <w:sz w:val="20"/>
              </w:rPr>
              <w:t xml:space="preserve">
2008 ж. </w:t>
            </w:r>
          </w:p>
          <w:p>
            <w:pPr>
              <w:spacing w:after="20"/>
              <w:ind w:left="20"/>
              <w:jc w:val="both"/>
            </w:pPr>
            <w:r>
              <w:rPr>
                <w:rFonts w:ascii="Times New Roman"/>
                <w:b w:val="false"/>
                <w:i w:val="false"/>
                <w:color w:val="000000"/>
                <w:sz w:val="20"/>
              </w:rPr>
              <w:t xml:space="preserve">
- 260,0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Пианистердің, скрип- </w:t>
            </w:r>
          </w:p>
          <w:p>
            <w:pPr>
              <w:spacing w:after="20"/>
              <w:ind w:left="20"/>
              <w:jc w:val="both"/>
            </w:pPr>
            <w:r>
              <w:rPr>
                <w:rFonts w:ascii="Times New Roman"/>
                <w:b w:val="false"/>
                <w:i w:val="false"/>
                <w:color w:val="000000"/>
                <w:sz w:val="20"/>
              </w:rPr>
              <w:t xml:space="preserve">
кашылардың, вокалис- </w:t>
            </w:r>
          </w:p>
          <w:p>
            <w:pPr>
              <w:spacing w:after="20"/>
              <w:ind w:left="20"/>
              <w:jc w:val="both"/>
            </w:pPr>
            <w:r>
              <w:rPr>
                <w:rFonts w:ascii="Times New Roman"/>
                <w:b w:val="false"/>
                <w:i w:val="false"/>
                <w:color w:val="000000"/>
                <w:sz w:val="20"/>
              </w:rPr>
              <w:t xml:space="preserve">
тердің халықаралық </w:t>
            </w:r>
          </w:p>
          <w:p>
            <w:pPr>
              <w:spacing w:after="20"/>
              <w:ind w:left="20"/>
              <w:jc w:val="both"/>
            </w:pPr>
            <w:r>
              <w:rPr>
                <w:rFonts w:ascii="Times New Roman"/>
                <w:b w:val="false"/>
                <w:i w:val="false"/>
                <w:color w:val="000000"/>
                <w:sz w:val="20"/>
              </w:rPr>
              <w:t xml:space="preserve">
конкурсын өткізу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сайын, </w:t>
            </w:r>
          </w:p>
          <w:p>
            <w:pPr>
              <w:spacing w:after="20"/>
              <w:ind w:left="20"/>
              <w:jc w:val="both"/>
            </w:pPr>
            <w:r>
              <w:rPr>
                <w:rFonts w:ascii="Times New Roman"/>
                <w:b w:val="false"/>
                <w:i w:val="false"/>
                <w:color w:val="000000"/>
                <w:sz w:val="20"/>
              </w:rPr>
              <w:t xml:space="preserve">
ІV </w:t>
            </w:r>
          </w:p>
          <w:p>
            <w:pPr>
              <w:spacing w:after="20"/>
              <w:ind w:left="20"/>
              <w:jc w:val="both"/>
            </w:pPr>
            <w:r>
              <w:rPr>
                <w:rFonts w:ascii="Times New Roman"/>
                <w:b w:val="false"/>
                <w:i w:val="false"/>
                <w:color w:val="000000"/>
                <w:sz w:val="20"/>
              </w:rPr>
              <w:t xml:space="preserve">
тоқсан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
57,0, </w:t>
            </w:r>
          </w:p>
          <w:p>
            <w:pPr>
              <w:spacing w:after="20"/>
              <w:ind w:left="20"/>
              <w:jc w:val="both"/>
            </w:pPr>
            <w:r>
              <w:rPr>
                <w:rFonts w:ascii="Times New Roman"/>
                <w:b w:val="false"/>
                <w:i w:val="false"/>
                <w:color w:val="000000"/>
                <w:sz w:val="20"/>
              </w:rPr>
              <w:t xml:space="preserve">
оның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2006 ж. </w:t>
            </w:r>
          </w:p>
          <w:p>
            <w:pPr>
              <w:spacing w:after="20"/>
              <w:ind w:left="20"/>
              <w:jc w:val="both"/>
            </w:pPr>
            <w:r>
              <w:rPr>
                <w:rFonts w:ascii="Times New Roman"/>
                <w:b w:val="false"/>
                <w:i w:val="false"/>
                <w:color w:val="000000"/>
                <w:sz w:val="20"/>
              </w:rPr>
              <w:t xml:space="preserve">
- 24,1 </w:t>
            </w:r>
          </w:p>
          <w:p>
            <w:pPr>
              <w:spacing w:after="20"/>
              <w:ind w:left="20"/>
              <w:jc w:val="both"/>
            </w:pPr>
            <w:r>
              <w:rPr>
                <w:rFonts w:ascii="Times New Roman"/>
                <w:b w:val="false"/>
                <w:i w:val="false"/>
                <w:color w:val="000000"/>
                <w:sz w:val="20"/>
              </w:rPr>
              <w:t xml:space="preserve">
2007 ж. </w:t>
            </w:r>
          </w:p>
          <w:p>
            <w:pPr>
              <w:spacing w:after="20"/>
              <w:ind w:left="20"/>
              <w:jc w:val="both"/>
            </w:pPr>
            <w:r>
              <w:rPr>
                <w:rFonts w:ascii="Times New Roman"/>
                <w:b w:val="false"/>
                <w:i w:val="false"/>
                <w:color w:val="000000"/>
                <w:sz w:val="20"/>
              </w:rPr>
              <w:t xml:space="preserve">
- 21,9 </w:t>
            </w:r>
          </w:p>
          <w:p>
            <w:pPr>
              <w:spacing w:after="20"/>
              <w:ind w:left="20"/>
              <w:jc w:val="both"/>
            </w:pPr>
            <w:r>
              <w:rPr>
                <w:rFonts w:ascii="Times New Roman"/>
                <w:b w:val="false"/>
                <w:i w:val="false"/>
                <w:color w:val="000000"/>
                <w:sz w:val="20"/>
              </w:rPr>
              <w:t xml:space="preserve">
2008 ж. </w:t>
            </w:r>
          </w:p>
          <w:p>
            <w:pPr>
              <w:spacing w:after="20"/>
              <w:ind w:left="20"/>
              <w:jc w:val="both"/>
            </w:pPr>
            <w:r>
              <w:rPr>
                <w:rFonts w:ascii="Times New Roman"/>
                <w:b w:val="false"/>
                <w:i w:val="false"/>
                <w:color w:val="000000"/>
                <w:sz w:val="20"/>
              </w:rPr>
              <w:t xml:space="preserve">
- 11,0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Дала әуендері" </w:t>
            </w:r>
          </w:p>
          <w:p>
            <w:pPr>
              <w:spacing w:after="20"/>
              <w:ind w:left="20"/>
              <w:jc w:val="both"/>
            </w:pPr>
            <w:r>
              <w:rPr>
                <w:rFonts w:ascii="Times New Roman"/>
                <w:b w:val="false"/>
                <w:i w:val="false"/>
                <w:color w:val="000000"/>
                <w:sz w:val="20"/>
              </w:rPr>
              <w:t xml:space="preserve">
дәстүрлі орындаушы- </w:t>
            </w:r>
          </w:p>
          <w:p>
            <w:pPr>
              <w:spacing w:after="20"/>
              <w:ind w:left="20"/>
              <w:jc w:val="both"/>
            </w:pPr>
            <w:r>
              <w:rPr>
                <w:rFonts w:ascii="Times New Roman"/>
                <w:b w:val="false"/>
                <w:i w:val="false"/>
                <w:color w:val="000000"/>
                <w:sz w:val="20"/>
              </w:rPr>
              <w:t xml:space="preserve">
лық өнердің халықа- </w:t>
            </w:r>
          </w:p>
          <w:p>
            <w:pPr>
              <w:spacing w:after="20"/>
              <w:ind w:left="20"/>
              <w:jc w:val="both"/>
            </w:pPr>
            <w:r>
              <w:rPr>
                <w:rFonts w:ascii="Times New Roman"/>
                <w:b w:val="false"/>
                <w:i w:val="false"/>
                <w:color w:val="000000"/>
                <w:sz w:val="20"/>
              </w:rPr>
              <w:t xml:space="preserve">
ралық фестивалін </w:t>
            </w:r>
          </w:p>
          <w:p>
            <w:pPr>
              <w:spacing w:after="20"/>
              <w:ind w:left="20"/>
              <w:jc w:val="both"/>
            </w:pPr>
            <w:r>
              <w:rPr>
                <w:rFonts w:ascii="Times New Roman"/>
                <w:b w:val="false"/>
                <w:i w:val="false"/>
                <w:color w:val="000000"/>
                <w:sz w:val="20"/>
              </w:rPr>
              <w:t xml:space="preserve">
өткізу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ІV </w:t>
            </w:r>
          </w:p>
          <w:p>
            <w:pPr>
              <w:spacing w:after="20"/>
              <w:ind w:left="20"/>
              <w:jc w:val="both"/>
            </w:pPr>
            <w:r>
              <w:rPr>
                <w:rFonts w:ascii="Times New Roman"/>
                <w:b w:val="false"/>
                <w:i w:val="false"/>
                <w:color w:val="000000"/>
                <w:sz w:val="20"/>
              </w:rPr>
              <w:t xml:space="preserve">
тоқ- </w:t>
            </w:r>
          </w:p>
          <w:p>
            <w:pPr>
              <w:spacing w:after="20"/>
              <w:ind w:left="20"/>
              <w:jc w:val="both"/>
            </w:pPr>
            <w:r>
              <w:rPr>
                <w:rFonts w:ascii="Times New Roman"/>
                <w:b w:val="false"/>
                <w:i w:val="false"/>
                <w:color w:val="000000"/>
                <w:sz w:val="20"/>
              </w:rPr>
              <w:t xml:space="preserve">
сан, </w:t>
            </w:r>
          </w:p>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ІV </w:t>
            </w:r>
          </w:p>
          <w:p>
            <w:pPr>
              <w:spacing w:after="20"/>
              <w:ind w:left="20"/>
              <w:jc w:val="both"/>
            </w:pPr>
            <w:r>
              <w:rPr>
                <w:rFonts w:ascii="Times New Roman"/>
                <w:b w:val="false"/>
                <w:i w:val="false"/>
                <w:color w:val="000000"/>
                <w:sz w:val="20"/>
              </w:rPr>
              <w:t xml:space="preserve">
тоқсан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
17,4, </w:t>
            </w:r>
          </w:p>
          <w:p>
            <w:pPr>
              <w:spacing w:after="20"/>
              <w:ind w:left="20"/>
              <w:jc w:val="both"/>
            </w:pPr>
            <w:r>
              <w:rPr>
                <w:rFonts w:ascii="Times New Roman"/>
                <w:b w:val="false"/>
                <w:i w:val="false"/>
                <w:color w:val="000000"/>
                <w:sz w:val="20"/>
              </w:rPr>
              <w:t xml:space="preserve">
оның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2006 ж. </w:t>
            </w:r>
          </w:p>
          <w:p>
            <w:pPr>
              <w:spacing w:after="20"/>
              <w:ind w:left="20"/>
              <w:jc w:val="both"/>
            </w:pPr>
            <w:r>
              <w:rPr>
                <w:rFonts w:ascii="Times New Roman"/>
                <w:b w:val="false"/>
                <w:i w:val="false"/>
                <w:color w:val="000000"/>
                <w:sz w:val="20"/>
              </w:rPr>
              <w:t xml:space="preserve">
- 10,2 </w:t>
            </w:r>
          </w:p>
          <w:p>
            <w:pPr>
              <w:spacing w:after="20"/>
              <w:ind w:left="20"/>
              <w:jc w:val="both"/>
            </w:pPr>
            <w:r>
              <w:rPr>
                <w:rFonts w:ascii="Times New Roman"/>
                <w:b w:val="false"/>
                <w:i w:val="false"/>
                <w:color w:val="000000"/>
                <w:sz w:val="20"/>
              </w:rPr>
              <w:t xml:space="preserve">
2008 ж. </w:t>
            </w:r>
          </w:p>
          <w:p>
            <w:pPr>
              <w:spacing w:after="20"/>
              <w:ind w:left="20"/>
              <w:jc w:val="both"/>
            </w:pPr>
            <w:r>
              <w:rPr>
                <w:rFonts w:ascii="Times New Roman"/>
                <w:b w:val="false"/>
                <w:i w:val="false"/>
                <w:color w:val="000000"/>
                <w:sz w:val="20"/>
              </w:rPr>
              <w:t xml:space="preserve">
- 7,4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Балет әріптестерінің </w:t>
            </w:r>
          </w:p>
          <w:p>
            <w:pPr>
              <w:spacing w:after="20"/>
              <w:ind w:left="20"/>
              <w:jc w:val="both"/>
            </w:pPr>
            <w:r>
              <w:rPr>
                <w:rFonts w:ascii="Times New Roman"/>
                <w:b w:val="false"/>
                <w:i w:val="false"/>
                <w:color w:val="000000"/>
                <w:sz w:val="20"/>
              </w:rPr>
              <w:t xml:space="preserve">
халықаралық конкур- </w:t>
            </w:r>
          </w:p>
          <w:p>
            <w:pPr>
              <w:spacing w:after="20"/>
              <w:ind w:left="20"/>
              <w:jc w:val="both"/>
            </w:pPr>
            <w:r>
              <w:rPr>
                <w:rFonts w:ascii="Times New Roman"/>
                <w:b w:val="false"/>
                <w:i w:val="false"/>
                <w:color w:val="000000"/>
                <w:sz w:val="20"/>
              </w:rPr>
              <w:t xml:space="preserve">
сын өткізу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ІV </w:t>
            </w:r>
          </w:p>
          <w:p>
            <w:pPr>
              <w:spacing w:after="20"/>
              <w:ind w:left="20"/>
              <w:jc w:val="both"/>
            </w:pPr>
            <w:r>
              <w:rPr>
                <w:rFonts w:ascii="Times New Roman"/>
                <w:b w:val="false"/>
                <w:i w:val="false"/>
                <w:color w:val="000000"/>
                <w:sz w:val="20"/>
              </w:rPr>
              <w:t xml:space="preserve">
тоқ- </w:t>
            </w:r>
          </w:p>
          <w:p>
            <w:pPr>
              <w:spacing w:after="20"/>
              <w:ind w:left="20"/>
              <w:jc w:val="both"/>
            </w:pPr>
            <w:r>
              <w:rPr>
                <w:rFonts w:ascii="Times New Roman"/>
                <w:b w:val="false"/>
                <w:i w:val="false"/>
                <w:color w:val="000000"/>
                <w:sz w:val="20"/>
              </w:rPr>
              <w:t xml:space="preserve">
сан, </w:t>
            </w:r>
          </w:p>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ІV </w:t>
            </w:r>
          </w:p>
          <w:p>
            <w:pPr>
              <w:spacing w:after="20"/>
              <w:ind w:left="20"/>
              <w:jc w:val="both"/>
            </w:pPr>
            <w:r>
              <w:rPr>
                <w:rFonts w:ascii="Times New Roman"/>
                <w:b w:val="false"/>
                <w:i w:val="false"/>
                <w:color w:val="000000"/>
                <w:sz w:val="20"/>
              </w:rPr>
              <w:t xml:space="preserve">
тоқсан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
26,1, </w:t>
            </w:r>
          </w:p>
          <w:p>
            <w:pPr>
              <w:spacing w:after="20"/>
              <w:ind w:left="20"/>
              <w:jc w:val="both"/>
            </w:pPr>
            <w:r>
              <w:rPr>
                <w:rFonts w:ascii="Times New Roman"/>
                <w:b w:val="false"/>
                <w:i w:val="false"/>
                <w:color w:val="000000"/>
                <w:sz w:val="20"/>
              </w:rPr>
              <w:t xml:space="preserve">
оның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2006 ж. </w:t>
            </w:r>
          </w:p>
          <w:p>
            <w:pPr>
              <w:spacing w:after="20"/>
              <w:ind w:left="20"/>
              <w:jc w:val="both"/>
            </w:pPr>
            <w:r>
              <w:rPr>
                <w:rFonts w:ascii="Times New Roman"/>
                <w:b w:val="false"/>
                <w:i w:val="false"/>
                <w:color w:val="000000"/>
                <w:sz w:val="20"/>
              </w:rPr>
              <w:t xml:space="preserve">
- 14,2 </w:t>
            </w:r>
          </w:p>
          <w:p>
            <w:pPr>
              <w:spacing w:after="20"/>
              <w:ind w:left="20"/>
              <w:jc w:val="both"/>
            </w:pPr>
            <w:r>
              <w:rPr>
                <w:rFonts w:ascii="Times New Roman"/>
                <w:b w:val="false"/>
                <w:i w:val="false"/>
                <w:color w:val="000000"/>
                <w:sz w:val="20"/>
              </w:rPr>
              <w:t xml:space="preserve">
2008 ж. </w:t>
            </w:r>
          </w:p>
          <w:p>
            <w:pPr>
              <w:spacing w:after="20"/>
              <w:ind w:left="20"/>
              <w:jc w:val="both"/>
            </w:pPr>
            <w:r>
              <w:rPr>
                <w:rFonts w:ascii="Times New Roman"/>
                <w:b w:val="false"/>
                <w:i w:val="false"/>
                <w:color w:val="000000"/>
                <w:sz w:val="20"/>
              </w:rPr>
              <w:t xml:space="preserve">
- 11,9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жетіс- </w:t>
            </w:r>
          </w:p>
          <w:p>
            <w:pPr>
              <w:spacing w:after="20"/>
              <w:ind w:left="20"/>
              <w:jc w:val="both"/>
            </w:pPr>
            <w:r>
              <w:rPr>
                <w:rFonts w:ascii="Times New Roman"/>
                <w:b w:val="false"/>
                <w:i w:val="false"/>
                <w:color w:val="000000"/>
                <w:sz w:val="20"/>
              </w:rPr>
              <w:t xml:space="preserve">
тіктерін кәсіптік </w:t>
            </w:r>
          </w:p>
          <w:p>
            <w:pPr>
              <w:spacing w:after="20"/>
              <w:ind w:left="20"/>
              <w:jc w:val="both"/>
            </w:pPr>
            <w:r>
              <w:rPr>
                <w:rFonts w:ascii="Times New Roman"/>
                <w:b w:val="false"/>
                <w:i w:val="false"/>
                <w:color w:val="000000"/>
                <w:sz w:val="20"/>
              </w:rPr>
              <w:t xml:space="preserve">
көркем ұжымдардың </w:t>
            </w:r>
          </w:p>
          <w:p>
            <w:pPr>
              <w:spacing w:after="20"/>
              <w:ind w:left="20"/>
              <w:jc w:val="both"/>
            </w:pPr>
            <w:r>
              <w:rPr>
                <w:rFonts w:ascii="Times New Roman"/>
                <w:b w:val="false"/>
                <w:i w:val="false"/>
                <w:color w:val="000000"/>
                <w:sz w:val="20"/>
              </w:rPr>
              <w:t xml:space="preserve">
күшімен шет елдерде </w:t>
            </w:r>
          </w:p>
          <w:p>
            <w:pPr>
              <w:spacing w:after="20"/>
              <w:ind w:left="20"/>
              <w:jc w:val="both"/>
            </w:pPr>
            <w:r>
              <w:rPr>
                <w:rFonts w:ascii="Times New Roman"/>
                <w:b w:val="false"/>
                <w:i w:val="false"/>
                <w:color w:val="000000"/>
                <w:sz w:val="20"/>
              </w:rPr>
              <w:t xml:space="preserve">
танытуды қамтамасыз </w:t>
            </w:r>
          </w:p>
          <w:p>
            <w:pPr>
              <w:spacing w:after="20"/>
              <w:ind w:left="20"/>
              <w:jc w:val="both"/>
            </w:pPr>
            <w:r>
              <w:rPr>
                <w:rFonts w:ascii="Times New Roman"/>
                <w:b w:val="false"/>
                <w:i w:val="false"/>
                <w:color w:val="000000"/>
                <w:sz w:val="20"/>
              </w:rPr>
              <w:t xml:space="preserve">
ету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дар, </w:t>
            </w:r>
          </w:p>
          <w:p>
            <w:pPr>
              <w:spacing w:after="20"/>
              <w:ind w:left="20"/>
              <w:jc w:val="both"/>
            </w:pPr>
            <w:r>
              <w:rPr>
                <w:rFonts w:ascii="Times New Roman"/>
                <w:b w:val="false"/>
                <w:i w:val="false"/>
                <w:color w:val="000000"/>
                <w:sz w:val="20"/>
              </w:rPr>
              <w:t xml:space="preserve">
қажет- </w:t>
            </w:r>
          </w:p>
          <w:p>
            <w:pPr>
              <w:spacing w:after="20"/>
              <w:ind w:left="20"/>
              <w:jc w:val="both"/>
            </w:pPr>
            <w:r>
              <w:rPr>
                <w:rFonts w:ascii="Times New Roman"/>
                <w:b w:val="false"/>
                <w:i w:val="false"/>
                <w:color w:val="000000"/>
                <w:sz w:val="20"/>
              </w:rPr>
              <w:t xml:space="preserve">
тілі- </w:t>
            </w:r>
          </w:p>
          <w:p>
            <w:pPr>
              <w:spacing w:after="20"/>
              <w:ind w:left="20"/>
              <w:jc w:val="both"/>
            </w:pPr>
            <w:r>
              <w:rPr>
                <w:rFonts w:ascii="Times New Roman"/>
                <w:b w:val="false"/>
                <w:i w:val="false"/>
                <w:color w:val="000000"/>
                <w:sz w:val="20"/>
              </w:rPr>
              <w:t xml:space="preserve">
гіне </w:t>
            </w:r>
          </w:p>
          <w:p>
            <w:pPr>
              <w:spacing w:after="20"/>
              <w:ind w:left="20"/>
              <w:jc w:val="both"/>
            </w:pPr>
            <w:r>
              <w:rPr>
                <w:rFonts w:ascii="Times New Roman"/>
                <w:b w:val="false"/>
                <w:i w:val="false"/>
                <w:color w:val="000000"/>
                <w:sz w:val="20"/>
              </w:rPr>
              <w:t xml:space="preserve">
қарай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
194,2, </w:t>
            </w:r>
          </w:p>
          <w:p>
            <w:pPr>
              <w:spacing w:after="20"/>
              <w:ind w:left="20"/>
              <w:jc w:val="both"/>
            </w:pPr>
            <w:r>
              <w:rPr>
                <w:rFonts w:ascii="Times New Roman"/>
                <w:b w:val="false"/>
                <w:i w:val="false"/>
                <w:color w:val="000000"/>
                <w:sz w:val="20"/>
              </w:rPr>
              <w:t xml:space="preserve">
оның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2006 ж. </w:t>
            </w:r>
          </w:p>
          <w:p>
            <w:pPr>
              <w:spacing w:after="20"/>
              <w:ind w:left="20"/>
              <w:jc w:val="both"/>
            </w:pPr>
            <w:r>
              <w:rPr>
                <w:rFonts w:ascii="Times New Roman"/>
                <w:b w:val="false"/>
                <w:i w:val="false"/>
                <w:color w:val="000000"/>
                <w:sz w:val="20"/>
              </w:rPr>
              <w:t xml:space="preserve">
- 34,2 </w:t>
            </w:r>
          </w:p>
          <w:p>
            <w:pPr>
              <w:spacing w:after="20"/>
              <w:ind w:left="20"/>
              <w:jc w:val="both"/>
            </w:pPr>
            <w:r>
              <w:rPr>
                <w:rFonts w:ascii="Times New Roman"/>
                <w:b w:val="false"/>
                <w:i w:val="false"/>
                <w:color w:val="000000"/>
                <w:sz w:val="20"/>
              </w:rPr>
              <w:t xml:space="preserve">
2007 ж. </w:t>
            </w:r>
          </w:p>
          <w:p>
            <w:pPr>
              <w:spacing w:after="20"/>
              <w:ind w:left="20"/>
              <w:jc w:val="both"/>
            </w:pPr>
            <w:r>
              <w:rPr>
                <w:rFonts w:ascii="Times New Roman"/>
                <w:b w:val="false"/>
                <w:i w:val="false"/>
                <w:color w:val="000000"/>
                <w:sz w:val="20"/>
              </w:rPr>
              <w:t xml:space="preserve">
- 50,0 </w:t>
            </w:r>
          </w:p>
          <w:p>
            <w:pPr>
              <w:spacing w:after="20"/>
              <w:ind w:left="20"/>
              <w:jc w:val="both"/>
            </w:pPr>
            <w:r>
              <w:rPr>
                <w:rFonts w:ascii="Times New Roman"/>
                <w:b w:val="false"/>
                <w:i w:val="false"/>
                <w:color w:val="000000"/>
                <w:sz w:val="20"/>
              </w:rPr>
              <w:t xml:space="preserve">
2008 ж. </w:t>
            </w:r>
          </w:p>
          <w:p>
            <w:pPr>
              <w:spacing w:after="20"/>
              <w:ind w:left="20"/>
              <w:jc w:val="both"/>
            </w:pPr>
            <w:r>
              <w:rPr>
                <w:rFonts w:ascii="Times New Roman"/>
                <w:b w:val="false"/>
                <w:i w:val="false"/>
                <w:color w:val="000000"/>
                <w:sz w:val="20"/>
              </w:rPr>
              <w:t xml:space="preserve">
- 110,0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Жетекші шығармашылық </w:t>
            </w:r>
          </w:p>
          <w:p>
            <w:pPr>
              <w:spacing w:after="20"/>
              <w:ind w:left="20"/>
              <w:jc w:val="both"/>
            </w:pPr>
            <w:r>
              <w:rPr>
                <w:rFonts w:ascii="Times New Roman"/>
                <w:b w:val="false"/>
                <w:i w:val="false"/>
                <w:color w:val="000000"/>
                <w:sz w:val="20"/>
              </w:rPr>
              <w:t xml:space="preserve">
ұжымдарды, солист- </w:t>
            </w:r>
          </w:p>
          <w:p>
            <w:pPr>
              <w:spacing w:after="20"/>
              <w:ind w:left="20"/>
              <w:jc w:val="both"/>
            </w:pPr>
            <w:r>
              <w:rPr>
                <w:rFonts w:ascii="Times New Roman"/>
                <w:b w:val="false"/>
                <w:i w:val="false"/>
                <w:color w:val="000000"/>
                <w:sz w:val="20"/>
              </w:rPr>
              <w:t xml:space="preserve">
терді, орындаушылар- </w:t>
            </w:r>
          </w:p>
          <w:p>
            <w:pPr>
              <w:spacing w:after="20"/>
              <w:ind w:left="20"/>
              <w:jc w:val="both"/>
            </w:pPr>
            <w:r>
              <w:rPr>
                <w:rFonts w:ascii="Times New Roman"/>
                <w:b w:val="false"/>
                <w:i w:val="false"/>
                <w:color w:val="000000"/>
                <w:sz w:val="20"/>
              </w:rPr>
              <w:t xml:space="preserve">
ды Қазақстанға </w:t>
            </w:r>
          </w:p>
          <w:p>
            <w:pPr>
              <w:spacing w:after="20"/>
              <w:ind w:left="20"/>
              <w:jc w:val="both"/>
            </w:pPr>
            <w:r>
              <w:rPr>
                <w:rFonts w:ascii="Times New Roman"/>
                <w:b w:val="false"/>
                <w:i w:val="false"/>
                <w:color w:val="000000"/>
                <w:sz w:val="20"/>
              </w:rPr>
              <w:t xml:space="preserve">
гастрольге шақыруды </w:t>
            </w:r>
          </w:p>
          <w:p>
            <w:pPr>
              <w:spacing w:after="20"/>
              <w:ind w:left="20"/>
              <w:jc w:val="both"/>
            </w:pPr>
            <w:r>
              <w:rPr>
                <w:rFonts w:ascii="Times New Roman"/>
                <w:b w:val="false"/>
                <w:i w:val="false"/>
                <w:color w:val="000000"/>
                <w:sz w:val="20"/>
              </w:rPr>
              <w:t xml:space="preserve">
ұйымдастыру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дар, </w:t>
            </w:r>
          </w:p>
          <w:p>
            <w:pPr>
              <w:spacing w:after="20"/>
              <w:ind w:left="20"/>
              <w:jc w:val="both"/>
            </w:pPr>
            <w:r>
              <w:rPr>
                <w:rFonts w:ascii="Times New Roman"/>
                <w:b w:val="false"/>
                <w:i w:val="false"/>
                <w:color w:val="000000"/>
                <w:sz w:val="20"/>
              </w:rPr>
              <w:t xml:space="preserve">
қажет- </w:t>
            </w:r>
          </w:p>
          <w:p>
            <w:pPr>
              <w:spacing w:after="20"/>
              <w:ind w:left="20"/>
              <w:jc w:val="both"/>
            </w:pPr>
            <w:r>
              <w:rPr>
                <w:rFonts w:ascii="Times New Roman"/>
                <w:b w:val="false"/>
                <w:i w:val="false"/>
                <w:color w:val="000000"/>
                <w:sz w:val="20"/>
              </w:rPr>
              <w:t xml:space="preserve">
тілі- </w:t>
            </w:r>
          </w:p>
          <w:p>
            <w:pPr>
              <w:spacing w:after="20"/>
              <w:ind w:left="20"/>
              <w:jc w:val="both"/>
            </w:pPr>
            <w:r>
              <w:rPr>
                <w:rFonts w:ascii="Times New Roman"/>
                <w:b w:val="false"/>
                <w:i w:val="false"/>
                <w:color w:val="000000"/>
                <w:sz w:val="20"/>
              </w:rPr>
              <w:t xml:space="preserve">
гіне </w:t>
            </w:r>
          </w:p>
          <w:p>
            <w:pPr>
              <w:spacing w:after="20"/>
              <w:ind w:left="20"/>
              <w:jc w:val="both"/>
            </w:pPr>
            <w:r>
              <w:rPr>
                <w:rFonts w:ascii="Times New Roman"/>
                <w:b w:val="false"/>
                <w:i w:val="false"/>
                <w:color w:val="000000"/>
                <w:sz w:val="20"/>
              </w:rPr>
              <w:t xml:space="preserve">
қарай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
339,6 </w:t>
            </w:r>
          </w:p>
          <w:p>
            <w:pPr>
              <w:spacing w:after="20"/>
              <w:ind w:left="20"/>
              <w:jc w:val="both"/>
            </w:pPr>
            <w:r>
              <w:rPr>
                <w:rFonts w:ascii="Times New Roman"/>
                <w:b w:val="false"/>
                <w:i w:val="false"/>
                <w:color w:val="000000"/>
                <w:sz w:val="20"/>
              </w:rPr>
              <w:t xml:space="preserve">
оның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2007 ж. </w:t>
            </w:r>
          </w:p>
          <w:p>
            <w:pPr>
              <w:spacing w:after="20"/>
              <w:ind w:left="20"/>
              <w:jc w:val="both"/>
            </w:pPr>
            <w:r>
              <w:rPr>
                <w:rFonts w:ascii="Times New Roman"/>
                <w:b w:val="false"/>
                <w:i w:val="false"/>
                <w:color w:val="000000"/>
                <w:sz w:val="20"/>
              </w:rPr>
              <w:t xml:space="preserve">
- 188,0 </w:t>
            </w:r>
          </w:p>
          <w:p>
            <w:pPr>
              <w:spacing w:after="20"/>
              <w:ind w:left="20"/>
              <w:jc w:val="both"/>
            </w:pPr>
            <w:r>
              <w:rPr>
                <w:rFonts w:ascii="Times New Roman"/>
                <w:b w:val="false"/>
                <w:i w:val="false"/>
                <w:color w:val="000000"/>
                <w:sz w:val="20"/>
              </w:rPr>
              <w:t xml:space="preserve">
2008 ж. </w:t>
            </w:r>
          </w:p>
          <w:p>
            <w:pPr>
              <w:spacing w:after="20"/>
              <w:ind w:left="20"/>
              <w:jc w:val="both"/>
            </w:pPr>
            <w:r>
              <w:rPr>
                <w:rFonts w:ascii="Times New Roman"/>
                <w:b w:val="false"/>
                <w:i w:val="false"/>
                <w:color w:val="000000"/>
                <w:sz w:val="20"/>
              </w:rPr>
              <w:t xml:space="preserve">
- 151,6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Қазақстандық театр </w:t>
            </w:r>
          </w:p>
          <w:p>
            <w:pPr>
              <w:spacing w:after="20"/>
              <w:ind w:left="20"/>
              <w:jc w:val="both"/>
            </w:pPr>
            <w:r>
              <w:rPr>
                <w:rFonts w:ascii="Times New Roman"/>
                <w:b w:val="false"/>
                <w:i w:val="false"/>
                <w:color w:val="000000"/>
                <w:sz w:val="20"/>
              </w:rPr>
              <w:t xml:space="preserve">
ұжымдарының ірі ха- </w:t>
            </w:r>
          </w:p>
          <w:p>
            <w:pPr>
              <w:spacing w:after="20"/>
              <w:ind w:left="20"/>
              <w:jc w:val="both"/>
            </w:pPr>
            <w:r>
              <w:rPr>
                <w:rFonts w:ascii="Times New Roman"/>
                <w:b w:val="false"/>
                <w:i w:val="false"/>
                <w:color w:val="000000"/>
                <w:sz w:val="20"/>
              </w:rPr>
              <w:t xml:space="preserve">
лықаралық фестиваль- </w:t>
            </w:r>
          </w:p>
          <w:p>
            <w:pPr>
              <w:spacing w:after="20"/>
              <w:ind w:left="20"/>
              <w:jc w:val="both"/>
            </w:pPr>
            <w:r>
              <w:rPr>
                <w:rFonts w:ascii="Times New Roman"/>
                <w:b w:val="false"/>
                <w:i w:val="false"/>
                <w:color w:val="000000"/>
                <w:sz w:val="20"/>
              </w:rPr>
              <w:t xml:space="preserve">
дардың жұмысына </w:t>
            </w:r>
          </w:p>
          <w:p>
            <w:pPr>
              <w:spacing w:after="20"/>
              <w:ind w:left="20"/>
              <w:jc w:val="both"/>
            </w:pPr>
            <w:r>
              <w:rPr>
                <w:rFonts w:ascii="Times New Roman"/>
                <w:b w:val="false"/>
                <w:i w:val="false"/>
                <w:color w:val="000000"/>
                <w:sz w:val="20"/>
              </w:rPr>
              <w:t xml:space="preserve">
қатысуын қамтамасыз </w:t>
            </w:r>
          </w:p>
          <w:p>
            <w:pPr>
              <w:spacing w:after="20"/>
              <w:ind w:left="20"/>
              <w:jc w:val="both"/>
            </w:pPr>
            <w:r>
              <w:rPr>
                <w:rFonts w:ascii="Times New Roman"/>
                <w:b w:val="false"/>
                <w:i w:val="false"/>
                <w:color w:val="000000"/>
                <w:sz w:val="20"/>
              </w:rPr>
              <w:t xml:space="preserve">
ету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дар, </w:t>
            </w:r>
          </w:p>
          <w:p>
            <w:pPr>
              <w:spacing w:after="20"/>
              <w:ind w:left="20"/>
              <w:jc w:val="both"/>
            </w:pPr>
            <w:r>
              <w:rPr>
                <w:rFonts w:ascii="Times New Roman"/>
                <w:b w:val="false"/>
                <w:i w:val="false"/>
                <w:color w:val="000000"/>
                <w:sz w:val="20"/>
              </w:rPr>
              <w:t xml:space="preserve">
қажет- </w:t>
            </w:r>
          </w:p>
          <w:p>
            <w:pPr>
              <w:spacing w:after="20"/>
              <w:ind w:left="20"/>
              <w:jc w:val="both"/>
            </w:pPr>
            <w:r>
              <w:rPr>
                <w:rFonts w:ascii="Times New Roman"/>
                <w:b w:val="false"/>
                <w:i w:val="false"/>
                <w:color w:val="000000"/>
                <w:sz w:val="20"/>
              </w:rPr>
              <w:t xml:space="preserve">
тілі- </w:t>
            </w:r>
          </w:p>
          <w:p>
            <w:pPr>
              <w:spacing w:after="20"/>
              <w:ind w:left="20"/>
              <w:jc w:val="both"/>
            </w:pPr>
            <w:r>
              <w:rPr>
                <w:rFonts w:ascii="Times New Roman"/>
                <w:b w:val="false"/>
                <w:i w:val="false"/>
                <w:color w:val="000000"/>
                <w:sz w:val="20"/>
              </w:rPr>
              <w:t xml:space="preserve">
гіне </w:t>
            </w:r>
          </w:p>
          <w:p>
            <w:pPr>
              <w:spacing w:after="20"/>
              <w:ind w:left="20"/>
              <w:jc w:val="both"/>
            </w:pPr>
            <w:r>
              <w:rPr>
                <w:rFonts w:ascii="Times New Roman"/>
                <w:b w:val="false"/>
                <w:i w:val="false"/>
                <w:color w:val="000000"/>
                <w:sz w:val="20"/>
              </w:rPr>
              <w:t xml:space="preserve">
қарай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
181,5 </w:t>
            </w:r>
          </w:p>
          <w:p>
            <w:pPr>
              <w:spacing w:after="20"/>
              <w:ind w:left="20"/>
              <w:jc w:val="both"/>
            </w:pPr>
            <w:r>
              <w:rPr>
                <w:rFonts w:ascii="Times New Roman"/>
                <w:b w:val="false"/>
                <w:i w:val="false"/>
                <w:color w:val="000000"/>
                <w:sz w:val="20"/>
              </w:rPr>
              <w:t xml:space="preserve">
оның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2006 ж. </w:t>
            </w:r>
          </w:p>
          <w:p>
            <w:pPr>
              <w:spacing w:after="20"/>
              <w:ind w:left="20"/>
              <w:jc w:val="both"/>
            </w:pPr>
            <w:r>
              <w:rPr>
                <w:rFonts w:ascii="Times New Roman"/>
                <w:b w:val="false"/>
                <w:i w:val="false"/>
                <w:color w:val="000000"/>
                <w:sz w:val="20"/>
              </w:rPr>
              <w:t xml:space="preserve">
- 57,5 </w:t>
            </w:r>
          </w:p>
          <w:p>
            <w:pPr>
              <w:spacing w:after="20"/>
              <w:ind w:left="20"/>
              <w:jc w:val="both"/>
            </w:pPr>
            <w:r>
              <w:rPr>
                <w:rFonts w:ascii="Times New Roman"/>
                <w:b w:val="false"/>
                <w:i w:val="false"/>
                <w:color w:val="000000"/>
                <w:sz w:val="20"/>
              </w:rPr>
              <w:t xml:space="preserve">
2007 ж. </w:t>
            </w:r>
          </w:p>
          <w:p>
            <w:pPr>
              <w:spacing w:after="20"/>
              <w:ind w:left="20"/>
              <w:jc w:val="both"/>
            </w:pPr>
            <w:r>
              <w:rPr>
                <w:rFonts w:ascii="Times New Roman"/>
                <w:b w:val="false"/>
                <w:i w:val="false"/>
                <w:color w:val="000000"/>
                <w:sz w:val="20"/>
              </w:rPr>
              <w:t xml:space="preserve">
- 70,0 </w:t>
            </w:r>
          </w:p>
          <w:p>
            <w:pPr>
              <w:spacing w:after="20"/>
              <w:ind w:left="20"/>
              <w:jc w:val="both"/>
            </w:pPr>
            <w:r>
              <w:rPr>
                <w:rFonts w:ascii="Times New Roman"/>
                <w:b w:val="false"/>
                <w:i w:val="false"/>
                <w:color w:val="000000"/>
                <w:sz w:val="20"/>
              </w:rPr>
              <w:t xml:space="preserve">
2008 ж. </w:t>
            </w:r>
          </w:p>
          <w:p>
            <w:pPr>
              <w:spacing w:after="20"/>
              <w:ind w:left="20"/>
              <w:jc w:val="both"/>
            </w:pPr>
            <w:r>
              <w:rPr>
                <w:rFonts w:ascii="Times New Roman"/>
                <w:b w:val="false"/>
                <w:i w:val="false"/>
                <w:color w:val="000000"/>
                <w:sz w:val="20"/>
              </w:rPr>
              <w:t xml:space="preserve">
- 54,0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Қазақстандық орын- </w:t>
            </w:r>
          </w:p>
          <w:p>
            <w:pPr>
              <w:spacing w:after="20"/>
              <w:ind w:left="20"/>
              <w:jc w:val="both"/>
            </w:pPr>
            <w:r>
              <w:rPr>
                <w:rFonts w:ascii="Times New Roman"/>
                <w:b w:val="false"/>
                <w:i w:val="false"/>
                <w:color w:val="000000"/>
                <w:sz w:val="20"/>
              </w:rPr>
              <w:t xml:space="preserve">
даушылардың халықа- </w:t>
            </w:r>
          </w:p>
          <w:p>
            <w:pPr>
              <w:spacing w:after="20"/>
              <w:ind w:left="20"/>
              <w:jc w:val="both"/>
            </w:pPr>
            <w:r>
              <w:rPr>
                <w:rFonts w:ascii="Times New Roman"/>
                <w:b w:val="false"/>
                <w:i w:val="false"/>
                <w:color w:val="000000"/>
                <w:sz w:val="20"/>
              </w:rPr>
              <w:t xml:space="preserve">
ралық конкурстарға </w:t>
            </w:r>
          </w:p>
          <w:p>
            <w:pPr>
              <w:spacing w:after="20"/>
              <w:ind w:left="20"/>
              <w:jc w:val="both"/>
            </w:pPr>
            <w:r>
              <w:rPr>
                <w:rFonts w:ascii="Times New Roman"/>
                <w:b w:val="false"/>
                <w:i w:val="false"/>
                <w:color w:val="000000"/>
                <w:sz w:val="20"/>
              </w:rPr>
              <w:t xml:space="preserve">
қатысуын және жас </w:t>
            </w:r>
          </w:p>
          <w:p>
            <w:pPr>
              <w:spacing w:after="20"/>
              <w:ind w:left="20"/>
              <w:jc w:val="both"/>
            </w:pPr>
            <w:r>
              <w:rPr>
                <w:rFonts w:ascii="Times New Roman"/>
                <w:b w:val="false"/>
                <w:i w:val="false"/>
                <w:color w:val="000000"/>
                <w:sz w:val="20"/>
              </w:rPr>
              <w:t xml:space="preserve">
дарындар мен озат </w:t>
            </w:r>
          </w:p>
          <w:p>
            <w:pPr>
              <w:spacing w:after="20"/>
              <w:ind w:left="20"/>
              <w:jc w:val="both"/>
            </w:pPr>
            <w:r>
              <w:rPr>
                <w:rFonts w:ascii="Times New Roman"/>
                <w:b w:val="false"/>
                <w:i w:val="false"/>
                <w:color w:val="000000"/>
                <w:sz w:val="20"/>
              </w:rPr>
              <w:t xml:space="preserve">
орындаушылардың </w:t>
            </w:r>
          </w:p>
          <w:p>
            <w:pPr>
              <w:spacing w:after="20"/>
              <w:ind w:left="20"/>
              <w:jc w:val="both"/>
            </w:pPr>
            <w:r>
              <w:rPr>
                <w:rFonts w:ascii="Times New Roman"/>
                <w:b w:val="false"/>
                <w:i w:val="false"/>
                <w:color w:val="000000"/>
                <w:sz w:val="20"/>
              </w:rPr>
              <w:t xml:space="preserve">
әлемнің ең жақсы </w:t>
            </w:r>
          </w:p>
          <w:p>
            <w:pPr>
              <w:spacing w:after="20"/>
              <w:ind w:left="20"/>
              <w:jc w:val="both"/>
            </w:pPr>
            <w:r>
              <w:rPr>
                <w:rFonts w:ascii="Times New Roman"/>
                <w:b w:val="false"/>
                <w:i w:val="false"/>
                <w:color w:val="000000"/>
                <w:sz w:val="20"/>
              </w:rPr>
              <w:t xml:space="preserve">
залдарында өнер </w:t>
            </w:r>
          </w:p>
          <w:p>
            <w:pPr>
              <w:spacing w:after="20"/>
              <w:ind w:left="20"/>
              <w:jc w:val="both"/>
            </w:pPr>
            <w:r>
              <w:rPr>
                <w:rFonts w:ascii="Times New Roman"/>
                <w:b w:val="false"/>
                <w:i w:val="false"/>
                <w:color w:val="000000"/>
                <w:sz w:val="20"/>
              </w:rPr>
              <w:t xml:space="preserve">
көрсетулерін </w:t>
            </w:r>
          </w:p>
          <w:p>
            <w:pPr>
              <w:spacing w:after="20"/>
              <w:ind w:left="20"/>
              <w:jc w:val="both"/>
            </w:pPr>
            <w:r>
              <w:rPr>
                <w:rFonts w:ascii="Times New Roman"/>
                <w:b w:val="false"/>
                <w:i w:val="false"/>
                <w:color w:val="000000"/>
                <w:sz w:val="20"/>
              </w:rPr>
              <w:t xml:space="preserve">
қамтамасыз ету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дар, </w:t>
            </w:r>
          </w:p>
          <w:p>
            <w:pPr>
              <w:spacing w:after="20"/>
              <w:ind w:left="20"/>
              <w:jc w:val="both"/>
            </w:pPr>
            <w:r>
              <w:rPr>
                <w:rFonts w:ascii="Times New Roman"/>
                <w:b w:val="false"/>
                <w:i w:val="false"/>
                <w:color w:val="000000"/>
                <w:sz w:val="20"/>
              </w:rPr>
              <w:t xml:space="preserve">
қажет- </w:t>
            </w:r>
          </w:p>
          <w:p>
            <w:pPr>
              <w:spacing w:after="20"/>
              <w:ind w:left="20"/>
              <w:jc w:val="both"/>
            </w:pPr>
            <w:r>
              <w:rPr>
                <w:rFonts w:ascii="Times New Roman"/>
                <w:b w:val="false"/>
                <w:i w:val="false"/>
                <w:color w:val="000000"/>
                <w:sz w:val="20"/>
              </w:rPr>
              <w:t xml:space="preserve">
тілі- </w:t>
            </w:r>
          </w:p>
          <w:p>
            <w:pPr>
              <w:spacing w:after="20"/>
              <w:ind w:left="20"/>
              <w:jc w:val="both"/>
            </w:pPr>
            <w:r>
              <w:rPr>
                <w:rFonts w:ascii="Times New Roman"/>
                <w:b w:val="false"/>
                <w:i w:val="false"/>
                <w:color w:val="000000"/>
                <w:sz w:val="20"/>
              </w:rPr>
              <w:t xml:space="preserve">
гіне </w:t>
            </w:r>
          </w:p>
          <w:p>
            <w:pPr>
              <w:spacing w:after="20"/>
              <w:ind w:left="20"/>
              <w:jc w:val="both"/>
            </w:pPr>
            <w:r>
              <w:rPr>
                <w:rFonts w:ascii="Times New Roman"/>
                <w:b w:val="false"/>
                <w:i w:val="false"/>
                <w:color w:val="000000"/>
                <w:sz w:val="20"/>
              </w:rPr>
              <w:t xml:space="preserve">
қарай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
22,8, </w:t>
            </w:r>
          </w:p>
          <w:p>
            <w:pPr>
              <w:spacing w:after="20"/>
              <w:ind w:left="20"/>
              <w:jc w:val="both"/>
            </w:pPr>
            <w:r>
              <w:rPr>
                <w:rFonts w:ascii="Times New Roman"/>
                <w:b w:val="false"/>
                <w:i w:val="false"/>
                <w:color w:val="000000"/>
                <w:sz w:val="20"/>
              </w:rPr>
              <w:t xml:space="preserve">
оның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2006 ж. </w:t>
            </w:r>
          </w:p>
          <w:p>
            <w:pPr>
              <w:spacing w:after="20"/>
              <w:ind w:left="20"/>
              <w:jc w:val="both"/>
            </w:pPr>
            <w:r>
              <w:rPr>
                <w:rFonts w:ascii="Times New Roman"/>
                <w:b w:val="false"/>
                <w:i w:val="false"/>
                <w:color w:val="000000"/>
                <w:sz w:val="20"/>
              </w:rPr>
              <w:t xml:space="preserve">
- 5,7 </w:t>
            </w:r>
          </w:p>
          <w:p>
            <w:pPr>
              <w:spacing w:after="20"/>
              <w:ind w:left="20"/>
              <w:jc w:val="both"/>
            </w:pPr>
            <w:r>
              <w:rPr>
                <w:rFonts w:ascii="Times New Roman"/>
                <w:b w:val="false"/>
                <w:i w:val="false"/>
                <w:color w:val="000000"/>
                <w:sz w:val="20"/>
              </w:rPr>
              <w:t xml:space="preserve">
2007 ж. </w:t>
            </w:r>
          </w:p>
          <w:p>
            <w:pPr>
              <w:spacing w:after="20"/>
              <w:ind w:left="20"/>
              <w:jc w:val="both"/>
            </w:pPr>
            <w:r>
              <w:rPr>
                <w:rFonts w:ascii="Times New Roman"/>
                <w:b w:val="false"/>
                <w:i w:val="false"/>
                <w:color w:val="000000"/>
                <w:sz w:val="20"/>
              </w:rPr>
              <w:t xml:space="preserve">
- 11,4 </w:t>
            </w:r>
          </w:p>
          <w:p>
            <w:pPr>
              <w:spacing w:after="20"/>
              <w:ind w:left="20"/>
              <w:jc w:val="both"/>
            </w:pPr>
            <w:r>
              <w:rPr>
                <w:rFonts w:ascii="Times New Roman"/>
                <w:b w:val="false"/>
                <w:i w:val="false"/>
                <w:color w:val="000000"/>
                <w:sz w:val="20"/>
              </w:rPr>
              <w:t xml:space="preserve">
2008 ж. </w:t>
            </w:r>
          </w:p>
          <w:p>
            <w:pPr>
              <w:spacing w:after="20"/>
              <w:ind w:left="20"/>
              <w:jc w:val="both"/>
            </w:pPr>
            <w:r>
              <w:rPr>
                <w:rFonts w:ascii="Times New Roman"/>
                <w:b w:val="false"/>
                <w:i w:val="false"/>
                <w:color w:val="000000"/>
                <w:sz w:val="20"/>
              </w:rPr>
              <w:t xml:space="preserve">
- 5,7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Қазақстандық </w:t>
            </w:r>
          </w:p>
          <w:p>
            <w:pPr>
              <w:spacing w:after="20"/>
              <w:ind w:left="20"/>
              <w:jc w:val="both"/>
            </w:pPr>
            <w:r>
              <w:rPr>
                <w:rFonts w:ascii="Times New Roman"/>
                <w:b w:val="false"/>
                <w:i w:val="false"/>
                <w:color w:val="000000"/>
                <w:sz w:val="20"/>
              </w:rPr>
              <w:t xml:space="preserve">
кинематографистердің </w:t>
            </w:r>
          </w:p>
          <w:p>
            <w:pPr>
              <w:spacing w:after="20"/>
              <w:ind w:left="20"/>
              <w:jc w:val="both"/>
            </w:pPr>
            <w:r>
              <w:rPr>
                <w:rFonts w:ascii="Times New Roman"/>
                <w:b w:val="false"/>
                <w:i w:val="false"/>
                <w:color w:val="000000"/>
                <w:sz w:val="20"/>
              </w:rPr>
              <w:t xml:space="preserve">
"А" сыныбындағы ха- </w:t>
            </w:r>
          </w:p>
          <w:p>
            <w:pPr>
              <w:spacing w:after="20"/>
              <w:ind w:left="20"/>
              <w:jc w:val="both"/>
            </w:pPr>
            <w:r>
              <w:rPr>
                <w:rFonts w:ascii="Times New Roman"/>
                <w:b w:val="false"/>
                <w:i w:val="false"/>
                <w:color w:val="000000"/>
                <w:sz w:val="20"/>
              </w:rPr>
              <w:t xml:space="preserve">
лықаралық кинофести- </w:t>
            </w:r>
          </w:p>
          <w:p>
            <w:pPr>
              <w:spacing w:after="20"/>
              <w:ind w:left="20"/>
              <w:jc w:val="both"/>
            </w:pPr>
            <w:r>
              <w:rPr>
                <w:rFonts w:ascii="Times New Roman"/>
                <w:b w:val="false"/>
                <w:i w:val="false"/>
                <w:color w:val="000000"/>
                <w:sz w:val="20"/>
              </w:rPr>
              <w:t xml:space="preserve">
вальдар жұмысына қа- </w:t>
            </w:r>
          </w:p>
          <w:p>
            <w:pPr>
              <w:spacing w:after="20"/>
              <w:ind w:left="20"/>
              <w:jc w:val="both"/>
            </w:pPr>
            <w:r>
              <w:rPr>
                <w:rFonts w:ascii="Times New Roman"/>
                <w:b w:val="false"/>
                <w:i w:val="false"/>
                <w:color w:val="000000"/>
                <w:sz w:val="20"/>
              </w:rPr>
              <w:t xml:space="preserve">
тысуларын қамтамасыз </w:t>
            </w:r>
          </w:p>
          <w:p>
            <w:pPr>
              <w:spacing w:after="20"/>
              <w:ind w:left="20"/>
              <w:jc w:val="both"/>
            </w:pPr>
            <w:r>
              <w:rPr>
                <w:rFonts w:ascii="Times New Roman"/>
                <w:b w:val="false"/>
                <w:i w:val="false"/>
                <w:color w:val="000000"/>
                <w:sz w:val="20"/>
              </w:rPr>
              <w:t xml:space="preserve">
ету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дар, </w:t>
            </w:r>
          </w:p>
          <w:p>
            <w:pPr>
              <w:spacing w:after="20"/>
              <w:ind w:left="20"/>
              <w:jc w:val="both"/>
            </w:pPr>
            <w:r>
              <w:rPr>
                <w:rFonts w:ascii="Times New Roman"/>
                <w:b w:val="false"/>
                <w:i w:val="false"/>
                <w:color w:val="000000"/>
                <w:sz w:val="20"/>
              </w:rPr>
              <w:t xml:space="preserve">
қажет- </w:t>
            </w:r>
          </w:p>
          <w:p>
            <w:pPr>
              <w:spacing w:after="20"/>
              <w:ind w:left="20"/>
              <w:jc w:val="both"/>
            </w:pPr>
            <w:r>
              <w:rPr>
                <w:rFonts w:ascii="Times New Roman"/>
                <w:b w:val="false"/>
                <w:i w:val="false"/>
                <w:color w:val="000000"/>
                <w:sz w:val="20"/>
              </w:rPr>
              <w:t xml:space="preserve">
тілі- </w:t>
            </w:r>
          </w:p>
          <w:p>
            <w:pPr>
              <w:spacing w:after="20"/>
              <w:ind w:left="20"/>
              <w:jc w:val="both"/>
            </w:pPr>
            <w:r>
              <w:rPr>
                <w:rFonts w:ascii="Times New Roman"/>
                <w:b w:val="false"/>
                <w:i w:val="false"/>
                <w:color w:val="000000"/>
                <w:sz w:val="20"/>
              </w:rPr>
              <w:t xml:space="preserve">
гіне </w:t>
            </w:r>
          </w:p>
          <w:p>
            <w:pPr>
              <w:spacing w:after="20"/>
              <w:ind w:left="20"/>
              <w:jc w:val="both"/>
            </w:pPr>
            <w:r>
              <w:rPr>
                <w:rFonts w:ascii="Times New Roman"/>
                <w:b w:val="false"/>
                <w:i w:val="false"/>
                <w:color w:val="000000"/>
                <w:sz w:val="20"/>
              </w:rPr>
              <w:t xml:space="preserve">
қарай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
36,6, </w:t>
            </w:r>
          </w:p>
          <w:p>
            <w:pPr>
              <w:spacing w:after="20"/>
              <w:ind w:left="20"/>
              <w:jc w:val="both"/>
            </w:pPr>
            <w:r>
              <w:rPr>
                <w:rFonts w:ascii="Times New Roman"/>
                <w:b w:val="false"/>
                <w:i w:val="false"/>
                <w:color w:val="000000"/>
                <w:sz w:val="20"/>
              </w:rPr>
              <w:t xml:space="preserve">
оның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2006 ж. </w:t>
            </w:r>
          </w:p>
          <w:p>
            <w:pPr>
              <w:spacing w:after="20"/>
              <w:ind w:left="20"/>
              <w:jc w:val="both"/>
            </w:pPr>
            <w:r>
              <w:rPr>
                <w:rFonts w:ascii="Times New Roman"/>
                <w:b w:val="false"/>
                <w:i w:val="false"/>
                <w:color w:val="000000"/>
                <w:sz w:val="20"/>
              </w:rPr>
              <w:t xml:space="preserve">
- 13,0 </w:t>
            </w:r>
          </w:p>
          <w:p>
            <w:pPr>
              <w:spacing w:after="20"/>
              <w:ind w:left="20"/>
              <w:jc w:val="both"/>
            </w:pPr>
            <w:r>
              <w:rPr>
                <w:rFonts w:ascii="Times New Roman"/>
                <w:b w:val="false"/>
                <w:i w:val="false"/>
                <w:color w:val="000000"/>
                <w:sz w:val="20"/>
              </w:rPr>
              <w:t xml:space="preserve">
2007 ж. </w:t>
            </w:r>
          </w:p>
          <w:p>
            <w:pPr>
              <w:spacing w:after="20"/>
              <w:ind w:left="20"/>
              <w:jc w:val="both"/>
            </w:pPr>
            <w:r>
              <w:rPr>
                <w:rFonts w:ascii="Times New Roman"/>
                <w:b w:val="false"/>
                <w:i w:val="false"/>
                <w:color w:val="000000"/>
                <w:sz w:val="20"/>
              </w:rPr>
              <w:t xml:space="preserve">
- 13,6 </w:t>
            </w:r>
          </w:p>
          <w:p>
            <w:pPr>
              <w:spacing w:after="20"/>
              <w:ind w:left="20"/>
              <w:jc w:val="both"/>
            </w:pPr>
            <w:r>
              <w:rPr>
                <w:rFonts w:ascii="Times New Roman"/>
                <w:b w:val="false"/>
                <w:i w:val="false"/>
                <w:color w:val="000000"/>
                <w:sz w:val="20"/>
              </w:rPr>
              <w:t xml:space="preserve">
2008 ж. </w:t>
            </w:r>
          </w:p>
          <w:p>
            <w:pPr>
              <w:spacing w:after="20"/>
              <w:ind w:left="20"/>
              <w:jc w:val="both"/>
            </w:pPr>
            <w:r>
              <w:rPr>
                <w:rFonts w:ascii="Times New Roman"/>
                <w:b w:val="false"/>
                <w:i w:val="false"/>
                <w:color w:val="000000"/>
                <w:sz w:val="20"/>
              </w:rPr>
              <w:t xml:space="preserve">
- 10,0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Таяу және алыс шет </w:t>
            </w:r>
          </w:p>
          <w:p>
            <w:pPr>
              <w:spacing w:after="20"/>
              <w:ind w:left="20"/>
              <w:jc w:val="both"/>
            </w:pPr>
            <w:r>
              <w:rPr>
                <w:rFonts w:ascii="Times New Roman"/>
                <w:b w:val="false"/>
                <w:i w:val="false"/>
                <w:color w:val="000000"/>
                <w:sz w:val="20"/>
              </w:rPr>
              <w:t xml:space="preserve">
елдерде Қазақстанның </w:t>
            </w:r>
          </w:p>
          <w:p>
            <w:pPr>
              <w:spacing w:after="20"/>
              <w:ind w:left="20"/>
              <w:jc w:val="both"/>
            </w:pPr>
            <w:r>
              <w:rPr>
                <w:rFonts w:ascii="Times New Roman"/>
                <w:b w:val="false"/>
                <w:i w:val="false"/>
                <w:color w:val="000000"/>
                <w:sz w:val="20"/>
              </w:rPr>
              <w:t xml:space="preserve">
кино күндерін өткізу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p>
            <w:pPr>
              <w:spacing w:after="20"/>
              <w:ind w:left="20"/>
              <w:jc w:val="both"/>
            </w:pPr>
            <w:r>
              <w:rPr>
                <w:rFonts w:ascii="Times New Roman"/>
                <w:b w:val="false"/>
                <w:i w:val="false"/>
                <w:color w:val="000000"/>
                <w:sz w:val="20"/>
              </w:rPr>
              <w:t xml:space="preserve">
(жинақ- </w:t>
            </w:r>
          </w:p>
          <w:p>
            <w:pPr>
              <w:spacing w:after="20"/>
              <w:ind w:left="20"/>
              <w:jc w:val="both"/>
            </w:pPr>
            <w:r>
              <w:rPr>
                <w:rFonts w:ascii="Times New Roman"/>
                <w:b w:val="false"/>
                <w:i w:val="false"/>
                <w:color w:val="000000"/>
                <w:sz w:val="20"/>
              </w:rPr>
              <w:t xml:space="preserve">
тау) </w:t>
            </w:r>
          </w:p>
          <w:p>
            <w:pPr>
              <w:spacing w:after="20"/>
              <w:ind w:left="20"/>
              <w:jc w:val="both"/>
            </w:pPr>
            <w:r>
              <w:rPr>
                <w:rFonts w:ascii="Times New Roman"/>
                <w:b w:val="false"/>
                <w:i w:val="false"/>
                <w:color w:val="000000"/>
                <w:sz w:val="20"/>
              </w:rPr>
              <w:t xml:space="preserve">
СІМ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қажет- </w:t>
            </w:r>
          </w:p>
          <w:p>
            <w:pPr>
              <w:spacing w:after="20"/>
              <w:ind w:left="20"/>
              <w:jc w:val="both"/>
            </w:pPr>
            <w:r>
              <w:rPr>
                <w:rFonts w:ascii="Times New Roman"/>
                <w:b w:val="false"/>
                <w:i w:val="false"/>
                <w:color w:val="000000"/>
                <w:sz w:val="20"/>
              </w:rPr>
              <w:t xml:space="preserve">
тілі- </w:t>
            </w:r>
          </w:p>
          <w:p>
            <w:pPr>
              <w:spacing w:after="20"/>
              <w:ind w:left="20"/>
              <w:jc w:val="both"/>
            </w:pPr>
            <w:r>
              <w:rPr>
                <w:rFonts w:ascii="Times New Roman"/>
                <w:b w:val="false"/>
                <w:i w:val="false"/>
                <w:color w:val="000000"/>
                <w:sz w:val="20"/>
              </w:rPr>
              <w:t xml:space="preserve">
гіне </w:t>
            </w:r>
          </w:p>
          <w:p>
            <w:pPr>
              <w:spacing w:after="20"/>
              <w:ind w:left="20"/>
              <w:jc w:val="both"/>
            </w:pPr>
            <w:r>
              <w:rPr>
                <w:rFonts w:ascii="Times New Roman"/>
                <w:b w:val="false"/>
                <w:i w:val="false"/>
                <w:color w:val="000000"/>
                <w:sz w:val="20"/>
              </w:rPr>
              <w:t xml:space="preserve">
қарай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 </w:t>
            </w:r>
          </w:p>
          <w:p>
            <w:pPr>
              <w:spacing w:after="20"/>
              <w:ind w:left="20"/>
              <w:jc w:val="both"/>
            </w:pPr>
            <w:r>
              <w:rPr>
                <w:rFonts w:ascii="Times New Roman"/>
                <w:b w:val="false"/>
                <w:i w:val="false"/>
                <w:color w:val="000000"/>
                <w:sz w:val="20"/>
              </w:rPr>
              <w:t xml:space="preserve">
- 10,0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Қазақстанда Эрмитаж </w:t>
            </w:r>
          </w:p>
          <w:p>
            <w:pPr>
              <w:spacing w:after="20"/>
              <w:ind w:left="20"/>
              <w:jc w:val="both"/>
            </w:pPr>
            <w:r>
              <w:rPr>
                <w:rFonts w:ascii="Times New Roman"/>
                <w:b w:val="false"/>
                <w:i w:val="false"/>
                <w:color w:val="000000"/>
                <w:sz w:val="20"/>
              </w:rPr>
              <w:t xml:space="preserve">
және Третьяков гале- </w:t>
            </w:r>
          </w:p>
          <w:p>
            <w:pPr>
              <w:spacing w:after="20"/>
              <w:ind w:left="20"/>
              <w:jc w:val="both"/>
            </w:pPr>
            <w:r>
              <w:rPr>
                <w:rFonts w:ascii="Times New Roman"/>
                <w:b w:val="false"/>
                <w:i w:val="false"/>
                <w:color w:val="000000"/>
                <w:sz w:val="20"/>
              </w:rPr>
              <w:t xml:space="preserve">
реясы (Ресей Федера- </w:t>
            </w:r>
          </w:p>
          <w:p>
            <w:pPr>
              <w:spacing w:after="20"/>
              <w:ind w:left="20"/>
              <w:jc w:val="both"/>
            </w:pPr>
            <w:r>
              <w:rPr>
                <w:rFonts w:ascii="Times New Roman"/>
                <w:b w:val="false"/>
                <w:i w:val="false"/>
                <w:color w:val="000000"/>
                <w:sz w:val="20"/>
              </w:rPr>
              <w:t xml:space="preserve">
циясы) қорларының </w:t>
            </w:r>
          </w:p>
          <w:p>
            <w:pPr>
              <w:spacing w:after="20"/>
              <w:ind w:left="20"/>
              <w:jc w:val="both"/>
            </w:pPr>
            <w:r>
              <w:rPr>
                <w:rFonts w:ascii="Times New Roman"/>
                <w:b w:val="false"/>
                <w:i w:val="false"/>
                <w:color w:val="000000"/>
                <w:sz w:val="20"/>
              </w:rPr>
              <w:t xml:space="preserve">
өнер туындылары көр- </w:t>
            </w:r>
          </w:p>
          <w:p>
            <w:pPr>
              <w:spacing w:after="20"/>
              <w:ind w:left="20"/>
              <w:jc w:val="both"/>
            </w:pPr>
            <w:r>
              <w:rPr>
                <w:rFonts w:ascii="Times New Roman"/>
                <w:b w:val="false"/>
                <w:i w:val="false"/>
                <w:color w:val="000000"/>
                <w:sz w:val="20"/>
              </w:rPr>
              <w:t xml:space="preserve">
мелерін ұйымдастыру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p>
            <w:pPr>
              <w:spacing w:after="20"/>
              <w:ind w:left="20"/>
              <w:jc w:val="both"/>
            </w:pPr>
            <w:r>
              <w:rPr>
                <w:rFonts w:ascii="Times New Roman"/>
                <w:b w:val="false"/>
                <w:i w:val="false"/>
                <w:color w:val="000000"/>
                <w:sz w:val="20"/>
              </w:rPr>
              <w:t xml:space="preserve">
(жинақ- </w:t>
            </w:r>
          </w:p>
          <w:p>
            <w:pPr>
              <w:spacing w:after="20"/>
              <w:ind w:left="20"/>
              <w:jc w:val="both"/>
            </w:pPr>
            <w:r>
              <w:rPr>
                <w:rFonts w:ascii="Times New Roman"/>
                <w:b w:val="false"/>
                <w:i w:val="false"/>
                <w:color w:val="000000"/>
                <w:sz w:val="20"/>
              </w:rPr>
              <w:t xml:space="preserve">
тау) </w:t>
            </w:r>
          </w:p>
          <w:p>
            <w:pPr>
              <w:spacing w:after="20"/>
              <w:ind w:left="20"/>
              <w:jc w:val="both"/>
            </w:pPr>
            <w:r>
              <w:rPr>
                <w:rFonts w:ascii="Times New Roman"/>
                <w:b w:val="false"/>
                <w:i w:val="false"/>
                <w:color w:val="000000"/>
                <w:sz w:val="20"/>
              </w:rPr>
              <w:t xml:space="preserve">
СІМ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сайын, </w:t>
            </w:r>
          </w:p>
          <w:p>
            <w:pPr>
              <w:spacing w:after="20"/>
              <w:ind w:left="20"/>
              <w:jc w:val="both"/>
            </w:pPr>
            <w:r>
              <w:rPr>
                <w:rFonts w:ascii="Times New Roman"/>
                <w:b w:val="false"/>
                <w:i w:val="false"/>
                <w:color w:val="000000"/>
                <w:sz w:val="20"/>
              </w:rPr>
              <w:t xml:space="preserve">
ІІ </w:t>
            </w:r>
          </w:p>
          <w:p>
            <w:pPr>
              <w:spacing w:after="20"/>
              <w:ind w:left="20"/>
              <w:jc w:val="both"/>
            </w:pPr>
            <w:r>
              <w:rPr>
                <w:rFonts w:ascii="Times New Roman"/>
                <w:b w:val="false"/>
                <w:i w:val="false"/>
                <w:color w:val="000000"/>
                <w:sz w:val="20"/>
              </w:rPr>
              <w:t xml:space="preserve">
тоқсан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
48,0, </w:t>
            </w:r>
          </w:p>
          <w:p>
            <w:pPr>
              <w:spacing w:after="20"/>
              <w:ind w:left="20"/>
              <w:jc w:val="both"/>
            </w:pPr>
            <w:r>
              <w:rPr>
                <w:rFonts w:ascii="Times New Roman"/>
                <w:b w:val="false"/>
                <w:i w:val="false"/>
                <w:color w:val="000000"/>
                <w:sz w:val="20"/>
              </w:rPr>
              <w:t xml:space="preserve">
оның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2006 ж. </w:t>
            </w:r>
          </w:p>
          <w:p>
            <w:pPr>
              <w:spacing w:after="20"/>
              <w:ind w:left="20"/>
              <w:jc w:val="both"/>
            </w:pPr>
            <w:r>
              <w:rPr>
                <w:rFonts w:ascii="Times New Roman"/>
                <w:b w:val="false"/>
                <w:i w:val="false"/>
                <w:color w:val="000000"/>
                <w:sz w:val="20"/>
              </w:rPr>
              <w:t xml:space="preserve">
- 14,9 </w:t>
            </w:r>
          </w:p>
          <w:p>
            <w:pPr>
              <w:spacing w:after="20"/>
              <w:ind w:left="20"/>
              <w:jc w:val="both"/>
            </w:pPr>
            <w:r>
              <w:rPr>
                <w:rFonts w:ascii="Times New Roman"/>
                <w:b w:val="false"/>
                <w:i w:val="false"/>
                <w:color w:val="000000"/>
                <w:sz w:val="20"/>
              </w:rPr>
              <w:t xml:space="preserve">
2007 ж. </w:t>
            </w:r>
          </w:p>
          <w:p>
            <w:pPr>
              <w:spacing w:after="20"/>
              <w:ind w:left="20"/>
              <w:jc w:val="both"/>
            </w:pPr>
            <w:r>
              <w:rPr>
                <w:rFonts w:ascii="Times New Roman"/>
                <w:b w:val="false"/>
                <w:i w:val="false"/>
                <w:color w:val="000000"/>
                <w:sz w:val="20"/>
              </w:rPr>
              <w:t xml:space="preserve">
- 20,0 </w:t>
            </w:r>
          </w:p>
          <w:p>
            <w:pPr>
              <w:spacing w:after="20"/>
              <w:ind w:left="20"/>
              <w:jc w:val="both"/>
            </w:pPr>
            <w:r>
              <w:rPr>
                <w:rFonts w:ascii="Times New Roman"/>
                <w:b w:val="false"/>
                <w:i w:val="false"/>
                <w:color w:val="000000"/>
                <w:sz w:val="20"/>
              </w:rPr>
              <w:t xml:space="preserve">
2008 ж. </w:t>
            </w:r>
          </w:p>
          <w:p>
            <w:pPr>
              <w:spacing w:after="20"/>
              <w:ind w:left="20"/>
              <w:jc w:val="both"/>
            </w:pPr>
            <w:r>
              <w:rPr>
                <w:rFonts w:ascii="Times New Roman"/>
                <w:b w:val="false"/>
                <w:i w:val="false"/>
                <w:color w:val="000000"/>
                <w:sz w:val="20"/>
              </w:rPr>
              <w:t xml:space="preserve">
- 13,1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Ә.Қастеев атындағы </w:t>
            </w:r>
          </w:p>
          <w:p>
            <w:pPr>
              <w:spacing w:after="20"/>
              <w:ind w:left="20"/>
              <w:jc w:val="both"/>
            </w:pPr>
            <w:r>
              <w:rPr>
                <w:rFonts w:ascii="Times New Roman"/>
                <w:b w:val="false"/>
                <w:i w:val="false"/>
                <w:color w:val="000000"/>
                <w:sz w:val="20"/>
              </w:rPr>
              <w:t xml:space="preserve">
Мемлекеттік өнер </w:t>
            </w:r>
          </w:p>
          <w:p>
            <w:pPr>
              <w:spacing w:after="20"/>
              <w:ind w:left="20"/>
              <w:jc w:val="both"/>
            </w:pPr>
            <w:r>
              <w:rPr>
                <w:rFonts w:ascii="Times New Roman"/>
                <w:b w:val="false"/>
                <w:i w:val="false"/>
                <w:color w:val="000000"/>
                <w:sz w:val="20"/>
              </w:rPr>
              <w:t xml:space="preserve">
мұражайы, Қазақстан </w:t>
            </w:r>
          </w:p>
          <w:p>
            <w:pPr>
              <w:spacing w:after="20"/>
              <w:ind w:left="20"/>
              <w:jc w:val="both"/>
            </w:pPr>
            <w:r>
              <w:rPr>
                <w:rFonts w:ascii="Times New Roman"/>
                <w:b w:val="false"/>
                <w:i w:val="false"/>
                <w:color w:val="000000"/>
                <w:sz w:val="20"/>
              </w:rPr>
              <w:t xml:space="preserve">
Республикасы Прези- </w:t>
            </w:r>
          </w:p>
          <w:p>
            <w:pPr>
              <w:spacing w:after="20"/>
              <w:ind w:left="20"/>
              <w:jc w:val="both"/>
            </w:pPr>
            <w:r>
              <w:rPr>
                <w:rFonts w:ascii="Times New Roman"/>
                <w:b w:val="false"/>
                <w:i w:val="false"/>
                <w:color w:val="000000"/>
                <w:sz w:val="20"/>
              </w:rPr>
              <w:t xml:space="preserve">
дентінің мәдениет </w:t>
            </w:r>
          </w:p>
          <w:p>
            <w:pPr>
              <w:spacing w:after="20"/>
              <w:ind w:left="20"/>
              <w:jc w:val="both"/>
            </w:pPr>
            <w:r>
              <w:rPr>
                <w:rFonts w:ascii="Times New Roman"/>
                <w:b w:val="false"/>
                <w:i w:val="false"/>
                <w:color w:val="000000"/>
                <w:sz w:val="20"/>
              </w:rPr>
              <w:t xml:space="preserve">
орталығы, Қазақстан </w:t>
            </w:r>
          </w:p>
          <w:p>
            <w:pPr>
              <w:spacing w:after="20"/>
              <w:ind w:left="20"/>
              <w:jc w:val="both"/>
            </w:pPr>
            <w:r>
              <w:rPr>
                <w:rFonts w:ascii="Times New Roman"/>
                <w:b w:val="false"/>
                <w:i w:val="false"/>
                <w:color w:val="000000"/>
                <w:sz w:val="20"/>
              </w:rPr>
              <w:t xml:space="preserve">
Республикасы мемле- </w:t>
            </w:r>
          </w:p>
          <w:p>
            <w:pPr>
              <w:spacing w:after="20"/>
              <w:ind w:left="20"/>
              <w:jc w:val="both"/>
            </w:pPr>
            <w:r>
              <w:rPr>
                <w:rFonts w:ascii="Times New Roman"/>
                <w:b w:val="false"/>
                <w:i w:val="false"/>
                <w:color w:val="000000"/>
                <w:sz w:val="20"/>
              </w:rPr>
              <w:t xml:space="preserve">
кеттік орталық мұра- </w:t>
            </w:r>
          </w:p>
          <w:p>
            <w:pPr>
              <w:spacing w:after="20"/>
              <w:ind w:left="20"/>
              <w:jc w:val="both"/>
            </w:pPr>
            <w:r>
              <w:rPr>
                <w:rFonts w:ascii="Times New Roman"/>
                <w:b w:val="false"/>
                <w:i w:val="false"/>
                <w:color w:val="000000"/>
                <w:sz w:val="20"/>
              </w:rPr>
              <w:t xml:space="preserve">
жайы қорындағы өнер </w:t>
            </w:r>
          </w:p>
          <w:p>
            <w:pPr>
              <w:spacing w:after="20"/>
              <w:ind w:left="20"/>
              <w:jc w:val="both"/>
            </w:pPr>
            <w:r>
              <w:rPr>
                <w:rFonts w:ascii="Times New Roman"/>
                <w:b w:val="false"/>
                <w:i w:val="false"/>
                <w:color w:val="000000"/>
                <w:sz w:val="20"/>
              </w:rPr>
              <w:t xml:space="preserve">
туындыларының көрме- </w:t>
            </w:r>
          </w:p>
          <w:p>
            <w:pPr>
              <w:spacing w:after="20"/>
              <w:ind w:left="20"/>
              <w:jc w:val="both"/>
            </w:pPr>
            <w:r>
              <w:rPr>
                <w:rFonts w:ascii="Times New Roman"/>
                <w:b w:val="false"/>
                <w:i w:val="false"/>
                <w:color w:val="000000"/>
                <w:sz w:val="20"/>
              </w:rPr>
              <w:t xml:space="preserve">
лерін, сондай-ақ </w:t>
            </w:r>
          </w:p>
          <w:p>
            <w:pPr>
              <w:spacing w:after="20"/>
              <w:ind w:left="20"/>
              <w:jc w:val="both"/>
            </w:pPr>
            <w:r>
              <w:rPr>
                <w:rFonts w:ascii="Times New Roman"/>
                <w:b w:val="false"/>
                <w:i w:val="false"/>
                <w:color w:val="000000"/>
                <w:sz w:val="20"/>
              </w:rPr>
              <w:t xml:space="preserve">
республиканың озат </w:t>
            </w:r>
          </w:p>
          <w:p>
            <w:pPr>
              <w:spacing w:after="20"/>
              <w:ind w:left="20"/>
              <w:jc w:val="both"/>
            </w:pPr>
            <w:r>
              <w:rPr>
                <w:rFonts w:ascii="Times New Roman"/>
                <w:b w:val="false"/>
                <w:i w:val="false"/>
                <w:color w:val="000000"/>
                <w:sz w:val="20"/>
              </w:rPr>
              <w:t xml:space="preserve">
суретшілерінің көр- </w:t>
            </w:r>
          </w:p>
          <w:p>
            <w:pPr>
              <w:spacing w:after="20"/>
              <w:ind w:left="20"/>
              <w:jc w:val="both"/>
            </w:pPr>
            <w:r>
              <w:rPr>
                <w:rFonts w:ascii="Times New Roman"/>
                <w:b w:val="false"/>
                <w:i w:val="false"/>
                <w:color w:val="000000"/>
                <w:sz w:val="20"/>
              </w:rPr>
              <w:t xml:space="preserve">
мелерін таяу және </w:t>
            </w:r>
          </w:p>
          <w:p>
            <w:pPr>
              <w:spacing w:after="20"/>
              <w:ind w:left="20"/>
              <w:jc w:val="both"/>
            </w:pPr>
            <w:r>
              <w:rPr>
                <w:rFonts w:ascii="Times New Roman"/>
                <w:b w:val="false"/>
                <w:i w:val="false"/>
                <w:color w:val="000000"/>
                <w:sz w:val="20"/>
              </w:rPr>
              <w:t xml:space="preserve">
алыс шет елдерде </w:t>
            </w:r>
          </w:p>
          <w:p>
            <w:pPr>
              <w:spacing w:after="20"/>
              <w:ind w:left="20"/>
              <w:jc w:val="both"/>
            </w:pPr>
            <w:r>
              <w:rPr>
                <w:rFonts w:ascii="Times New Roman"/>
                <w:b w:val="false"/>
                <w:i w:val="false"/>
                <w:color w:val="000000"/>
                <w:sz w:val="20"/>
              </w:rPr>
              <w:t xml:space="preserve">
ұйымдастыру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p>
            <w:pPr>
              <w:spacing w:after="20"/>
              <w:ind w:left="20"/>
              <w:jc w:val="both"/>
            </w:pPr>
            <w:r>
              <w:rPr>
                <w:rFonts w:ascii="Times New Roman"/>
                <w:b w:val="false"/>
                <w:i w:val="false"/>
                <w:color w:val="000000"/>
                <w:sz w:val="20"/>
              </w:rPr>
              <w:t xml:space="preserve">
(жинақ- </w:t>
            </w:r>
          </w:p>
          <w:p>
            <w:pPr>
              <w:spacing w:after="20"/>
              <w:ind w:left="20"/>
              <w:jc w:val="both"/>
            </w:pPr>
            <w:r>
              <w:rPr>
                <w:rFonts w:ascii="Times New Roman"/>
                <w:b w:val="false"/>
                <w:i w:val="false"/>
                <w:color w:val="000000"/>
                <w:sz w:val="20"/>
              </w:rPr>
              <w:t xml:space="preserve">
тау) </w:t>
            </w:r>
          </w:p>
          <w:p>
            <w:pPr>
              <w:spacing w:after="20"/>
              <w:ind w:left="20"/>
              <w:jc w:val="both"/>
            </w:pPr>
            <w:r>
              <w:rPr>
                <w:rFonts w:ascii="Times New Roman"/>
                <w:b w:val="false"/>
                <w:i w:val="false"/>
                <w:color w:val="000000"/>
                <w:sz w:val="20"/>
              </w:rPr>
              <w:t xml:space="preserve">
СІМ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дар, </w:t>
            </w:r>
          </w:p>
          <w:p>
            <w:pPr>
              <w:spacing w:after="20"/>
              <w:ind w:left="20"/>
              <w:jc w:val="both"/>
            </w:pPr>
            <w:r>
              <w:rPr>
                <w:rFonts w:ascii="Times New Roman"/>
                <w:b w:val="false"/>
                <w:i w:val="false"/>
                <w:color w:val="000000"/>
                <w:sz w:val="20"/>
              </w:rPr>
              <w:t xml:space="preserve">
ІІІ </w:t>
            </w:r>
          </w:p>
          <w:p>
            <w:pPr>
              <w:spacing w:after="20"/>
              <w:ind w:left="20"/>
              <w:jc w:val="both"/>
            </w:pPr>
            <w:r>
              <w:rPr>
                <w:rFonts w:ascii="Times New Roman"/>
                <w:b w:val="false"/>
                <w:i w:val="false"/>
                <w:color w:val="000000"/>
                <w:sz w:val="20"/>
              </w:rPr>
              <w:t xml:space="preserve">
тоқсан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
70,0, </w:t>
            </w:r>
          </w:p>
          <w:p>
            <w:pPr>
              <w:spacing w:after="20"/>
              <w:ind w:left="20"/>
              <w:jc w:val="both"/>
            </w:pPr>
            <w:r>
              <w:rPr>
                <w:rFonts w:ascii="Times New Roman"/>
                <w:b w:val="false"/>
                <w:i w:val="false"/>
                <w:color w:val="000000"/>
                <w:sz w:val="20"/>
              </w:rPr>
              <w:t xml:space="preserve">
оның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2007 ж. </w:t>
            </w:r>
          </w:p>
          <w:p>
            <w:pPr>
              <w:spacing w:after="20"/>
              <w:ind w:left="20"/>
              <w:jc w:val="both"/>
            </w:pPr>
            <w:r>
              <w:rPr>
                <w:rFonts w:ascii="Times New Roman"/>
                <w:b w:val="false"/>
                <w:i w:val="false"/>
                <w:color w:val="000000"/>
                <w:sz w:val="20"/>
              </w:rPr>
              <w:t xml:space="preserve">
- 20,0 </w:t>
            </w:r>
          </w:p>
          <w:p>
            <w:pPr>
              <w:spacing w:after="20"/>
              <w:ind w:left="20"/>
              <w:jc w:val="both"/>
            </w:pPr>
            <w:r>
              <w:rPr>
                <w:rFonts w:ascii="Times New Roman"/>
                <w:b w:val="false"/>
                <w:i w:val="false"/>
                <w:color w:val="000000"/>
                <w:sz w:val="20"/>
              </w:rPr>
              <w:t xml:space="preserve">
2008 ж. </w:t>
            </w:r>
          </w:p>
          <w:p>
            <w:pPr>
              <w:spacing w:after="20"/>
              <w:ind w:left="20"/>
              <w:jc w:val="both"/>
            </w:pPr>
            <w:r>
              <w:rPr>
                <w:rFonts w:ascii="Times New Roman"/>
                <w:b w:val="false"/>
                <w:i w:val="false"/>
                <w:color w:val="000000"/>
                <w:sz w:val="20"/>
              </w:rPr>
              <w:t xml:space="preserve">
- 50,0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Александрия кітап- </w:t>
            </w:r>
          </w:p>
          <w:p>
            <w:pPr>
              <w:spacing w:after="20"/>
              <w:ind w:left="20"/>
              <w:jc w:val="both"/>
            </w:pPr>
            <w:r>
              <w:rPr>
                <w:rFonts w:ascii="Times New Roman"/>
                <w:b w:val="false"/>
                <w:i w:val="false"/>
                <w:color w:val="000000"/>
                <w:sz w:val="20"/>
              </w:rPr>
              <w:t xml:space="preserve">
ханасында (Каир, </w:t>
            </w:r>
          </w:p>
          <w:p>
            <w:pPr>
              <w:spacing w:after="20"/>
              <w:ind w:left="20"/>
              <w:jc w:val="both"/>
            </w:pPr>
            <w:r>
              <w:rPr>
                <w:rFonts w:ascii="Times New Roman"/>
                <w:b w:val="false"/>
                <w:i w:val="false"/>
                <w:color w:val="000000"/>
                <w:sz w:val="20"/>
              </w:rPr>
              <w:t xml:space="preserve">
Египет Араб Респуб- </w:t>
            </w:r>
          </w:p>
          <w:p>
            <w:pPr>
              <w:spacing w:after="20"/>
              <w:ind w:left="20"/>
              <w:jc w:val="both"/>
            </w:pPr>
            <w:r>
              <w:rPr>
                <w:rFonts w:ascii="Times New Roman"/>
                <w:b w:val="false"/>
                <w:i w:val="false"/>
                <w:color w:val="000000"/>
                <w:sz w:val="20"/>
              </w:rPr>
              <w:t xml:space="preserve">
ликасы) Қазақстан </w:t>
            </w:r>
          </w:p>
          <w:p>
            <w:pPr>
              <w:spacing w:after="20"/>
              <w:ind w:left="20"/>
              <w:jc w:val="both"/>
            </w:pPr>
            <w:r>
              <w:rPr>
                <w:rFonts w:ascii="Times New Roman"/>
                <w:b w:val="false"/>
                <w:i w:val="false"/>
                <w:color w:val="000000"/>
                <w:sz w:val="20"/>
              </w:rPr>
              <w:t xml:space="preserve">
Республикалық Ұлттық </w:t>
            </w:r>
          </w:p>
          <w:p>
            <w:pPr>
              <w:spacing w:after="20"/>
              <w:ind w:left="20"/>
              <w:jc w:val="both"/>
            </w:pPr>
            <w:r>
              <w:rPr>
                <w:rFonts w:ascii="Times New Roman"/>
                <w:b w:val="false"/>
                <w:i w:val="false"/>
                <w:color w:val="000000"/>
                <w:sz w:val="20"/>
              </w:rPr>
              <w:t xml:space="preserve">
кітапханасының кі- </w:t>
            </w:r>
          </w:p>
          <w:p>
            <w:pPr>
              <w:spacing w:after="20"/>
              <w:ind w:left="20"/>
              <w:jc w:val="both"/>
            </w:pPr>
            <w:r>
              <w:rPr>
                <w:rFonts w:ascii="Times New Roman"/>
                <w:b w:val="false"/>
                <w:i w:val="false"/>
                <w:color w:val="000000"/>
                <w:sz w:val="20"/>
              </w:rPr>
              <w:t xml:space="preserve">
тапхана қорларынан </w:t>
            </w:r>
          </w:p>
          <w:p>
            <w:pPr>
              <w:spacing w:after="20"/>
              <w:ind w:left="20"/>
              <w:jc w:val="both"/>
            </w:pPr>
            <w:r>
              <w:rPr>
                <w:rFonts w:ascii="Times New Roman"/>
                <w:b w:val="false"/>
                <w:i w:val="false"/>
                <w:color w:val="000000"/>
                <w:sz w:val="20"/>
              </w:rPr>
              <w:t xml:space="preserve">
көрмелер ұйымдастыру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ІІІ </w:t>
            </w:r>
          </w:p>
          <w:p>
            <w:pPr>
              <w:spacing w:after="20"/>
              <w:ind w:left="20"/>
              <w:jc w:val="both"/>
            </w:pPr>
            <w:r>
              <w:rPr>
                <w:rFonts w:ascii="Times New Roman"/>
                <w:b w:val="false"/>
                <w:i w:val="false"/>
                <w:color w:val="000000"/>
                <w:sz w:val="20"/>
              </w:rPr>
              <w:t xml:space="preserve">
тоқсан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 </w:t>
            </w:r>
          </w:p>
          <w:p>
            <w:pPr>
              <w:spacing w:after="20"/>
              <w:ind w:left="20"/>
              <w:jc w:val="both"/>
            </w:pPr>
            <w:r>
              <w:rPr>
                <w:rFonts w:ascii="Times New Roman"/>
                <w:b w:val="false"/>
                <w:i w:val="false"/>
                <w:color w:val="000000"/>
                <w:sz w:val="20"/>
              </w:rPr>
              <w:t xml:space="preserve">
- 12,7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Қытай Халық Респу- </w:t>
            </w:r>
          </w:p>
          <w:p>
            <w:pPr>
              <w:spacing w:after="20"/>
              <w:ind w:left="20"/>
              <w:jc w:val="both"/>
            </w:pPr>
            <w:r>
              <w:rPr>
                <w:rFonts w:ascii="Times New Roman"/>
                <w:b w:val="false"/>
                <w:i w:val="false"/>
                <w:color w:val="000000"/>
                <w:sz w:val="20"/>
              </w:rPr>
              <w:t xml:space="preserve">
бликасының Ұлттық </w:t>
            </w:r>
          </w:p>
          <w:p>
            <w:pPr>
              <w:spacing w:after="20"/>
              <w:ind w:left="20"/>
              <w:jc w:val="both"/>
            </w:pPr>
            <w:r>
              <w:rPr>
                <w:rFonts w:ascii="Times New Roman"/>
                <w:b w:val="false"/>
                <w:i w:val="false"/>
                <w:color w:val="000000"/>
                <w:sz w:val="20"/>
              </w:rPr>
              <w:t xml:space="preserve">
кітапханасында </w:t>
            </w:r>
          </w:p>
          <w:p>
            <w:pPr>
              <w:spacing w:after="20"/>
              <w:ind w:left="20"/>
              <w:jc w:val="both"/>
            </w:pPr>
            <w:r>
              <w:rPr>
                <w:rFonts w:ascii="Times New Roman"/>
                <w:b w:val="false"/>
                <w:i w:val="false"/>
                <w:color w:val="000000"/>
                <w:sz w:val="20"/>
              </w:rPr>
              <w:t xml:space="preserve">
Қазақстан мәдение- </w:t>
            </w:r>
          </w:p>
          <w:p>
            <w:pPr>
              <w:spacing w:after="20"/>
              <w:ind w:left="20"/>
              <w:jc w:val="both"/>
            </w:pPr>
            <w:r>
              <w:rPr>
                <w:rFonts w:ascii="Times New Roman"/>
                <w:b w:val="false"/>
                <w:i w:val="false"/>
                <w:color w:val="000000"/>
                <w:sz w:val="20"/>
              </w:rPr>
              <w:t xml:space="preserve">
тінің орталығын құру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w:t>
            </w:r>
          </w:p>
          <w:p>
            <w:pPr>
              <w:spacing w:after="20"/>
              <w:ind w:left="20"/>
              <w:jc w:val="both"/>
            </w:pPr>
            <w:r>
              <w:rPr>
                <w:rFonts w:ascii="Times New Roman"/>
                <w:b w:val="false"/>
                <w:i w:val="false"/>
                <w:color w:val="000000"/>
                <w:sz w:val="20"/>
              </w:rPr>
              <w:t xml:space="preserve">
Республи- </w:t>
            </w:r>
          </w:p>
          <w:p>
            <w:pPr>
              <w:spacing w:after="20"/>
              <w:ind w:left="20"/>
              <w:jc w:val="both"/>
            </w:pPr>
            <w:r>
              <w:rPr>
                <w:rFonts w:ascii="Times New Roman"/>
                <w:b w:val="false"/>
                <w:i w:val="false"/>
                <w:color w:val="000000"/>
                <w:sz w:val="20"/>
              </w:rPr>
              <w:t xml:space="preserve">
касының </w:t>
            </w:r>
          </w:p>
          <w:p>
            <w:pPr>
              <w:spacing w:after="20"/>
              <w:ind w:left="20"/>
              <w:jc w:val="both"/>
            </w:pPr>
            <w:r>
              <w:rPr>
                <w:rFonts w:ascii="Times New Roman"/>
                <w:b w:val="false"/>
                <w:i w:val="false"/>
                <w:color w:val="000000"/>
                <w:sz w:val="20"/>
              </w:rPr>
              <w:t xml:space="preserve">
Үкіметіне </w:t>
            </w:r>
          </w:p>
          <w:p>
            <w:pPr>
              <w:spacing w:after="20"/>
              <w:ind w:left="20"/>
              <w:jc w:val="both"/>
            </w:pPr>
            <w:r>
              <w:rPr>
                <w:rFonts w:ascii="Times New Roman"/>
                <w:b w:val="false"/>
                <w:i w:val="false"/>
                <w:color w:val="000000"/>
                <w:sz w:val="20"/>
              </w:rPr>
              <w:t xml:space="preserve">
ақпарат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10 </w:t>
            </w:r>
          </w:p>
          <w:p>
            <w:pPr>
              <w:spacing w:after="20"/>
              <w:ind w:left="20"/>
              <w:jc w:val="both"/>
            </w:pPr>
            <w:r>
              <w:rPr>
                <w:rFonts w:ascii="Times New Roman"/>
                <w:b w:val="false"/>
                <w:i w:val="false"/>
                <w:color w:val="000000"/>
                <w:sz w:val="20"/>
              </w:rPr>
              <w:t xml:space="preserve">
жел- </w:t>
            </w:r>
          </w:p>
          <w:p>
            <w:pPr>
              <w:spacing w:after="20"/>
              <w:ind w:left="20"/>
              <w:jc w:val="both"/>
            </w:pPr>
            <w:r>
              <w:rPr>
                <w:rFonts w:ascii="Times New Roman"/>
                <w:b w:val="false"/>
                <w:i w:val="false"/>
                <w:color w:val="000000"/>
                <w:sz w:val="20"/>
              </w:rPr>
              <w:t xml:space="preserve">
тоқсан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
7,5, </w:t>
            </w:r>
          </w:p>
          <w:p>
            <w:pPr>
              <w:spacing w:after="20"/>
              <w:ind w:left="20"/>
              <w:jc w:val="both"/>
            </w:pPr>
            <w:r>
              <w:rPr>
                <w:rFonts w:ascii="Times New Roman"/>
                <w:b w:val="false"/>
                <w:i w:val="false"/>
                <w:color w:val="000000"/>
                <w:sz w:val="20"/>
              </w:rPr>
              <w:t xml:space="preserve">
оның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2006 ж. </w:t>
            </w:r>
          </w:p>
          <w:p>
            <w:pPr>
              <w:spacing w:after="20"/>
              <w:ind w:left="20"/>
              <w:jc w:val="both"/>
            </w:pPr>
            <w:r>
              <w:rPr>
                <w:rFonts w:ascii="Times New Roman"/>
                <w:b w:val="false"/>
                <w:i w:val="false"/>
                <w:color w:val="000000"/>
                <w:sz w:val="20"/>
              </w:rPr>
              <w:t xml:space="preserve">
- 3,5 </w:t>
            </w:r>
          </w:p>
          <w:p>
            <w:pPr>
              <w:spacing w:after="20"/>
              <w:ind w:left="20"/>
              <w:jc w:val="both"/>
            </w:pPr>
            <w:r>
              <w:rPr>
                <w:rFonts w:ascii="Times New Roman"/>
                <w:b w:val="false"/>
                <w:i w:val="false"/>
                <w:color w:val="000000"/>
                <w:sz w:val="20"/>
              </w:rPr>
              <w:t xml:space="preserve">
2007 ж. </w:t>
            </w:r>
          </w:p>
          <w:p>
            <w:pPr>
              <w:spacing w:after="20"/>
              <w:ind w:left="20"/>
              <w:jc w:val="both"/>
            </w:pPr>
            <w:r>
              <w:rPr>
                <w:rFonts w:ascii="Times New Roman"/>
                <w:b w:val="false"/>
                <w:i w:val="false"/>
                <w:color w:val="000000"/>
                <w:sz w:val="20"/>
              </w:rPr>
              <w:t xml:space="preserve">
- 4,0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34-1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Қытайдағы Мәдениет күндерін өткізу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жыл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 </w:t>
            </w:r>
          </w:p>
          <w:p>
            <w:pPr>
              <w:spacing w:after="20"/>
              <w:ind w:left="20"/>
              <w:jc w:val="both"/>
            </w:pPr>
            <w:r>
              <w:rPr>
                <w:rFonts w:ascii="Times New Roman"/>
                <w:b w:val="false"/>
                <w:i w:val="false"/>
                <w:color w:val="000000"/>
                <w:sz w:val="20"/>
              </w:rPr>
              <w:t xml:space="preserve">
- 10,7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Өзбекстандағы Мәдениет күндерін өткізу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жыл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 </w:t>
            </w:r>
          </w:p>
          <w:p>
            <w:pPr>
              <w:spacing w:after="20"/>
              <w:ind w:left="20"/>
              <w:jc w:val="both"/>
            </w:pPr>
            <w:r>
              <w:rPr>
                <w:rFonts w:ascii="Times New Roman"/>
                <w:b w:val="false"/>
                <w:i w:val="false"/>
                <w:color w:val="000000"/>
                <w:sz w:val="20"/>
              </w:rPr>
              <w:t xml:space="preserve">
- 14,2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34-3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Тәжікстанның Қазақстандағы Мәдениет күндерін өткізу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жыл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 </w:t>
            </w:r>
          </w:p>
          <w:p>
            <w:pPr>
              <w:spacing w:after="20"/>
              <w:ind w:left="20"/>
              <w:jc w:val="both"/>
            </w:pPr>
            <w:r>
              <w:rPr>
                <w:rFonts w:ascii="Times New Roman"/>
                <w:b w:val="false"/>
                <w:i w:val="false"/>
                <w:color w:val="000000"/>
                <w:sz w:val="20"/>
              </w:rPr>
              <w:t xml:space="preserve">
- 10,8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Украинадағы Мәдениет күндерін өткізу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жыл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 </w:t>
            </w:r>
          </w:p>
          <w:p>
            <w:pPr>
              <w:spacing w:after="20"/>
              <w:ind w:left="20"/>
              <w:jc w:val="both"/>
            </w:pPr>
            <w:r>
              <w:rPr>
                <w:rFonts w:ascii="Times New Roman"/>
                <w:b w:val="false"/>
                <w:i w:val="false"/>
                <w:color w:val="000000"/>
                <w:sz w:val="20"/>
              </w:rPr>
              <w:t xml:space="preserve">
- 56,8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34-5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w:t>
            </w:r>
          </w:p>
          <w:p>
            <w:pPr>
              <w:spacing w:after="20"/>
              <w:ind w:left="20"/>
              <w:jc w:val="both"/>
            </w:pPr>
            <w:r>
              <w:rPr>
                <w:rFonts w:ascii="Times New Roman"/>
                <w:b w:val="false"/>
                <w:i w:val="false"/>
                <w:color w:val="000000"/>
                <w:sz w:val="20"/>
              </w:rPr>
              <w:t xml:space="preserve">
Моңғолиядағы </w:t>
            </w:r>
          </w:p>
          <w:p>
            <w:pPr>
              <w:spacing w:after="20"/>
              <w:ind w:left="20"/>
              <w:jc w:val="both"/>
            </w:pPr>
            <w:r>
              <w:rPr>
                <w:rFonts w:ascii="Times New Roman"/>
                <w:b w:val="false"/>
                <w:i w:val="false"/>
                <w:color w:val="000000"/>
                <w:sz w:val="20"/>
              </w:rPr>
              <w:t xml:space="preserve">
Мәдениет </w:t>
            </w:r>
          </w:p>
          <w:p>
            <w:pPr>
              <w:spacing w:after="20"/>
              <w:ind w:left="20"/>
              <w:jc w:val="both"/>
            </w:pPr>
            <w:r>
              <w:rPr>
                <w:rFonts w:ascii="Times New Roman"/>
                <w:b w:val="false"/>
                <w:i w:val="false"/>
                <w:color w:val="000000"/>
                <w:sz w:val="20"/>
              </w:rPr>
              <w:t xml:space="preserve">
күндерін өткізу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жыл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ж. - </w:t>
            </w:r>
          </w:p>
          <w:p>
            <w:pPr>
              <w:spacing w:after="20"/>
              <w:ind w:left="20"/>
              <w:jc w:val="both"/>
            </w:pPr>
            <w:r>
              <w:rPr>
                <w:rFonts w:ascii="Times New Roman"/>
                <w:b w:val="false"/>
                <w:i w:val="false"/>
                <w:color w:val="000000"/>
                <w:sz w:val="20"/>
              </w:rPr>
              <w:t xml:space="preserve">
24,9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34-6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w:t>
            </w:r>
          </w:p>
          <w:p>
            <w:pPr>
              <w:spacing w:after="20"/>
              <w:ind w:left="20"/>
              <w:jc w:val="both"/>
            </w:pPr>
            <w:r>
              <w:rPr>
                <w:rFonts w:ascii="Times New Roman"/>
                <w:b w:val="false"/>
                <w:i w:val="false"/>
                <w:color w:val="000000"/>
                <w:sz w:val="20"/>
              </w:rPr>
              <w:t xml:space="preserve">
Тәжікстандағы </w:t>
            </w:r>
          </w:p>
          <w:p>
            <w:pPr>
              <w:spacing w:after="20"/>
              <w:ind w:left="20"/>
              <w:jc w:val="both"/>
            </w:pPr>
            <w:r>
              <w:rPr>
                <w:rFonts w:ascii="Times New Roman"/>
                <w:b w:val="false"/>
                <w:i w:val="false"/>
                <w:color w:val="000000"/>
                <w:sz w:val="20"/>
              </w:rPr>
              <w:t xml:space="preserve">
Мәдениет </w:t>
            </w:r>
          </w:p>
          <w:p>
            <w:pPr>
              <w:spacing w:after="20"/>
              <w:ind w:left="20"/>
              <w:jc w:val="both"/>
            </w:pPr>
            <w:r>
              <w:rPr>
                <w:rFonts w:ascii="Times New Roman"/>
                <w:b w:val="false"/>
                <w:i w:val="false"/>
                <w:color w:val="000000"/>
                <w:sz w:val="20"/>
              </w:rPr>
              <w:t xml:space="preserve">
күндерін өткізу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жыл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2008ж. </w:t>
            </w:r>
          </w:p>
          <w:p>
            <w:pPr>
              <w:spacing w:after="20"/>
              <w:ind w:left="20"/>
              <w:jc w:val="both"/>
            </w:pPr>
            <w:r>
              <w:rPr>
                <w:rFonts w:ascii="Times New Roman"/>
                <w:b w:val="false"/>
                <w:i w:val="false"/>
                <w:color w:val="000000"/>
                <w:sz w:val="20"/>
              </w:rPr>
              <w:t xml:space="preserve">
- 6,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34-7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Украинаның </w:t>
            </w:r>
          </w:p>
          <w:p>
            <w:pPr>
              <w:spacing w:after="20"/>
              <w:ind w:left="20"/>
              <w:jc w:val="both"/>
            </w:pPr>
            <w:r>
              <w:rPr>
                <w:rFonts w:ascii="Times New Roman"/>
                <w:b w:val="false"/>
                <w:i w:val="false"/>
                <w:color w:val="000000"/>
                <w:sz w:val="20"/>
              </w:rPr>
              <w:t xml:space="preserve">
Қазақстандағы </w:t>
            </w:r>
          </w:p>
          <w:p>
            <w:pPr>
              <w:spacing w:after="20"/>
              <w:ind w:left="20"/>
              <w:jc w:val="both"/>
            </w:pPr>
            <w:r>
              <w:rPr>
                <w:rFonts w:ascii="Times New Roman"/>
                <w:b w:val="false"/>
                <w:i w:val="false"/>
                <w:color w:val="000000"/>
                <w:sz w:val="20"/>
              </w:rPr>
              <w:t xml:space="preserve">
Мәдениет </w:t>
            </w:r>
          </w:p>
          <w:p>
            <w:pPr>
              <w:spacing w:after="20"/>
              <w:ind w:left="20"/>
              <w:jc w:val="both"/>
            </w:pPr>
            <w:r>
              <w:rPr>
                <w:rFonts w:ascii="Times New Roman"/>
                <w:b w:val="false"/>
                <w:i w:val="false"/>
                <w:color w:val="000000"/>
                <w:sz w:val="20"/>
              </w:rPr>
              <w:t xml:space="preserve">
күндерін өткізу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жыл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2008ж. </w:t>
            </w:r>
          </w:p>
          <w:p>
            <w:pPr>
              <w:spacing w:after="20"/>
              <w:ind w:left="20"/>
              <w:jc w:val="both"/>
            </w:pPr>
            <w:r>
              <w:rPr>
                <w:rFonts w:ascii="Times New Roman"/>
                <w:b w:val="false"/>
                <w:i w:val="false"/>
                <w:color w:val="000000"/>
                <w:sz w:val="20"/>
              </w:rPr>
              <w:t xml:space="preserve">
- 82,0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34-8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Иорданияның </w:t>
            </w:r>
          </w:p>
          <w:p>
            <w:pPr>
              <w:spacing w:after="20"/>
              <w:ind w:left="20"/>
              <w:jc w:val="both"/>
            </w:pPr>
            <w:r>
              <w:rPr>
                <w:rFonts w:ascii="Times New Roman"/>
                <w:b w:val="false"/>
                <w:i w:val="false"/>
                <w:color w:val="000000"/>
                <w:sz w:val="20"/>
              </w:rPr>
              <w:t xml:space="preserve">
Қазақстандағы </w:t>
            </w:r>
          </w:p>
          <w:p>
            <w:pPr>
              <w:spacing w:after="20"/>
              <w:ind w:left="20"/>
              <w:jc w:val="both"/>
            </w:pPr>
            <w:r>
              <w:rPr>
                <w:rFonts w:ascii="Times New Roman"/>
                <w:b w:val="false"/>
                <w:i w:val="false"/>
                <w:color w:val="000000"/>
                <w:sz w:val="20"/>
              </w:rPr>
              <w:t xml:space="preserve">
Мәдениет </w:t>
            </w:r>
          </w:p>
          <w:p>
            <w:pPr>
              <w:spacing w:after="20"/>
              <w:ind w:left="20"/>
              <w:jc w:val="both"/>
            </w:pPr>
            <w:r>
              <w:rPr>
                <w:rFonts w:ascii="Times New Roman"/>
                <w:b w:val="false"/>
                <w:i w:val="false"/>
                <w:color w:val="000000"/>
                <w:sz w:val="20"/>
              </w:rPr>
              <w:t xml:space="preserve">
күндерін өткізу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жыл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2008ж. </w:t>
            </w:r>
          </w:p>
          <w:p>
            <w:pPr>
              <w:spacing w:after="20"/>
              <w:ind w:left="20"/>
              <w:jc w:val="both"/>
            </w:pPr>
            <w:r>
              <w:rPr>
                <w:rFonts w:ascii="Times New Roman"/>
                <w:b w:val="false"/>
                <w:i w:val="false"/>
                <w:color w:val="000000"/>
                <w:sz w:val="20"/>
              </w:rPr>
              <w:t xml:space="preserve">
- 10,6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34-9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Египеттің </w:t>
            </w:r>
          </w:p>
          <w:p>
            <w:pPr>
              <w:spacing w:after="20"/>
              <w:ind w:left="20"/>
              <w:jc w:val="both"/>
            </w:pPr>
            <w:r>
              <w:rPr>
                <w:rFonts w:ascii="Times New Roman"/>
                <w:b w:val="false"/>
                <w:i w:val="false"/>
                <w:color w:val="000000"/>
                <w:sz w:val="20"/>
              </w:rPr>
              <w:t xml:space="preserve">
Қазақстандағы </w:t>
            </w:r>
          </w:p>
          <w:p>
            <w:pPr>
              <w:spacing w:after="20"/>
              <w:ind w:left="20"/>
              <w:jc w:val="both"/>
            </w:pPr>
            <w:r>
              <w:rPr>
                <w:rFonts w:ascii="Times New Roman"/>
                <w:b w:val="false"/>
                <w:i w:val="false"/>
                <w:color w:val="000000"/>
                <w:sz w:val="20"/>
              </w:rPr>
              <w:t xml:space="preserve">
Мәдениет </w:t>
            </w:r>
          </w:p>
          <w:p>
            <w:pPr>
              <w:spacing w:after="20"/>
              <w:ind w:left="20"/>
              <w:jc w:val="both"/>
            </w:pPr>
            <w:r>
              <w:rPr>
                <w:rFonts w:ascii="Times New Roman"/>
                <w:b w:val="false"/>
                <w:i w:val="false"/>
                <w:color w:val="000000"/>
                <w:sz w:val="20"/>
              </w:rPr>
              <w:t xml:space="preserve">
күндерін өткізу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жыл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2008ж. </w:t>
            </w:r>
          </w:p>
          <w:p>
            <w:pPr>
              <w:spacing w:after="20"/>
              <w:ind w:left="20"/>
              <w:jc w:val="both"/>
            </w:pPr>
            <w:r>
              <w:rPr>
                <w:rFonts w:ascii="Times New Roman"/>
                <w:b w:val="false"/>
                <w:i w:val="false"/>
                <w:color w:val="000000"/>
                <w:sz w:val="20"/>
              </w:rPr>
              <w:t xml:space="preserve">
- 17,2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34-10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Катардың </w:t>
            </w:r>
          </w:p>
          <w:p>
            <w:pPr>
              <w:spacing w:after="20"/>
              <w:ind w:left="20"/>
              <w:jc w:val="both"/>
            </w:pPr>
            <w:r>
              <w:rPr>
                <w:rFonts w:ascii="Times New Roman"/>
                <w:b w:val="false"/>
                <w:i w:val="false"/>
                <w:color w:val="000000"/>
                <w:sz w:val="20"/>
              </w:rPr>
              <w:t xml:space="preserve">
Қазақстандағы </w:t>
            </w:r>
          </w:p>
          <w:p>
            <w:pPr>
              <w:spacing w:after="20"/>
              <w:ind w:left="20"/>
              <w:jc w:val="both"/>
            </w:pPr>
            <w:r>
              <w:rPr>
                <w:rFonts w:ascii="Times New Roman"/>
                <w:b w:val="false"/>
                <w:i w:val="false"/>
                <w:color w:val="000000"/>
                <w:sz w:val="20"/>
              </w:rPr>
              <w:t xml:space="preserve">
Мәдениет </w:t>
            </w:r>
          </w:p>
          <w:p>
            <w:pPr>
              <w:spacing w:after="20"/>
              <w:ind w:left="20"/>
              <w:jc w:val="both"/>
            </w:pPr>
            <w:r>
              <w:rPr>
                <w:rFonts w:ascii="Times New Roman"/>
                <w:b w:val="false"/>
                <w:i w:val="false"/>
                <w:color w:val="000000"/>
                <w:sz w:val="20"/>
              </w:rPr>
              <w:t xml:space="preserve">
күндерін өткізу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жыл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2008ж. </w:t>
            </w:r>
          </w:p>
          <w:p>
            <w:pPr>
              <w:spacing w:after="20"/>
              <w:ind w:left="20"/>
              <w:jc w:val="both"/>
            </w:pPr>
            <w:r>
              <w:rPr>
                <w:rFonts w:ascii="Times New Roman"/>
                <w:b w:val="false"/>
                <w:i w:val="false"/>
                <w:color w:val="000000"/>
                <w:sz w:val="20"/>
              </w:rPr>
              <w:t xml:space="preserve">
- 10,6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34-11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Өлгей қаласында </w:t>
            </w:r>
          </w:p>
          <w:p>
            <w:pPr>
              <w:spacing w:after="20"/>
              <w:ind w:left="20"/>
              <w:jc w:val="both"/>
            </w:pPr>
            <w:r>
              <w:rPr>
                <w:rFonts w:ascii="Times New Roman"/>
                <w:b w:val="false"/>
                <w:i w:val="false"/>
                <w:color w:val="000000"/>
                <w:sz w:val="20"/>
              </w:rPr>
              <w:t xml:space="preserve">
(Монғолия) </w:t>
            </w:r>
          </w:p>
          <w:p>
            <w:pPr>
              <w:spacing w:after="20"/>
              <w:ind w:left="20"/>
              <w:jc w:val="both"/>
            </w:pPr>
            <w:r>
              <w:rPr>
                <w:rFonts w:ascii="Times New Roman"/>
                <w:b w:val="false"/>
                <w:i w:val="false"/>
                <w:color w:val="000000"/>
                <w:sz w:val="20"/>
              </w:rPr>
              <w:t xml:space="preserve">
Қазақстан </w:t>
            </w:r>
          </w:p>
          <w:p>
            <w:pPr>
              <w:spacing w:after="20"/>
              <w:ind w:left="20"/>
              <w:jc w:val="both"/>
            </w:pPr>
            <w:r>
              <w:rPr>
                <w:rFonts w:ascii="Times New Roman"/>
                <w:b w:val="false"/>
                <w:i w:val="false"/>
                <w:color w:val="000000"/>
                <w:sz w:val="20"/>
              </w:rPr>
              <w:t xml:space="preserve">
мәдениетінің </w:t>
            </w:r>
          </w:p>
          <w:p>
            <w:pPr>
              <w:spacing w:after="20"/>
              <w:ind w:left="20"/>
              <w:jc w:val="both"/>
            </w:pPr>
            <w:r>
              <w:rPr>
                <w:rFonts w:ascii="Times New Roman"/>
                <w:b w:val="false"/>
                <w:i w:val="false"/>
                <w:color w:val="000000"/>
                <w:sz w:val="20"/>
              </w:rPr>
              <w:t xml:space="preserve">
орталығын құру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w:t>
            </w:r>
          </w:p>
          <w:p>
            <w:pPr>
              <w:spacing w:after="20"/>
              <w:ind w:left="20"/>
              <w:jc w:val="both"/>
            </w:pPr>
            <w:r>
              <w:rPr>
                <w:rFonts w:ascii="Times New Roman"/>
                <w:b w:val="false"/>
                <w:i w:val="false"/>
                <w:color w:val="000000"/>
                <w:sz w:val="20"/>
              </w:rPr>
              <w:t xml:space="preserve">
стан </w:t>
            </w:r>
          </w:p>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блика- </w:t>
            </w:r>
          </w:p>
          <w:p>
            <w:pPr>
              <w:spacing w:after="20"/>
              <w:ind w:left="20"/>
              <w:jc w:val="both"/>
            </w:pPr>
            <w:r>
              <w:rPr>
                <w:rFonts w:ascii="Times New Roman"/>
                <w:b w:val="false"/>
                <w:i w:val="false"/>
                <w:color w:val="000000"/>
                <w:sz w:val="20"/>
              </w:rPr>
              <w:t xml:space="preserve">
сының </w:t>
            </w:r>
          </w:p>
          <w:p>
            <w:pPr>
              <w:spacing w:after="20"/>
              <w:ind w:left="20"/>
              <w:jc w:val="both"/>
            </w:pPr>
            <w:r>
              <w:rPr>
                <w:rFonts w:ascii="Times New Roman"/>
                <w:b w:val="false"/>
                <w:i w:val="false"/>
                <w:color w:val="000000"/>
                <w:sz w:val="20"/>
              </w:rPr>
              <w:t xml:space="preserve">
Үкіме- </w:t>
            </w:r>
          </w:p>
          <w:p>
            <w:pPr>
              <w:spacing w:after="20"/>
              <w:ind w:left="20"/>
              <w:jc w:val="both"/>
            </w:pPr>
            <w:r>
              <w:rPr>
                <w:rFonts w:ascii="Times New Roman"/>
                <w:b w:val="false"/>
                <w:i w:val="false"/>
                <w:color w:val="000000"/>
                <w:sz w:val="20"/>
              </w:rPr>
              <w:t xml:space="preserve">
тіне </w:t>
            </w:r>
          </w:p>
          <w:p>
            <w:pPr>
              <w:spacing w:after="20"/>
              <w:ind w:left="20"/>
              <w:jc w:val="both"/>
            </w:pPr>
            <w:r>
              <w:rPr>
                <w:rFonts w:ascii="Times New Roman"/>
                <w:b w:val="false"/>
                <w:i w:val="false"/>
                <w:color w:val="000000"/>
                <w:sz w:val="20"/>
              </w:rPr>
              <w:t xml:space="preserve">
ақпа- </w:t>
            </w:r>
          </w:p>
          <w:p>
            <w:pPr>
              <w:spacing w:after="20"/>
              <w:ind w:left="20"/>
              <w:jc w:val="both"/>
            </w:pPr>
            <w:r>
              <w:rPr>
                <w:rFonts w:ascii="Times New Roman"/>
                <w:b w:val="false"/>
                <w:i w:val="false"/>
                <w:color w:val="000000"/>
                <w:sz w:val="20"/>
              </w:rPr>
              <w:t xml:space="preserve">
рат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жыл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2008ж. </w:t>
            </w:r>
          </w:p>
          <w:p>
            <w:pPr>
              <w:spacing w:after="20"/>
              <w:ind w:left="20"/>
              <w:jc w:val="both"/>
            </w:pPr>
            <w:r>
              <w:rPr>
                <w:rFonts w:ascii="Times New Roman"/>
                <w:b w:val="false"/>
                <w:i w:val="false"/>
                <w:color w:val="000000"/>
                <w:sz w:val="20"/>
              </w:rPr>
              <w:t xml:space="preserve">
- 30,0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 Материалдық-техникалық қамтамасыз ету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бағы- </w:t>
            </w:r>
          </w:p>
          <w:p>
            <w:pPr>
              <w:spacing w:after="20"/>
              <w:ind w:left="20"/>
              <w:jc w:val="both"/>
            </w:pPr>
            <w:r>
              <w:rPr>
                <w:rFonts w:ascii="Times New Roman"/>
                <w:b w:val="false"/>
                <w:i w:val="false"/>
                <w:color w:val="000000"/>
                <w:sz w:val="20"/>
              </w:rPr>
              <w:t xml:space="preserve">
ныстағы мәдениет </w:t>
            </w:r>
          </w:p>
          <w:p>
            <w:pPr>
              <w:spacing w:after="20"/>
              <w:ind w:left="20"/>
              <w:jc w:val="both"/>
            </w:pPr>
            <w:r>
              <w:rPr>
                <w:rFonts w:ascii="Times New Roman"/>
                <w:b w:val="false"/>
                <w:i w:val="false"/>
                <w:color w:val="000000"/>
                <w:sz w:val="20"/>
              </w:rPr>
              <w:t xml:space="preserve">
объектілерінің ғима- </w:t>
            </w:r>
          </w:p>
          <w:p>
            <w:pPr>
              <w:spacing w:after="20"/>
              <w:ind w:left="20"/>
              <w:jc w:val="both"/>
            </w:pPr>
            <w:r>
              <w:rPr>
                <w:rFonts w:ascii="Times New Roman"/>
                <w:b w:val="false"/>
                <w:i w:val="false"/>
                <w:color w:val="000000"/>
                <w:sz w:val="20"/>
              </w:rPr>
              <w:t xml:space="preserve">
раттарын күрделі </w:t>
            </w:r>
          </w:p>
          <w:p>
            <w:pPr>
              <w:spacing w:after="20"/>
              <w:ind w:left="20"/>
              <w:jc w:val="both"/>
            </w:pPr>
            <w:r>
              <w:rPr>
                <w:rFonts w:ascii="Times New Roman"/>
                <w:b w:val="false"/>
                <w:i w:val="false"/>
                <w:color w:val="000000"/>
                <w:sz w:val="20"/>
              </w:rPr>
              <w:t xml:space="preserve">
жөндеуден өткізу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w:t>
            </w:r>
          </w:p>
          <w:p>
            <w:pPr>
              <w:spacing w:after="20"/>
              <w:ind w:left="20"/>
              <w:jc w:val="both"/>
            </w:pPr>
            <w:r>
              <w:rPr>
                <w:rFonts w:ascii="Times New Roman"/>
                <w:b w:val="false"/>
                <w:i w:val="false"/>
                <w:color w:val="000000"/>
                <w:sz w:val="20"/>
              </w:rPr>
              <w:t xml:space="preserve">
Республи- </w:t>
            </w:r>
          </w:p>
          <w:p>
            <w:pPr>
              <w:spacing w:after="20"/>
              <w:ind w:left="20"/>
              <w:jc w:val="both"/>
            </w:pPr>
            <w:r>
              <w:rPr>
                <w:rFonts w:ascii="Times New Roman"/>
                <w:b w:val="false"/>
                <w:i w:val="false"/>
                <w:color w:val="000000"/>
                <w:sz w:val="20"/>
              </w:rPr>
              <w:t xml:space="preserve">
касының </w:t>
            </w:r>
          </w:p>
          <w:p>
            <w:pPr>
              <w:spacing w:after="20"/>
              <w:ind w:left="20"/>
              <w:jc w:val="both"/>
            </w:pPr>
            <w:r>
              <w:rPr>
                <w:rFonts w:ascii="Times New Roman"/>
                <w:b w:val="false"/>
                <w:i w:val="false"/>
                <w:color w:val="000000"/>
                <w:sz w:val="20"/>
              </w:rPr>
              <w:t xml:space="preserve">
Үкіметіне </w:t>
            </w:r>
          </w:p>
          <w:p>
            <w:pPr>
              <w:spacing w:after="20"/>
              <w:ind w:left="20"/>
              <w:jc w:val="both"/>
            </w:pPr>
            <w:r>
              <w:rPr>
                <w:rFonts w:ascii="Times New Roman"/>
                <w:b w:val="false"/>
                <w:i w:val="false"/>
                <w:color w:val="000000"/>
                <w:sz w:val="20"/>
              </w:rPr>
              <w:t xml:space="preserve">
ақпарат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сайын, </w:t>
            </w:r>
          </w:p>
          <w:p>
            <w:pPr>
              <w:spacing w:after="20"/>
              <w:ind w:left="20"/>
              <w:jc w:val="both"/>
            </w:pPr>
            <w:r>
              <w:rPr>
                <w:rFonts w:ascii="Times New Roman"/>
                <w:b w:val="false"/>
                <w:i w:val="false"/>
                <w:color w:val="000000"/>
                <w:sz w:val="20"/>
              </w:rPr>
              <w:t xml:space="preserve">
10 </w:t>
            </w:r>
          </w:p>
          <w:p>
            <w:pPr>
              <w:spacing w:after="20"/>
              <w:ind w:left="20"/>
              <w:jc w:val="both"/>
            </w:pPr>
            <w:r>
              <w:rPr>
                <w:rFonts w:ascii="Times New Roman"/>
                <w:b w:val="false"/>
                <w:i w:val="false"/>
                <w:color w:val="000000"/>
                <w:sz w:val="20"/>
              </w:rPr>
              <w:t xml:space="preserve">
жел- </w:t>
            </w:r>
          </w:p>
          <w:p>
            <w:pPr>
              <w:spacing w:after="20"/>
              <w:ind w:left="20"/>
              <w:jc w:val="both"/>
            </w:pPr>
            <w:r>
              <w:rPr>
                <w:rFonts w:ascii="Times New Roman"/>
                <w:b w:val="false"/>
                <w:i w:val="false"/>
                <w:color w:val="000000"/>
                <w:sz w:val="20"/>
              </w:rPr>
              <w:t xml:space="preserve">
тоқсан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
3077,2, </w:t>
            </w:r>
          </w:p>
          <w:p>
            <w:pPr>
              <w:spacing w:after="20"/>
              <w:ind w:left="20"/>
              <w:jc w:val="both"/>
            </w:pPr>
            <w:r>
              <w:rPr>
                <w:rFonts w:ascii="Times New Roman"/>
                <w:b w:val="false"/>
                <w:i w:val="false"/>
                <w:color w:val="000000"/>
                <w:sz w:val="20"/>
              </w:rPr>
              <w:t xml:space="preserve">
оның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2006 ж. </w:t>
            </w:r>
          </w:p>
          <w:p>
            <w:pPr>
              <w:spacing w:after="20"/>
              <w:ind w:left="20"/>
              <w:jc w:val="both"/>
            </w:pPr>
            <w:r>
              <w:rPr>
                <w:rFonts w:ascii="Times New Roman"/>
                <w:b w:val="false"/>
                <w:i w:val="false"/>
                <w:color w:val="000000"/>
                <w:sz w:val="20"/>
              </w:rPr>
              <w:t xml:space="preserve">
- 752,7 </w:t>
            </w:r>
          </w:p>
          <w:p>
            <w:pPr>
              <w:spacing w:after="20"/>
              <w:ind w:left="20"/>
              <w:jc w:val="both"/>
            </w:pPr>
            <w:r>
              <w:rPr>
                <w:rFonts w:ascii="Times New Roman"/>
                <w:b w:val="false"/>
                <w:i w:val="false"/>
                <w:color w:val="000000"/>
                <w:sz w:val="20"/>
              </w:rPr>
              <w:t xml:space="preserve">
2007 ж. </w:t>
            </w:r>
          </w:p>
          <w:p>
            <w:pPr>
              <w:spacing w:after="20"/>
              <w:ind w:left="20"/>
              <w:jc w:val="both"/>
            </w:pPr>
            <w:r>
              <w:rPr>
                <w:rFonts w:ascii="Times New Roman"/>
                <w:b w:val="false"/>
                <w:i w:val="false"/>
                <w:color w:val="000000"/>
                <w:sz w:val="20"/>
              </w:rPr>
              <w:t xml:space="preserve">
- 1100,0 </w:t>
            </w:r>
          </w:p>
          <w:p>
            <w:pPr>
              <w:spacing w:after="20"/>
              <w:ind w:left="20"/>
              <w:jc w:val="both"/>
            </w:pPr>
            <w:r>
              <w:rPr>
                <w:rFonts w:ascii="Times New Roman"/>
                <w:b w:val="false"/>
                <w:i w:val="false"/>
                <w:color w:val="000000"/>
                <w:sz w:val="20"/>
              </w:rPr>
              <w:t xml:space="preserve">
2008 ж. </w:t>
            </w:r>
          </w:p>
          <w:p>
            <w:pPr>
              <w:spacing w:after="20"/>
              <w:ind w:left="20"/>
              <w:jc w:val="both"/>
            </w:pPr>
            <w:r>
              <w:rPr>
                <w:rFonts w:ascii="Times New Roman"/>
                <w:b w:val="false"/>
                <w:i w:val="false"/>
                <w:color w:val="000000"/>
                <w:sz w:val="20"/>
              </w:rPr>
              <w:t xml:space="preserve">
- 1224,5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w:t>
            </w:r>
          </w:p>
          <w:p>
            <w:pPr>
              <w:spacing w:after="20"/>
              <w:ind w:left="20"/>
              <w:jc w:val="both"/>
            </w:pPr>
            <w:r>
              <w:rPr>
                <w:rFonts w:ascii="Times New Roman"/>
                <w:b w:val="false"/>
                <w:i w:val="false"/>
                <w:color w:val="000000"/>
                <w:sz w:val="20"/>
              </w:rPr>
              <w:t xml:space="preserve">
мұражайлардың және </w:t>
            </w:r>
          </w:p>
          <w:p>
            <w:pPr>
              <w:spacing w:after="20"/>
              <w:ind w:left="20"/>
              <w:jc w:val="both"/>
            </w:pPr>
            <w:r>
              <w:rPr>
                <w:rFonts w:ascii="Times New Roman"/>
                <w:b w:val="false"/>
                <w:i w:val="false"/>
                <w:color w:val="000000"/>
                <w:sz w:val="20"/>
              </w:rPr>
              <w:t xml:space="preserve">
мұражай-қорықтардың </w:t>
            </w:r>
          </w:p>
          <w:p>
            <w:pPr>
              <w:spacing w:after="20"/>
              <w:ind w:left="20"/>
              <w:jc w:val="both"/>
            </w:pPr>
            <w:r>
              <w:rPr>
                <w:rFonts w:ascii="Times New Roman"/>
                <w:b w:val="false"/>
                <w:i w:val="false"/>
                <w:color w:val="000000"/>
                <w:sz w:val="20"/>
              </w:rPr>
              <w:t xml:space="preserve">
қорларын қазіргі </w:t>
            </w:r>
          </w:p>
          <w:p>
            <w:pPr>
              <w:spacing w:after="20"/>
              <w:ind w:left="20"/>
              <w:jc w:val="both"/>
            </w:pPr>
            <w:r>
              <w:rPr>
                <w:rFonts w:ascii="Times New Roman"/>
                <w:b w:val="false"/>
                <w:i w:val="false"/>
                <w:color w:val="000000"/>
                <w:sz w:val="20"/>
              </w:rPr>
              <w:t xml:space="preserve">
заманғы техникалық </w:t>
            </w:r>
          </w:p>
          <w:p>
            <w:pPr>
              <w:spacing w:after="20"/>
              <w:ind w:left="20"/>
              <w:jc w:val="both"/>
            </w:pPr>
            <w:r>
              <w:rPr>
                <w:rFonts w:ascii="Times New Roman"/>
                <w:b w:val="false"/>
                <w:i w:val="false"/>
                <w:color w:val="000000"/>
                <w:sz w:val="20"/>
              </w:rPr>
              <w:t xml:space="preserve">
жабдықтармен </w:t>
            </w:r>
          </w:p>
          <w:p>
            <w:pPr>
              <w:spacing w:after="20"/>
              <w:ind w:left="20"/>
              <w:jc w:val="both"/>
            </w:pPr>
            <w:r>
              <w:rPr>
                <w:rFonts w:ascii="Times New Roman"/>
                <w:b w:val="false"/>
                <w:i w:val="false"/>
                <w:color w:val="000000"/>
                <w:sz w:val="20"/>
              </w:rPr>
              <w:t xml:space="preserve">
жарақтандыру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w:t>
            </w:r>
          </w:p>
          <w:p>
            <w:pPr>
              <w:spacing w:after="20"/>
              <w:ind w:left="20"/>
              <w:jc w:val="both"/>
            </w:pPr>
            <w:r>
              <w:rPr>
                <w:rFonts w:ascii="Times New Roman"/>
                <w:b w:val="false"/>
                <w:i w:val="false"/>
                <w:color w:val="000000"/>
                <w:sz w:val="20"/>
              </w:rPr>
              <w:t xml:space="preserve">
Республи- </w:t>
            </w:r>
          </w:p>
          <w:p>
            <w:pPr>
              <w:spacing w:after="20"/>
              <w:ind w:left="20"/>
              <w:jc w:val="both"/>
            </w:pPr>
            <w:r>
              <w:rPr>
                <w:rFonts w:ascii="Times New Roman"/>
                <w:b w:val="false"/>
                <w:i w:val="false"/>
                <w:color w:val="000000"/>
                <w:sz w:val="20"/>
              </w:rPr>
              <w:t xml:space="preserve">
касының </w:t>
            </w:r>
          </w:p>
          <w:p>
            <w:pPr>
              <w:spacing w:after="20"/>
              <w:ind w:left="20"/>
              <w:jc w:val="both"/>
            </w:pPr>
            <w:r>
              <w:rPr>
                <w:rFonts w:ascii="Times New Roman"/>
                <w:b w:val="false"/>
                <w:i w:val="false"/>
                <w:color w:val="000000"/>
                <w:sz w:val="20"/>
              </w:rPr>
              <w:t xml:space="preserve">
Үкіметіне </w:t>
            </w:r>
          </w:p>
          <w:p>
            <w:pPr>
              <w:spacing w:after="20"/>
              <w:ind w:left="20"/>
              <w:jc w:val="both"/>
            </w:pPr>
            <w:r>
              <w:rPr>
                <w:rFonts w:ascii="Times New Roman"/>
                <w:b w:val="false"/>
                <w:i w:val="false"/>
                <w:color w:val="000000"/>
                <w:sz w:val="20"/>
              </w:rPr>
              <w:t xml:space="preserve">
ақпарат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дар, </w:t>
            </w:r>
          </w:p>
          <w:p>
            <w:pPr>
              <w:spacing w:after="20"/>
              <w:ind w:left="20"/>
              <w:jc w:val="both"/>
            </w:pPr>
            <w:r>
              <w:rPr>
                <w:rFonts w:ascii="Times New Roman"/>
                <w:b w:val="false"/>
                <w:i w:val="false"/>
                <w:color w:val="000000"/>
                <w:sz w:val="20"/>
              </w:rPr>
              <w:t xml:space="preserve">
10 </w:t>
            </w:r>
          </w:p>
          <w:p>
            <w:pPr>
              <w:spacing w:after="20"/>
              <w:ind w:left="20"/>
              <w:jc w:val="both"/>
            </w:pPr>
            <w:r>
              <w:rPr>
                <w:rFonts w:ascii="Times New Roman"/>
                <w:b w:val="false"/>
                <w:i w:val="false"/>
                <w:color w:val="000000"/>
                <w:sz w:val="20"/>
              </w:rPr>
              <w:t xml:space="preserve">
жел- </w:t>
            </w:r>
          </w:p>
          <w:p>
            <w:pPr>
              <w:spacing w:after="20"/>
              <w:ind w:left="20"/>
              <w:jc w:val="both"/>
            </w:pPr>
            <w:r>
              <w:rPr>
                <w:rFonts w:ascii="Times New Roman"/>
                <w:b w:val="false"/>
                <w:i w:val="false"/>
                <w:color w:val="000000"/>
                <w:sz w:val="20"/>
              </w:rPr>
              <w:t xml:space="preserve">
тоқсан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
9,5, </w:t>
            </w:r>
          </w:p>
          <w:p>
            <w:pPr>
              <w:spacing w:after="20"/>
              <w:ind w:left="20"/>
              <w:jc w:val="both"/>
            </w:pPr>
            <w:r>
              <w:rPr>
                <w:rFonts w:ascii="Times New Roman"/>
                <w:b w:val="false"/>
                <w:i w:val="false"/>
                <w:color w:val="000000"/>
                <w:sz w:val="20"/>
              </w:rPr>
              <w:t xml:space="preserve">
оның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2007 ж. </w:t>
            </w:r>
          </w:p>
          <w:p>
            <w:pPr>
              <w:spacing w:after="20"/>
              <w:ind w:left="20"/>
              <w:jc w:val="both"/>
            </w:pPr>
            <w:r>
              <w:rPr>
                <w:rFonts w:ascii="Times New Roman"/>
                <w:b w:val="false"/>
                <w:i w:val="false"/>
                <w:color w:val="000000"/>
                <w:sz w:val="20"/>
              </w:rPr>
              <w:t xml:space="preserve">
- 8,1 </w:t>
            </w:r>
          </w:p>
          <w:p>
            <w:pPr>
              <w:spacing w:after="20"/>
              <w:ind w:left="20"/>
              <w:jc w:val="both"/>
            </w:pPr>
            <w:r>
              <w:rPr>
                <w:rFonts w:ascii="Times New Roman"/>
                <w:b w:val="false"/>
                <w:i w:val="false"/>
                <w:color w:val="000000"/>
                <w:sz w:val="20"/>
              </w:rPr>
              <w:t xml:space="preserve">
2008 ж. </w:t>
            </w:r>
          </w:p>
          <w:p>
            <w:pPr>
              <w:spacing w:after="20"/>
              <w:ind w:left="20"/>
              <w:jc w:val="both"/>
            </w:pPr>
            <w:r>
              <w:rPr>
                <w:rFonts w:ascii="Times New Roman"/>
                <w:b w:val="false"/>
                <w:i w:val="false"/>
                <w:color w:val="000000"/>
                <w:sz w:val="20"/>
              </w:rPr>
              <w:t xml:space="preserve">
- 1,4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 Саланы ақпараттық қамтамасыз ету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мұра- </w:t>
            </w:r>
          </w:p>
          <w:p>
            <w:pPr>
              <w:spacing w:after="20"/>
              <w:ind w:left="20"/>
              <w:jc w:val="both"/>
            </w:pPr>
            <w:r>
              <w:rPr>
                <w:rFonts w:ascii="Times New Roman"/>
                <w:b w:val="false"/>
                <w:i w:val="false"/>
                <w:color w:val="000000"/>
                <w:sz w:val="20"/>
              </w:rPr>
              <w:t xml:space="preserve">
жайлары" - "Музеи </w:t>
            </w:r>
          </w:p>
          <w:p>
            <w:pPr>
              <w:spacing w:after="20"/>
              <w:ind w:left="20"/>
              <w:jc w:val="both"/>
            </w:pPr>
            <w:r>
              <w:rPr>
                <w:rFonts w:ascii="Times New Roman"/>
                <w:b w:val="false"/>
                <w:i w:val="false"/>
                <w:color w:val="000000"/>
                <w:sz w:val="20"/>
              </w:rPr>
              <w:t xml:space="preserve">
Казахстана" журна- </w:t>
            </w:r>
          </w:p>
          <w:p>
            <w:pPr>
              <w:spacing w:after="20"/>
              <w:ind w:left="20"/>
              <w:jc w:val="both"/>
            </w:pPr>
            <w:r>
              <w:rPr>
                <w:rFonts w:ascii="Times New Roman"/>
                <w:b w:val="false"/>
                <w:i w:val="false"/>
                <w:color w:val="000000"/>
                <w:sz w:val="20"/>
              </w:rPr>
              <w:t xml:space="preserve">
лының шығуын жолға </w:t>
            </w:r>
          </w:p>
          <w:p>
            <w:pPr>
              <w:spacing w:after="20"/>
              <w:ind w:left="20"/>
              <w:jc w:val="both"/>
            </w:pPr>
            <w:r>
              <w:rPr>
                <w:rFonts w:ascii="Times New Roman"/>
                <w:b w:val="false"/>
                <w:i w:val="false"/>
                <w:color w:val="000000"/>
                <w:sz w:val="20"/>
              </w:rPr>
              <w:t xml:space="preserve">
қою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w:t>
            </w:r>
          </w:p>
          <w:p>
            <w:pPr>
              <w:spacing w:after="20"/>
              <w:ind w:left="20"/>
              <w:jc w:val="both"/>
            </w:pPr>
            <w:r>
              <w:rPr>
                <w:rFonts w:ascii="Times New Roman"/>
                <w:b w:val="false"/>
                <w:i w:val="false"/>
                <w:color w:val="000000"/>
                <w:sz w:val="20"/>
              </w:rPr>
              <w:t xml:space="preserve">
Республи- </w:t>
            </w:r>
          </w:p>
          <w:p>
            <w:pPr>
              <w:spacing w:after="20"/>
              <w:ind w:left="20"/>
              <w:jc w:val="both"/>
            </w:pPr>
            <w:r>
              <w:rPr>
                <w:rFonts w:ascii="Times New Roman"/>
                <w:b w:val="false"/>
                <w:i w:val="false"/>
                <w:color w:val="000000"/>
                <w:sz w:val="20"/>
              </w:rPr>
              <w:t xml:space="preserve">
касының </w:t>
            </w:r>
          </w:p>
          <w:p>
            <w:pPr>
              <w:spacing w:after="20"/>
              <w:ind w:left="20"/>
              <w:jc w:val="both"/>
            </w:pPr>
            <w:r>
              <w:rPr>
                <w:rFonts w:ascii="Times New Roman"/>
                <w:b w:val="false"/>
                <w:i w:val="false"/>
                <w:color w:val="000000"/>
                <w:sz w:val="20"/>
              </w:rPr>
              <w:t xml:space="preserve">
Үкіметіне </w:t>
            </w:r>
          </w:p>
          <w:p>
            <w:pPr>
              <w:spacing w:after="20"/>
              <w:ind w:left="20"/>
              <w:jc w:val="both"/>
            </w:pPr>
            <w:r>
              <w:rPr>
                <w:rFonts w:ascii="Times New Roman"/>
                <w:b w:val="false"/>
                <w:i w:val="false"/>
                <w:color w:val="000000"/>
                <w:sz w:val="20"/>
              </w:rPr>
              <w:t xml:space="preserve">
ақпарат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сайын, </w:t>
            </w:r>
          </w:p>
          <w:p>
            <w:pPr>
              <w:spacing w:after="20"/>
              <w:ind w:left="20"/>
              <w:jc w:val="both"/>
            </w:pPr>
            <w:r>
              <w:rPr>
                <w:rFonts w:ascii="Times New Roman"/>
                <w:b w:val="false"/>
                <w:i w:val="false"/>
                <w:color w:val="000000"/>
                <w:sz w:val="20"/>
              </w:rPr>
              <w:t xml:space="preserve">
10 </w:t>
            </w:r>
          </w:p>
          <w:p>
            <w:pPr>
              <w:spacing w:after="20"/>
              <w:ind w:left="20"/>
              <w:jc w:val="both"/>
            </w:pPr>
            <w:r>
              <w:rPr>
                <w:rFonts w:ascii="Times New Roman"/>
                <w:b w:val="false"/>
                <w:i w:val="false"/>
                <w:color w:val="000000"/>
                <w:sz w:val="20"/>
              </w:rPr>
              <w:t xml:space="preserve">
жел- </w:t>
            </w:r>
          </w:p>
          <w:p>
            <w:pPr>
              <w:spacing w:after="20"/>
              <w:ind w:left="20"/>
              <w:jc w:val="both"/>
            </w:pPr>
            <w:r>
              <w:rPr>
                <w:rFonts w:ascii="Times New Roman"/>
                <w:b w:val="false"/>
                <w:i w:val="false"/>
                <w:color w:val="000000"/>
                <w:sz w:val="20"/>
              </w:rPr>
              <w:t xml:space="preserve">
тоқсан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ж. </w:t>
            </w:r>
          </w:p>
          <w:p>
            <w:pPr>
              <w:spacing w:after="20"/>
              <w:ind w:left="20"/>
              <w:jc w:val="both"/>
            </w:pPr>
            <w:r>
              <w:rPr>
                <w:rFonts w:ascii="Times New Roman"/>
                <w:b w:val="false"/>
                <w:i w:val="false"/>
                <w:color w:val="000000"/>
                <w:sz w:val="20"/>
              </w:rPr>
              <w:t xml:space="preserve">
- 5,0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2008.03.11. N 234 Қаулысымен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Зағип және нашар көретін азаматтарға арналған "РБНСГ-Вести" газетінің рельефтік-нүктелік және жалпақ баспа қаріптерімен шығарылуын жолға қою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w:t>
            </w:r>
          </w:p>
          <w:p>
            <w:pPr>
              <w:spacing w:after="20"/>
              <w:ind w:left="20"/>
              <w:jc w:val="both"/>
            </w:pPr>
            <w:r>
              <w:rPr>
                <w:rFonts w:ascii="Times New Roman"/>
                <w:b w:val="false"/>
                <w:i w:val="false"/>
                <w:color w:val="000000"/>
                <w:sz w:val="20"/>
              </w:rPr>
              <w:t xml:space="preserve">
Республи- </w:t>
            </w:r>
          </w:p>
          <w:p>
            <w:pPr>
              <w:spacing w:after="20"/>
              <w:ind w:left="20"/>
              <w:jc w:val="both"/>
            </w:pPr>
            <w:r>
              <w:rPr>
                <w:rFonts w:ascii="Times New Roman"/>
                <w:b w:val="false"/>
                <w:i w:val="false"/>
                <w:color w:val="000000"/>
                <w:sz w:val="20"/>
              </w:rPr>
              <w:t xml:space="preserve">
касының </w:t>
            </w:r>
          </w:p>
          <w:p>
            <w:pPr>
              <w:spacing w:after="20"/>
              <w:ind w:left="20"/>
              <w:jc w:val="both"/>
            </w:pPr>
            <w:r>
              <w:rPr>
                <w:rFonts w:ascii="Times New Roman"/>
                <w:b w:val="false"/>
                <w:i w:val="false"/>
                <w:color w:val="000000"/>
                <w:sz w:val="20"/>
              </w:rPr>
              <w:t xml:space="preserve">
Үкіметіне </w:t>
            </w:r>
          </w:p>
          <w:p>
            <w:pPr>
              <w:spacing w:after="20"/>
              <w:ind w:left="20"/>
              <w:jc w:val="both"/>
            </w:pPr>
            <w:r>
              <w:rPr>
                <w:rFonts w:ascii="Times New Roman"/>
                <w:b w:val="false"/>
                <w:i w:val="false"/>
                <w:color w:val="000000"/>
                <w:sz w:val="20"/>
              </w:rPr>
              <w:t xml:space="preserve">
ақпарат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ІІ </w:t>
            </w:r>
          </w:p>
          <w:p>
            <w:pPr>
              <w:spacing w:after="20"/>
              <w:ind w:left="20"/>
              <w:jc w:val="both"/>
            </w:pPr>
            <w:r>
              <w:rPr>
                <w:rFonts w:ascii="Times New Roman"/>
                <w:b w:val="false"/>
                <w:i w:val="false"/>
                <w:color w:val="000000"/>
                <w:sz w:val="20"/>
              </w:rPr>
              <w:t xml:space="preserve">
тоқсан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
1,5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бюджет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2008.03.11. N 234 Қаулысымен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Мыналарды: </w:t>
            </w:r>
          </w:p>
          <w:p>
            <w:pPr>
              <w:spacing w:after="20"/>
              <w:ind w:left="20"/>
              <w:jc w:val="both"/>
            </w:pPr>
            <w:r>
              <w:rPr>
                <w:rFonts w:ascii="Times New Roman"/>
                <w:b w:val="false"/>
                <w:i w:val="false"/>
                <w:color w:val="000000"/>
                <w:sz w:val="20"/>
              </w:rPr>
              <w:t xml:space="preserve">
Алматы қаласындағы </w:t>
            </w:r>
          </w:p>
          <w:p>
            <w:pPr>
              <w:spacing w:after="20"/>
              <w:ind w:left="20"/>
              <w:jc w:val="both"/>
            </w:pPr>
            <w:r>
              <w:rPr>
                <w:rFonts w:ascii="Times New Roman"/>
                <w:b w:val="false"/>
                <w:i w:val="false"/>
                <w:color w:val="000000"/>
                <w:sz w:val="20"/>
              </w:rPr>
              <w:t xml:space="preserve">
Қазақстан Республи- </w:t>
            </w:r>
          </w:p>
          <w:p>
            <w:pPr>
              <w:spacing w:after="20"/>
              <w:ind w:left="20"/>
              <w:jc w:val="both"/>
            </w:pPr>
            <w:r>
              <w:rPr>
                <w:rFonts w:ascii="Times New Roman"/>
                <w:b w:val="false"/>
                <w:i w:val="false"/>
                <w:color w:val="000000"/>
                <w:sz w:val="20"/>
              </w:rPr>
              <w:t xml:space="preserve">
касының Ұлттық </w:t>
            </w:r>
          </w:p>
          <w:p>
            <w:pPr>
              <w:spacing w:after="20"/>
              <w:ind w:left="20"/>
              <w:jc w:val="both"/>
            </w:pPr>
            <w:r>
              <w:rPr>
                <w:rFonts w:ascii="Times New Roman"/>
                <w:b w:val="false"/>
                <w:i w:val="false"/>
                <w:color w:val="000000"/>
                <w:sz w:val="20"/>
              </w:rPr>
              <w:t xml:space="preserve">
кітапханасында </w:t>
            </w:r>
          </w:p>
          <w:p>
            <w:pPr>
              <w:spacing w:after="20"/>
              <w:ind w:left="20"/>
              <w:jc w:val="both"/>
            </w:pPr>
            <w:r>
              <w:rPr>
                <w:rFonts w:ascii="Times New Roman"/>
                <w:b w:val="false"/>
                <w:i w:val="false"/>
                <w:color w:val="000000"/>
                <w:sz w:val="20"/>
              </w:rPr>
              <w:t xml:space="preserve">
"ҚазМАРК" ұлттық </w:t>
            </w:r>
          </w:p>
          <w:p>
            <w:pPr>
              <w:spacing w:after="20"/>
              <w:ind w:left="20"/>
              <w:jc w:val="both"/>
            </w:pPr>
            <w:r>
              <w:rPr>
                <w:rFonts w:ascii="Times New Roman"/>
                <w:b w:val="false"/>
                <w:i w:val="false"/>
                <w:color w:val="000000"/>
                <w:sz w:val="20"/>
              </w:rPr>
              <w:t xml:space="preserve">
коммуникативті </w:t>
            </w:r>
          </w:p>
          <w:p>
            <w:pPr>
              <w:spacing w:after="20"/>
              <w:ind w:left="20"/>
              <w:jc w:val="both"/>
            </w:pPr>
            <w:r>
              <w:rPr>
                <w:rFonts w:ascii="Times New Roman"/>
                <w:b w:val="false"/>
                <w:i w:val="false"/>
                <w:color w:val="000000"/>
                <w:sz w:val="20"/>
              </w:rPr>
              <w:t xml:space="preserve">
форматын; </w:t>
            </w:r>
          </w:p>
          <w:p>
            <w:pPr>
              <w:spacing w:after="20"/>
              <w:ind w:left="20"/>
              <w:jc w:val="both"/>
            </w:pPr>
            <w:r>
              <w:rPr>
                <w:rFonts w:ascii="Times New Roman"/>
                <w:b w:val="false"/>
                <w:i w:val="false"/>
                <w:color w:val="000000"/>
                <w:sz w:val="20"/>
              </w:rPr>
              <w:t xml:space="preserve">
Алматы қаласындағы </w:t>
            </w:r>
          </w:p>
          <w:p>
            <w:pPr>
              <w:spacing w:after="20"/>
              <w:ind w:left="20"/>
              <w:jc w:val="both"/>
            </w:pPr>
            <w:r>
              <w:rPr>
                <w:rFonts w:ascii="Times New Roman"/>
                <w:b w:val="false"/>
                <w:i w:val="false"/>
                <w:color w:val="000000"/>
                <w:sz w:val="20"/>
              </w:rPr>
              <w:t xml:space="preserve">
Қазақстан Республи- </w:t>
            </w:r>
          </w:p>
          <w:p>
            <w:pPr>
              <w:spacing w:after="20"/>
              <w:ind w:left="20"/>
              <w:jc w:val="both"/>
            </w:pPr>
            <w:r>
              <w:rPr>
                <w:rFonts w:ascii="Times New Roman"/>
                <w:b w:val="false"/>
                <w:i w:val="false"/>
                <w:color w:val="000000"/>
                <w:sz w:val="20"/>
              </w:rPr>
              <w:t xml:space="preserve">
касының Ұлттық кі- </w:t>
            </w:r>
          </w:p>
          <w:p>
            <w:pPr>
              <w:spacing w:after="20"/>
              <w:ind w:left="20"/>
              <w:jc w:val="both"/>
            </w:pPr>
            <w:r>
              <w:rPr>
                <w:rFonts w:ascii="Times New Roman"/>
                <w:b w:val="false"/>
                <w:i w:val="false"/>
                <w:color w:val="000000"/>
                <w:sz w:val="20"/>
              </w:rPr>
              <w:t xml:space="preserve">
тапханасында Кітап- </w:t>
            </w:r>
          </w:p>
          <w:p>
            <w:pPr>
              <w:spacing w:after="20"/>
              <w:ind w:left="20"/>
              <w:jc w:val="both"/>
            </w:pPr>
            <w:r>
              <w:rPr>
                <w:rFonts w:ascii="Times New Roman"/>
                <w:b w:val="false"/>
                <w:i w:val="false"/>
                <w:color w:val="000000"/>
                <w:sz w:val="20"/>
              </w:rPr>
              <w:t xml:space="preserve">
ханааралық абонемент </w:t>
            </w:r>
          </w:p>
          <w:p>
            <w:pPr>
              <w:spacing w:after="20"/>
              <w:ind w:left="20"/>
              <w:jc w:val="both"/>
            </w:pPr>
            <w:r>
              <w:rPr>
                <w:rFonts w:ascii="Times New Roman"/>
                <w:b w:val="false"/>
                <w:i w:val="false"/>
                <w:color w:val="000000"/>
                <w:sz w:val="20"/>
              </w:rPr>
              <w:t xml:space="preserve">
және электрондық </w:t>
            </w:r>
          </w:p>
          <w:p>
            <w:pPr>
              <w:spacing w:after="20"/>
              <w:ind w:left="20"/>
              <w:jc w:val="both"/>
            </w:pPr>
            <w:r>
              <w:rPr>
                <w:rFonts w:ascii="Times New Roman"/>
                <w:b w:val="false"/>
                <w:i w:val="false"/>
                <w:color w:val="000000"/>
                <w:sz w:val="20"/>
              </w:rPr>
              <w:t xml:space="preserve">
құжаттарды жеткізу </w:t>
            </w:r>
          </w:p>
          <w:p>
            <w:pPr>
              <w:spacing w:after="20"/>
              <w:ind w:left="20"/>
              <w:jc w:val="both"/>
            </w:pPr>
            <w:r>
              <w:rPr>
                <w:rFonts w:ascii="Times New Roman"/>
                <w:b w:val="false"/>
                <w:i w:val="false"/>
                <w:color w:val="000000"/>
                <w:sz w:val="20"/>
              </w:rPr>
              <w:t xml:space="preserve">
орталығын құру </w:t>
            </w:r>
          </w:p>
          <w:p>
            <w:pPr>
              <w:spacing w:after="20"/>
              <w:ind w:left="20"/>
              <w:jc w:val="both"/>
            </w:pPr>
            <w:r>
              <w:rPr>
                <w:rFonts w:ascii="Times New Roman"/>
                <w:b w:val="false"/>
                <w:i w:val="false"/>
                <w:color w:val="000000"/>
                <w:sz w:val="20"/>
              </w:rPr>
              <w:t xml:space="preserve">
туралы ұсыныс енгізу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w:t>
            </w:r>
          </w:p>
          <w:p>
            <w:pPr>
              <w:spacing w:after="20"/>
              <w:ind w:left="20"/>
              <w:jc w:val="both"/>
            </w:pPr>
            <w:r>
              <w:rPr>
                <w:rFonts w:ascii="Times New Roman"/>
                <w:b w:val="false"/>
                <w:i w:val="false"/>
                <w:color w:val="000000"/>
                <w:sz w:val="20"/>
              </w:rPr>
              <w:t xml:space="preserve">
Республи- </w:t>
            </w:r>
          </w:p>
          <w:p>
            <w:pPr>
              <w:spacing w:after="20"/>
              <w:ind w:left="20"/>
              <w:jc w:val="both"/>
            </w:pPr>
            <w:r>
              <w:rPr>
                <w:rFonts w:ascii="Times New Roman"/>
                <w:b w:val="false"/>
                <w:i w:val="false"/>
                <w:color w:val="000000"/>
                <w:sz w:val="20"/>
              </w:rPr>
              <w:t xml:space="preserve">
касының </w:t>
            </w:r>
          </w:p>
          <w:p>
            <w:pPr>
              <w:spacing w:after="20"/>
              <w:ind w:left="20"/>
              <w:jc w:val="both"/>
            </w:pPr>
            <w:r>
              <w:rPr>
                <w:rFonts w:ascii="Times New Roman"/>
                <w:b w:val="false"/>
                <w:i w:val="false"/>
                <w:color w:val="000000"/>
                <w:sz w:val="20"/>
              </w:rPr>
              <w:t xml:space="preserve">
Үкіметіне </w:t>
            </w:r>
          </w:p>
          <w:p>
            <w:pPr>
              <w:spacing w:after="20"/>
              <w:ind w:left="20"/>
              <w:jc w:val="both"/>
            </w:pPr>
            <w:r>
              <w:rPr>
                <w:rFonts w:ascii="Times New Roman"/>
                <w:b w:val="false"/>
                <w:i w:val="false"/>
                <w:color w:val="000000"/>
                <w:sz w:val="20"/>
              </w:rPr>
              <w:t xml:space="preserve">
ұсыныстар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І </w:t>
            </w:r>
          </w:p>
          <w:p>
            <w:pPr>
              <w:spacing w:after="20"/>
              <w:ind w:left="20"/>
              <w:jc w:val="both"/>
            </w:pPr>
            <w:r>
              <w:rPr>
                <w:rFonts w:ascii="Times New Roman"/>
                <w:b w:val="false"/>
                <w:i w:val="false"/>
                <w:color w:val="000000"/>
                <w:sz w:val="20"/>
              </w:rPr>
              <w:t xml:space="preserve">
тоқсан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w:t>
            </w:r>
          </w:p>
          <w:p>
            <w:pPr>
              <w:spacing w:after="20"/>
              <w:ind w:left="20"/>
              <w:jc w:val="both"/>
            </w:pPr>
            <w:r>
              <w:rPr>
                <w:rFonts w:ascii="Times New Roman"/>
                <w:b w:val="false"/>
                <w:i w:val="false"/>
                <w:color w:val="000000"/>
                <w:sz w:val="20"/>
              </w:rPr>
              <w:t xml:space="preserve">
етіл- </w:t>
            </w:r>
          </w:p>
          <w:p>
            <w:pPr>
              <w:spacing w:after="20"/>
              <w:ind w:left="20"/>
              <w:jc w:val="both"/>
            </w:pPr>
            <w:r>
              <w:rPr>
                <w:rFonts w:ascii="Times New Roman"/>
                <w:b w:val="false"/>
                <w:i w:val="false"/>
                <w:color w:val="000000"/>
                <w:sz w:val="20"/>
              </w:rPr>
              <w:t xml:space="preserve">
мейді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w:t>
            </w:r>
          </w:p>
          <w:p>
            <w:pPr>
              <w:spacing w:after="20"/>
              <w:ind w:left="20"/>
              <w:jc w:val="both"/>
            </w:pPr>
            <w:r>
              <w:rPr>
                <w:rFonts w:ascii="Times New Roman"/>
                <w:b w:val="false"/>
                <w:i w:val="false"/>
                <w:color w:val="000000"/>
                <w:sz w:val="20"/>
              </w:rPr>
              <w:t xml:space="preserve">
бюджеттен жиыны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
6954,5, </w:t>
            </w:r>
          </w:p>
          <w:p>
            <w:pPr>
              <w:spacing w:after="20"/>
              <w:ind w:left="20"/>
              <w:jc w:val="both"/>
            </w:pPr>
            <w:r>
              <w:rPr>
                <w:rFonts w:ascii="Times New Roman"/>
                <w:b w:val="false"/>
                <w:i w:val="false"/>
                <w:color w:val="000000"/>
                <w:sz w:val="20"/>
              </w:rPr>
              <w:t xml:space="preserve">
оның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2006 ж. </w:t>
            </w:r>
          </w:p>
          <w:p>
            <w:pPr>
              <w:spacing w:after="20"/>
              <w:ind w:left="20"/>
              <w:jc w:val="both"/>
            </w:pPr>
            <w:r>
              <w:rPr>
                <w:rFonts w:ascii="Times New Roman"/>
                <w:b w:val="false"/>
                <w:i w:val="false"/>
                <w:color w:val="000000"/>
                <w:sz w:val="20"/>
              </w:rPr>
              <w:t xml:space="preserve">
- 1503,0 </w:t>
            </w:r>
          </w:p>
          <w:p>
            <w:pPr>
              <w:spacing w:after="20"/>
              <w:ind w:left="20"/>
              <w:jc w:val="both"/>
            </w:pPr>
            <w:r>
              <w:rPr>
                <w:rFonts w:ascii="Times New Roman"/>
                <w:b w:val="false"/>
                <w:i w:val="false"/>
                <w:color w:val="000000"/>
                <w:sz w:val="20"/>
              </w:rPr>
              <w:t xml:space="preserve">
2007 ж. </w:t>
            </w:r>
          </w:p>
          <w:p>
            <w:pPr>
              <w:spacing w:after="20"/>
              <w:ind w:left="20"/>
              <w:jc w:val="both"/>
            </w:pPr>
            <w:r>
              <w:rPr>
                <w:rFonts w:ascii="Times New Roman"/>
                <w:b w:val="false"/>
                <w:i w:val="false"/>
                <w:color w:val="000000"/>
                <w:sz w:val="20"/>
              </w:rPr>
              <w:t xml:space="preserve">
- 2831,8 </w:t>
            </w:r>
          </w:p>
          <w:p>
            <w:pPr>
              <w:spacing w:after="20"/>
              <w:ind w:left="20"/>
              <w:jc w:val="both"/>
            </w:pPr>
            <w:r>
              <w:rPr>
                <w:rFonts w:ascii="Times New Roman"/>
                <w:b w:val="false"/>
                <w:i w:val="false"/>
                <w:color w:val="000000"/>
                <w:sz w:val="20"/>
              </w:rPr>
              <w:t xml:space="preserve">
2008 ж. </w:t>
            </w:r>
          </w:p>
          <w:p>
            <w:pPr>
              <w:spacing w:after="20"/>
              <w:ind w:left="20"/>
              <w:jc w:val="both"/>
            </w:pPr>
            <w:r>
              <w:rPr>
                <w:rFonts w:ascii="Times New Roman"/>
                <w:b w:val="false"/>
                <w:i w:val="false"/>
                <w:color w:val="000000"/>
                <w:sz w:val="20"/>
              </w:rPr>
              <w:t xml:space="preserve">
- 2619,7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xml:space="preserve">
      2007-2008 жылдарға арналған шығыстар көлемі тиісті қаржы </w:t>
      </w:r>
    </w:p>
    <w:bookmarkEnd w:id="23"/>
    <w:p>
      <w:pPr>
        <w:spacing w:after="0"/>
        <w:ind w:left="0"/>
        <w:jc w:val="both"/>
      </w:pPr>
      <w:r>
        <w:rPr>
          <w:rFonts w:ascii="Times New Roman"/>
          <w:b w:val="false"/>
          <w:i w:val="false"/>
          <w:color w:val="000000"/>
          <w:sz w:val="28"/>
        </w:rPr>
        <w:t xml:space="preserve">
      жылына сәйкес "Республикалық бюджет туралы" Қазақстан </w:t>
      </w:r>
    </w:p>
    <w:p>
      <w:pPr>
        <w:spacing w:after="0"/>
        <w:ind w:left="0"/>
        <w:jc w:val="both"/>
      </w:pPr>
      <w:r>
        <w:rPr>
          <w:rFonts w:ascii="Times New Roman"/>
          <w:b w:val="false"/>
          <w:i w:val="false"/>
          <w:color w:val="000000"/>
          <w:sz w:val="28"/>
        </w:rPr>
        <w:t xml:space="preserve">
      Республикасының Заңымен анықталатын (нақтыланатын) болады.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аббревиатуралардың толық жазылуы </w:t>
      </w:r>
    </w:p>
    <w:p>
      <w:pPr>
        <w:spacing w:after="0"/>
        <w:ind w:left="0"/>
        <w:jc w:val="both"/>
      </w:pPr>
      <w:r>
        <w:rPr>
          <w:rFonts w:ascii="Times New Roman"/>
          <w:b w:val="false"/>
          <w:i w:val="false"/>
          <w:color w:val="000000"/>
          <w:sz w:val="28"/>
        </w:rPr>
        <w:t xml:space="preserve">
      МАМ - Мәдениет және ақпарат министрлігі </w:t>
      </w:r>
    </w:p>
    <w:p>
      <w:pPr>
        <w:spacing w:after="0"/>
        <w:ind w:left="0"/>
        <w:jc w:val="both"/>
      </w:pPr>
      <w:r>
        <w:rPr>
          <w:rFonts w:ascii="Times New Roman"/>
          <w:b w:val="false"/>
          <w:i w:val="false"/>
          <w:color w:val="000000"/>
          <w:sz w:val="28"/>
        </w:rPr>
        <w:t xml:space="preserve">
      СІМ - Сыртқы істер министрлігі </w:t>
      </w:r>
    </w:p>
    <w:p>
      <w:pPr>
        <w:spacing w:after="0"/>
        <w:ind w:left="0"/>
        <w:jc w:val="both"/>
      </w:pPr>
      <w:r>
        <w:rPr>
          <w:rFonts w:ascii="Times New Roman"/>
          <w:b w:val="false"/>
          <w:i w:val="false"/>
          <w:color w:val="000000"/>
          <w:sz w:val="28"/>
        </w:rPr>
        <w:t xml:space="preserve">
      АШМ - Ауыл шаруашылығы министрлігі </w:t>
      </w:r>
    </w:p>
    <w:p>
      <w:pPr>
        <w:spacing w:after="0"/>
        <w:ind w:left="0"/>
        <w:jc w:val="both"/>
      </w:pPr>
      <w:r>
        <w:rPr>
          <w:rFonts w:ascii="Times New Roman"/>
          <w:b w:val="false"/>
          <w:i w:val="false"/>
          <w:color w:val="000000"/>
          <w:sz w:val="28"/>
        </w:rPr>
        <w:t xml:space="preserve">
      Еңбекмині - Еңбек және халықты әлеуметтік қорғау министрлігі </w:t>
      </w:r>
    </w:p>
    <w:p>
      <w:pPr>
        <w:spacing w:after="0"/>
        <w:ind w:left="0"/>
        <w:jc w:val="both"/>
      </w:pPr>
      <w:r>
        <w:rPr>
          <w:rFonts w:ascii="Times New Roman"/>
          <w:b w:val="false"/>
          <w:i w:val="false"/>
          <w:color w:val="000000"/>
          <w:sz w:val="28"/>
        </w:rPr>
        <w:t xml:space="preserve">
      Әділетмині - Әділет министрлігі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