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107d" w14:textId="ffe1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желтоқсандағы N 1193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"Тэк-Алматы" жауапкершілігі шектеулі серіктестігі ұлттық қауіпсіздіктің мұқтажы үшін сатып алудың маңызды стратегиялық мәні бар ЯК-42Д ұшағын беруші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қауіпсіздік комитеті (келісім бойынша)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2006 жылға арналған республикалық бюджетте көзделген қаражат шегінде осы қаулының 1-тармағында көрсетілген заңды тұлғамен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тауарларды мемлекеттік сатып алу үшін осы қаулыға сәйкес пайдаланылатын қаражатты оңтайлы және тиімді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