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7876" w14:textId="34f7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5 желтоқсандағы N 1197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шағын кәсіпкерлікті дамытудың және қолдаудың 2004-2006 жылдарға арналған мемлекеттік бағдарламасын іске асыру жөніндегі іс-шаралар жоспарын бекіту туралы" Қазақстан Республикасы Үкіметінің 2004 жылғы 6 ақпандағы N 149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2004 ж., N 6, 88-құжат);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2004 жылғы 6 ақпандағы N 149 және 2004 жылғы 23 қарашадағы N 1229 қаулыларына өзгерістер енгізу туралы" Қазақстан Республикасы Үкіметінің 2004 жылғы 24 желтоқсандағы N 1375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1) тармақшасы;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Үкіметінің кейбір шешімдеріне өзгерістер мен толықтыру енгізу туралы" Қазақстан Республикасы Үкіметінің 2005 жылғы 28 қаңтардағы N 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бекітілген Қазақстан Республикасы Үкіметінің кейбір шешімдеріне енгізілетін өзгерістер мен толықтырулардың 14-тармағы (Қазақстан Республикасының ПҮКЖ-ы,, N 4, 40-құжат).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