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0222" w14:textId="6ec0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3 наурыздағы N 201 қаулысына толықтыру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2005 жылғы 5 желтоқсандағы N 1198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2005 жылғы 3 наурыздағы N 201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xml:space="preserve">
      кіріспедегі "аумақтан" деген сөзден кейін ", сондай-ақ "Жібек жолы" халықаралық өткізу пунктінің ауданындағы 100 метрге дейінгі аумақтан" деген сөздермен толықтырылсын;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екінші абзацта "711904353 (жеті жүз он бір миллион тоғыз жүз төрт мың үш жүз елу үш)" деген сөздер "694944650 (алты жүз тоқсан төрт миллион тоғыз жүз қырық төрт мың алты жүз елу)" деген сөздермен ауыстырылсын; </w:t>
      </w:r>
      <w:r>
        <w:br/>
      </w:r>
      <w:r>
        <w:rPr>
          <w:rFonts w:ascii="Times New Roman"/>
          <w:b w:val="false"/>
          <w:i w:val="false"/>
          <w:color w:val="000000"/>
          <w:sz w:val="28"/>
        </w:rPr>
        <w:t xml:space="preserve">
      жетінші абзацта "286492285,5 (екі жүз сексен алты миллион төрт жүз тоқсан екі мың екі жүз сексен бес бүтін оннан бес)" деген сөздер "303451988,5 (үш жүз үш миллион төрт жүз елу бір мың тоғыз жүз сексен сегіз бүтін оннан бес)"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