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9db0" w14:textId="d709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6 желтоқсандағы N 1202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 өзгерістер мен толықтыру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6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1202 қаулысымен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Үкіметінің кейбір шешімдеріне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енгізілетін өзгерістер мен толықтыру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әлеуметтік-экономикалық дамуының 2005-2007 жылдарға арналған орта мерзімді жоспары туралы" Қазақстан Республикасы Үкіметінің 2004 жылғы 31 тамыздағы N 917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әлеуметтік-экономикалық дамуының 2005-2007 жылдарға арналған орта мерзімді жоспарында: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"2005-2007 жылдарға арналған қолданыстағы және әзірленетін мемлекеттік және салалық (секторалдық) бағдарламалар бөлінісіндегі басымды бюджеттік инвестициялық жобалардың (бағдарламалардың) тізбесі" деген 5-бөлімде: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2005-2007 жылдарға арналған басымды республикалық бюджеттік инвестициялық жобалардың (бағдарламалардың)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автокөлік саласын дамытудың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2001-2005 жылдарға арналған мемлекеттік бағдарламасы" деген кіші 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25-жолда: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"1053131" деген сандар "766151"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"344000" деген сандар "630980"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28-жолда: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"3047680" деген сандар "3047599"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"7017575" деген сандар "5579547"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"2559486" деген сандар "3997595"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29-жолда: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"17985453" деген сандар "20310831"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"5785845" деген сандар "3460467"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33-жолда: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"5700043" деген сандар "5699859"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"7981027" деген сандар "7498456"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"6360000" деген сандар "9823491"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9-бағандағы "8000000" деген сандар "6360000"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10-бағандағы "1633272" деген сандар "292536"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33-1-жолда: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"2002-2005" деген сандар "2002-2006"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"200000" деген сандар "82201"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 "117799" деген сандармен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 бойынша жиыны" деген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"48114136" деген сандар "51095137"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9-бағандағы "40281164" деген сандар "38641164"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10-бағандағы "45968682" деген сандар "44627946"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"Барлығы" деген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"199864839" деген сандар "202845840"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9-бағандағы "162823302" деген сандар "161183302"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10-бағандағы "83053991" деген сандар "81713255"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"2005 жылға арналған республикалық бюджет туралы" Қазақстан Республикасының Заңын іске асыру туралы" Қазақстан Республикасы Үкіметінің 2004 жылғы 8 желтоқсандағы N 1289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2-қосымшада: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"Көлік және коммуникациялар"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 "Қазақстан Республикасы Көлік және коммуникациялар министрлігі" әкімшісі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"Республикалық деңгейде автомобиль жолдарын дамыту" бағдарламасында: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"Сыртқы қарыздар есебінен жобаны іске асыру" кіші бағдарламасында "6034992", "808632" деген сандар тиісінше "6154292", "689332"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"Ішкі көздер есебінен жобаны іске асыру" кіші бағдарламасындағы "15595460", "7017575", "7981027", "200000" деген сандар тиісінше "13557062", "5579547", "7498456", "82201"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"Жобаны республикалық бюджеттен сыртқы қарыздарды бірлесіп қаржыландыру есебінен іске асыру" кіші бағдарламасындағы "13499058", "11950461", "244499" деген сандар тиісінше "15537456", "14156539", "76819"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"2005 жылға арналған республикалық бюджеттік бағдарламалардың паспорттарын бекіту туралы" Қазақстан Республикасы Үкіметінің 2004 жылғы 22 желтоқсандағы N 1354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151-қосымшада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бағдарламаны іске асыру жөніндегі іс-шаралар жоспары" деген 6-тармақтың кестесінде: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2-жолдың 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"6034992", "808632", "503600" деген сандар тиісінше "6154292", "689332", "384300"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3-жолдың 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"15442734", "7017575", "7934618", "200000" деген сандар тиісінше "13404336", "5579547", "7452047", "82201"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4-жолдың 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2-тармақ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"13499058", "11950461", "244499", "81387", "2.3", "2.4" деген сандар тиісінше "15537456", "14156539", "76819", "35387", "2.2", "2.3"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Республикасының әлеуметтік-экономикалық дамуының 2006-2008 жылдарға арналған (екінші кезең) орташа-жедел жоспары туралы" Қазақстан Республикасы Үкіметінің 2005 жылғы 26 тамыздағы N 884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2005 ж., N 33, 458-құжат):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әлеуметтік-экономикалық дамуының орта мерзімді жоспарында: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"2006-2008 жылдарға арналған қолданыстағы және әзірленетін мемлекеттік және салалық (секторалдық) бағдарламалар бөлінісіндегі басымды бюджеттік инвестициялық жобалардың (бағдарламалардың) тізбесі" деген 5-бөлімде: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2006-2008 жылдарға арналған басым республикалық бюджеттік инвестициялық жобалардың (бағдарламалардың)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автокөлік саласын дамытудың 2001-2005 жылдарға арналған мемлекеттік бағдарламасы" деген кіші 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25-жолда: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"12867124" деген сандар "12624741"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"10307557" деген сандар "8627146"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"2559567" деген сандар "3997595"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26-жолда: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"43101598" деген сандар "45426976"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"5785845" деген сандар "3460467"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29-жолда: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"32436988" деген сандар "29674342"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"13680886" деген сандар "13198315"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"9340920" деген сандар "9823491"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9-бағандағы "3055182" деген сандар "292536"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35-1-жолда: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"22274071" деген сандар "21987091"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"344000" деген сандар "630980"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35-2-жол мынадай мазмұндағы жолмен толықтырылсын: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2953"/>
        <w:gridCol w:w="1013"/>
        <w:gridCol w:w="1413"/>
        <w:gridCol w:w="1613"/>
        <w:gridCol w:w="1553"/>
        <w:gridCol w:w="1433"/>
        <w:gridCol w:w="473"/>
        <w:gridCol w:w="493"/>
        <w:gridCol w:w="593"/>
      </w:tblGrid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"35-2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Үшарал-Достық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жаңарту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4281014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462111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117799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"Бағдарлама бойынша жиыны":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9-бағандағы "58860314" деген сандар "56097668"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"Барлығы" деген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9-бағандағы "232343150" деген сандар "229580504" деген сандармен ауыстырылсын.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