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c4c9" w14:textId="03dc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екінші деңгейдегі банктеріндегі депозиттерге міндетті кепілдік беру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8 желтоқсандағы N 1210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Республикасының екінші деңгейдегі банктеріндегі депозиттерге міндетті кепілдік беру туралы" Қазақстан Республикасы Заңының жобасы Қазақстан Республикасының Парламенті Мәжілісінің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"Қазақстан Республикасындағы екінші деңгейдегі банктердегі депозиттерге міндетті кепілдік беру туралы" </w:t>
      </w:r>
    </w:p>
    <w:bookmarkEnd w:id="1"/>
    <w:p>
      <w:pPr>
        <w:spacing w:after="0"/>
        <w:ind w:left="0"/>
        <w:jc w:val="both"/>
      </w:pPr>
      <w:r>
        <w:rPr>
          <w:rFonts w:ascii="Times New Roman"/>
          <w:b w:val="false"/>
          <w:i w:val="false"/>
          <w:color w:val="000000"/>
          <w:sz w:val="28"/>
        </w:rPr>
        <w:t xml:space="preserve">      Осы Заң Қазақстан Республикасындағы екінші деңгейдегі банктерде орналастырылған депозиттерге міндетті кепілдік беру жүйесі қызмет етуінің құқықтық негіздерін, депозиттерге міндетті кепілдік беруді жүзеге асыратын ұйымды құру және оның қызмет ету тәртібін, екінші деңгейдегі банктердің депозиттерге міндетті кепілдік беру жүйесіне қатысу, депозиторлардың құқықтарын қорғау тәртібін, сондай-ақ жүйеге қатысушылардың өзара қарым-қатынастарының өзге де мәселелерін айқындайды. </w:t>
      </w:r>
    </w:p>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Заңда пайдаланылатын негізгі ұғымдар </w:t>
      </w:r>
    </w:p>
    <w:bookmarkEnd w:id="3"/>
    <w:p>
      <w:pPr>
        <w:spacing w:after="0"/>
        <w:ind w:left="0"/>
        <w:jc w:val="both"/>
      </w:pPr>
      <w:r>
        <w:rPr>
          <w:rFonts w:ascii="Times New Roman"/>
          <w:b w:val="false"/>
          <w:i w:val="false"/>
          <w:color w:val="000000"/>
          <w:sz w:val="28"/>
        </w:rPr>
        <w:t xml:space="preserve">      Осы Заңда мынадай негізгі ұғымдар пайдаланылады: </w:t>
      </w:r>
      <w:r>
        <w:br/>
      </w:r>
      <w:r>
        <w:rPr>
          <w:rFonts w:ascii="Times New Roman"/>
          <w:b w:val="false"/>
          <w:i w:val="false"/>
          <w:color w:val="000000"/>
          <w:sz w:val="28"/>
        </w:rPr>
        <w:t xml:space="preserve">
      1) банк - екінші деңгейдегі банк; </w:t>
      </w:r>
      <w:r>
        <w:br/>
      </w:r>
      <w:r>
        <w:rPr>
          <w:rFonts w:ascii="Times New Roman"/>
          <w:b w:val="false"/>
          <w:i w:val="false"/>
          <w:color w:val="000000"/>
          <w:sz w:val="28"/>
        </w:rPr>
        <w:t xml:space="preserve">
      2) агент-банк - осы Заңға сәйкес оның тартылған депозиттерін қайтару жөніндегі міндеттемелеріне кепілдік берілетін депозиттерге міндетті кепілдік беру жүйесінің қатысушысы болып табылатын және осы Заңға сәйкес депозиттерге міндетті кепілдік беруді жүзеге асыратын ұйыммен жасалған агенттік келісімнің негізінде депозиторларға кепілдік өтемақысын төлеу жөніндегі рәсімдерді орындайтын банк; </w:t>
      </w:r>
      <w:r>
        <w:br/>
      </w:r>
      <w:r>
        <w:rPr>
          <w:rFonts w:ascii="Times New Roman"/>
          <w:b w:val="false"/>
          <w:i w:val="false"/>
          <w:color w:val="000000"/>
          <w:sz w:val="28"/>
        </w:rPr>
        <w:t xml:space="preserve">
      3) қатысушы банк - осы Заңға сәйкес оның тартылған депозиттерін қайтару жөніндегі міндеттемелеріне кепілдік берілетін депозиттерге міндетті кепілдік беру жүйесінің қатысушысы болып табылатын банк; </w:t>
      </w:r>
      <w:r>
        <w:br/>
      </w:r>
      <w:r>
        <w:rPr>
          <w:rFonts w:ascii="Times New Roman"/>
          <w:b w:val="false"/>
          <w:i w:val="false"/>
          <w:color w:val="000000"/>
          <w:sz w:val="28"/>
        </w:rPr>
        <w:t xml:space="preserve">
      4) жарналар - депозиттерге міндетті кепілдік беруді жүзеге асыратын ұйымға депозиттерге міндетті кепілдік беру жүйесіне қатысуын растайтын қатысушы банктердің және осы Заңның талаптарына сәйкес төленетін төлемдер; </w:t>
      </w:r>
      <w:r>
        <w:br/>
      </w:r>
      <w:r>
        <w:rPr>
          <w:rFonts w:ascii="Times New Roman"/>
          <w:b w:val="false"/>
          <w:i w:val="false"/>
          <w:color w:val="000000"/>
          <w:sz w:val="28"/>
        </w:rPr>
        <w:t xml:space="preserve">
      5) кепілдік берілген депозит - осы Заңға сәйкес депозиттерге міндетті кепілдік беру объектісі болып табылатын депозит; </w:t>
      </w:r>
      <w:r>
        <w:br/>
      </w:r>
      <w:r>
        <w:rPr>
          <w:rFonts w:ascii="Times New Roman"/>
          <w:b w:val="false"/>
          <w:i w:val="false"/>
          <w:color w:val="000000"/>
          <w:sz w:val="28"/>
        </w:rPr>
        <w:t xml:space="preserve">
      6) кепілдік өтемақы - осы Заңға сәйкес кепілдік берілген депозит бойынша депозиторға депозиттерге міндетті кепілдік беруді жүзеге асыратын ұйым төлейтін ақша сомасы; </w:t>
      </w:r>
      <w:r>
        <w:br/>
      </w:r>
      <w:r>
        <w:rPr>
          <w:rFonts w:ascii="Times New Roman"/>
          <w:b w:val="false"/>
          <w:i w:val="false"/>
          <w:color w:val="000000"/>
          <w:sz w:val="28"/>
        </w:rPr>
        <w:t xml:space="preserve">
      7) қосылу шарты - банктің депозиттерге міндетті кепілдік беру жүйесіне қосылу шарты және оның талаптарын депозиттерге міндетті кепілдік беруді жүзеге асыратын ұйым айқындайды және олар жүйеге кіретін барлық банктер үшін стандартты болып табылады; </w:t>
      </w:r>
      <w:r>
        <w:br/>
      </w:r>
      <w:r>
        <w:rPr>
          <w:rFonts w:ascii="Times New Roman"/>
          <w:b w:val="false"/>
          <w:i w:val="false"/>
          <w:color w:val="000000"/>
          <w:sz w:val="28"/>
        </w:rPr>
        <w:t xml:space="preserve">
      8) қатысушы банктің куәлігі - депозиттерге міндетті кепілдік беруді жүзеге асыратын ұйым қатысушы банкке беретін және оның депозиттерге міндетті кепілдік беру жүйесіне қатысуын куәландыратын құжат; </w:t>
      </w:r>
      <w:r>
        <w:br/>
      </w:r>
      <w:r>
        <w:rPr>
          <w:rFonts w:ascii="Times New Roman"/>
          <w:b w:val="false"/>
          <w:i w:val="false"/>
          <w:color w:val="000000"/>
          <w:sz w:val="28"/>
        </w:rPr>
        <w:t xml:space="preserve">
      9) депозиттерге міндетті кепілдік беру жүйесі - осы Заңда көзделген, қатысушы банктер депозиторларының құқықтары мен заңды мүдделерін қорғауға бағытталған ұйымдық-құқықтық шаралар кешені; </w:t>
      </w:r>
      <w:r>
        <w:br/>
      </w:r>
      <w:r>
        <w:rPr>
          <w:rFonts w:ascii="Times New Roman"/>
          <w:b w:val="false"/>
          <w:i w:val="false"/>
          <w:color w:val="000000"/>
          <w:sz w:val="28"/>
        </w:rPr>
        <w:t xml:space="preserve">
      10) уәкілетті орган - қаржы нарығын және қаржы ұйымдарын реттеу мен қадағалауды жүзеге асыратын мемлекеттік орган.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Қазақстан Республикасының депозиттерге міндетті </w:t>
      </w:r>
      <w:r>
        <w:br/>
      </w:r>
      <w:r>
        <w:rPr>
          <w:rFonts w:ascii="Times New Roman"/>
          <w:b w:val="false"/>
          <w:i w:val="false"/>
          <w:color w:val="000000"/>
          <w:sz w:val="28"/>
        </w:rPr>
        <w:t>
</w:t>
      </w:r>
      <w:r>
        <w:rPr>
          <w:rFonts w:ascii="Times New Roman"/>
          <w:b/>
          <w:i w:val="false"/>
          <w:color w:val="000000"/>
          <w:sz w:val="28"/>
        </w:rPr>
        <w:t xml:space="preserve">               кепілдік беру жүйесі туралы заңнамасы </w:t>
      </w:r>
    </w:p>
    <w:bookmarkEnd w:id="4"/>
    <w:p>
      <w:pPr>
        <w:spacing w:after="0"/>
        <w:ind w:left="0"/>
        <w:jc w:val="both"/>
      </w:pPr>
      <w:r>
        <w:rPr>
          <w:rFonts w:ascii="Times New Roman"/>
          <w:b w:val="false"/>
          <w:i w:val="false"/>
          <w:color w:val="000000"/>
          <w:sz w:val="28"/>
        </w:rPr>
        <w:t>      1. Қазақстан Республикасының депозиттерге міндетті кепілдік беру жүйесі туралы заңнамасы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негізделеді және ол осы Заң мен Қазақстан Республикасының өзге де нормативтік құқықтық актілерінен тұрады. </w:t>
      </w:r>
      <w:r>
        <w:br/>
      </w:r>
      <w:r>
        <w:rPr>
          <w:rFonts w:ascii="Times New Roman"/>
          <w:b w:val="false"/>
          <w:i w:val="false"/>
          <w:color w:val="000000"/>
          <w:sz w:val="28"/>
        </w:rPr>
        <w:t xml:space="preserve">
      2. Егер Қазақстан Республикасы бекіткен халықаралық шартта осы Заңда көзделгенінен өзге ережелер белгіленген болса, халықаралық шарттың ережелері қолданылады.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Депозиттерге міндетті кепілдік беру жүйесінің </w:t>
      </w:r>
      <w:r>
        <w:br/>
      </w:r>
      <w:r>
        <w:rPr>
          <w:rFonts w:ascii="Times New Roman"/>
          <w:b w:val="false"/>
          <w:i w:val="false"/>
          <w:color w:val="000000"/>
          <w:sz w:val="28"/>
        </w:rPr>
        <w:t>
</w:t>
      </w:r>
      <w:r>
        <w:rPr>
          <w:rFonts w:ascii="Times New Roman"/>
          <w:b/>
          <w:i w:val="false"/>
          <w:color w:val="000000"/>
          <w:sz w:val="28"/>
        </w:rPr>
        <w:t xml:space="preserve">               мақсаттары мен принциптері </w:t>
      </w:r>
    </w:p>
    <w:bookmarkEnd w:id="5"/>
    <w:p>
      <w:pPr>
        <w:spacing w:after="0"/>
        <w:ind w:left="0"/>
        <w:jc w:val="both"/>
      </w:pPr>
      <w:r>
        <w:rPr>
          <w:rFonts w:ascii="Times New Roman"/>
          <w:b w:val="false"/>
          <w:i w:val="false"/>
          <w:color w:val="000000"/>
          <w:sz w:val="28"/>
        </w:rPr>
        <w:t xml:space="preserve">      1. Депозиттерге міндетті кепілдік беру жүйесінің мақсаты қаржы </w:t>
      </w:r>
      <w:r>
        <w:br/>
      </w:r>
      <w:r>
        <w:rPr>
          <w:rFonts w:ascii="Times New Roman"/>
          <w:b w:val="false"/>
          <w:i w:val="false"/>
          <w:color w:val="000000"/>
          <w:sz w:val="28"/>
        </w:rPr>
        <w:t xml:space="preserve">
жүйесінің тұрақтылығын қамтамасыз ету, соның ішінде қатысушы банк </w:t>
      </w:r>
      <w:r>
        <w:br/>
      </w:r>
      <w:r>
        <w:rPr>
          <w:rFonts w:ascii="Times New Roman"/>
          <w:b w:val="false"/>
          <w:i w:val="false"/>
          <w:color w:val="000000"/>
          <w:sz w:val="28"/>
        </w:rPr>
        <w:t xml:space="preserve">
мәжбүрлеп таратылған жағдайда депозиторларға кепілдік берілген өтемақыны төлеу арқылы қаржы жүйесіне деген сенімді қолдап тұру болып табылады.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1) жеке тұлғалардың депозиттерін қабылдайтын, олардың банк шоттарын ашатын және жүргізетін банктердің депозиттерге міндетті кепілдік беру жүйесіне қатысу міндеттілігі; </w:t>
      </w:r>
      <w:r>
        <w:br/>
      </w:r>
      <w:r>
        <w:rPr>
          <w:rFonts w:ascii="Times New Roman"/>
          <w:b w:val="false"/>
          <w:i w:val="false"/>
          <w:color w:val="000000"/>
          <w:sz w:val="28"/>
        </w:rPr>
        <w:t xml:space="preserve">
      2) депозиттерге міндетті кепілдік беру жүйесі қызметінің айқындылығы; </w:t>
      </w:r>
      <w:r>
        <w:br/>
      </w:r>
      <w:r>
        <w:rPr>
          <w:rFonts w:ascii="Times New Roman"/>
          <w:b w:val="false"/>
          <w:i w:val="false"/>
          <w:color w:val="000000"/>
          <w:sz w:val="28"/>
        </w:rPr>
        <w:t xml:space="preserve">
      3) депозиттерге міндетті кепілдік беру жүйесінің тәуекелдерін барынша азайту; </w:t>
      </w:r>
      <w:r>
        <w:br/>
      </w:r>
      <w:r>
        <w:rPr>
          <w:rFonts w:ascii="Times New Roman"/>
          <w:b w:val="false"/>
          <w:i w:val="false"/>
          <w:color w:val="000000"/>
          <w:sz w:val="28"/>
        </w:rPr>
        <w:t xml:space="preserve">
      4) кепілдік өтемақыны төлеуге арналған арнайы резервті </w:t>
      </w:r>
      <w:r>
        <w:br/>
      </w:r>
      <w:r>
        <w:rPr>
          <w:rFonts w:ascii="Times New Roman"/>
          <w:b w:val="false"/>
          <w:i w:val="false"/>
          <w:color w:val="000000"/>
          <w:sz w:val="28"/>
        </w:rPr>
        <w:t xml:space="preserve">
қалыптастырудың жинақтаушы сипаты депозиттерге міндетті кепілдік беру жүйесінің негізгі принциптері болып табылады. </w:t>
      </w:r>
    </w:p>
    <w:bookmarkStart w:name="z7" w:id="6"/>
    <w:p>
      <w:pPr>
        <w:spacing w:after="0"/>
        <w:ind w:left="0"/>
        <w:jc w:val="left"/>
      </w:pPr>
      <w:r>
        <w:rPr>
          <w:rFonts w:ascii="Times New Roman"/>
          <w:b/>
          <w:i w:val="false"/>
          <w:color w:val="000000"/>
        </w:rPr>
        <w:t xml:space="preserve"> 
2-тарау. Депозиттерге міндетті кепілдік беруді жүзеге асыратын ұйымның мәртебесі және оның қызметі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Депозиттерге міндетті кепілдік беруді </w:t>
      </w:r>
      <w:r>
        <w:br/>
      </w:r>
      <w:r>
        <w:rPr>
          <w:rFonts w:ascii="Times New Roman"/>
          <w:b w:val="false"/>
          <w:i w:val="false"/>
          <w:color w:val="000000"/>
          <w:sz w:val="28"/>
        </w:rPr>
        <w:t>
</w:t>
      </w:r>
      <w:r>
        <w:rPr>
          <w:rFonts w:ascii="Times New Roman"/>
          <w:b/>
          <w:i w:val="false"/>
          <w:color w:val="000000"/>
          <w:sz w:val="28"/>
        </w:rPr>
        <w:t xml:space="preserve">               жүзеге асыратын ұйымды құру </w:t>
      </w:r>
    </w:p>
    <w:bookmarkEnd w:id="7"/>
    <w:p>
      <w:pPr>
        <w:spacing w:after="0"/>
        <w:ind w:left="0"/>
        <w:jc w:val="both"/>
      </w:pPr>
      <w:r>
        <w:rPr>
          <w:rFonts w:ascii="Times New Roman"/>
          <w:b w:val="false"/>
          <w:i w:val="false"/>
          <w:color w:val="000000"/>
          <w:sz w:val="28"/>
        </w:rPr>
        <w:t xml:space="preserve">      1. Депозиттерге міндетті кепілдік беруді жүзеге асыратын ұйым акционерлік қоғам нысанында құрылатын коммерциялық емес ұйым болып табылады және өз қызметін осы Заңның, Қазақстан Республикасының өзге де нормативтік құқықтық актілерінің және жарғының негізінде жүзеге асырады. </w:t>
      </w:r>
      <w:r>
        <w:br/>
      </w:r>
      <w:r>
        <w:rPr>
          <w:rFonts w:ascii="Times New Roman"/>
          <w:b w:val="false"/>
          <w:i w:val="false"/>
          <w:color w:val="000000"/>
          <w:sz w:val="28"/>
        </w:rPr>
        <w:t xml:space="preserve">
      2. Депозиттерге міндетті кепілдік беруді жүзеге асыратын ұйымның жалғыз акционері - құрылтайшысы Қазақстан Республикасының Ұлттық Банкі болып табылады.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Депозиттерге міндетті кепілдік беруді жүзеге </w:t>
      </w:r>
      <w:r>
        <w:br/>
      </w:r>
      <w:r>
        <w:rPr>
          <w:rFonts w:ascii="Times New Roman"/>
          <w:b w:val="false"/>
          <w:i w:val="false"/>
          <w:color w:val="000000"/>
          <w:sz w:val="28"/>
        </w:rPr>
        <w:t>
</w:t>
      </w:r>
      <w:r>
        <w:rPr>
          <w:rFonts w:ascii="Times New Roman"/>
          <w:b/>
          <w:i w:val="false"/>
          <w:color w:val="000000"/>
          <w:sz w:val="28"/>
        </w:rPr>
        <w:t xml:space="preserve">               асыратын ұйымның негізгі міндеттері мен </w:t>
      </w:r>
      <w:r>
        <w:br/>
      </w:r>
      <w:r>
        <w:rPr>
          <w:rFonts w:ascii="Times New Roman"/>
          <w:b w:val="false"/>
          <w:i w:val="false"/>
          <w:color w:val="000000"/>
          <w:sz w:val="28"/>
        </w:rPr>
        <w:t>
</w:t>
      </w:r>
      <w:r>
        <w:rPr>
          <w:rFonts w:ascii="Times New Roman"/>
          <w:b/>
          <w:i w:val="false"/>
          <w:color w:val="000000"/>
          <w:sz w:val="28"/>
        </w:rPr>
        <w:t xml:space="preserve">               функциялары </w:t>
      </w:r>
    </w:p>
    <w:bookmarkEnd w:id="8"/>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қаржы жүйесінің тұрақтылығын қамтамасыз етуге қатысу; </w:t>
      </w:r>
      <w:r>
        <w:br/>
      </w:r>
      <w:r>
        <w:rPr>
          <w:rFonts w:ascii="Times New Roman"/>
          <w:b w:val="false"/>
          <w:i w:val="false"/>
          <w:color w:val="000000"/>
          <w:sz w:val="28"/>
        </w:rPr>
        <w:t xml:space="preserve">
      2) қатысушы банк мәжбүрлеп таратылған жағдайда кепілдік берілген депозиттер депозиторларының құқықтары мен заңды мүдделерін қорғау депозиттерге міндетті кепілдік беруді жүзеге асыратын ұйымның негізгі міндеттері болып табылады. </w:t>
      </w:r>
      <w:r>
        <w:br/>
      </w:r>
      <w:r>
        <w:rPr>
          <w:rFonts w:ascii="Times New Roman"/>
          <w:b w:val="false"/>
          <w:i w:val="false"/>
          <w:color w:val="000000"/>
          <w:sz w:val="28"/>
        </w:rPr>
        <w:t xml:space="preserve">
      2. Депозиттерге міндетті кепілдік беруді жүзеге асыратын ұйым өзінің негізгі міндеттерін орындау үшін мынадай функцияларды орындайды: </w:t>
      </w:r>
      <w:r>
        <w:br/>
      </w:r>
      <w:r>
        <w:rPr>
          <w:rFonts w:ascii="Times New Roman"/>
          <w:b w:val="false"/>
          <w:i w:val="false"/>
          <w:color w:val="000000"/>
          <w:sz w:val="28"/>
        </w:rPr>
        <w:t xml:space="preserve">
      1) осы Заңның және уәкілетті органның нормативтік құқықтық актілерінің талаптарына сәйкес кепілдік өтемақыны төлейді; </w:t>
      </w:r>
      <w:r>
        <w:br/>
      </w:r>
      <w:r>
        <w:rPr>
          <w:rFonts w:ascii="Times New Roman"/>
          <w:b w:val="false"/>
          <w:i w:val="false"/>
          <w:color w:val="000000"/>
          <w:sz w:val="28"/>
        </w:rPr>
        <w:t xml:space="preserve">
      2) депозиттерге міндетті кепілдік беру жүйесінің қатысушылары-банктердің тізілімін жүргізеді; </w:t>
      </w:r>
      <w:r>
        <w:br/>
      </w:r>
      <w:r>
        <w:rPr>
          <w:rFonts w:ascii="Times New Roman"/>
          <w:b w:val="false"/>
          <w:i w:val="false"/>
          <w:color w:val="000000"/>
          <w:sz w:val="28"/>
        </w:rPr>
        <w:t xml:space="preserve">
      3) өз активтеріне инвестициялық басқаруды жүзеге асырады; </w:t>
      </w:r>
      <w:r>
        <w:br/>
      </w:r>
      <w:r>
        <w:rPr>
          <w:rFonts w:ascii="Times New Roman"/>
          <w:b w:val="false"/>
          <w:i w:val="false"/>
          <w:color w:val="000000"/>
          <w:sz w:val="28"/>
        </w:rPr>
        <w:t xml:space="preserve">
      4) кепілдік өтемақыны төлеуге арналған арнайы резервті қалыптастырады; </w:t>
      </w:r>
      <w:r>
        <w:br/>
      </w:r>
      <w:r>
        <w:rPr>
          <w:rFonts w:ascii="Times New Roman"/>
          <w:b w:val="false"/>
          <w:i w:val="false"/>
          <w:color w:val="000000"/>
          <w:sz w:val="28"/>
        </w:rPr>
        <w:t xml:space="preserve">
      5) конкурстық негізде агент-банкті таңдайды; </w:t>
      </w:r>
      <w:r>
        <w:br/>
      </w:r>
      <w:r>
        <w:rPr>
          <w:rFonts w:ascii="Times New Roman"/>
          <w:b w:val="false"/>
          <w:i w:val="false"/>
          <w:color w:val="000000"/>
          <w:sz w:val="28"/>
        </w:rPr>
        <w:t xml:space="preserve">
      6) қатысушы банкті консервациялау кезеңіне тағайындалатын уақытша әкімшіліктің құрамына қатысады; </w:t>
      </w:r>
      <w:r>
        <w:br/>
      </w:r>
      <w:r>
        <w:rPr>
          <w:rFonts w:ascii="Times New Roman"/>
          <w:b w:val="false"/>
          <w:i w:val="false"/>
          <w:color w:val="000000"/>
          <w:sz w:val="28"/>
        </w:rPr>
        <w:t xml:space="preserve">
      7) қатысушы банктен барлық банк операцияларын жүргізуге лицензиясын қайтарып алу кезеңіне тағайындалатын уақытша әкімшіліктің құрамына қатысады; </w:t>
      </w:r>
      <w:r>
        <w:br/>
      </w:r>
      <w:r>
        <w:rPr>
          <w:rFonts w:ascii="Times New Roman"/>
          <w:b w:val="false"/>
          <w:i w:val="false"/>
          <w:color w:val="000000"/>
          <w:sz w:val="28"/>
        </w:rPr>
        <w:t xml:space="preserve">
      8) тарату комиссиясы депозиттерге міндетті кепілдік беруді жүзеге асыратын ұйым алдында кепілдік берілген депозиттер бойынша ол төлеген (төлеуге жататын) кепілдік өтемақы сомасы бойынша берешекті өтеу сәтіне дейін мәжбүрлеп таратылатын қатысушы банктің тарату комиссиясының құрамына қатысады; </w:t>
      </w:r>
      <w:r>
        <w:br/>
      </w:r>
      <w:r>
        <w:rPr>
          <w:rFonts w:ascii="Times New Roman"/>
          <w:b w:val="false"/>
          <w:i w:val="false"/>
          <w:color w:val="000000"/>
          <w:sz w:val="28"/>
        </w:rPr>
        <w:t xml:space="preserve">
      9) тарату комиссиясы депозиттерге міндетті кепілдік беруді жүзеге асыратын ұйым алдында кепілдік берілген депозиттер бойынша ол төлеген (төлеуге жататын) кепілдік өтемақы сомасы бойынша берешекті өтеу сәтіне дейін таратылатын қатысушы банктің кредиторлар комитетінің құрамына қатысады.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Депозиттерге міндетті кепілдік беруді жүзеге </w:t>
      </w:r>
      <w:r>
        <w:br/>
      </w:r>
      <w:r>
        <w:rPr>
          <w:rFonts w:ascii="Times New Roman"/>
          <w:b w:val="false"/>
          <w:i w:val="false"/>
          <w:color w:val="000000"/>
          <w:sz w:val="28"/>
        </w:rPr>
        <w:t>
</w:t>
      </w:r>
      <w:r>
        <w:rPr>
          <w:rFonts w:ascii="Times New Roman"/>
          <w:b/>
          <w:i w:val="false"/>
          <w:color w:val="000000"/>
          <w:sz w:val="28"/>
        </w:rPr>
        <w:t xml:space="preserve">               асыратын ұйымның кепілдіктері </w:t>
      </w:r>
    </w:p>
    <w:bookmarkEnd w:id="9"/>
    <w:p>
      <w:pPr>
        <w:spacing w:after="0"/>
        <w:ind w:left="0"/>
        <w:jc w:val="both"/>
      </w:pPr>
      <w:r>
        <w:rPr>
          <w:rFonts w:ascii="Times New Roman"/>
          <w:b w:val="false"/>
          <w:i w:val="false"/>
          <w:color w:val="000000"/>
          <w:sz w:val="28"/>
        </w:rPr>
        <w:t xml:space="preserve">      1. Депозиттерге міндетті кепілдік беруді жүзеге асыратын ұйым соттың қатысушы банкті мәжбүрлеп тарату туралы шешімі күшіне енген күннен бастап оның депозиторларына кепілдік өтемақысын төлеу бойынша өзіне міндеттеме қабылдайды. </w:t>
      </w:r>
      <w:r>
        <w:br/>
      </w:r>
      <w:r>
        <w:rPr>
          <w:rFonts w:ascii="Times New Roman"/>
          <w:b w:val="false"/>
          <w:i w:val="false"/>
          <w:color w:val="000000"/>
          <w:sz w:val="28"/>
        </w:rPr>
        <w:t xml:space="preserve">
      2. Депозиттерге міндетті кепілдік беруді жүзеге асыратын ұйымның депозиторларға кепілдік өтемақысын төлеу міндеттемелері қатысушы банкті мәжбүрлеп тарату туралы заңды тұлғалардың мемлекеттік тізіліміне жазба жасалған күннен бастап бір жыл өткеннен кейін, бірақ соның қатысушы банкті мәжбүрлеп тарату туралы шешімі күшіне енген күннен бастап бес жыл бұрын емес тоқтатылады.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Депозиттерге міндетті кепілдік беруді жүзеге </w:t>
      </w:r>
      <w:r>
        <w:br/>
      </w:r>
      <w:r>
        <w:rPr>
          <w:rFonts w:ascii="Times New Roman"/>
          <w:b w:val="false"/>
          <w:i w:val="false"/>
          <w:color w:val="000000"/>
          <w:sz w:val="28"/>
        </w:rPr>
        <w:t>
</w:t>
      </w:r>
      <w:r>
        <w:rPr>
          <w:rFonts w:ascii="Times New Roman"/>
          <w:b/>
          <w:i w:val="false"/>
          <w:color w:val="000000"/>
          <w:sz w:val="28"/>
        </w:rPr>
        <w:t xml:space="preserve">               асыратын ұйымның құқықтары, міндеттері және </w:t>
      </w:r>
      <w:r>
        <w:br/>
      </w:r>
      <w:r>
        <w:rPr>
          <w:rFonts w:ascii="Times New Roman"/>
          <w:b w:val="false"/>
          <w:i w:val="false"/>
          <w:color w:val="000000"/>
          <w:sz w:val="28"/>
        </w:rPr>
        <w:t>
</w:t>
      </w:r>
      <w:r>
        <w:rPr>
          <w:rFonts w:ascii="Times New Roman"/>
          <w:b/>
          <w:i w:val="false"/>
          <w:color w:val="000000"/>
          <w:sz w:val="28"/>
        </w:rPr>
        <w:t xml:space="preserve">               жауапкершілігі </w:t>
      </w:r>
    </w:p>
    <w:bookmarkEnd w:id="10"/>
    <w:p>
      <w:pPr>
        <w:spacing w:after="0"/>
        <w:ind w:left="0"/>
        <w:jc w:val="both"/>
      </w:pPr>
      <w:r>
        <w:rPr>
          <w:rFonts w:ascii="Times New Roman"/>
          <w:b w:val="false"/>
          <w:i w:val="false"/>
          <w:color w:val="000000"/>
          <w:sz w:val="28"/>
        </w:rPr>
        <w:t xml:space="preserve">      1. Депозиттерге міндетті кепілдік беруді жүзеге асыратын ұйым: </w:t>
      </w:r>
      <w:r>
        <w:br/>
      </w:r>
      <w:r>
        <w:rPr>
          <w:rFonts w:ascii="Times New Roman"/>
          <w:b w:val="false"/>
          <w:i w:val="false"/>
          <w:color w:val="000000"/>
          <w:sz w:val="28"/>
        </w:rPr>
        <w:t xml:space="preserve">
      1) қатысушы банктерден жарналарды төлеуді талап етуге; </w:t>
      </w:r>
      <w:r>
        <w:br/>
      </w:r>
      <w:r>
        <w:rPr>
          <w:rFonts w:ascii="Times New Roman"/>
          <w:b w:val="false"/>
          <w:i w:val="false"/>
          <w:color w:val="000000"/>
          <w:sz w:val="28"/>
        </w:rPr>
        <w:t xml:space="preserve">
      2) қатысушы банктерден банктік және заңмен қорғалатын өзге құпияны құрайтын ақпараты жоқ тартылған депозиттер жөнінде мәліметтерді ұсынуын сұратуға; </w:t>
      </w:r>
      <w:r>
        <w:br/>
      </w:r>
      <w:r>
        <w:rPr>
          <w:rFonts w:ascii="Times New Roman"/>
          <w:b w:val="false"/>
          <w:i w:val="false"/>
          <w:color w:val="000000"/>
          <w:sz w:val="28"/>
        </w:rPr>
        <w:t xml:space="preserve">
      3) осы Заңның 8-бабына сәйкес Қазақстан Республикасының Ұлттық </w:t>
      </w:r>
      <w:r>
        <w:br/>
      </w:r>
      <w:r>
        <w:rPr>
          <w:rFonts w:ascii="Times New Roman"/>
          <w:b w:val="false"/>
          <w:i w:val="false"/>
          <w:color w:val="000000"/>
          <w:sz w:val="28"/>
        </w:rPr>
        <w:t xml:space="preserve">
Банкінен депозиттерге міндетті кепілдік беру жүйесінің қызмет етуін </w:t>
      </w:r>
      <w:r>
        <w:br/>
      </w:r>
      <w:r>
        <w:rPr>
          <w:rFonts w:ascii="Times New Roman"/>
          <w:b w:val="false"/>
          <w:i w:val="false"/>
          <w:color w:val="000000"/>
          <w:sz w:val="28"/>
        </w:rPr>
        <w:t xml:space="preserve">
қамтамасыз ету үшін қажетті ақпаратты алуға; </w:t>
      </w:r>
      <w:r>
        <w:br/>
      </w:r>
      <w:r>
        <w:rPr>
          <w:rFonts w:ascii="Times New Roman"/>
          <w:b w:val="false"/>
          <w:i w:val="false"/>
          <w:color w:val="000000"/>
          <w:sz w:val="28"/>
        </w:rPr>
        <w:t xml:space="preserve">
      4) осы Заңның 9-бабына сәйкес уәкілетті органнан қатысушы банктердің қаржылық жай-күйі туралы ақпаратты қоса алғанда, депозиттерге міндетті кепілдік беру жүйесінің қызмет етуін қамтамасыз ету үшін қажетті ақпаратты алуға; </w:t>
      </w:r>
      <w:r>
        <w:br/>
      </w:r>
      <w:r>
        <w:rPr>
          <w:rFonts w:ascii="Times New Roman"/>
          <w:b w:val="false"/>
          <w:i w:val="false"/>
          <w:color w:val="000000"/>
          <w:sz w:val="28"/>
        </w:rPr>
        <w:t xml:space="preserve">
      5) осы Заңның талаптарына сәйкес қатысушы банкке заемдар беруге; </w:t>
      </w:r>
      <w:r>
        <w:br/>
      </w:r>
      <w:r>
        <w:rPr>
          <w:rFonts w:ascii="Times New Roman"/>
          <w:b w:val="false"/>
          <w:i w:val="false"/>
          <w:color w:val="000000"/>
          <w:sz w:val="28"/>
        </w:rPr>
        <w:t xml:space="preserve">
      6) Қазақстан Республикасы заңнамасының талаптарына сәйкес қатысушы банктің депозитіне ақша орналастыруға; </w:t>
      </w:r>
      <w:r>
        <w:br/>
      </w:r>
      <w:r>
        <w:rPr>
          <w:rFonts w:ascii="Times New Roman"/>
          <w:b w:val="false"/>
          <w:i w:val="false"/>
          <w:color w:val="000000"/>
          <w:sz w:val="28"/>
        </w:rPr>
        <w:t xml:space="preserve">
      7) Қазақстан Республикасының заңнамасында көзделген жағдайларда қарыз алуға; </w:t>
      </w:r>
      <w:r>
        <w:br/>
      </w:r>
      <w:r>
        <w:rPr>
          <w:rFonts w:ascii="Times New Roman"/>
          <w:b w:val="false"/>
          <w:i w:val="false"/>
          <w:color w:val="000000"/>
          <w:sz w:val="28"/>
        </w:rPr>
        <w:t xml:space="preserve">
      8) қатысушы банктің тарату комиссиясынан кепілдік берілетін депозиттер бойынша депозиторлардың тізімін уақтылы ұсынуын, сондай-ақ депозиттер бойынша кепілдік өтемақының есебін талап етуге; </w:t>
      </w:r>
      <w:r>
        <w:br/>
      </w:r>
      <w:r>
        <w:rPr>
          <w:rFonts w:ascii="Times New Roman"/>
          <w:b w:val="false"/>
          <w:i w:val="false"/>
          <w:color w:val="000000"/>
          <w:sz w:val="28"/>
        </w:rPr>
        <w:t xml:space="preserve">
      9) уәкілетті органның алдында қатысушы банк Қазақстан Республикасының депозиттерге міндетті кепілдік беру саласындағы заңнамасының талаптарын бұзған жағдайда оған ықпал ету шараларын және санкцияларды қолдану туралы өтініш беруге құқылы; </w:t>
      </w:r>
      <w:r>
        <w:br/>
      </w:r>
      <w:r>
        <w:rPr>
          <w:rFonts w:ascii="Times New Roman"/>
          <w:b w:val="false"/>
          <w:i w:val="false"/>
          <w:color w:val="000000"/>
          <w:sz w:val="28"/>
        </w:rPr>
        <w:t xml:space="preserve">
      10) депозиттерге міндетті кепілдік беруді жүзеге асыратын ұйымның акцептсіз тәртіппен қатысушы банктің банк шоттарынан толық немесе ішінара төленбеген жарна сомаларымен, сондай-ақ қатысушы банктің шарт бойынша өз міндеттемелерін орындамағаны үшін айыппұл, өсімпұл сомаларымен қатысу туралы шарттың талаптарына сәйкес өндіріп алуға құқылы. </w:t>
      </w:r>
      <w:r>
        <w:br/>
      </w:r>
      <w:r>
        <w:rPr>
          <w:rFonts w:ascii="Times New Roman"/>
          <w:b w:val="false"/>
          <w:i w:val="false"/>
          <w:color w:val="000000"/>
          <w:sz w:val="28"/>
        </w:rPr>
        <w:t xml:space="preserve">
      2. Депозиттерге міндетті кепілдік беруді жүзеге асыратын ұйым: </w:t>
      </w:r>
      <w:r>
        <w:br/>
      </w:r>
      <w:r>
        <w:rPr>
          <w:rFonts w:ascii="Times New Roman"/>
          <w:b w:val="false"/>
          <w:i w:val="false"/>
          <w:color w:val="000000"/>
          <w:sz w:val="28"/>
        </w:rPr>
        <w:t xml:space="preserve">
      1) қосылу шартының стандартты талаптарын айқындауға; </w:t>
      </w:r>
      <w:r>
        <w:br/>
      </w:r>
      <w:r>
        <w:rPr>
          <w:rFonts w:ascii="Times New Roman"/>
          <w:b w:val="false"/>
          <w:i w:val="false"/>
          <w:color w:val="000000"/>
          <w:sz w:val="28"/>
        </w:rPr>
        <w:t xml:space="preserve">
      2) Қазақстан Республикасының Ұлттық Банкіне өзінің қызметі туралы қаржылық және өзге есептілікті Қазақстан Республикасы Ұлттық Банкінің нормативтік құқықтық актілерімен айқындалатын тәртіппен ұсынуға; </w:t>
      </w:r>
      <w:r>
        <w:br/>
      </w:r>
      <w:r>
        <w:rPr>
          <w:rFonts w:ascii="Times New Roman"/>
          <w:b w:val="false"/>
          <w:i w:val="false"/>
          <w:color w:val="000000"/>
          <w:sz w:val="28"/>
        </w:rPr>
        <w:t xml:space="preserve">
      3) қатысушы банктердің осы Заңда көзделген мөлшерде және тәртіппен жарналарды толық әрі уақтылы төлеуіне бақылау жасауға; </w:t>
      </w:r>
      <w:r>
        <w:br/>
      </w:r>
      <w:r>
        <w:rPr>
          <w:rFonts w:ascii="Times New Roman"/>
          <w:b w:val="false"/>
          <w:i w:val="false"/>
          <w:color w:val="000000"/>
          <w:sz w:val="28"/>
        </w:rPr>
        <w:t xml:space="preserve">
      4) мәжбүрлеп таратылатын қатысушы банктің депозиторларына осы Заңда көзделген тәртіппен кепілдік өтемақысын төлеуге; </w:t>
      </w:r>
      <w:r>
        <w:br/>
      </w:r>
      <w:r>
        <w:rPr>
          <w:rFonts w:ascii="Times New Roman"/>
          <w:b w:val="false"/>
          <w:i w:val="false"/>
          <w:color w:val="000000"/>
          <w:sz w:val="28"/>
        </w:rPr>
        <w:t xml:space="preserve">
      5) өзінің функцияларын жүзеге асыру барысында мәлім болған қатысушы банктер және олардың депозиторлары туралы барлық ақпаратты тек қызметтік мақсаттарда ғана пайдалануға; </w:t>
      </w:r>
      <w:r>
        <w:br/>
      </w:r>
      <w:r>
        <w:rPr>
          <w:rFonts w:ascii="Times New Roman"/>
          <w:b w:val="false"/>
          <w:i w:val="false"/>
          <w:color w:val="000000"/>
          <w:sz w:val="28"/>
        </w:rPr>
        <w:t xml:space="preserve">
      6) уәкілетті органды қатысушы банктердің Қазақстан Республикасының депозиттерге міндетті кепілдік беру жөніндегі заңнамасын бұзу фактілері туралы хабардар етуге; </w:t>
      </w:r>
      <w:r>
        <w:br/>
      </w:r>
      <w:r>
        <w:rPr>
          <w:rFonts w:ascii="Times New Roman"/>
          <w:b w:val="false"/>
          <w:i w:val="false"/>
          <w:color w:val="000000"/>
          <w:sz w:val="28"/>
        </w:rPr>
        <w:t xml:space="preserve">
      7) депозиторларға осы Заңның 21-бабында көзделген мәліметтерді ұсынуға міндетті. </w:t>
      </w:r>
      <w:r>
        <w:br/>
      </w:r>
      <w:r>
        <w:rPr>
          <w:rFonts w:ascii="Times New Roman"/>
          <w:b w:val="false"/>
          <w:i w:val="false"/>
          <w:color w:val="000000"/>
          <w:sz w:val="28"/>
        </w:rPr>
        <w:t xml:space="preserve">
      3. Депозиттерге міндетті кепілдік беруді жүзеге асыратын ұйым, оның қызметкерлері және оның атынан іс-әрекет ететін кез келген басқа тұлғалары қатысушы банктер, олардың депозиторлары, кредиторлары, акционерлері немесе кез келген басқа тұлғалары алдында оларға келтірілген шығындар, төлемдер немесе күнделікті өндірістік тәуекелдер санатына жатқызылуы мүмкін және депозиттерге міндетті кепілдік беруді жүзеге асыратын ұйым өз функциялары мен міндеттерін Қазақстан Республикасы заңнамасының талаптарына сәйкес орындаған кезде жүзеге асырған кез келген басқа өтемақылар бойынша жауап бермейді.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8-бап. Қазақстан Республикасы Ұлттық Банкінің және </w:t>
      </w:r>
      <w:r>
        <w:br/>
      </w:r>
      <w:r>
        <w:rPr>
          <w:rFonts w:ascii="Times New Roman"/>
          <w:b w:val="false"/>
          <w:i w:val="false"/>
          <w:color w:val="000000"/>
          <w:sz w:val="28"/>
        </w:rPr>
        <w:t>
</w:t>
      </w:r>
      <w:r>
        <w:rPr>
          <w:rFonts w:ascii="Times New Roman"/>
          <w:b/>
          <w:i w:val="false"/>
          <w:color w:val="000000"/>
          <w:sz w:val="28"/>
        </w:rPr>
        <w:t xml:space="preserve">               депозиттерге міндетті кепілдік беруді жүзеге </w:t>
      </w:r>
      <w:r>
        <w:br/>
      </w:r>
      <w:r>
        <w:rPr>
          <w:rFonts w:ascii="Times New Roman"/>
          <w:b w:val="false"/>
          <w:i w:val="false"/>
          <w:color w:val="000000"/>
          <w:sz w:val="28"/>
        </w:rPr>
        <w:t>
</w:t>
      </w:r>
      <w:r>
        <w:rPr>
          <w:rFonts w:ascii="Times New Roman"/>
          <w:b/>
          <w:i w:val="false"/>
          <w:color w:val="000000"/>
          <w:sz w:val="28"/>
        </w:rPr>
        <w:t xml:space="preserve">               асыратын ұйымның өзара әрекеттесу негіздері </w:t>
      </w:r>
    </w:p>
    <w:bookmarkEnd w:id="11"/>
    <w:p>
      <w:pPr>
        <w:spacing w:after="0"/>
        <w:ind w:left="0"/>
        <w:jc w:val="both"/>
      </w:pPr>
      <w:r>
        <w:rPr>
          <w:rFonts w:ascii="Times New Roman"/>
          <w:b w:val="false"/>
          <w:i w:val="false"/>
          <w:color w:val="000000"/>
          <w:sz w:val="28"/>
        </w:rPr>
        <w:t xml:space="preserve">      1. Депозиттерге міндетті кепілдік беруді жүзеге асыратын ұйым өз функцияларын ойдағыдай және уақтылы орындау мақсатында Қазақстан Республикасының Ұлттық Банкінен депозиттерге міндетті кепілдік беру жүйесінің қызмет етуін қамтамасыз етуге қажетті ақпаратты алады және оны ұсыну тәртібі Қазақстан Республикасының Ұлттық Банкі және депозиттерге міндетті кепілдік беруді жүзеге асыратын ұйым арасындағы келісім бойынша айқындалады. </w:t>
      </w:r>
      <w:r>
        <w:br/>
      </w:r>
      <w:r>
        <w:rPr>
          <w:rFonts w:ascii="Times New Roman"/>
          <w:b w:val="false"/>
          <w:i w:val="false"/>
          <w:color w:val="000000"/>
          <w:sz w:val="28"/>
        </w:rPr>
        <w:t xml:space="preserve">
      2. Осы Заңда көзделген жағдайларда депозиттерге міндетті кепілдік беруді жүзеге асыратын ұйым Қазақстан Республикасының Ұлттық Банкінен заемдар алуға құқылы.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9-бап. Уәкілетті органның және депозиттерге міндетті </w:t>
      </w:r>
      <w:r>
        <w:br/>
      </w:r>
      <w:r>
        <w:rPr>
          <w:rFonts w:ascii="Times New Roman"/>
          <w:b w:val="false"/>
          <w:i w:val="false"/>
          <w:color w:val="000000"/>
          <w:sz w:val="28"/>
        </w:rPr>
        <w:t>
</w:t>
      </w:r>
      <w:r>
        <w:rPr>
          <w:rFonts w:ascii="Times New Roman"/>
          <w:b/>
          <w:i w:val="false"/>
          <w:color w:val="000000"/>
          <w:sz w:val="28"/>
        </w:rPr>
        <w:t xml:space="preserve">               кепілдік беруді жүзеге асыратын ұйымның өзара </w:t>
      </w:r>
      <w:r>
        <w:br/>
      </w:r>
      <w:r>
        <w:rPr>
          <w:rFonts w:ascii="Times New Roman"/>
          <w:b w:val="false"/>
          <w:i w:val="false"/>
          <w:color w:val="000000"/>
          <w:sz w:val="28"/>
        </w:rPr>
        <w:t>
</w:t>
      </w:r>
      <w:r>
        <w:rPr>
          <w:rFonts w:ascii="Times New Roman"/>
          <w:b/>
          <w:i w:val="false"/>
          <w:color w:val="000000"/>
          <w:sz w:val="28"/>
        </w:rPr>
        <w:t xml:space="preserve">               әрекеттесу негіздері </w:t>
      </w:r>
    </w:p>
    <w:bookmarkEnd w:id="12"/>
    <w:p>
      <w:pPr>
        <w:spacing w:after="0"/>
        <w:ind w:left="0"/>
        <w:jc w:val="both"/>
      </w:pPr>
      <w:r>
        <w:rPr>
          <w:rFonts w:ascii="Times New Roman"/>
          <w:b w:val="false"/>
          <w:i w:val="false"/>
          <w:color w:val="000000"/>
          <w:sz w:val="28"/>
        </w:rPr>
        <w:t xml:space="preserve">      1. Уәкілетті орган және депозиттерге міндетті кепілдік беруді жүзеге асыратын ұйым өз қызметін үйлестіреді, қабылданатын құжаттарды бір бірімен келіседі және депозиттерге міндетті кепілдік беру бойынша жүргізілетін шаралардың мәселелері жөнінде бір бірін хабардар етеді. </w:t>
      </w:r>
      <w:r>
        <w:br/>
      </w:r>
      <w:r>
        <w:rPr>
          <w:rFonts w:ascii="Times New Roman"/>
          <w:b w:val="false"/>
          <w:i w:val="false"/>
          <w:color w:val="000000"/>
          <w:sz w:val="28"/>
        </w:rPr>
        <w:t xml:space="preserve">
      2. Депозиттерге міндетті кепілдік беруді жүзеге асыратын ұйым өз функцияларын ойдағыдай және уақтылы орындау мақсатында уәкілетті органнан депозиттерге міндетті кепілдік беру жүйесінің қызмет етуін қамтамасыз етуге қажетті ақпаратты алады және оны ұсыну тәртібі уәкілетті орган және депозиттерге міндетті кепілдік беруді жүзеге асыратын ұйым арасындағы келісім бойынша айқындалады. </w:t>
      </w:r>
    </w:p>
    <w:bookmarkStart w:name="z14" w:id="13"/>
    <w:p>
      <w:pPr>
        <w:spacing w:after="0"/>
        <w:ind w:left="0"/>
        <w:jc w:val="left"/>
      </w:pPr>
      <w:r>
        <w:rPr>
          <w:rFonts w:ascii="Times New Roman"/>
          <w:b/>
          <w:i w:val="false"/>
          <w:color w:val="000000"/>
        </w:rPr>
        <w:t xml:space="preserve"> 
3-тарау. Банктердің депозиттерге міндетті кепілдік беру жүйесіне қатысу тәртібі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Банктердің депозиттерге міндетті кепілдік беру </w:t>
      </w:r>
      <w:r>
        <w:br/>
      </w:r>
      <w:r>
        <w:rPr>
          <w:rFonts w:ascii="Times New Roman"/>
          <w:b w:val="false"/>
          <w:i w:val="false"/>
          <w:color w:val="000000"/>
          <w:sz w:val="28"/>
        </w:rPr>
        <w:t>
</w:t>
      </w:r>
      <w:r>
        <w:rPr>
          <w:rFonts w:ascii="Times New Roman"/>
          <w:b/>
          <w:i w:val="false"/>
          <w:color w:val="000000"/>
          <w:sz w:val="28"/>
        </w:rPr>
        <w:t xml:space="preserve">                жүйесіне кіруі </w:t>
      </w:r>
    </w:p>
    <w:bookmarkEnd w:id="14"/>
    <w:p>
      <w:pPr>
        <w:spacing w:after="0"/>
        <w:ind w:left="0"/>
        <w:jc w:val="both"/>
      </w:pPr>
      <w:r>
        <w:rPr>
          <w:rFonts w:ascii="Times New Roman"/>
          <w:b w:val="false"/>
          <w:i w:val="false"/>
          <w:color w:val="000000"/>
          <w:sz w:val="28"/>
        </w:rPr>
        <w:t xml:space="preserve">      1. Банк депозиттерге міндетті кепілдік жүйесіне кіруі үшін уәкілетті органның жеке тұлғалардың депозиттерін қабылдауға, олардың банк шоттарын ашуға және жүргізуге лицензиясын алған күннен кейінгі күннен кешіктірмей депозиттерге міндетті кепілдік беруді жүзеге асыратын ұйымға көрсетілген лицензияның нотариат куәландырған көшірмесін ұсынады. </w:t>
      </w:r>
      <w:r>
        <w:br/>
      </w:r>
      <w:r>
        <w:rPr>
          <w:rFonts w:ascii="Times New Roman"/>
          <w:b w:val="false"/>
          <w:i w:val="false"/>
          <w:color w:val="000000"/>
          <w:sz w:val="28"/>
        </w:rPr>
        <w:t xml:space="preserve">
      2. Депозиттерге міндетті кепілдік жүйесіне кіретін банк уәкілетті органның жеке тұлғалардың депозиттерін қабылдауға, олардың банк шоттарын ашуға және жүргізуге лицензиясын алған күні депозиттерге міндетті кепілдік беруді жүзеге асыратын ұйымға уәкілетті органның нормативтік құқықтық актілерінде белгіленген нысан бойынша жасалған өтінішті ұсыну арқылы қосылу шартына қосылуға міндетті. </w:t>
      </w:r>
      <w:r>
        <w:br/>
      </w:r>
      <w:r>
        <w:rPr>
          <w:rFonts w:ascii="Times New Roman"/>
          <w:b w:val="false"/>
          <w:i w:val="false"/>
          <w:color w:val="000000"/>
          <w:sz w:val="28"/>
        </w:rPr>
        <w:t xml:space="preserve">
      Депозиттерге міндетті кепілдік жүйесіне кіретін банк қосылу шартына қосылу туралы өтінішін бермеген жағдайда депозиттерге міндетті кепілдік беруді жүзеге асыратын ұйым екі жұмыс күні ішінде осы факті туралы уәкілетті органға хабардар етеді. </w:t>
      </w:r>
      <w:r>
        <w:br/>
      </w:r>
      <w:r>
        <w:rPr>
          <w:rFonts w:ascii="Times New Roman"/>
          <w:b w:val="false"/>
          <w:i w:val="false"/>
          <w:color w:val="000000"/>
          <w:sz w:val="28"/>
        </w:rPr>
        <w:t xml:space="preserve">
      3. Уәкілетті орган қосылу шартына қосылу туралы өтінішті бермеген банкке қатысты Қазақстан Республикасы заңнамасының талаптарына сәйкес санкциялар қолдану туралы мәселені қарайды. </w:t>
      </w:r>
      <w:r>
        <w:br/>
      </w:r>
      <w:r>
        <w:rPr>
          <w:rFonts w:ascii="Times New Roman"/>
          <w:b w:val="false"/>
          <w:i w:val="false"/>
          <w:color w:val="000000"/>
          <w:sz w:val="28"/>
        </w:rPr>
        <w:t xml:space="preserve">
      4. Депозиттерге міндетті кепілдік беруді жүзеге асыратын ұйым банктен оның қосылу шартына қосылуы туралы өтінішін алған күннен бастап екі жұмыс күні ішінде оған қатысушы банктің куәлігін береді. </w:t>
      </w:r>
      <w:r>
        <w:br/>
      </w:r>
      <w:r>
        <w:rPr>
          <w:rFonts w:ascii="Times New Roman"/>
          <w:b w:val="false"/>
          <w:i w:val="false"/>
          <w:color w:val="000000"/>
          <w:sz w:val="28"/>
        </w:rPr>
        <w:t xml:space="preserve">
      Қатысушы банктің куәлігі депозиттерге міндетті кепілдік беру жүйесінің қатысушы банктерінің тізіліміне ақпарат енгізген күні беріледі. </w:t>
      </w:r>
      <w:r>
        <w:br/>
      </w:r>
      <w:r>
        <w:rPr>
          <w:rFonts w:ascii="Times New Roman"/>
          <w:b w:val="false"/>
          <w:i w:val="false"/>
          <w:color w:val="000000"/>
          <w:sz w:val="28"/>
        </w:rPr>
        <w:t xml:space="preserve">
      5. Банк міндетті кепілдік беру жүйесінің қатысушы банктерінің тізіліміне ақпарат енгізген күннен бастап депозиттерге міндетті кепілдік беру жүйесінің қатысушысы болады. </w:t>
      </w:r>
      <w:r>
        <w:br/>
      </w:r>
      <w:r>
        <w:rPr>
          <w:rFonts w:ascii="Times New Roman"/>
          <w:b w:val="false"/>
          <w:i w:val="false"/>
          <w:color w:val="000000"/>
          <w:sz w:val="28"/>
        </w:rPr>
        <w:t xml:space="preserve">
      6. Депозиттерге міндетті кепілдік беруді жүзеге асыратын ұйым депозиттерге міндетті кепілдік беру жүйесіне қатысушы банктердің тізіліміне тиісті ақпаратты енгізу арқылы қатысушы банктердің берілген және күші жойылған куәліктерінің есебін жүргізеді. </w:t>
      </w:r>
      <w:r>
        <w:br/>
      </w:r>
      <w:r>
        <w:rPr>
          <w:rFonts w:ascii="Times New Roman"/>
          <w:b w:val="false"/>
          <w:i w:val="false"/>
          <w:color w:val="000000"/>
          <w:sz w:val="28"/>
        </w:rPr>
        <w:t xml:space="preserve">
      7. Депозиттерге міндетті кепілдік беруді жүзеге асыратын ұйым депозиттерге міндетті кепілдік беру жүйесіне қатысушы банктердің тізілімін Қазақстан Республикасының барлық аумағында мемлекеттік және орыс тілдерінде таратылатын мерзімді баспасөз басылымдарында тоқсан сайын жариялап отырады.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Қосылу шарты </w:t>
      </w:r>
    </w:p>
    <w:bookmarkEnd w:id="15"/>
    <w:p>
      <w:pPr>
        <w:spacing w:after="0"/>
        <w:ind w:left="0"/>
        <w:jc w:val="both"/>
      </w:pPr>
      <w:r>
        <w:rPr>
          <w:rFonts w:ascii="Times New Roman"/>
          <w:b w:val="false"/>
          <w:i w:val="false"/>
          <w:color w:val="000000"/>
          <w:sz w:val="28"/>
        </w:rPr>
        <w:t xml:space="preserve">      1. Банктің қосылу шартына қосылуы оның депозиттерге міндетті кепілдік беру жүйесіне қатысуының міндетті шарты болып табылады. </w:t>
      </w:r>
      <w:r>
        <w:br/>
      </w:r>
      <w:r>
        <w:rPr>
          <w:rFonts w:ascii="Times New Roman"/>
          <w:b w:val="false"/>
          <w:i w:val="false"/>
          <w:color w:val="000000"/>
          <w:sz w:val="28"/>
        </w:rPr>
        <w:t xml:space="preserve">
      2. Қосылу шартында: </w:t>
      </w:r>
      <w:r>
        <w:br/>
      </w:r>
      <w:r>
        <w:rPr>
          <w:rFonts w:ascii="Times New Roman"/>
          <w:b w:val="false"/>
          <w:i w:val="false"/>
          <w:color w:val="000000"/>
          <w:sz w:val="28"/>
        </w:rPr>
        <w:t xml:space="preserve">
      1) депозиттерге міндетті кепілдік беруді жүзеге асыратын ұйымның толық атауы, оның орналасқан жері және банктік деректемелері туралы мәліметтер; </w:t>
      </w:r>
      <w:r>
        <w:br/>
      </w:r>
      <w:r>
        <w:rPr>
          <w:rFonts w:ascii="Times New Roman"/>
          <w:b w:val="false"/>
          <w:i w:val="false"/>
          <w:color w:val="000000"/>
          <w:sz w:val="28"/>
        </w:rPr>
        <w:t xml:space="preserve">
      2) шарттың мәні туралы нұсқау; </w:t>
      </w:r>
      <w:r>
        <w:br/>
      </w:r>
      <w:r>
        <w:rPr>
          <w:rFonts w:ascii="Times New Roman"/>
          <w:b w:val="false"/>
          <w:i w:val="false"/>
          <w:color w:val="000000"/>
          <w:sz w:val="28"/>
        </w:rPr>
        <w:t xml:space="preserve">
      3) тараптардың құқықтары мен міндеттері; </w:t>
      </w:r>
      <w:r>
        <w:br/>
      </w:r>
      <w:r>
        <w:rPr>
          <w:rFonts w:ascii="Times New Roman"/>
          <w:b w:val="false"/>
          <w:i w:val="false"/>
          <w:color w:val="000000"/>
          <w:sz w:val="28"/>
        </w:rPr>
        <w:t xml:space="preserve">
      4) жарналарды төлеу тәртібі; </w:t>
      </w:r>
      <w:r>
        <w:br/>
      </w:r>
      <w:r>
        <w:rPr>
          <w:rFonts w:ascii="Times New Roman"/>
          <w:b w:val="false"/>
          <w:i w:val="false"/>
          <w:color w:val="000000"/>
          <w:sz w:val="28"/>
        </w:rPr>
        <w:t xml:space="preserve">
      5) қатысушы банктің депозиттерге міндетті кепілдік беруді жүзеге асыратын ұйымға өзінің міндеттері мен функцияларын орындау үшін қажет болатын мәліметтерді ұсыну тәртібі; </w:t>
      </w:r>
      <w:r>
        <w:br/>
      </w:r>
      <w:r>
        <w:rPr>
          <w:rFonts w:ascii="Times New Roman"/>
          <w:b w:val="false"/>
          <w:i w:val="false"/>
          <w:color w:val="000000"/>
          <w:sz w:val="28"/>
        </w:rPr>
        <w:t xml:space="preserve">
      6) қатысушы банк мәжбүрлеп таратылған жағдайда қатысушы банктердің кепілдік берілген депозиттер бойынша және депозиттерге міндетті кепілдік беруді жүзеге асыратын ұйым өтейтін сомалар бойынша өз міндеттемелерін есептеу тәртібі; </w:t>
      </w:r>
      <w:r>
        <w:br/>
      </w:r>
      <w:r>
        <w:rPr>
          <w:rFonts w:ascii="Times New Roman"/>
          <w:b w:val="false"/>
          <w:i w:val="false"/>
          <w:color w:val="000000"/>
          <w:sz w:val="28"/>
        </w:rPr>
        <w:t xml:space="preserve">
      7) шартты тоқтату талаптары; </w:t>
      </w:r>
      <w:r>
        <w:br/>
      </w:r>
      <w:r>
        <w:rPr>
          <w:rFonts w:ascii="Times New Roman"/>
          <w:b w:val="false"/>
          <w:i w:val="false"/>
          <w:color w:val="000000"/>
          <w:sz w:val="28"/>
        </w:rPr>
        <w:t xml:space="preserve">
      8) шартты бұзғаны үшін тараптардың жауапкершілігі туралы талаптар болуға тиіс. </w:t>
      </w:r>
      <w:r>
        <w:br/>
      </w:r>
      <w:r>
        <w:rPr>
          <w:rFonts w:ascii="Times New Roman"/>
          <w:b w:val="false"/>
          <w:i w:val="false"/>
          <w:color w:val="000000"/>
          <w:sz w:val="28"/>
        </w:rPr>
        <w:t xml:space="preserve">
      3. Қосылу шарты міндетті кепілдік беру жүйесінің қатысушы банктерінің тізіліміне ақпарат енгізген кезден бастап күшіне енеді және қатысушы банк қайта ұйымдастырылған жағдайда тоқтатылады.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Қатысушы банктер төлейтін жарналардың түрлері </w:t>
      </w:r>
      <w:r>
        <w:br/>
      </w:r>
      <w:r>
        <w:rPr>
          <w:rFonts w:ascii="Times New Roman"/>
          <w:b w:val="false"/>
          <w:i w:val="false"/>
          <w:color w:val="000000"/>
          <w:sz w:val="28"/>
        </w:rPr>
        <w:t>
</w:t>
      </w:r>
      <w:r>
        <w:rPr>
          <w:rFonts w:ascii="Times New Roman"/>
          <w:b/>
          <w:i w:val="false"/>
          <w:color w:val="000000"/>
          <w:sz w:val="28"/>
        </w:rPr>
        <w:t xml:space="preserve">                және оларды төлеу тәртібі </w:t>
      </w:r>
    </w:p>
    <w:bookmarkEnd w:id="16"/>
    <w:p>
      <w:pPr>
        <w:spacing w:after="0"/>
        <w:ind w:left="0"/>
        <w:jc w:val="both"/>
      </w:pPr>
      <w:r>
        <w:rPr>
          <w:rFonts w:ascii="Times New Roman"/>
          <w:b w:val="false"/>
          <w:i w:val="false"/>
          <w:color w:val="000000"/>
          <w:sz w:val="28"/>
        </w:rPr>
        <w:t xml:space="preserve">      1. Қатысушы банк осы Заңға және қосылу шартына сәйкес депозиттерге міндетті кепілдік беруді жүзеге асыратын ұйымға мынадай жарналарды төлеуге міндетті: </w:t>
      </w:r>
      <w:r>
        <w:br/>
      </w:r>
      <w:r>
        <w:rPr>
          <w:rFonts w:ascii="Times New Roman"/>
          <w:b w:val="false"/>
          <w:i w:val="false"/>
          <w:color w:val="000000"/>
          <w:sz w:val="28"/>
        </w:rPr>
        <w:t xml:space="preserve">
      1) міндетті күнтізбелік жарналар - қатысушы банктердің тоқсан сайынғы төлемдері; </w:t>
      </w:r>
      <w:r>
        <w:br/>
      </w:r>
      <w:r>
        <w:rPr>
          <w:rFonts w:ascii="Times New Roman"/>
          <w:b w:val="false"/>
          <w:i w:val="false"/>
          <w:color w:val="000000"/>
          <w:sz w:val="28"/>
        </w:rPr>
        <w:t xml:space="preserve">
      2) қосымша жарналар - депозиттерге міндетті кепілдік беруді жүзеге асыратын ұйымның кепілдік өтемақыны төлеу үшін арнайы резерві жеткіліксіз болған жағдайда қатысушы банк төлейтін бір жолғы төлемдер; </w:t>
      </w:r>
      <w:r>
        <w:br/>
      </w:r>
      <w:r>
        <w:rPr>
          <w:rFonts w:ascii="Times New Roman"/>
          <w:b w:val="false"/>
          <w:i w:val="false"/>
          <w:color w:val="000000"/>
          <w:sz w:val="28"/>
        </w:rPr>
        <w:t xml:space="preserve">
      3) төтенше жарналар - депозиттерге міндетті кепілдік беруді жүзеге асыратын ұйымның заем сомасын және ол осы Заңның 23-бабында белгіленген тәртіппен алған, ол бойынша есептелген сыйақыны толық өтеуге арналған қатысушы банктердің төлемдері. </w:t>
      </w:r>
      <w:r>
        <w:br/>
      </w:r>
      <w:r>
        <w:rPr>
          <w:rFonts w:ascii="Times New Roman"/>
          <w:b w:val="false"/>
          <w:i w:val="false"/>
          <w:color w:val="000000"/>
          <w:sz w:val="28"/>
        </w:rPr>
        <w:t xml:space="preserve">
      Төтенше жарналарды төлеу қатысушы банктердің міндетті күнтізбелік жарналарды төлеу міндеттемелерін тоқтатпайды. </w:t>
      </w:r>
      <w:r>
        <w:br/>
      </w:r>
      <w:r>
        <w:rPr>
          <w:rFonts w:ascii="Times New Roman"/>
          <w:b w:val="false"/>
          <w:i w:val="false"/>
          <w:color w:val="000000"/>
          <w:sz w:val="28"/>
        </w:rPr>
        <w:t xml:space="preserve">
       2. Қатысушы банктің жарналарды төлеу тәртібі мен мөлшерін депозиттерге міндетті кепілдік беруді жүзеге асыратын ұйымның басқару органы айқындайды. </w:t>
      </w:r>
      <w:r>
        <w:br/>
      </w:r>
      <w:r>
        <w:rPr>
          <w:rFonts w:ascii="Times New Roman"/>
          <w:b w:val="false"/>
          <w:i w:val="false"/>
          <w:color w:val="000000"/>
          <w:sz w:val="28"/>
        </w:rPr>
        <w:t xml:space="preserve">
      Қатысушы банктің қосымша жарнасының мөлшері көрсетілген қатысушы банк депозиттерге міндетті кепілдік беруді жүзеге асыратын ұйымға алдыңғы тоқсан үшін төлейтін міндетті күнтізбелік жарнаның екі есе мөлшерінен аспауы тиіс. </w:t>
      </w:r>
      <w:r>
        <w:br/>
      </w:r>
      <w:r>
        <w:rPr>
          <w:rFonts w:ascii="Times New Roman"/>
          <w:b w:val="false"/>
          <w:i w:val="false"/>
          <w:color w:val="000000"/>
          <w:sz w:val="28"/>
        </w:rPr>
        <w:t xml:space="preserve">
      Қатысушы банктің төтенше жарнасының жылдық мөлшері көрсетілген қатысушы банк депозиттерге міндетті кепілдік беруді жүзеге асыратын ұйымға тоқсан сайын төлейтін мІндетті күнтізбелік жарнаның жылдық мөлшерінен аспауы тиіс. </w:t>
      </w:r>
      <w:r>
        <w:br/>
      </w:r>
      <w:r>
        <w:rPr>
          <w:rFonts w:ascii="Times New Roman"/>
          <w:b w:val="false"/>
          <w:i w:val="false"/>
          <w:color w:val="000000"/>
          <w:sz w:val="28"/>
        </w:rPr>
        <w:t xml:space="preserve">
      3. Қатысушы банктен барлық банк операцияларын жүргізуге берілген лицензиясы қайтарылып алынған күннен бастап қатысушы банктің жарналарды төлеу бойынша міндеттемесі соттың банкті мәжбүрлеп тарату туралы шешімі күшіне енгенге дейін тоқтата тұрылады. </w:t>
      </w:r>
      <w:r>
        <w:br/>
      </w:r>
      <w:r>
        <w:rPr>
          <w:rFonts w:ascii="Times New Roman"/>
          <w:b w:val="false"/>
          <w:i w:val="false"/>
          <w:color w:val="000000"/>
          <w:sz w:val="28"/>
        </w:rPr>
        <w:t xml:space="preserve">
      4. Қатысушы банктер қосылу шартына сәйкес төлеген жарналары қайтарылмайды.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Қатысушы банктердің құқықтары мен міндеттері </w:t>
      </w:r>
    </w:p>
    <w:bookmarkEnd w:id="17"/>
    <w:p>
      <w:pPr>
        <w:spacing w:after="0"/>
        <w:ind w:left="0"/>
        <w:jc w:val="both"/>
      </w:pPr>
      <w:r>
        <w:rPr>
          <w:rFonts w:ascii="Times New Roman"/>
          <w:b w:val="false"/>
          <w:i w:val="false"/>
          <w:color w:val="000000"/>
          <w:sz w:val="28"/>
        </w:rPr>
        <w:t xml:space="preserve">      1. Қатысушы банк: </w:t>
      </w:r>
      <w:r>
        <w:br/>
      </w:r>
      <w:r>
        <w:rPr>
          <w:rFonts w:ascii="Times New Roman"/>
          <w:b w:val="false"/>
          <w:i w:val="false"/>
          <w:color w:val="000000"/>
          <w:sz w:val="28"/>
        </w:rPr>
        <w:t xml:space="preserve">
      1) депозиттерге міндетті кепілдік беруді жүзеге асыратын ұйымнан жарна ставкалары және оларды төлеу мерзімі жөніндегі мәліметтерді, сондай-ақ банктік және заңмен қорғалатын өзге құпияны құрайтын ақпараты жоқ депозиттерге міндетті кепілдік беру мәселелері жөнінде өзге де мәліметтерді алуға; </w:t>
      </w:r>
      <w:r>
        <w:br/>
      </w:r>
      <w:r>
        <w:rPr>
          <w:rFonts w:ascii="Times New Roman"/>
          <w:b w:val="false"/>
          <w:i w:val="false"/>
          <w:color w:val="000000"/>
          <w:sz w:val="28"/>
        </w:rPr>
        <w:t xml:space="preserve">
      2) агент-банкті таңдау бойынша конкурсқа қатысуға; </w:t>
      </w:r>
      <w:r>
        <w:br/>
      </w:r>
      <w:r>
        <w:rPr>
          <w:rFonts w:ascii="Times New Roman"/>
          <w:b w:val="false"/>
          <w:i w:val="false"/>
          <w:color w:val="000000"/>
          <w:sz w:val="28"/>
        </w:rPr>
        <w:t xml:space="preserve">
      3) өзінің депозиттерге міндетті кепілдік беру жүйесіне қатысуы туралы мәліметтерді бұқаралық ақпарат құралдарында таратуға құқылы. </w:t>
      </w:r>
      <w:r>
        <w:br/>
      </w:r>
      <w:r>
        <w:rPr>
          <w:rFonts w:ascii="Times New Roman"/>
          <w:b w:val="false"/>
          <w:i w:val="false"/>
          <w:color w:val="000000"/>
          <w:sz w:val="28"/>
        </w:rPr>
        <w:t xml:space="preserve">
      2. Қатысушы банк: </w:t>
      </w:r>
      <w:r>
        <w:br/>
      </w:r>
      <w:r>
        <w:rPr>
          <w:rFonts w:ascii="Times New Roman"/>
          <w:b w:val="false"/>
          <w:i w:val="false"/>
          <w:color w:val="000000"/>
          <w:sz w:val="28"/>
        </w:rPr>
        <w:t xml:space="preserve">
      1) осы Заңға сәйкес жарналарды уақтылы және толық көлемде төлеуге; </w:t>
      </w:r>
      <w:r>
        <w:br/>
      </w:r>
      <w:r>
        <w:rPr>
          <w:rFonts w:ascii="Times New Roman"/>
          <w:b w:val="false"/>
          <w:i w:val="false"/>
          <w:color w:val="000000"/>
          <w:sz w:val="28"/>
        </w:rPr>
        <w:t xml:space="preserve">
      2) клиенттерге қатысушы банк куәлігінің нөмірі мен берілген күнін көрсете отырып өзінің депозиттерге міндетті кепілдік беру жүйесіне қатысуы туралы, сондай-ақ кепілдік өтемақыны төлеу шарттары туралы хабардар етуге; </w:t>
      </w:r>
      <w:r>
        <w:br/>
      </w:r>
      <w:r>
        <w:rPr>
          <w:rFonts w:ascii="Times New Roman"/>
          <w:b w:val="false"/>
          <w:i w:val="false"/>
          <w:color w:val="000000"/>
          <w:sz w:val="28"/>
        </w:rPr>
        <w:t xml:space="preserve">
      3) депозиттерге міндетті кепілдік беруді жүзеге асыратын ұйымға кепілдік берілген депозиттерді қайтару бойынша міндеттемелерін толық және уақтылы орындай алмауын тудыратын жағдайдың туындауы туралы мұндай жағдай туындаған сәттен бастап бес күнтізбелік күн ішінде хабарлауға; </w:t>
      </w:r>
      <w:r>
        <w:br/>
      </w:r>
      <w:r>
        <w:rPr>
          <w:rFonts w:ascii="Times New Roman"/>
          <w:b w:val="false"/>
          <w:i w:val="false"/>
          <w:color w:val="000000"/>
          <w:sz w:val="28"/>
        </w:rPr>
        <w:t xml:space="preserve">
      4) депозиттерге міндетті кепілдік беруді жүзеге асыратын ұйымға олар </w:t>
      </w:r>
      <w:r>
        <w:br/>
      </w:r>
      <w:r>
        <w:rPr>
          <w:rFonts w:ascii="Times New Roman"/>
          <w:b w:val="false"/>
          <w:i w:val="false"/>
          <w:color w:val="000000"/>
          <w:sz w:val="28"/>
        </w:rPr>
        <w:t xml:space="preserve">
төлеген жарналар бойынша есеп айырысулардың дұрыстығын растайтын </w:t>
      </w:r>
      <w:r>
        <w:br/>
      </w:r>
      <w:r>
        <w:rPr>
          <w:rFonts w:ascii="Times New Roman"/>
          <w:b w:val="false"/>
          <w:i w:val="false"/>
          <w:color w:val="000000"/>
          <w:sz w:val="28"/>
        </w:rPr>
        <w:t xml:space="preserve">
мәліметтерді уақтылы ұсынуға; </w:t>
      </w:r>
      <w:r>
        <w:br/>
      </w:r>
      <w:r>
        <w:rPr>
          <w:rFonts w:ascii="Times New Roman"/>
          <w:b w:val="false"/>
          <w:i w:val="false"/>
          <w:color w:val="000000"/>
          <w:sz w:val="28"/>
        </w:rPr>
        <w:t xml:space="preserve">
      5) депозиттерге міндетті кепілдік беруді жүзеге асыратын ұйымның сұратуы бойынша банктік және заңмен қорғалатын өзге құпияны құрайтын ақпараты жоқ тартылған депозиттер бойынша өзге мәліметтерді ұсынуға міндетті. </w:t>
      </w:r>
      <w:r>
        <w:br/>
      </w:r>
      <w:r>
        <w:rPr>
          <w:rFonts w:ascii="Times New Roman"/>
          <w:b w:val="false"/>
          <w:i w:val="false"/>
          <w:color w:val="000000"/>
          <w:sz w:val="28"/>
        </w:rPr>
        <w:t xml:space="preserve">
       3. Қатысушы банктің тарату комиссиясы соттың қатысушы банкті мәжбүрлеп тарату туралы шешімі күшіне енген күннен бастап жеті жұмыс күні ішінде депозиттерге міндетті кепілдік беруді жүзеге асыратын ұйымға кепілдік берілетін депозиттер бойынша депозиторлардың тізімін, сондай-ақ соттың көрсетілген шешімі күшіне ену күніне жасалған депозиттер бойынша кепілдік өтемақысының есеп айырысуын ұсынуға міндетті.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Қатысушы банктің атауын өзгерту және/немесе </w:t>
      </w:r>
      <w:r>
        <w:br/>
      </w:r>
      <w:r>
        <w:rPr>
          <w:rFonts w:ascii="Times New Roman"/>
          <w:b w:val="false"/>
          <w:i w:val="false"/>
          <w:color w:val="000000"/>
          <w:sz w:val="28"/>
        </w:rPr>
        <w:t>
</w:t>
      </w:r>
      <w:r>
        <w:rPr>
          <w:rFonts w:ascii="Times New Roman"/>
          <w:b/>
          <w:i w:val="false"/>
          <w:color w:val="000000"/>
          <w:sz w:val="28"/>
        </w:rPr>
        <w:t xml:space="preserve">                оны қайта ұйымдастыру салдарлары </w:t>
      </w:r>
    </w:p>
    <w:bookmarkEnd w:id="18"/>
    <w:p>
      <w:pPr>
        <w:spacing w:after="0"/>
        <w:ind w:left="0"/>
        <w:jc w:val="both"/>
      </w:pPr>
      <w:r>
        <w:rPr>
          <w:rFonts w:ascii="Times New Roman"/>
          <w:b w:val="false"/>
          <w:i w:val="false"/>
          <w:color w:val="000000"/>
          <w:sz w:val="28"/>
        </w:rPr>
        <w:t xml:space="preserve">      1. Қатысушы банк депозиттерге міндетті кепілдік беруді жүзеге асыратын ұйымға өз атауының өзгеруі және/немесе қайта ұйымдастырылуы туралы мемлекеттік тіркеу/қайта тіркеу туралы куәлікті алған күннен бастап бес жұмыс күні ішінде жазбаша түрде хабарлайды. </w:t>
      </w:r>
      <w:r>
        <w:br/>
      </w:r>
      <w:r>
        <w:rPr>
          <w:rFonts w:ascii="Times New Roman"/>
          <w:b w:val="false"/>
          <w:i w:val="false"/>
          <w:color w:val="000000"/>
          <w:sz w:val="28"/>
        </w:rPr>
        <w:t xml:space="preserve">
      2. Қатысушы банк қайта ұйымдастырылған кезде жаңадан құрылған банк (банктер) осы Заңда белгіленген тәртіппен қосылу шартына қосылуға міндетті. Бұл ретте, қайта ұйымдастырылған қатысушы банктердің бұрын берілген куәліктерінің күші жойылуы тиіс. </w:t>
      </w:r>
      <w:r>
        <w:br/>
      </w:r>
      <w:r>
        <w:rPr>
          <w:rFonts w:ascii="Times New Roman"/>
          <w:b w:val="false"/>
          <w:i w:val="false"/>
          <w:color w:val="000000"/>
          <w:sz w:val="28"/>
        </w:rPr>
        <w:t xml:space="preserve">
      3. Қатысушы банктің атауы өзгерген жағдайда депозиттерге міндетті кепілдік беруді жүзеге асыратын ұйым қатысушы банктен растайтын құжаттарды алған сәттен бастап он жұмыс күні ішінде депозиттерге міндетті кепілдік беру жүйесіне қатысушы банктер тізіліміне тиісті өзгерістерді енгізе отырып қатысушы банктің куәлігін ауыстырады. Бұл ретте, осындай банкке бұрын берілген қатысушы банк куәлігінің күші жойылуы тиіс. </w:t>
      </w:r>
    </w:p>
    <w:bookmarkStart w:name="z20" w:id="19"/>
    <w:p>
      <w:pPr>
        <w:spacing w:after="0"/>
        <w:ind w:left="0"/>
        <w:jc w:val="left"/>
      </w:pPr>
      <w:r>
        <w:rPr>
          <w:rFonts w:ascii="Times New Roman"/>
          <w:b/>
          <w:i w:val="false"/>
          <w:color w:val="000000"/>
        </w:rPr>
        <w:t xml:space="preserve"> 
4-тарау. Банктерді депозиттерге міндетті кепілдік беру жүйесінен шығару тәртібі және кепілдік берілген депозиттер бойынша міндеттемелердің бір бөлігін және мәжбүрлеп таратылатын банктің дебиторлық берешегі бойынша талап ету құқығын бір мезгілде беру ерекшеліктері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Қатысушы банкті депозиттерге міндетті кепілдік </w:t>
      </w:r>
      <w:r>
        <w:br/>
      </w:r>
      <w:r>
        <w:rPr>
          <w:rFonts w:ascii="Times New Roman"/>
          <w:b w:val="false"/>
          <w:i w:val="false"/>
          <w:color w:val="000000"/>
          <w:sz w:val="28"/>
        </w:rPr>
        <w:t>
</w:t>
      </w:r>
      <w:r>
        <w:rPr>
          <w:rFonts w:ascii="Times New Roman"/>
          <w:b/>
          <w:i w:val="false"/>
          <w:color w:val="000000"/>
          <w:sz w:val="28"/>
        </w:rPr>
        <w:t xml:space="preserve">                беру жүйесінен шығару </w:t>
      </w:r>
    </w:p>
    <w:bookmarkEnd w:id="20"/>
    <w:p>
      <w:pPr>
        <w:spacing w:after="0"/>
        <w:ind w:left="0"/>
        <w:jc w:val="both"/>
      </w:pPr>
      <w:r>
        <w:rPr>
          <w:rFonts w:ascii="Times New Roman"/>
          <w:b w:val="false"/>
          <w:i w:val="false"/>
          <w:color w:val="000000"/>
          <w:sz w:val="28"/>
        </w:rPr>
        <w:t xml:space="preserve">      1. Қатысушы банкті депозиттерге міндетті кепілдік жүйесінен шығаруға негіз мыналар болып табылады: </w:t>
      </w:r>
      <w:r>
        <w:br/>
      </w:r>
      <w:r>
        <w:rPr>
          <w:rFonts w:ascii="Times New Roman"/>
          <w:b w:val="false"/>
          <w:i w:val="false"/>
          <w:color w:val="000000"/>
          <w:sz w:val="28"/>
        </w:rPr>
        <w:t xml:space="preserve">
      1) уәкілетті органның қатысушы банктен жеке тұлғалардың депозиттерін қабылдауға, олардың банк шоттарын ашуға және жүргізуге арналған лицензиясын қайтарып алуы; </w:t>
      </w:r>
      <w:r>
        <w:br/>
      </w:r>
      <w:r>
        <w:rPr>
          <w:rFonts w:ascii="Times New Roman"/>
          <w:b w:val="false"/>
          <w:i w:val="false"/>
          <w:color w:val="000000"/>
          <w:sz w:val="28"/>
        </w:rPr>
        <w:t xml:space="preserve">
      2) уәкілетті органның қатысушы банктен барлық банк операцияларын жүргізуге арналған лицензиясын қайтарып алуы. </w:t>
      </w:r>
      <w:r>
        <w:br/>
      </w:r>
      <w:r>
        <w:rPr>
          <w:rFonts w:ascii="Times New Roman"/>
          <w:b w:val="false"/>
          <w:i w:val="false"/>
          <w:color w:val="000000"/>
          <w:sz w:val="28"/>
        </w:rPr>
        <w:t xml:space="preserve">
      2. Уәкілетті органның қатысушы банктен жеке тұлғалардың депозиттерін қабылдауға, олардың банк шоттарын ашуға және жүргізуге арналған лицензиясын қайтарып алуы негізінде оны депозиттерге міндетті кепілдік беру жүйесінен шығару осындай лицензия қайтарылып алынған күннен бастап жүргізіледі. </w:t>
      </w:r>
      <w:r>
        <w:br/>
      </w:r>
      <w:r>
        <w:rPr>
          <w:rFonts w:ascii="Times New Roman"/>
          <w:b w:val="false"/>
          <w:i w:val="false"/>
          <w:color w:val="000000"/>
          <w:sz w:val="28"/>
        </w:rPr>
        <w:t xml:space="preserve">
      Қатысушы банктен барлық банк операцияларын жүргізуге арналған лицензиясы қайтарылып алынған кезде қатысушы банк соттың банкті мәжбүрлеп тарату туралы шешімі заңды күшіне енген күннен бастап депозиттерге кепілдік беру жүйесінен шығарылады. </w:t>
      </w:r>
      <w:r>
        <w:br/>
      </w:r>
      <w:r>
        <w:rPr>
          <w:rFonts w:ascii="Times New Roman"/>
          <w:b w:val="false"/>
          <w:i w:val="false"/>
          <w:color w:val="000000"/>
          <w:sz w:val="28"/>
        </w:rPr>
        <w:t xml:space="preserve">
      Қатысушы банк ерікті таратылуы туралы шешімді қабылдаған жағдайда қатысушы банк уәкілетті органның ерікті таратылуға рұқсатын алған күннен бастап депозиттерге міндетті кепілдік беру жүйесінен шығарылады. </w:t>
      </w:r>
      <w:r>
        <w:br/>
      </w:r>
      <w:r>
        <w:rPr>
          <w:rFonts w:ascii="Times New Roman"/>
          <w:b w:val="false"/>
          <w:i w:val="false"/>
          <w:color w:val="000000"/>
          <w:sz w:val="28"/>
        </w:rPr>
        <w:t xml:space="preserve">
      3. Қатысушы банкті депозиттерге міндетті кепілдік беру жүйесінен шығару депозиттерге міндетті кепілдік беру жүйесіне қатысушы банктердің тізіліміне қатысушы банктің куәлігін жою туралы жазбаны енгізу арқылы жүзеге асырылады. </w:t>
      </w:r>
      <w:r>
        <w:br/>
      </w:r>
      <w:r>
        <w:rPr>
          <w:rFonts w:ascii="Times New Roman"/>
          <w:b w:val="false"/>
          <w:i w:val="false"/>
          <w:color w:val="000000"/>
          <w:sz w:val="28"/>
        </w:rPr>
        <w:t xml:space="preserve">
      4. Қатысушы банкті депозиттерге міндетті кепілдік беру жүйесінен шығару депозиттерге міндетті кепілдік беруді жүзеге асыратын ұйымның қатысушы банкте орналастырылған кепілдік берілетін депозиттер бойынша міндеттемелерін оны шығару күніне дейін тоқтатпайды. </w:t>
      </w:r>
      <w:r>
        <w:br/>
      </w:r>
      <w:r>
        <w:rPr>
          <w:rFonts w:ascii="Times New Roman"/>
          <w:b w:val="false"/>
          <w:i w:val="false"/>
          <w:color w:val="000000"/>
          <w:sz w:val="28"/>
        </w:rPr>
        <w:t xml:space="preserve">
      Банкті мәжбүрлеп таратумен байланысты шығару жағдайларынан басқа, қатысушы банкті депозиттерге міндетті кепілдік беру жүйесінен шығарған кезде жүйеден шығарылған банк оны шығарған күннен бастап үш ай ішінде кепілдік берілген депозиттерді тікелей төлеу арқылы не Қазақстан Республикасы заңнамасының талаптарын ескере отырып, оларды басқа қатысушы банкке аудару арқылы оларды депозиторларға қайтарып беруге міндетті.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Кепілдік берілген депозиттер бойынша </w:t>
      </w:r>
      <w:r>
        <w:br/>
      </w:r>
      <w:r>
        <w:rPr>
          <w:rFonts w:ascii="Times New Roman"/>
          <w:b w:val="false"/>
          <w:i w:val="false"/>
          <w:color w:val="000000"/>
          <w:sz w:val="28"/>
        </w:rPr>
        <w:t>
</w:t>
      </w:r>
      <w:r>
        <w:rPr>
          <w:rFonts w:ascii="Times New Roman"/>
          <w:b/>
          <w:i w:val="false"/>
          <w:color w:val="000000"/>
          <w:sz w:val="28"/>
        </w:rPr>
        <w:t xml:space="preserve">                міндеттемелердің бір бөлігін және мәжбүрлеп </w:t>
      </w:r>
      <w:r>
        <w:br/>
      </w:r>
      <w:r>
        <w:rPr>
          <w:rFonts w:ascii="Times New Roman"/>
          <w:b w:val="false"/>
          <w:i w:val="false"/>
          <w:color w:val="000000"/>
          <w:sz w:val="28"/>
        </w:rPr>
        <w:t>
</w:t>
      </w:r>
      <w:r>
        <w:rPr>
          <w:rFonts w:ascii="Times New Roman"/>
          <w:b/>
          <w:i w:val="false"/>
          <w:color w:val="000000"/>
          <w:sz w:val="28"/>
        </w:rPr>
        <w:t xml:space="preserve">                таратылатын банктің дебиторлық берешегі </w:t>
      </w:r>
      <w:r>
        <w:br/>
      </w:r>
      <w:r>
        <w:rPr>
          <w:rFonts w:ascii="Times New Roman"/>
          <w:b w:val="false"/>
          <w:i w:val="false"/>
          <w:color w:val="000000"/>
          <w:sz w:val="28"/>
        </w:rPr>
        <w:t>
</w:t>
      </w:r>
      <w:r>
        <w:rPr>
          <w:rFonts w:ascii="Times New Roman"/>
          <w:b/>
          <w:i w:val="false"/>
          <w:color w:val="000000"/>
          <w:sz w:val="28"/>
        </w:rPr>
        <w:t xml:space="preserve">                бойынша талап ету құқығын бір мезгілде беру </w:t>
      </w:r>
      <w:r>
        <w:br/>
      </w:r>
      <w:r>
        <w:rPr>
          <w:rFonts w:ascii="Times New Roman"/>
          <w:b w:val="false"/>
          <w:i w:val="false"/>
          <w:color w:val="000000"/>
          <w:sz w:val="28"/>
        </w:rPr>
        <w:t>
</w:t>
      </w:r>
      <w:r>
        <w:rPr>
          <w:rFonts w:ascii="Times New Roman"/>
          <w:b/>
          <w:i w:val="false"/>
          <w:color w:val="000000"/>
          <w:sz w:val="28"/>
        </w:rPr>
        <w:t xml:space="preserve">                ерекшеліктері </w:t>
      </w:r>
    </w:p>
    <w:bookmarkEnd w:id="21"/>
    <w:p>
      <w:pPr>
        <w:spacing w:after="0"/>
        <w:ind w:left="0"/>
        <w:jc w:val="both"/>
      </w:pPr>
      <w:r>
        <w:rPr>
          <w:rFonts w:ascii="Times New Roman"/>
          <w:b w:val="false"/>
          <w:i w:val="false"/>
          <w:color w:val="000000"/>
          <w:sz w:val="28"/>
        </w:rPr>
        <w:t xml:space="preserve">      1. Депозиторлардың мүдделерін қорғау мақсатында кепілдік берілген депозиттер бойынша міндеттемелердің бір бөлігін және мәжбүрлеп таратылатын банктің дебиторлық берешегі бойынша талап ету құқығын басқа банкке (банктерге) бір мезгілде беру операцияларын жүргізуге жол беріледі және оны жүргізу тәртібі Қазақстан Республикасының банк заңнамасында айқындалады. </w:t>
      </w:r>
      <w:r>
        <w:br/>
      </w:r>
      <w:r>
        <w:rPr>
          <w:rFonts w:ascii="Times New Roman"/>
          <w:b w:val="false"/>
          <w:i w:val="false"/>
          <w:color w:val="000000"/>
          <w:sz w:val="28"/>
        </w:rPr>
        <w:t xml:space="preserve">
      2. Осы баптың 1-тармағында көрсетілген операцияларды жүргізу процесінде депозиттерге міндетті кепілдік беруді жүзеге асыратын ұйым заемдар беруге не кепілдік берілген депозиттер бойынша міндеттемелерді қабылдайтын қатысушы банкіге (қатысушы банктерде) депозиттер орналастыруға құқылы әрі оларды беру не орналастыру ерекшеліктері мен тәртібі уәкілетті органның нормативтік құқықтық актілерімен айқындалады. </w:t>
      </w:r>
      <w:r>
        <w:br/>
      </w:r>
      <w:r>
        <w:rPr>
          <w:rFonts w:ascii="Times New Roman"/>
          <w:b w:val="false"/>
          <w:i w:val="false"/>
          <w:color w:val="000000"/>
          <w:sz w:val="28"/>
        </w:rPr>
        <w:t xml:space="preserve">
      3. Егер осы баптың 1-тармағына сәйкес табысталатын кепілдік берілген депозиттер бойынша міндеттемелердің мөлшері мәжбүрлеп таратылатын банктің дебиторлық берешегі бойынша талап ету құқығының мөлшерінен асып кеткен жағдайда, депозиттерге міндетті кепілдік беруді жүзеге асыратын ұйым пайда болған айырманы арнайы резервтің қаражаты есебінен орнын толтыруға құқылы. </w:t>
      </w:r>
      <w:r>
        <w:br/>
      </w:r>
      <w:r>
        <w:rPr>
          <w:rFonts w:ascii="Times New Roman"/>
          <w:b w:val="false"/>
          <w:i w:val="false"/>
          <w:color w:val="000000"/>
          <w:sz w:val="28"/>
        </w:rPr>
        <w:t xml:space="preserve">
      4. Депозиттерге міндетті кепілдік беруді жүзеге асыратын ұйым осы баптың 2, 3-тармақтарына сәйкес беретін ақша қаражатының мөлшері осы Заңның 8-бабына сәйкес айқындалатын кепілдік өтемақысы ретінде төленуге жататын сомадан аспауы тиіс. </w:t>
      </w:r>
    </w:p>
    <w:bookmarkStart w:name="z23" w:id="22"/>
    <w:p>
      <w:pPr>
        <w:spacing w:after="0"/>
        <w:ind w:left="0"/>
        <w:jc w:val="left"/>
      </w:pPr>
      <w:r>
        <w:rPr>
          <w:rFonts w:ascii="Times New Roman"/>
          <w:b/>
          <w:i w:val="false"/>
          <w:color w:val="000000"/>
        </w:rPr>
        <w:t xml:space="preserve"> 
5-тарау. Депозиттерге міндетті кепілдік беру объектілері. Кепілдік өтемақыны төлеу мөлшері мен тәртібі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Депозиттерге міндетті кепілдік беру объектілері </w:t>
      </w:r>
    </w:p>
    <w:bookmarkEnd w:id="23"/>
    <w:p>
      <w:pPr>
        <w:spacing w:after="0"/>
        <w:ind w:left="0"/>
        <w:jc w:val="both"/>
      </w:pPr>
      <w:r>
        <w:rPr>
          <w:rFonts w:ascii="Times New Roman"/>
          <w:b w:val="false"/>
          <w:i w:val="false"/>
          <w:color w:val="000000"/>
          <w:sz w:val="28"/>
        </w:rPr>
        <w:t xml:space="preserve">      Қатысушы банк мәжбүрлеп таратылған жағдайда, банктік шот және/немесе банктік салым шарттарымен және/немесе салым құжаттарымен куәландырылған және банк шоттарында жатқан, олар бойынша есептелмеген сыйақымен, теңгемен және шетел валютасындағы жеке тұлғалардың депозиттерін қайтару бойынша міндеттемелер депозиттерге міндетті кепілдік беру объектілері болып табылады.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Кепілдік өтемақы </w:t>
      </w:r>
    </w:p>
    <w:bookmarkEnd w:id="24"/>
    <w:p>
      <w:pPr>
        <w:spacing w:after="0"/>
        <w:ind w:left="0"/>
        <w:jc w:val="both"/>
      </w:pPr>
      <w:r>
        <w:rPr>
          <w:rFonts w:ascii="Times New Roman"/>
          <w:b w:val="false"/>
          <w:i w:val="false"/>
          <w:color w:val="000000"/>
          <w:sz w:val="28"/>
        </w:rPr>
        <w:t xml:space="preserve">      Қатысушы банк мәжбүрлеп таратылған жағдайда депозиттерге міндетті кепілдік беруді жүзеге асыратын ұйым депозиторларға кепілдік берілген депозиттер бойынша депозитте есептелген сыйақысыз депозиттің қалдық сомасында, бірақ алты жүз мың теңгеден астам емес кепілдік өтемақыны төлейді. </w:t>
      </w:r>
      <w:r>
        <w:br/>
      </w:r>
      <w:r>
        <w:rPr>
          <w:rFonts w:ascii="Times New Roman"/>
          <w:b w:val="false"/>
          <w:i w:val="false"/>
          <w:color w:val="000000"/>
          <w:sz w:val="28"/>
        </w:rPr>
        <w:t xml:space="preserve">
      Кепілдік өтемақыны төлеу тәртібі осы Заңмен айқындалады.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Депозиторлардың кепілдік өтемақыны алуға </w:t>
      </w:r>
      <w:r>
        <w:br/>
      </w:r>
      <w:r>
        <w:rPr>
          <w:rFonts w:ascii="Times New Roman"/>
          <w:b w:val="false"/>
          <w:i w:val="false"/>
          <w:color w:val="000000"/>
          <w:sz w:val="28"/>
        </w:rPr>
        <w:t>
</w:t>
      </w:r>
      <w:r>
        <w:rPr>
          <w:rFonts w:ascii="Times New Roman"/>
          <w:b/>
          <w:i w:val="false"/>
          <w:color w:val="000000"/>
          <w:sz w:val="28"/>
        </w:rPr>
        <w:t xml:space="preserve">                құқықтары </w:t>
      </w:r>
    </w:p>
    <w:bookmarkEnd w:id="25"/>
    <w:p>
      <w:pPr>
        <w:spacing w:after="0"/>
        <w:ind w:left="0"/>
        <w:jc w:val="both"/>
      </w:pPr>
      <w:r>
        <w:rPr>
          <w:rFonts w:ascii="Times New Roman"/>
          <w:b w:val="false"/>
          <w:i w:val="false"/>
          <w:color w:val="000000"/>
          <w:sz w:val="28"/>
        </w:rPr>
        <w:t xml:space="preserve">      1. Депозитор осы Заңда белгіленген мөлшерде және тәртіппен кепілдік берілетін депозит бойынша кепілдік өтемақыны алуға құқылы. </w:t>
      </w:r>
      <w:r>
        <w:br/>
      </w:r>
      <w:r>
        <w:rPr>
          <w:rFonts w:ascii="Times New Roman"/>
          <w:b w:val="false"/>
          <w:i w:val="false"/>
          <w:color w:val="000000"/>
          <w:sz w:val="28"/>
        </w:rPr>
        <w:t xml:space="preserve">
      2. Депозитор қатысушы банкте түрі мен валютасы бойынша әр түрлі бірнеше кепілдік берілетін депозиттер ашқан жағдайда, депозиттерге міндетті кепілдік беруді жүзеге асыратын ұйым олар бойынша алты жүз мың теңгеден аспайтын сомада жиынтық кепілдік өтемақыны төлейді. </w:t>
      </w:r>
      <w:r>
        <w:br/>
      </w:r>
      <w:r>
        <w:rPr>
          <w:rFonts w:ascii="Times New Roman"/>
          <w:b w:val="false"/>
          <w:i w:val="false"/>
          <w:color w:val="000000"/>
          <w:sz w:val="28"/>
        </w:rPr>
        <w:t xml:space="preserve">
      3. Депозитор бірнеше қатысушы банктерде депозиттер ашқан кезде депозиттерге міндетті кепілдік беруді жүзеге асыратын ұйым кепілдік өтемақыны әрбір қатысушы банк бойынша жеке төлейді. </w:t>
      </w:r>
      <w:r>
        <w:br/>
      </w:r>
      <w:r>
        <w:rPr>
          <w:rFonts w:ascii="Times New Roman"/>
          <w:b w:val="false"/>
          <w:i w:val="false"/>
          <w:color w:val="000000"/>
          <w:sz w:val="28"/>
        </w:rPr>
        <w:t xml:space="preserve">
      4. Кепілдік берілетін депозиттер бойынша кепілдік өтемақыны төлеу Қазақстан Республикасының ұлттық валютасында жүргізіледі. Шетел валютасындағы депозиттер бойынша кепілдік өтемақыны есептеу үшін соттың қатысушы банкті мәжбүрлеп тарату туралы шешімі күшіне енген күніне белгіленген шетел валюталарының Қазақстан Республикасының ұлттық валютасына нарықтық бағамы қолданылады.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Агент-банк </w:t>
      </w:r>
    </w:p>
    <w:bookmarkEnd w:id="26"/>
    <w:p>
      <w:pPr>
        <w:spacing w:after="0"/>
        <w:ind w:left="0"/>
        <w:jc w:val="both"/>
      </w:pPr>
      <w:r>
        <w:rPr>
          <w:rFonts w:ascii="Times New Roman"/>
          <w:b w:val="false"/>
          <w:i w:val="false"/>
          <w:color w:val="000000"/>
          <w:sz w:val="28"/>
        </w:rPr>
        <w:t xml:space="preserve">      1. Депозиттерге міндетті кепілдік беруді жүзеге асыратын ұйым кепілдік өтемақыны қатысушы банктер арасынан конкурстық негізде таңдалған агент-банк (агент-банктер) арқылы төлейді. </w:t>
      </w:r>
      <w:r>
        <w:br/>
      </w:r>
      <w:r>
        <w:rPr>
          <w:rFonts w:ascii="Times New Roman"/>
          <w:b w:val="false"/>
          <w:i w:val="false"/>
          <w:color w:val="000000"/>
          <w:sz w:val="28"/>
        </w:rPr>
        <w:t xml:space="preserve">
      Агент-банкті таңдау бойынша конкурсты өткізу тәртібі және агент-банкке қойылатын талаптар уәкілетті органның нормативтік құқықтық актілерімен айқындалады. </w:t>
      </w:r>
      <w:r>
        <w:br/>
      </w:r>
      <w:r>
        <w:rPr>
          <w:rFonts w:ascii="Times New Roman"/>
          <w:b w:val="false"/>
          <w:i w:val="false"/>
          <w:color w:val="000000"/>
          <w:sz w:val="28"/>
        </w:rPr>
        <w:t xml:space="preserve">
      2. Егер қатысушы банктердің біреуі агент-банкке қойылатын талаптарға сәйкес келмеген жағдайда депозиттерге міндетті кепілдік беруді жүзеге асыратын ұйым кепілдік өтемақыны Ұлттық почта операторы арқылы төлейді.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Кепілдік өтемақыны төлеу тәртібі </w:t>
      </w:r>
    </w:p>
    <w:bookmarkEnd w:id="27"/>
    <w:p>
      <w:pPr>
        <w:spacing w:after="0"/>
        <w:ind w:left="0"/>
        <w:jc w:val="both"/>
      </w:pPr>
      <w:r>
        <w:rPr>
          <w:rFonts w:ascii="Times New Roman"/>
          <w:b w:val="false"/>
          <w:i w:val="false"/>
          <w:color w:val="000000"/>
          <w:sz w:val="28"/>
        </w:rPr>
        <w:t xml:space="preserve">      1. Депозиттерге міндетті кепілдік беруді жүзеге асыратын ұйым қатысушы банктің мәжбүрлеп таратылатыны туралы соттың шешімі күшіне енген күннен бастап он төрт жұмыс күні ішінде мемлекеттік және орыс тілдерінде Қазақстан Республикасының барлық аумағында таратылатын мерзімді баспасөз басылымдарында жариялау арқылы қатысушы банкті тарату туралы және кепілдік өтемақыны төлеуді жүзеге асыратын агент-банктің (агент-банкті таңдау мүмкін болмаған жағдайда Ұлттық почта операторы) атауын көрсете отырып, кепілдік өтемақыны төлеудің басталғаны, кезеңі және төлеу орны (орындары) туралы хабарлайды. </w:t>
      </w:r>
      <w:r>
        <w:br/>
      </w:r>
      <w:r>
        <w:rPr>
          <w:rFonts w:ascii="Times New Roman"/>
          <w:b w:val="false"/>
          <w:i w:val="false"/>
          <w:color w:val="000000"/>
          <w:sz w:val="28"/>
        </w:rPr>
        <w:t xml:space="preserve">
      Депозитор көрсетілген ақпаратты депозиттерге міндетті кепілдік беруді жүзеге асыратын ұйымнан тікелей алуға құқылы. </w:t>
      </w:r>
      <w:r>
        <w:br/>
      </w:r>
      <w:r>
        <w:rPr>
          <w:rFonts w:ascii="Times New Roman"/>
          <w:b w:val="false"/>
          <w:i w:val="false"/>
          <w:color w:val="000000"/>
          <w:sz w:val="28"/>
        </w:rPr>
        <w:t xml:space="preserve">
      2. Таратылатын қатысушы банктің депозиторы осы баптың 2-тармағында көрсетілген хабарландыру шыққан күннен бастап алты ай ішінде агент-банкке оған кепілдік өтемақысын төлеу туралы жазбаша өтінішпен хабарласуға құқылы, бұл өтінішке банктік шот және/немесе банктік салым шарттарының және/немесе салым құжаттарының түпнұсқалары және олардың көшірмелері қоса берілуі тиіс. Депозитор жеке басын куәландыратын құжатты ұсынғанда ғана агент-банк кепілдік өтемақысын төлейді. </w:t>
      </w:r>
      <w:r>
        <w:br/>
      </w:r>
      <w:r>
        <w:rPr>
          <w:rFonts w:ascii="Times New Roman"/>
          <w:b w:val="false"/>
          <w:i w:val="false"/>
          <w:color w:val="000000"/>
          <w:sz w:val="28"/>
        </w:rPr>
        <w:t xml:space="preserve">
      3. Депозитордың мәжбүрлеп таратылатын қатысушы банкке қойылған талап ету құқықтары расталған жағдайда агент-банк депозитордың құжаттарын салыстырып тексеру күніне не одан кейінгі күндері, бірақ агент-банкке құжаттар келіп түскен күннен бастап бес жұмыс күнінен кешіктірмей кепілдік өтемақысын төлейді. </w:t>
      </w:r>
      <w:r>
        <w:br/>
      </w:r>
      <w:r>
        <w:rPr>
          <w:rFonts w:ascii="Times New Roman"/>
          <w:b w:val="false"/>
          <w:i w:val="false"/>
          <w:color w:val="000000"/>
          <w:sz w:val="28"/>
        </w:rPr>
        <w:t xml:space="preserve">
      4. Алты ай өткеннен кейін депозитор кепілдік өтемақысын алу үшін депозиттерге міндетті кепілдік беруді жүзеге асыратын ұйымға хабарласуға құқылы. </w:t>
      </w:r>
      <w:r>
        <w:br/>
      </w:r>
      <w:r>
        <w:rPr>
          <w:rFonts w:ascii="Times New Roman"/>
          <w:b w:val="false"/>
          <w:i w:val="false"/>
          <w:color w:val="000000"/>
          <w:sz w:val="28"/>
        </w:rPr>
        <w:t xml:space="preserve">
      5. Егер мәжбүрлеп таратылатын қатысушы банк депозиторға қатысты кредитор немесе кепіл адамы ретінде шықса, кепілдік өтемақысының мөлшері кепілдік берілген депозит сомасын және көрсетілген қатысушы банктің қарсы талап ету сомасын есепке алу нәтижелері бойынша құрылған айырма сомасына сүйене отырып айқындалады. </w:t>
      </w:r>
    </w:p>
    <w:bookmarkStart w:name="z29" w:id="28"/>
    <w:p>
      <w:pPr>
        <w:spacing w:after="0"/>
        <w:ind w:left="0"/>
        <w:jc w:val="left"/>
      </w:pPr>
      <w:r>
        <w:rPr>
          <w:rFonts w:ascii="Times New Roman"/>
          <w:b/>
          <w:i w:val="false"/>
          <w:color w:val="000000"/>
        </w:rPr>
        <w:t xml:space="preserve"> 
6-тарау. Депозиттерге міндетті кепілдік беруді жүзеге асыратын ұйымның кепілдік өтемақыны төлеуге арналған арнайы резерві </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Депозиттерге міндетті кепілдік беруді жүзеге </w:t>
      </w:r>
      <w:r>
        <w:br/>
      </w:r>
      <w:r>
        <w:rPr>
          <w:rFonts w:ascii="Times New Roman"/>
          <w:b w:val="false"/>
          <w:i w:val="false"/>
          <w:color w:val="000000"/>
          <w:sz w:val="28"/>
        </w:rPr>
        <w:t>
</w:t>
      </w:r>
      <w:r>
        <w:rPr>
          <w:rFonts w:ascii="Times New Roman"/>
          <w:b/>
          <w:i w:val="false"/>
          <w:color w:val="000000"/>
          <w:sz w:val="28"/>
        </w:rPr>
        <w:t xml:space="preserve">                асыратын ұйымның арнайы резерві </w:t>
      </w:r>
    </w:p>
    <w:bookmarkEnd w:id="29"/>
    <w:p>
      <w:pPr>
        <w:spacing w:after="0"/>
        <w:ind w:left="0"/>
        <w:jc w:val="both"/>
      </w:pPr>
      <w:r>
        <w:rPr>
          <w:rFonts w:ascii="Times New Roman"/>
          <w:b w:val="false"/>
          <w:i w:val="false"/>
          <w:color w:val="000000"/>
          <w:sz w:val="28"/>
        </w:rPr>
        <w:t xml:space="preserve">      1. Депозиттерге міндетті кепілдік беруді жүзеге асыратын ұйым кепілдік өтемақысын төлеумен байланысты қызметті жүзеге асыруы үшін: </w:t>
      </w:r>
      <w:r>
        <w:br/>
      </w:r>
      <w:r>
        <w:rPr>
          <w:rFonts w:ascii="Times New Roman"/>
          <w:b w:val="false"/>
          <w:i w:val="false"/>
          <w:color w:val="000000"/>
          <w:sz w:val="28"/>
        </w:rPr>
        <w:t xml:space="preserve">
      1) депозиттерге міндетті кепілдік беруді жүзеге асыратын ұйымның жарғылық капиталының елу проценті шегінде оның шығыстары; </w:t>
      </w:r>
      <w:r>
        <w:br/>
      </w:r>
      <w:r>
        <w:rPr>
          <w:rFonts w:ascii="Times New Roman"/>
          <w:b w:val="false"/>
          <w:i w:val="false"/>
          <w:color w:val="000000"/>
          <w:sz w:val="28"/>
        </w:rPr>
        <w:t xml:space="preserve">
      2) қатысушы банктердің жарналары; </w:t>
      </w:r>
      <w:r>
        <w:br/>
      </w:r>
      <w:r>
        <w:rPr>
          <w:rFonts w:ascii="Times New Roman"/>
          <w:b w:val="false"/>
          <w:i w:val="false"/>
          <w:color w:val="000000"/>
          <w:sz w:val="28"/>
        </w:rPr>
        <w:t xml:space="preserve">
      3) қатысушы банктерге қосылу шарты бойынша міндеттемелерді орындамағаны немесе ойдағыдай орындамағаны үшін қолданылған өсімпұлдар мен айыппұлдар; </w:t>
      </w:r>
      <w:r>
        <w:br/>
      </w:r>
      <w:r>
        <w:rPr>
          <w:rFonts w:ascii="Times New Roman"/>
          <w:b w:val="false"/>
          <w:i w:val="false"/>
          <w:color w:val="000000"/>
          <w:sz w:val="28"/>
        </w:rPr>
        <w:t xml:space="preserve">
      4) мәжбүрлеп таратылатын қатысушы банктің депозиттерге міндетті кепілдік беруді жүзеге асыратын ұйымның төленген (төленуге жататын) кепілдік өтемақы сомалары бойынша талаптарын қанағаттандыру тәртібімен алынған ақша; </w:t>
      </w:r>
      <w:r>
        <w:br/>
      </w:r>
      <w:r>
        <w:rPr>
          <w:rFonts w:ascii="Times New Roman"/>
          <w:b w:val="false"/>
          <w:i w:val="false"/>
          <w:color w:val="000000"/>
          <w:sz w:val="28"/>
        </w:rPr>
        <w:t xml:space="preserve">
      5) депозиттерге міндетті кепілдік беруді жүзеге асыратын ұйымның жарғысында көзделген тәртіппен жарғылық және резервтік капиталға аударым сомасына азайтылған оның активтерін орналастырудан болған таза кіріс шегінде және оның есебінен арнайы резервті қалыптастырады. </w:t>
      </w:r>
      <w:r>
        <w:br/>
      </w:r>
      <w:r>
        <w:rPr>
          <w:rFonts w:ascii="Times New Roman"/>
          <w:b w:val="false"/>
          <w:i w:val="false"/>
          <w:color w:val="000000"/>
          <w:sz w:val="28"/>
        </w:rPr>
        <w:t xml:space="preserve">
      2. Депозиттерге міндетті кепілдік беруді жүзеге асыратын ұйымның арнайы резервінің мақсатты мөлшерін қатысушы банктерде кепілдік берілетін барлық депозиттер сомасының кемінде бес процентін құрайды.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Депозиттерге міндетті кепілдік беруді </w:t>
      </w:r>
      <w:r>
        <w:br/>
      </w:r>
      <w:r>
        <w:rPr>
          <w:rFonts w:ascii="Times New Roman"/>
          <w:b w:val="false"/>
          <w:i w:val="false"/>
          <w:color w:val="000000"/>
          <w:sz w:val="28"/>
        </w:rPr>
        <w:t>
</w:t>
      </w:r>
      <w:r>
        <w:rPr>
          <w:rFonts w:ascii="Times New Roman"/>
          <w:b/>
          <w:i w:val="false"/>
          <w:color w:val="000000"/>
          <w:sz w:val="28"/>
        </w:rPr>
        <w:t xml:space="preserve">                жүзеге асыратын ұйымның қарыз алуы </w:t>
      </w:r>
    </w:p>
    <w:bookmarkEnd w:id="30"/>
    <w:p>
      <w:pPr>
        <w:spacing w:after="0"/>
        <w:ind w:left="0"/>
        <w:jc w:val="both"/>
      </w:pPr>
      <w:r>
        <w:rPr>
          <w:rFonts w:ascii="Times New Roman"/>
          <w:b w:val="false"/>
          <w:i w:val="false"/>
          <w:color w:val="000000"/>
          <w:sz w:val="28"/>
        </w:rPr>
        <w:t xml:space="preserve">      Депозиттерге міндетті кепілдік беруді жүзеге асыратын ұйымның арнайы резервінің депозиторларға кепілдік өтемақысын төлеуге қаражаты жеткіліксіз болғанда және қатысушы банктердің қосымша жарналары есебінен жетпейтін соманы жабу мүмкін болмағанда, депозиттерге міндетті кепілдік беруді жүзеге асыратын ұйым жетпейтін ақша сомасына Қазақстан Республикасының Ұлттық Банкінен заемдар алуға құқылы. </w:t>
      </w:r>
      <w:r>
        <w:br/>
      </w:r>
      <w:r>
        <w:rPr>
          <w:rFonts w:ascii="Times New Roman"/>
          <w:b w:val="false"/>
          <w:i w:val="false"/>
          <w:color w:val="000000"/>
          <w:sz w:val="28"/>
        </w:rPr>
        <w:t xml:space="preserve">
      Депозиторларға кепілдік өтемақысын төлеу қарыз алу үшін қажетті және уәкілетті органның шешімімен айқындалатын мерзімге ұзартылуы мүмкін. </w:t>
      </w:r>
    </w:p>
    <w:bookmarkStart w:name="z32" w:id="31"/>
    <w:p>
      <w:pPr>
        <w:spacing w:after="0"/>
        <w:ind w:left="0"/>
        <w:jc w:val="left"/>
      </w:pPr>
      <w:r>
        <w:rPr>
          <w:rFonts w:ascii="Times New Roman"/>
          <w:b/>
          <w:i w:val="false"/>
          <w:color w:val="000000"/>
        </w:rPr>
        <w:t xml:space="preserve"> 
7-тарау. Қорытынды ережелер </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Дауларды қарау тәртібі </w:t>
      </w:r>
    </w:p>
    <w:bookmarkEnd w:id="32"/>
    <w:p>
      <w:pPr>
        <w:spacing w:after="0"/>
        <w:ind w:left="0"/>
        <w:jc w:val="both"/>
      </w:pPr>
      <w:r>
        <w:rPr>
          <w:rFonts w:ascii="Times New Roman"/>
          <w:b w:val="false"/>
          <w:i w:val="false"/>
          <w:color w:val="000000"/>
          <w:sz w:val="28"/>
        </w:rPr>
        <w:t xml:space="preserve">      Депозиттерге міндетті кепілдік беру бойынша қарым-қатынастардан туындайтын даулар Қазақстан Республикасының заңнамасында белгіленген тәртіппен қаралады.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Осы Заңды қолданысқа енгізу тәртібі </w:t>
      </w:r>
    </w:p>
    <w:bookmarkEnd w:id="33"/>
    <w:p>
      <w:pPr>
        <w:spacing w:after="0"/>
        <w:ind w:left="0"/>
        <w:jc w:val="both"/>
      </w:pPr>
      <w:r>
        <w:rPr>
          <w:rFonts w:ascii="Times New Roman"/>
          <w:b w:val="false"/>
          <w:i w:val="false"/>
          <w:color w:val="000000"/>
          <w:sz w:val="28"/>
        </w:rPr>
        <w:t xml:space="preserve">      1. Осы Заң ресми жарияланған күнінен бастап қолданысқа енгізіледі және осы Заң қолданысқа енгенге дейін банктер жеке тұлғалармен жасасқан банктік шот және/немесе банктік салым шарттарынан туындайтын қарым-қатынастарға қолданылады. </w:t>
      </w:r>
      <w:r>
        <w:br/>
      </w:r>
      <w:r>
        <w:rPr>
          <w:rFonts w:ascii="Times New Roman"/>
          <w:b w:val="false"/>
          <w:i w:val="false"/>
          <w:color w:val="000000"/>
          <w:sz w:val="28"/>
        </w:rPr>
        <w:t xml:space="preserve">
      2. Осы Заң қолданысқа енген сәтке депозиттерге міндетті кепілдік беру жүйесінің қатысушылары болып табылған банктер ол жарияланған сәттен бастап үш ай ішінде депозиттерге міндетті кепілдік беруді жүзеге асыратын ұйыммен осы Заңда белгіленген тәртіппен қосылу шартын жасасуға міндетті. </w:t>
      </w:r>
      <w:r>
        <w:br/>
      </w:r>
      <w:r>
        <w:rPr>
          <w:rFonts w:ascii="Times New Roman"/>
          <w:b w:val="false"/>
          <w:i w:val="false"/>
          <w:color w:val="000000"/>
          <w:sz w:val="28"/>
        </w:rPr>
        <w:t xml:space="preserve">
      3. Депозиттерге міндетті кепілдік беруді жүзеге асыратын ұйым осы Заң қолданысқа енгізілгенге дейін қатысушы банктермен жасасқан міндетті күнтізбелік, қосымша және төтенше жарналарды салу, жеке тұлғалардың тартылған депозиттері бойынша сыйақының ең жоғары ставкалары және банктің депозит саясаты туралы мәліметтерді ұсыну жөніндегі шарттары қатысушы банктермен осы Заңмен белгіленген тәртіппен қосылу шартын жасау сәтіне дейін қолданыста болады.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