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5cbb" w14:textId="86b5c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1991 жылғы 20 желтоқсандағы N 792 қаулысының және Қазақстан Республикасы Премьер-Министрінің 1992 жылғы 23 сәуірдегі N 95-ө өкімінің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8 желтоқсандағы N 1211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Мыналардың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Мемлекеттік құндылықтар сақтау қоймасын (Мемқойма) ұйымдастыру мәселелері туралы" Қазақстан Республикасы Министрлер Кабинетінің 1991 жылғы 20 желтоқсандағы N 792 қаулысы;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Премьер-Министрінің 1992 жылғы 23 сәуірдегі N 95-ө өкімі.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