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5ba3" w14:textId="7205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31 желтоқсандағы N 1458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желтоқсандағы N 1216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аң аулау ережесін бекіту туралы" Қазақстан Республикасы Үкіметінің 2004 жылғы 31 желтоқсандағы N 1458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51, 681-құжат)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аумағында аң аулау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24-тармақтың 30) тармақшасындағы "жолдамасынсыз" деген сөзден кейін ";" қойылып, мынадай мазмұндағы 31)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"31) басқа елдерден әкелінген қыран құстарды пайдалана отырып".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