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a9c12" w14:textId="2ba9c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2005 жылғы 21 сәуірдегі N 375 қаулысының күші жойылды деп тану, Қазақстан Республикасы Үкіметінің кейбір шешімдеріне өзгерістер енгізу және Қазақстан Республикасы Үкіметінің резервінен қаржат бөлу туралы</w:t>
      </w:r>
    </w:p>
    <w:p>
      <w:pPr>
        <w:spacing w:after="0"/>
        <w:ind w:left="0"/>
        <w:jc w:val="both"/>
      </w:pPr>
      <w:r>
        <w:rPr>
          <w:rFonts w:ascii="Times New Roman"/>
          <w:b w:val="false"/>
          <w:i w:val="false"/>
          <w:color w:val="000000"/>
          <w:sz w:val="28"/>
        </w:rPr>
        <w:t>Қазақстан Республикасы Үкіметінің 2005 жылғы 9 желтоқсандағы N 1220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Үкіметінің төтенше резервінен қаражат бөлу туралы" Қазақстан Республикасы Үкіметінің 2005 жылғы 21 сәуірдегі N 375 
</w:t>
      </w:r>
      <w:r>
        <w:rPr>
          <w:rFonts w:ascii="Times New Roman"/>
          <w:b w:val="false"/>
          <w:i w:val="false"/>
          <w:color w:val="000000"/>
          <w:sz w:val="28"/>
        </w:rPr>
        <w:t xml:space="preserve"> қаулысының </w:t>
      </w:r>
      <w:r>
        <w:rPr>
          <w:rFonts w:ascii="Times New Roman"/>
          <w:b w:val="false"/>
          <w:i w:val="false"/>
          <w:color w:val="000000"/>
          <w:sz w:val="28"/>
        </w:rPr>
        <w:t>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Қоса беріліп отырған Қазақстан Республикасы Үкіметінің кейбір шешімдеріне енгізілетін өзгерістер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министрлігіне зейнетақы төлеу үшін 2005 жылға арналған республикалық бюджетте көзделген Қазақстан Республикасы Үкіметінің шұғыл шығындарға арналған резервінен 340000000 (үш жүз қырық миллион) теңге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 осы қаулыдан туындайтын қажетті шараларды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9 желтоқсандағы 
</w:t>
      </w:r>
      <w:r>
        <w:br/>
      </w:r>
      <w:r>
        <w:rPr>
          <w:rFonts w:ascii="Times New Roman"/>
          <w:b w:val="false"/>
          <w:i w:val="false"/>
          <w:color w:val="000000"/>
          <w:sz w:val="28"/>
        </w:rPr>
        <w:t>
N 1220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Үкіметінің кейбір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шешімдеріне енгізілетін өзгерістер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"2005 жылға арналған республикалық бюджет туралы" Қазақстан Республикасының Заңын іске асыру туралы" Қазақстан Республикасы Үкіметінің 2004 жылғы 8 желтоқсандағы N 1289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көрсетілген қаулыға 1-қосымшада:
</w:t>
      </w:r>
      <w:r>
        <w:br/>
      </w:r>
      <w:r>
        <w:rPr>
          <w:rFonts w:ascii="Times New Roman"/>
          <w:b w:val="false"/>
          <w:i w:val="false"/>
          <w:color w:val="000000"/>
          <w:sz w:val="28"/>
        </w:rPr>
        <w:t>
      ІІ "Шығындар" бөлімінде:
</w:t>
      </w:r>
      <w:r>
        <w:br/>
      </w:r>
      <w:r>
        <w:rPr>
          <w:rFonts w:ascii="Times New Roman"/>
          <w:b w:val="false"/>
          <w:i w:val="false"/>
          <w:color w:val="000000"/>
          <w:sz w:val="28"/>
        </w:rPr>
        <w:t>
      13 "Басқалар" функционалдық тобында:
</w:t>
      </w:r>
      <w:r>
        <w:br/>
      </w:r>
      <w:r>
        <w:rPr>
          <w:rFonts w:ascii="Times New Roman"/>
          <w:b w:val="false"/>
          <w:i w:val="false"/>
          <w:color w:val="000000"/>
          <w:sz w:val="28"/>
        </w:rPr>
        <w:t>
      09 "Басқалар" ішкі функциясында:
</w:t>
      </w:r>
      <w:r>
        <w:br/>
      </w:r>
      <w:r>
        <w:rPr>
          <w:rFonts w:ascii="Times New Roman"/>
          <w:b w:val="false"/>
          <w:i w:val="false"/>
          <w:color w:val="000000"/>
          <w:sz w:val="28"/>
        </w:rPr>
        <w:t>
      217 "Қазақстан Республикасы Қаржы министрлігі" әкімшісі бойынша:
</w:t>
      </w:r>
      <w:r>
        <w:br/>
      </w:r>
      <w:r>
        <w:rPr>
          <w:rFonts w:ascii="Times New Roman"/>
          <w:b w:val="false"/>
          <w:i w:val="false"/>
          <w:color w:val="000000"/>
          <w:sz w:val="28"/>
        </w:rPr>
        <w:t>
      010 "Қазақстан Республикасы Үкіметінің резерві" бағдарламасында:
</w:t>
      </w:r>
      <w:r>
        <w:br/>
      </w:r>
      <w:r>
        <w:rPr>
          <w:rFonts w:ascii="Times New Roman"/>
          <w:b w:val="false"/>
          <w:i w:val="false"/>
          <w:color w:val="000000"/>
          <w:sz w:val="28"/>
        </w:rPr>
        <w:t>
      100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 кіші бағдарламасында "2668620" деген сандар "2547073" деген сандармен ауыстырылсын;
</w:t>
      </w:r>
      <w:r>
        <w:br/>
      </w:r>
      <w:r>
        <w:rPr>
          <w:rFonts w:ascii="Times New Roman"/>
          <w:b w:val="false"/>
          <w:i w:val="false"/>
          <w:color w:val="000000"/>
          <w:sz w:val="28"/>
        </w:rPr>
        <w:t>
      101 "Қазақстан Республикасы Үкіметінің шұғыл шығындарға арналған резерві" кіші бағдарламасында "13090293" деген сандар "13211840"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Үкіметінің резервінен ақша бөлу туралы" Қазақстан Республикасы Үкіметінің 2005 жылғы 12 ақпандағы N 139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1-тармақтағы "300000000 (үш жүз миллион теңге)" деген сөздер "278100000 (екі жүз жетпіс сегіз миллион бір жүз мың) теңге"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Үкіметінің резервінен қаражат бөлу туралы" Қазақстан Республикасы Үкіметінің 2005 жылғы 1 наурыздағы
</w:t>
      </w:r>
      <w:r>
        <w:br/>
      </w:r>
      <w:r>
        <w:rPr>
          <w:rFonts w:ascii="Times New Roman"/>
          <w:b w:val="false"/>
          <w:i w:val="false"/>
          <w:color w:val="000000"/>
          <w:sz w:val="28"/>
        </w:rPr>
        <w:t>
N 182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1-тармақта "154530000 (бір жүз елу төрт миллион бес жүз отыз мың)" деген сөздер "108343500 (бір жүз сегіз миллион үш жүз қырық үш мың бес жүз)"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Үкіметінің резервінен қаражат бөлу туралы" Қазақстан Республикасы Үкіметінің 2005 жылғы 3 наурыздағы
</w:t>
      </w:r>
      <w:r>
        <w:br/>
      </w:r>
      <w:r>
        <w:rPr>
          <w:rFonts w:ascii="Times New Roman"/>
          <w:b w:val="false"/>
          <w:i w:val="false"/>
          <w:color w:val="000000"/>
          <w:sz w:val="28"/>
        </w:rPr>
        <w:t>
N 201 
</w:t>
      </w:r>
      <w:r>
        <w:rPr>
          <w:rFonts w:ascii="Times New Roman"/>
          <w:b w:val="false"/>
          <w:i w:val="false"/>
          <w:color w:val="000000"/>
          <w:sz w:val="28"/>
        </w:rPr>
        <w:t xml:space="preserve"> қаулысында </w:t>
      </w:r>
      <w:r>
        <w:rPr>
          <w:rFonts w:ascii="Times New Roman"/>
          <w:b w:val="false"/>
          <w:i w:val="false"/>
          <w:color w:val="000000"/>
          <w:sz w:val="28"/>
        </w:rPr>
        <w:t>
:
</w:t>
      </w:r>
      <w:r>
        <w:br/>
      </w:r>
      <w:r>
        <w:rPr>
          <w:rFonts w:ascii="Times New Roman"/>
          <w:b w:val="false"/>
          <w:i w:val="false"/>
          <w:color w:val="000000"/>
          <w:sz w:val="28"/>
        </w:rPr>
        <w:t>
      1) 1-тармақта "1239821331 (бір миллиард екі жүз отыз тоғыз миллион сегіз жүз жиырма бір мың үш жүз отыз бір)" деген сөздер "1203821331 (бір миллиард екі жүз үш миллион сегіз жүз жиырма бір мың үш жүз отыз бір)" деген сөздермен ауыстырылсын;
</w:t>
      </w:r>
      <w:r>
        <w:br/>
      </w:r>
      <w:r>
        <w:rPr>
          <w:rFonts w:ascii="Times New Roman"/>
          <w:b w:val="false"/>
          <w:i w:val="false"/>
          <w:color w:val="000000"/>
          <w:sz w:val="28"/>
        </w:rPr>
        <w:t>
      2) 2-тармақта "694944650 (алты жүз тоқсан төрт миллион тоғыз жүз қырық төрт мың алты жүз елу)" деген сөздер "658944650 (алты жүз елу сегіз миллион тоғыз жүз қырық төрт мың алты жүз елу)" деген сөздермен ауыстырылсын.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