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218cc" w14:textId="18218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2005 жылғы 9 тамыздағы N 820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13 желтоқсандағы N 1243 Қаулысы. Күші жойылды - Қазақстан Республикасы Үкіметінің 2007 жылғы 28 желтоқсандағы N 1311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Қазақстан Республикасы Үкіметінің 2007.12.28.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1311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(ресми жарияланғаннан кейін жиырма бір күн мерзім өткен соң қолданысқа енгізіледі)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Қолданылушылар назарына: Қолданысқа енгізілу тәртібін 2-тармақтан қараңыз.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"Өнеркәсіп саласындағы лицензияланатын қызмет түрлерінің құрамына кіретін жұмыстар мен қызметтердің тізбесін бекіту туралы" Қазақстан Республикасы Үкіметінің 2005 жылғы 9 тамыздағы N 820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2005 ж., N 32, 437-құжат) 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өнеркәсіп саласындағы лицензияланатын қызмет түрлерінің құрамына кіретін жұмыстар мен қызметтердің тізбесінде: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кіріспедегі "8), 12), 12-1), 15), 29) және 44) тармақшаларына" деген сөздер "тармақшасына" деген сөзбен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1-бөлімде: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тақырыптағы "Электр және жылу энергиясын өндіру, беру және тарату, электр" деген сөздер "Электр" деген сөзбен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3, 7, 11, 12, 13-бөлімдер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4-бөлімнің 5-тармағының 15), 16)тармақшалары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5-бөлімнің 9-тармағының 7), 10), 11), 13), 14), 15), 16) және 17) тармақшалары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8-бөлімде: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тақырыптағы ", дайындау, монтаждау, жөндеу" деген сөздер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12-тармақтың бірінші абзацы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"12. Қысыммен жұмыс істейтін қазандықтар мен өткізгіш құбырларын жобалау, соның ішінде:";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9-бөлімде: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тақырыптағы ", дайындау, монтаждау, жөндеу" деген сөздер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14-тармақтың бірінші абзацы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"14. Көтергіш құрылыстарды жобалау және пайдалану (техникалық қызмет көрсету және ағымдағы жөндеу, алдын алу, жұмысқа дайын күйде ұстау, техникалық жағдайын бақылау), соның ішінде:";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10-бөлімде: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тақырыптағы ", дайындау, монтаждау, жөндеу" деген сөздер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15-тармақтың бірінші абзацы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"15. Қысыммен жұмыс істейтін сауыттар мен өткізгіш құбырларды жобалау, соның ішінде:".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2005 жылғы 23 тамыздан бастап қолданысқа енгізілетін 1-тармақтың сегізінші абзацын қоспағанда, алғаш рет ресми жарияланған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