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3a916" w14:textId="f73a9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"2005 жылы Қазақстанның көрнекті әдебиет және өнер қайраткерлеріне Мемлекеттік стипендия беру туралы" Қазақстан Республикасының Президенті өкімінің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14 желтоқсандағы N 1245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"2005 жылы Қазақстанның көрнекті әдебиет және өнер қайраткерлеріне Мемлекеттік стипендия беру туралы" Қазақстан Республикасының Президенті өкімінің жобасы Қазақстан Республикасы Президентінің қарауына енгізілсін.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ПРЕЗИДЕНТІНІҢ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ӨКIМI  2005 жылы Қазақстанның көрнекті әдебиет және өнер қайраткерлеріне Мемлекеттік стипендия беру туралы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Қосымшаға сәйкес 2005 жылы Қазақстанның көрнекті әдебиет және өнер қайраткерлеріне Мемлекеттік стипендия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өкім бұқаралық ақпарат құралдарында жариялансын.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"__"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 өкіміне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2005 жылы Мемлекеттік стипендия берілген көрнекті </w:t>
      </w:r>
      <w:r>
        <w:br/>
      </w:r>
      <w:r>
        <w:rPr>
          <w:rFonts w:ascii="Times New Roman"/>
          <w:b/>
          <w:i w:val="false"/>
          <w:color w:val="000000"/>
        </w:rPr>
        <w:t xml:space="preserve">
әдебиет және өнер қайраткерлерінің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тізімі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Әдебиет қайраткерлері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Ахметова              - 1946 жылы туған, ақын, Қазақстан Жастар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Күләш                   одағы сыйлығының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Әбдікәкімов           - 1953 жылы туған, ақын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Тыныштықбек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Әшіров                - 1938 жылы туған, прозашы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Айтқожина             - 1936 жылы туған, ақын,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Марфуға                 сыйлықтың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Баянбаев              - 1936 жылы туған, ақын, Қазақстан Жазушылар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Қастек                  одағы сыйлығының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Бедешев               - 1944 жылы туған, ақын, "Алаш"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Жәркен                  сыйлығының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Жұмағалиев            - 1937 жылы туған, ақын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Жақанов               - 1936 жылы туған, жазушы, өнертанушы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Ілия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Жұмаділов             - 1936 жылы туған, халық жазушысы,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Қабдеш                  Мемлекеттік сыйлықтың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Иманасов              - 1938 жылы туған, ақын, "Алаш"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Сәкен                   сыйлығының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Исабаев               - 1954 жылы туған, ақын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Нұртас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Ысқақов               - 1935 жылы туған, прозашы,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Қалихан                 сыйлықтың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Қанатбаев             - 1940 жылы туған, ақын, "Алаш"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Дүйсенбек               сыйлығының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Кемелбаева            - 1965 жылы туған, прозашы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Айгүл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Құмарова              - 1936 жылы туған, прозашы, "Алаш"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Шәрбану                 халықаралық сыйлығының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Мамасейітов           - 1949 жылы туған, прозашы, "Алаш"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Тұрлыбек                халықаралық сыйлығының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Мекебаев              - 1940 жылы туған, прозашы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Мұхамедқалиев         - 1940 жылы туған, прозашы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Қажығали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Мырзалиев             - 1935 жылы туған, халық жазушысы,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Қадыр                   Мемлекеттік сыйлықтың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Ниязбеков             - 1943 жылы туған, ақын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Рафаэль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Нұрғалиев             - 1938 жылы туған, ақын, "Алаш"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Өтежан                  халықаралық сыйлығының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Нұржанов              - 1962 жылы туған, ақын, "Дарын"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Светқали                мемлекеттік сыйлығының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Нұрмағанбетов         - 1945 жылы туған, прозашы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Тынымбай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Оспанов               - 1938 жылы туған, жазушы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Сейфолла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Салықбаева            - 1962 жылы туған, ақын, "Алаш"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Гүлнар                  сыйлығының лауреаты, Қазақстан Жастар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одағы сыйлығының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Сәмитұлы              - 1940 жылы туған, прозашы, Қытай Халық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Жақсылық                Республикасы Мемлекеттік сыйлығының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Мұратбеков            - 1936 жылы туған, жазушы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Сайын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Өнер қайраткерлері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Ахмедияров            - 1946 жылы туған, Қазақстанның халық артисі,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Қаршымбай               Мемлекеттік сыйлықтың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Әжиев                 - 1924 жылы туған, суретші, Қазақстанның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Үке                     еңбек сіңірген қайраткері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Әшірбекова            - 1938 жылы туған, Қазақстанның халық артисі,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Роза                    Ғ. Мүсірепов атындағы Қазақ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академиялық балалар және жасөспірімдер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театрының актрисасы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Бойченко              - 1947 жылы туған, Қазақстанның халық артисі,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Гавриил Моисеевич       М. Лермонтов атындағы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академиялық орыс драма театрының актері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Байқошқарова          - 1943 жылы туған, М. Әуезов атындағы Қазақ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Ғайникамал Мұқанқызы    мемлекеттік академиялық драма театрының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актрисасы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Есенқұлов             - 1939 жылы туған, Қазақстанның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Сейітхан                сіңірген артисі, Ғ. Мүсірепов атындағы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Қазақ мемлекеттік академиялық балалар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жасөспірімдер театрының актері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Баяхунов              - 1927 жылы туған, композитор, Қазақстанның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Бәкір Яхияұлы           халық артисі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Ғалымжанова           - 1924 жылы туған, Қазақстанның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Ләйла Ғалиқызы          сіңірген мәдениет қызметкері, мемлекет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қоғам қайраткері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Дүйсекеев             - 1946 жылы туған, Қазақстанның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Кеңес                   сіңірген қайраткері, композитор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Жанысбаева            - 1934 жылы туған, өнертану ғылымының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Гүлжахан Әбуқызы        кандидаты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Жұбатырова            - 1943 жылы туған, Қазақстанның халық артисі,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Рахима Төлегенқызы      опера әншісі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Қадыров               - 1935 жылы туған, Т. Жүргенов атындағы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Насырұлы       Қазақ ұлттық өнер академиясының профессоры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Мұхамбетова           - 1942 жылы туған, Құрманғазы атындағы Қазақ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Әсия                    ұлттық консерваториясының профессоры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Мышбаева              - 1938 жылы туған, Қазақстанның халық артисі,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Нүкетай                 М. Әуезов атындағы Қазақ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академиялық драма театрының актрисасы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Маңғытаев             - 1937 жылы туған, Қазақстанның халық артисі,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Мыңжасар                композитор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Мұсабаев              - 1933 жылы туған, Қазақстанның халық артисі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Рашид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Оразбаев              - 1936 жылы туған, Қазақстанның халық артисі,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Сәбит Қоңырбайұлы       Мемлекеттік сыйлықтың лауреаты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Серкебаев             - 1940 жылы туған, Қазақстанның халық артисі,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Мұрат Бекмұхамедұлы     дирижер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Сапарғалиқызы         - 1972 жылы туған, К. Бәйсейітова атындағы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Шұғыла                  ұлттық опера және балет театрының қоюшы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балетмейстері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Тасыбекова            - 1938 жылы туған, халық артисі, М. Әуезов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Торғын                  атындағы Қазақ мемлекеттік академиялық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драма театрының актрисасы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Телғозиева            - 1970 жылы туған, кескіндемеші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Гүлмира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Шәріпова              - 1931 жылы туған, Қазақстанның халық артисі,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Зәмзәгүл Нүсіпбайқызы   М. Әуезов атындағы Қазақ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академиялық драма театрының актрисасы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Штоколова             - 1938 жылы туған, Қазақстанның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Нэлли Федоровна         сіңірген артисі, К. Станиславский атындағы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Қарағанды облыстық орыс драма театрының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актрисасы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