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45b4b" w14:textId="8d45b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мемлекеттік монополия мәселелері жөніндегі өзгерістер мен толықтырулар енгізу туралы" Қазақстан Республикасы Заңының жобасын Қазақстан Республикасының Парламентінен кері қайтарып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20 желтоқсандағы N 1254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2005 жылғы 27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518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 енгізілген "Қазақстан Республикасының кейбір заңнамалық актілеріне мемлекеттік монополия мәселелері жөніндегі өзгерістер мен толықтырулар енгізу туралы" Қазақстан Республикасы Заңының жобасы Қазақстан Республикасының Парламентінен кері қайтарып алынсын.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