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7f7d0" w14:textId="c67f7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3 шілдедегі N 648 және 2004 жылғы 27 ақпандағы N 238 қаулыларына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23 желтоқсандағы N 1275 Қаулысы. Күші жойылды - Қазақстан Республикасы Үкіметінің 2013 жылғы 9 шілдедегі № 697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09.07.2013 </w:t>
      </w:r>
      <w:r>
        <w:rPr>
          <w:rFonts w:ascii="Times New Roman"/>
          <w:b w:val="false"/>
          <w:i w:val="false"/>
          <w:color w:val="ff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Жеке тұлғалардың, көлік құралдары мен өзге де мүліктің Қазақстан Республикасының Мемлекеттік шекарасы арқылы өтуін мемлекеттік бақылауды жетілдіру мақсатында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кейбір шешімдеріне мынадай өзгерістер мен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Республикасының мемлекеттік шекарасындағы темір жол өткізу пункттерінің тізбесін бекіту туралы" Қазақстан Республикасы Үкіметінің 2003 жылғы 3 шілдедегі N 648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мемлекеттік шекарасындағы темір жол өткізу пункттерінің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абзацтағы "Семиглавый мар" деген сөздер "Жайық"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"Кайсацкая (Батыс Қазақстан облысы)" деген алтыншы абзац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"Магнай (Қостанай облысы)" деген он бірінші абзац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екінші абзац мемлекеттік тілдегі мәтінде өзгеріссіз қалдырылсын;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"Бускуль (Қостанай облысы)" деген он үшінші абзац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"Қызылту (Солтүстік Қазақстан облысы)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Уәлиханов (Павлодар облысы)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Мыңкөл (Павлодар облысы)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Союзное (Ақтөбе облысы)" деген он жетінші, он сегізінші, он тоғызыншы, жиырма үшінші абзацтар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абзацтағы "Оазис" деген сөз "Бейнеу"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төртінші абзацтағы "Пахтаарал" деген сөз "Мақтаарал"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"Жетісай (Оңтүстік Қазақстан облысы);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Шардара (Оңтүстік Қазақстан облысы)" деген бесінші, алтыншы абзацтар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екінші абзацындағы "Чальдовар" деген сөз "Мерке" деген сөзбен ауыстырылсын;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Республикасының Мемлекеттік шекарасы арқылы автокөлік құралдарын өткізу пункттерінің және Қазақстан Республикасының аумағындағы көліктік бақылау посттарының тізбесін бекіту туралы" Қазақстан Республикасы Үкіметінің 2004 жылғы 27 ақпандағы N 238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2004 ж., N 10, 128-құжат):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Мемлекеттік шекарасы арқылы автокөлік құралдарын өткізу пункттерінің және Қазақстан Республикасының аумағындағы көліктік бақылау посттарының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төртінші абзацтағы "Котяевка" деген сөз "Құрманғазы"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алтыншы абзацтағы "Погодаево" деген сөз "Сырым"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сегізінші абзац мемлекеттік тілдегі мәтінде өзгеріссіз қалдырылсын;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"Бостал                           Шығыс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Балқұдық                          Атырау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Орда                              Батыс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Борсы                             Батыс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Қайсақ                            Батыс Қазақстан облысы" деген отыз бірінші, отыз төртінші, отыз бесінші, отыз сегізінші, отыз тоғызыншы абзацтар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отыз жетінші абзацтағы "Сайхин" деген сөз "Орда"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қырық бірінші абзацтағы "Орал" деген сөз "Шаған"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қырық үшінші абзацтағы "Қарабұтақ" деген сөз "Қарашатау" деген сөзбен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"Талдысай                         Ақтөбе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Өрнек                             Қостанай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Кеңарал                           Қостанай облысы" деген қырық бесінші, қырық тоғызыншы, елуінші абзацтар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елу үшінші абзацтағы "Жыланды" деген сөз "Көктерек" деген сөзбен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"Михайловка                       Павлодар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Шалдай                            Павлодар облысы" деген алпысыншы, алпыс бірінші абзацтар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алпыс бесінші абзацтағы "Кордон" деген сөз "Көксу"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алпыс тоғызыншы абзацтағы "Нововоскресеновка" деген сөз "Сыпатай батыр"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жетпіс алтыншы абзацтағы "Камышановка" деген сөз "Ақсу" деген сөзбен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"Бозой                            Ақтөбе облысы" деген сексен үшінші абзац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сексен бесінші абзацтағы "Ғ. Мұратбаев" деген сөз "Б. Қонысбаев"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сексен жетінші абзацтан кейін мынадай мазмұндағы сексен сегізінші және сексен тоғызыншы абзацтармен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"Сырдария                         Оңтүстік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Целинный                          Оңтүстік Қазақстан облысы";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"Қожантай                         Маңғыстау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Молбай                            Маңғыстау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Кәрібай                           Қызылорда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Далақұдық                         Қызылорда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Қондоз                            Қызылорда облысы" деген сексен тоғызыншы, тоқсаныншы, тоқсан бірінші, тоқсан үшінші, тоқсан төртінші абзацтар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тоқсан бесінші абзацтағы "Май" деген сөз "Қазығұрт"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тоқсан жетінші абзацтағы "Дархан" деген сөз "Төле би"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"Төңкеріс                         Оңтүстік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                           Оңтүстік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Ызғырық                           Оңтүстік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Бейбітшілік                       Оңтүстік Қазақстан облысы" деген тоқсан сегізінші, тоқсан тоғызыншы, бір жүзінші, бір жүз бірінші абзацтар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 жүз екінші абзацтағы "К. Қонысбаев" деген сөз "Қарабай" деген сөзбен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"Лесбек батыр                     Оңтүстік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Келес                             Оңтүстік Қазақстан облысы" деген бір жүз үшінші, бір жүз төртінші абзацтар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 жүз алтыншы абзацтағы "Нұрлыбаев" деген сөз "Бірлік"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 жүз алтыншы абзацтан кейін мынадай мазмұндағы абзацпен толықтырылсын: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"Маяк                             Оңтүстік Қазақстан облысы";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"екі жақты қатынас үшін ашық: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Аяққарасай                        Маңғыстау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Отынды                            Маңғыстау облысы" деген бір жүз оныншы, бір жүз он бірінші, бір жүз он екінші абзацтар алынып тасталсын.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Сыртқы істер министрлігі көрсетілген өткізу пункттеріне қатысты өзгерістер туралы шекаралас мемлекеттердің өкілдіктерін хабардар етсін.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ресми жарияланған күнінен бастап он күнтізбелік күн өткен соң қолданысқа енгізіледі.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