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1ea8" w14:textId="2661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желтоқсандағы N 1279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5) тармақшасына сәйкес мұнай өнімдерінің нарығы мен сұраныс пен ұсыныс теңгерімін тұрақтандыруды қамтамасыз ету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қазақстандық және ресейлік ұйымдар (бұдан әрі - ұйымдар) осы қаулыға қосымшаға сәйкес сатып алудың маңызды стратегиялық мәні бар мұнай мен мұнай өнімдерін берушілер;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"Атырау мұнай өңдеу зауыты", "ПетроҚазақстан Ойл Продактс" жауапкершілігі шектеулі серіктестіктері, "Павлодар мұнай химия зауыты" акционерлік қоғамы (бұдан әрі - мұнай өңдеу зауыттары) сатып алудың маңызды стратегиялық мәні бар мұнай өңдеу жөніндегі қызметтерді көрсетушілер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және минералдық ресурстар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"ҚазМұнайГаз" сауда үйі" акционерлік қоғамымен осы қаулының 1-тармағында көрсетілген ұйымдармен және мұнай өңдеу зауыттарымен мұнайды, мұнай өнімдерін, мұнайды қайта өңдеу жөніндегі қызметтерді мемлекеттік сатып алу туралы шарттар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"ҚазМұнайГаз" Барлау Өндіру" акционерлік қоғамымен осы қаулының 1-тармағында көрсетілген мұнай өңдеу зауыттарымен мұнайды қайта өңдеу жөніндегі қызметтерді мемлекеттік сатып алу туралы шарттар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"ҚазМұнайГаз" Барлау, Өндіру", "ҚазМұнайГаз" сауда үйі" акционерлік қоғамдарының ақшаны ұтымды және тиімді жұмсау қағидатын, сондай-ақ "Мемлекеттік сатып алу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 және 4-тармақтарын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"ҚазМұнайГаз" ұлттық компаниясы" акционерлік қоғамымен бірлесіп, осы қаулыны іске асыруды;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есептіден кейінгі айдың 10-күнінен кешіктірмей Қазақстан Республикасының Үкіметіне осы қаулының орындалуы жөнінде тоқсан сайын есеп беруді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Энергетика және минералдық ресурстар министрi Б.С.Iзмұхамбетовке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жаңа редакцияда - ҚР Үкіметінің 2006.05.11.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379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2005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1279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Сатып алудың маңызды стратегиялық мәні бар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мен мұнай өнімдерін берушілердің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өзгерту енгізілді - ҚР Үкіметінің 2006.05.11.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379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093"/>
        <w:gridCol w:w="4853"/>
      </w:tblGrid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Берушінің атауы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Берушінің орналасқан жері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"Сибнефть" ААҚ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"ТНК-ВР" ААҚ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"Лукойл" ААҚ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"Сургутнефтегаз" ААҚ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"Роснефть" ААҚ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- 2006.05.11. N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379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қаулысымен.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"SAT Development" ЖШҚ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"Маңғыстаумұнайгаз"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"ПетроҚазақстан Құмкөл Ресорсиз"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"Торғай-Петролеум"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"Қазгермұнай" БК ЖШС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"АЙ-ДАН МҰНАЙ"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"ҚуатАмлонМұнай" БК ЖШС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"КОР" ҰК"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"Қаражанбасмұнай"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"Buzachi Operating Ltd."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"ҚараҚұдұқМұнай" ЖАҚ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"Автогаз" ЖШС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Барлау Өндiру" АҚ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Қарашығанақ Петролеум Оперейтинг б.в.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"Теңiзшевройл" ЖШС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