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fc6b" w14:textId="c2dfc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"Зейнетақы төлеу жөніндегі мемлекеттік орталық" республикалық мемлекеттік қазыналық кәсіпорны базасында бірыңғай есепке алу орталығын құру жөніндегі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26 желтоқсандағы N 1285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жинақтаушы зейнетақы жүйесін дамытудың 2005-2007 жылдарға арналған бағдарламасын бекіту туралы" Қазақстан Республикасы Үкіметінің 2004 жылғы 24 желтоқсандағы N 1359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 сәйкес Қазақстан Республикасының Үкіметі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"Зейнетақы төлеу жөніндегі мемлекеттік орталық" республикалық мемлекеттік қазыналық кәсіпорны базасында бірыңғай есепке алу орталығын құру жөніндегі іс-шаралар жоспары (бұдан әрі - Іс-шаралар жоспары) бекітілсін.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Еңбек және халықты әлеуметтік қорғау министрлігі, Қазақстан Республикасы Қаржы нарығы мен қаржы ұйымдарын реттеу және қадағалау агенттігі (келісім бойынша) Іс-шаралар жоспарын іске асыру жөнінде шаралар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қолданысқа енгізіледі.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2005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N 1285 қаулысымен бекітілген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        </w:t>
      </w:r>
      <w:r>
        <w:rPr>
          <w:rFonts w:ascii="Times New Roman"/>
          <w:b/>
          <w:i w:val="false"/>
          <w:color w:val="000000"/>
          <w:sz w:val="28"/>
        </w:rPr>
        <w:t xml:space="preserve">"Зейнетақы төлеу жөніндегі мемлекеттік орталық"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республикалық мемлекеттік қазыналық кәсіпорны базасында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бірыңғай есепке алу орталығын құру жөніндегі іс-шаралар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 жоспары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3573"/>
        <w:gridCol w:w="1973"/>
        <w:gridCol w:w="1933"/>
        <w:gridCol w:w="1393"/>
        <w:gridCol w:w="1433"/>
        <w:gridCol w:w="163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 атауы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нысаны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зімі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шығыс-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теңге)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көздері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Міндетті зейнета-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 жарналарын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салушылардың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(алушылардың)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электрондық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рекқорын құру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үшін Зейнетақы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төлеу 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орта-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лық»республикалық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налық кәсіпорнына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жинақтаушы зейне-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 қорлары ұсы-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натын міндетті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зейнетақы жарна-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ларын салушылар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(алушылар) жөнін-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дегі деректер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форматын әзірлеу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ЗТМО,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бойынша)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Жинақтаушы зей-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нетақы жүйесінде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төлемдерді оңтай-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 жөніндегі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үшін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никалық тапсырма-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әзірлеу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Вице-ми-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тап-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сырманы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бекітуі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ні, ЗТМО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Бағдарламалық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етуді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әзірлеу және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нақтаушы зейнета-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 жүйесінде тө-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лемдерді оңтай-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ландыруды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үшін қажет-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 техникалық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құралдарды сатып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Қабылдау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актісін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жасау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ні, ЗТМО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қаңтар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152000 мың теңге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Жинақтаушы зейне-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 қорларының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"Зейнетақы төлеу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жөніндегі мемле-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кеттік орталық"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қазы-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налық кәсіпорнына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міндетті зейнета-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 жарналарын 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лушылардың (алу-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шылардың)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рондық дерекқорын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беруі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ні, ЗТМО,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ЖЗҚ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80000 мың теңге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Жинақтаушы зейне-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 жүйесіндегі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төлемдерді оңтай-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ландыруды іске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үшін қажет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әзірленген бағ-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дарламалық қамта-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масыз етуді, 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никалық құралдар-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орнату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пайдалануға қосу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есеп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ні, ЗТМО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18000 мың теңге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   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</w:t>
            </w:r>
          </w:p>
        </w:tc>
        <w:tc>
          <w:tcPr>
            <w:tcW w:w="3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Салымшылардың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(алушылардың)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нақталған зейне-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 құпиясын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қамтамасыз ету,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сондай-ақ зейне-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тақы жинақтарының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құпиясын құрайтын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мәліметтердің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сақталуы жөнінде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шаралар қабылдау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Үкіметіне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ұсыныстар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ні, ҚҚА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(келісім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бойынша)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маусым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Талап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етіл-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мейді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Ескертпе: аббревиатуралардың толық жазылуы: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Еңбекмині - Қазақстан Республикасы Еңбек және халықты әлеуметтік қорғау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ҚҚА - Қазақстан Республикасы Қаржы нарығы мен қаржы ұйымдарын реттеу және қадағалау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ЗТМО - "Зейнетақы төлеу жөніндегі мемлекеттік орталық" республикалық мемлекеттік қазыналық кәсіпорны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ЖЗҚ - Жинақтаушы зейнетақы қорлары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