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47cf" w14:textId="8014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желтоқсандағы N 1290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қаулыларына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әлеуметтік-экономикалық дамуының 2005-2007 жылдарға арналған орта мерзімді жоспары туралы" Қазақстан Республикасы Үкіметінің 2004 жылғы 31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2005-2007 жылдарға арналған орта мерзімді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2005-2007 жылдарға арналған қолданыстағы және әзірленетін мемлекеттік және салалық (секторалдық) бағдарламалар бөлінісіндегі басымды бюджеттік инвестициялық жобалардың (бағдарламалардың) тізбесінде (5-бөлім):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дамытуға және кредиттер беруге арналған мақсатты трансферттердің есебінен қаржыландырылатын басымды жергілікті бюджеттік инвестициялық жобалардың (бағдарламалардың) 2005-2007 жылдарға арналған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"Астананың гүлденуі - Қазақстанның гүлденуі" 2005 жылға дейінгі кезеңге арналған Астана қаласының әлеуметтік-экономикалық дамуының мемлекеттік бағдарламасы"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369-жолда: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 "8020100" деген сандар "8190100"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 "6350000" деген сандар "6520000"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373-жолда: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 "1084228" деген сандар "914228"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 "6299422" деген сандар "6469422"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 "28033393" деген сандар "28203393"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 "122279535" деген сандар "122449535"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"2005 жылға арналған республикалық бюджет туралы" Қазақстан Республикасының Заңын іске асыру туралы" Қазақстан Республикасы Үкіметінің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"Тұрғын үй-коммуналдық шаруашылық"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 "Қазақстан Республикасының Индустрия және сауда министрлігі"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"028 "Облыстық бюджеттерге, Астана және Алматы қалаларының бюджеттеріне коммуналдық шаруашылықтарды дамыту үшін берілетін нысаналы даму трансферттері" бағдарламасы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"028 Облыстық бюджеттерге,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бюджеттеріне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шаруашылықтарды дамыту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трансферттері                                  11458600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 инвестициялық жобаларға: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сол жақ жағалау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аумағының құрылысын топырақты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сулардың басуынан инженерлік қорғау,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дренаж, деңгейін төмендету                        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қаласында Талдыкөл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сарқынды су жинақтаушысын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келтіріп жою (1 және 2-кезектері)               6520000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Нөсер кәрізі жүйесін дамыту                      914228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қаласындағы жобаланатын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салынып жатқан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кешендеріне инженерлік желілер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 жолдар салу                                 1767372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қаласындағы жобаланатын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салынып жатқан тұрғын үй кешендеріне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желілер мен жолдар салу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қаласындағы жаппай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құрылыстар жүріп жатқан аудандарда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құбырларының кәріз желілері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құрылыстарын салу және қайта жаңарту";           200000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әлеуметтік-экономикалық дамуының 2006-2008 жылдарға арналған (екінші кезең) орта мерзімді жоспары туралы" Қазақстан Республикасы Үкіметінің 2005 жылғы 26 тамыздағы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орта мерзімді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2005-2007 жылдарға арналған қолданыстағы және әзірленетін мемлекеттік және салалық (секторалдық) бағдарламалар бөлінісіндегі басымды бюджеттік инвестициялық жобалардың (бағдарламалардың) тізбесінде (5-бөлім):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"2006-2008 жылдарға арналған қолданыстағы және әзірленетін мемлекеттік және салалық (секторалдық) бағдарламалар бөлінісіндегі басымды бюджеттік инвестициялық жобалардың (бағдарламалардың) тізбесі" деген кестеде: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"Астананың гүлденуі - Қазақстанның гүлденуі" 2005 жылға дейінгі кезеңге арналған Астана қаласының әлеуметтік-экономикалық дамуының мемлекеттік бағдарламасы"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310-жолда: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 "7862116" деген сандар "8139530"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 "46516884" деген сандар "46239470"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314-жолда: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 "1309100" деген сандар "914228"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 "11375322" деген сандар "11770194"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