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8d0a" w14:textId="10c8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19 желтоқсандағы N 1324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30 желтоқсандағы N 1318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"Трансшекаралық өзендердi пайдалану мен қорғау жөнiндегi қазақстан-қытай бiрлескен комиссиясының қазақстандық бөлiгiнiң құрамын бекiту туралы" Қазақстан Республикасы Үкiметiнiң 2002 жылғы 19 желтоқсандағы N 1324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Трансшекаралық өзендердi пайдалану мен қорғау жөнiндегi бiрлескен қазақстан-қытай комиссиясының қазақстандық бөлiгiнiң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Айтжанов          - Қазақстан Республикасының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Дулат Нулиұлы       вице-министрi, өкiл болып енгiзiлсiн;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 Евниев Арман Қайратұлы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