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8105" w14:textId="76f8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30 желтоқсандағы N 1322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өзгерiстер мен толықтырулар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әлеуметтiк-экономикалық дамуының 2005-2007 жылдарға арналған орта мерзiмдi жоспары туралы" Қазақстан Республикасы Үкiметiнiң 2004 жылғы 31 тамыздағы N 917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Республикасының әлеуметтiк-экономикалық дамуының 2005-2007 жылдарға арналған орта мерзiмдi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"2005-2007 жылдарға арналған қолданыстағы және әзiрленетiн мемлекеттiк және салалық (секторалдық) бағдарламалар бөлiнiсiндегi басымды бюджеттiк инвестициялық жобалардың (бағдарламалардың) тiзбесi" деген 5-бөлiмде: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2005-2007 жылдарға арналған басымды республикалық бюджеттiк инвестициялық жобалардың (бағдарламалардың)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 бiлiм берудi дамытудың 2005-2010 жылдарға арналған мемлекеттiк бағдарламасы" деген кiшi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4-жолда: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"195500" деген сандар "107000"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9-бағандағы "350000" деген сандар "438500"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нөмiрi 8-жолда: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"115000" деген сандар "30000"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9-бағандағы "100000" деген сандар "185000"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9-жолда: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"135000" деген сандар "30000"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9-бағандағы "80000" деген сандар "185000"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10-жолда: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"162497" деген сандар "150000"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"547903" деген сандар "520500"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9-бағандағы "400000" деген сандар "439900"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реттiк нөмiрi 10-2-жолмен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"10-2. Атырау облысының  БҒМ 2005-  2062088  290997  500000  1271091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Атырау қаласында      2007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мұнай-газ саласы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бойынша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және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еңбегiнiң кадрларын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даярлау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даярлау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өңiраралық кәсiптiк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орталық салу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 бойынша ЖИЫНЫ" деген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"8885186" деген сандар "9357783"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9-бағандағы "5075380" деген сандар "6664871" деген сандармен 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"БАРЛЫҒЫ" деген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"202845840" деген сандар "203318437"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9-бағандағы "161183302" деген сандар "162772793"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"2005 жылға арналған республикалық бюджет туралы" Қазақстан Республикасының Заңын iске асыру туралы" Қазақстан Республикасы Үкiметiнiң 2004 жылғы 8 желтоқсандағы N 1289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"Бiлiм беру"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225 "Қазақстан Республикасы Бiлiм және ғылым министрлiгi" әкiмшiсi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"Бiлiм беру және ғылым объектілерiн салу және қайта жаңарту" бағдарламасы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төртiншi абзацтағы "195500" деген сандар "107000"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сегiзiншi абзацтағы "115000" деген сандар "30000"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тоғызыншы абзацтағы "135000" деген сандар "30000"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абзацтағы "162497" деген сандар "150000"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"Атырау облысының Атырау қаласында мұнай-газ саласы бойынша техникалық және қызмет көрсету еңбегiнiң кадрларын даярлау және қайта даярлау жөнiндегi өңiраралық кәсiптiк орталық салу 290997";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"2005 жылға арналған республикалық бюджеттiк бағдарламалардың паспорттарын бекiту туралы" Қазақстан Республикасы Yкiметiнiң 2004 жылғы 22 желтоқсандағы N 1354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231-қосымшада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"Бюджеттiк бағдарламаны iске асыру жөнiндегi iс-шаралар жоспары" деген 6-тармақ кестесiнiң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үшiншi, тоғызыншы, оныншы және он бiрiншi абзацтардағы "және құрылысын бастау", "және құрылысын салуды бастау"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"Атырау облысының Атырау қаласында мұнай-газ саласы бойынша техникалық және қызмет көрсету еңбегiнiң кадрларын даярлау және қайта даярлау жөнiндегi өңiраралық кәсiптiк орталықтың жобалау-сметалық құжаттамасын әзiрлеу және мемлекеттiк сараптамадан өткiзу.";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7-тармақтағы "Астана қаласында дарынды балаларға арналған Республикалық мектеп-интернатын," және ", Қарағанды қаласында көру проблемалары бар балалар үшiн 250 орындық мектеп-интернатын, Алматы қаласында көру проблемалары бар балалар үшiн 250 орындық мектеп-интернатын, Л.Н. Гумилев атындағы Еуразия ұлттық университетiнiң кiтапханасын,"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"Қазақстан Республикасының әлеуметтiк-экономикалық дамуының 2006-2008 жылдарға арналған (екiншi кезең) орта мерзiмдi жоспары туралы" Қазақстан Республикасы Үкiметiнiң 2005 жылғы 26 тамыздағы N 884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Республикасының әлеуметтiк-экономикалық дамуының орта мерзiмдi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"2005-2007 жылдарға арналған қолданыстағы және әзiрленетiн мемлекеттiк және салалық (секторалдық) бағдарламалар бөлiнiсiндегi басымды бюджеттiк инвестициялық жобалардың (бағдарламалардың) тiзбесi" деген 5-бөлiмде: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2006-2008 жылдарға арналған басымды республикалық бюджеттiк инвестициялық жобалардың (бағдарламалардың)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"Бiлiм берудi дамытудың 2005-2007 жылдарға арналған мемлекеттiк бағдарламасы" деген кiшi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"195500" деген сандар "107000"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"350000" деген сандар "438500"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4-жолда: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"115000" деген сандар "30000" деген сандармен ауыстырылсын;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"100000" деген сандар "185000"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5-жолда: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"135000" деген сандар "30000"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"80000" деген сандар "185000"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6-жолда: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"162497" деген сандар "150000"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"427403" деген сандар "439900"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реттiк нөмiрi 8-1-жолмен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"8-1. Атырау облысының  БҒМ 2005-  2062088  290997  500000  1271091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 қаласында      2007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мұнай-газ саласы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бойынша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еңбегiнiң кадрларын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даярлау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даярлау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өңiраралық кәсiптiк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салу                                       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 бойынша ЖИЫНЫ" деген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"19940687" деген сандар "20440687"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"29827801" деген сандар "31389889"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"БАРЛЫҒЫ" деген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"142279148" деген сандар "142779148"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"134490681" деген сандар "136052769"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