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7ee78" w14:textId="f07ee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Күштерiнде, басқа да әскерлерi мен әскери құралымдарында әскери қызмет өткеру ережесiн бекiту туралы" Қазақстан Республикасының Президентi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30 желтоқсандағы N 1323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Қарулы Күштерiнде, басқа да әскерлерi мен әскери құралымдарында әскери қызмет өткеру ережесiн бекiту туралы" Қазақстан Республикасының Президентi Жарлығының жобасы Қазақстан Республикасы Президентiнiң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Республикасының Қарулы Күштерiнде, басқа да әскерлерi мен әскери құралымдарында әскери қызмет өткеру </w:t>
      </w:r>
      <w:r>
        <w:br/>
      </w:r>
      <w:r>
        <w:rPr>
          <w:rFonts w:ascii="Times New Roman"/>
          <w:b/>
          <w:i w:val="false"/>
          <w:color w:val="000000"/>
        </w:rPr>
        <w:t xml:space="preserve">
ережесiн бекiту туралы </w:t>
      </w:r>
    </w:p>
    <w:p>
      <w:pPr>
        <w:spacing w:after="0"/>
        <w:ind w:left="0"/>
        <w:jc w:val="both"/>
      </w:pPr>
      <w:r>
        <w:rPr>
          <w:rFonts w:ascii="Times New Roman"/>
          <w:b w:val="false"/>
          <w:i w:val="false"/>
          <w:color w:val="000000"/>
          <w:sz w:val="28"/>
        </w:rPr>
        <w:t xml:space="preserve">      "Қазақстан Республикасының қорғанысы және Қарулы Күштерi туралы" Қазақстан Республикасының 2005 жылғы 7 қаңтардағы Заңына сәйкес  </w:t>
      </w:r>
      <w:r>
        <w:rPr>
          <w:rFonts w:ascii="Times New Roman"/>
          <w:b/>
          <w:i w:val="false"/>
          <w:color w:val="000000"/>
          <w:sz w:val="28"/>
        </w:rPr>
        <w:t xml:space="preserve">ҚАУЛЫ ЕТЕМIН: </w:t>
      </w:r>
      <w:r>
        <w:br/>
      </w:r>
      <w:r>
        <w:rPr>
          <w:rFonts w:ascii="Times New Roman"/>
          <w:b w:val="false"/>
          <w:i w:val="false"/>
          <w:color w:val="000000"/>
          <w:sz w:val="28"/>
        </w:rPr>
        <w:t xml:space="preserve">
      1. Қоса берiлiп отырған Қазақстан Республикасының Қарулы Күштерiнде, басқа да әскерлерi мен әскери құралымдарында әскери қызмет өткеру ережесi бекiтiлсiн. </w:t>
      </w:r>
      <w:r>
        <w:br/>
      </w:r>
      <w:r>
        <w:rPr>
          <w:rFonts w:ascii="Times New Roman"/>
          <w:b w:val="false"/>
          <w:i w:val="false"/>
          <w:color w:val="000000"/>
          <w:sz w:val="28"/>
        </w:rPr>
        <w:t xml:space="preserve">
      2. Қазақстан Республикасының Yкiметi осы Жарлықты iске асыру жөнiндегi шараларды қабылдасын. </w:t>
      </w:r>
      <w:r>
        <w:br/>
      </w:r>
      <w:r>
        <w:rPr>
          <w:rFonts w:ascii="Times New Roman"/>
          <w:b w:val="false"/>
          <w:i w:val="false"/>
          <w:color w:val="000000"/>
          <w:sz w:val="28"/>
        </w:rPr>
        <w:t xml:space="preserve">
      3. Осы Жарлық алғаш рет ресми жарияланған күнiнен бастап қолданысқа енгізiледi.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2005 жылғы "___"_______   </w:t>
      </w:r>
      <w:r>
        <w:br/>
      </w:r>
      <w:r>
        <w:rPr>
          <w:rFonts w:ascii="Times New Roman"/>
          <w:b w:val="false"/>
          <w:i w:val="false"/>
          <w:color w:val="000000"/>
          <w:sz w:val="28"/>
        </w:rPr>
        <w:t xml:space="preserve">
 N___ Жарлығымен       </w:t>
      </w:r>
      <w:r>
        <w:br/>
      </w:r>
      <w:r>
        <w:rPr>
          <w:rFonts w:ascii="Times New Roman"/>
          <w:b w:val="false"/>
          <w:i w:val="false"/>
          <w:color w:val="000000"/>
          <w:sz w:val="28"/>
        </w:rPr>
        <w:t xml:space="preserve">
бекiтiлген         </w:t>
      </w:r>
    </w:p>
    <w:p>
      <w:pPr>
        <w:spacing w:after="0"/>
        <w:ind w:left="0"/>
        <w:jc w:val="left"/>
      </w:pPr>
      <w:r>
        <w:rPr>
          <w:rFonts w:ascii="Times New Roman"/>
          <w:b/>
          <w:i w:val="false"/>
          <w:color w:val="000000"/>
        </w:rPr>
        <w:t xml:space="preserve"> Қазақстан Республикасының Қарулы Күштерiнде, </w:t>
      </w:r>
      <w:r>
        <w:br/>
      </w:r>
      <w:r>
        <w:rPr>
          <w:rFonts w:ascii="Times New Roman"/>
          <w:b/>
          <w:i w:val="false"/>
          <w:color w:val="000000"/>
        </w:rPr>
        <w:t xml:space="preserve">
басқа да әскерлерi мен әскери құралымдарында әскери </w:t>
      </w:r>
      <w:r>
        <w:br/>
      </w:r>
      <w:r>
        <w:rPr>
          <w:rFonts w:ascii="Times New Roman"/>
          <w:b/>
          <w:i w:val="false"/>
          <w:color w:val="000000"/>
        </w:rPr>
        <w:t xml:space="preserve">
қызмет өткеру ережесi  1-тарау. Жалпы ережелер </w:t>
      </w:r>
    </w:p>
    <w:p>
      <w:pPr>
        <w:spacing w:after="0"/>
        <w:ind w:left="0"/>
        <w:jc w:val="both"/>
      </w:pPr>
      <w:r>
        <w:rPr>
          <w:rFonts w:ascii="Times New Roman"/>
          <w:b w:val="false"/>
          <w:i w:val="false"/>
          <w:color w:val="000000"/>
          <w:sz w:val="28"/>
        </w:rPr>
        <w:t xml:space="preserve">      1. Осы Қазақстан Республикасының Қарулы Күштерiнде, басқа да әскерлерi мен әскери құралымдарында әскери қызмет өткеру ережесi (бұдан әрi - Ереже) Қазақстан Республикасы азаматтарының ерiктi тәртiппен шақыру бойынша және келiсiм-шарт бойынша әскери қызмет өткеру тәртiбiн айқындайды. </w:t>
      </w:r>
      <w:r>
        <w:br/>
      </w:r>
      <w:r>
        <w:rPr>
          <w:rFonts w:ascii="Times New Roman"/>
          <w:b w:val="false"/>
          <w:i w:val="false"/>
          <w:color w:val="000000"/>
          <w:sz w:val="28"/>
        </w:rPr>
        <w:t xml:space="preserve">
      2. Әскери қызмет өткеру бейбiт және соғыс уақытында әскери лауазымға тағайындауды, әскери атақ берудi, аттестаттауды, әскери қызметтен босатуды, сондай-ақ әскери қызметпен байланысты басқа да жағдайларды (оқиғаларды) қамтиды. </w:t>
      </w:r>
      <w:r>
        <w:br/>
      </w:r>
      <w:r>
        <w:rPr>
          <w:rFonts w:ascii="Times New Roman"/>
          <w:b w:val="false"/>
          <w:i w:val="false"/>
          <w:color w:val="000000"/>
          <w:sz w:val="28"/>
        </w:rPr>
        <w:t xml:space="preserve">
      3. Қарулы Күштердiң, ұлттық қауiпсiздiк органдарының, Республикалық ұланның, Iшкi iстер министрлiгiнiң iшкi әскерлерi мен әскери-тергеу органдарының, Қазақстан Республикасы Президентi Күзет қызметiнiң, Қазақстан Республикасы Төтенше жағдайлар министрлiгiнiң басқару органдары мен азаматтық қорғаныс бөлiмдерiнiң, әскери прокуратура органдарының (бұдан әрi - басқа да әскерлер мен әскери құралымдар) әскери қызметшiлерi, олардың қызметiн регламенттейтiн Қазақстан Республикасының заңнамасымен белгiленген ерекшелiктердi ескере отырып, осы Ережеге сәйкес әскери қызмет өткередi. </w:t>
      </w:r>
    </w:p>
    <w:p>
      <w:pPr>
        <w:spacing w:after="0"/>
        <w:ind w:left="0"/>
        <w:jc w:val="left"/>
      </w:pPr>
      <w:r>
        <w:rPr>
          <w:rFonts w:ascii="Times New Roman"/>
          <w:b/>
          <w:i w:val="false"/>
          <w:color w:val="000000"/>
        </w:rPr>
        <w:t xml:space="preserve"> 1. Әскери қызмет өткеру </w:t>
      </w:r>
    </w:p>
    <w:p>
      <w:pPr>
        <w:spacing w:after="0"/>
        <w:ind w:left="0"/>
        <w:jc w:val="both"/>
      </w:pPr>
      <w:r>
        <w:rPr>
          <w:rFonts w:ascii="Times New Roman"/>
          <w:b w:val="false"/>
          <w:i w:val="false"/>
          <w:color w:val="000000"/>
          <w:sz w:val="28"/>
        </w:rPr>
        <w:t xml:space="preserve">      4. Әскери қызмет өткерудi мынадай құрамдағы әскери қызметшiлер шақыру бойынша немесе келiсiм-шарт бойынша жүзеге асырады: </w:t>
      </w:r>
      <w:r>
        <w:br/>
      </w:r>
      <w:r>
        <w:rPr>
          <w:rFonts w:ascii="Times New Roman"/>
          <w:b w:val="false"/>
          <w:i w:val="false"/>
          <w:color w:val="000000"/>
          <w:sz w:val="28"/>
        </w:rPr>
        <w:t xml:space="preserve">
      1) сарбаздар (матростар); </w:t>
      </w:r>
      <w:r>
        <w:br/>
      </w:r>
      <w:r>
        <w:rPr>
          <w:rFonts w:ascii="Times New Roman"/>
          <w:b w:val="false"/>
          <w:i w:val="false"/>
          <w:color w:val="000000"/>
          <w:sz w:val="28"/>
        </w:rPr>
        <w:t xml:space="preserve">
      2) сержанттар (старшиналар); </w:t>
      </w:r>
      <w:r>
        <w:br/>
      </w:r>
      <w:r>
        <w:rPr>
          <w:rFonts w:ascii="Times New Roman"/>
          <w:b w:val="false"/>
          <w:i w:val="false"/>
          <w:color w:val="000000"/>
          <w:sz w:val="28"/>
        </w:rPr>
        <w:t xml:space="preserve">
      3) офицерлер. </w:t>
      </w:r>
      <w:r>
        <w:br/>
      </w:r>
      <w:r>
        <w:rPr>
          <w:rFonts w:ascii="Times New Roman"/>
          <w:b w:val="false"/>
          <w:i w:val="false"/>
          <w:color w:val="000000"/>
          <w:sz w:val="28"/>
        </w:rPr>
        <w:t xml:space="preserve">
      5. Әскери қызмет өткермеген, әскери (арнаулы) оқу орындарында оқитын азаматтардың келiсiм-шарт жасалғанға дейiн шақыру бойынша әскери қызмет өткеретiн әскери қызметшiлер мәртебесi бар. </w:t>
      </w:r>
      <w:r>
        <w:br/>
      </w:r>
      <w:r>
        <w:rPr>
          <w:rFonts w:ascii="Times New Roman"/>
          <w:b w:val="false"/>
          <w:i w:val="false"/>
          <w:color w:val="000000"/>
          <w:sz w:val="28"/>
        </w:rPr>
        <w:t xml:space="preserve">
      6. Шақыру бойынша әскери қызмет өткеретiн әскери қызметшiлер бейбiт уақытта олардың келiсiмi бойынша олар кемiнде алты ай әскери қызмет өткергеннен және әскери-есептiк мамандықтар бойынша тиiстi даярлығы болған кезде қарулы қақтығыстар жағдайында (жауынгерлiк iс-қимылдарға қатысу yшiн) мiндеттердi орындау үшiн жiберiлуi мүмкiн (соның iшiнде бөлiмше, әскери бөлiм, жауынгерлiк контингент құрамында). </w:t>
      </w:r>
    </w:p>
    <w:p>
      <w:pPr>
        <w:spacing w:after="0"/>
        <w:ind w:left="0"/>
        <w:jc w:val="left"/>
      </w:pPr>
      <w:r>
        <w:rPr>
          <w:rFonts w:ascii="Times New Roman"/>
          <w:b/>
          <w:i w:val="false"/>
          <w:color w:val="000000"/>
        </w:rPr>
        <w:t xml:space="preserve"> 2. Әскери қызметтiң басталуы, мерзiмдерi және аяқталуы </w:t>
      </w:r>
    </w:p>
    <w:p>
      <w:pPr>
        <w:spacing w:after="0"/>
        <w:ind w:left="0"/>
        <w:jc w:val="both"/>
      </w:pPr>
      <w:r>
        <w:rPr>
          <w:rFonts w:ascii="Times New Roman"/>
          <w:b w:val="false"/>
          <w:i w:val="false"/>
          <w:color w:val="000000"/>
          <w:sz w:val="28"/>
        </w:rPr>
        <w:t xml:space="preserve">      7. Әскери қызметтiң басталуы мыналар болып саналады: </w:t>
      </w:r>
      <w:r>
        <w:br/>
      </w:r>
      <w:r>
        <w:rPr>
          <w:rFonts w:ascii="Times New Roman"/>
          <w:b w:val="false"/>
          <w:i w:val="false"/>
          <w:color w:val="000000"/>
          <w:sz w:val="28"/>
        </w:rPr>
        <w:t xml:space="preserve">
      1) әскери қызметке шақырылған азаматтар үшiн - облыстың (республикалық маңызы бар қаланың және астананың) жергiлiктi әскери басқару органдарынан жергiлiктi әскери басқару органдары тиiстi бастығының оны шақыру туралы бұйрығында белгiленген әскери қызмет өткеру орнына кеткен күн (күнi); </w:t>
      </w:r>
      <w:r>
        <w:br/>
      </w:r>
      <w:r>
        <w:rPr>
          <w:rFonts w:ascii="Times New Roman"/>
          <w:b w:val="false"/>
          <w:i w:val="false"/>
          <w:color w:val="000000"/>
          <w:sz w:val="28"/>
        </w:rPr>
        <w:t xml:space="preserve">
      2) келiсiм-шарт бойынша әскери қызметке кiрген азаматтар үшiн - әскери бөлiм жеке құрамының тiзiмiне енгiзу туралы әскери бөлiм (мекеме) командирiнiң (бастығының) бұйрығы шыққан күн (күнi); </w:t>
      </w:r>
      <w:r>
        <w:br/>
      </w:r>
      <w:r>
        <w:rPr>
          <w:rFonts w:ascii="Times New Roman"/>
          <w:b w:val="false"/>
          <w:i w:val="false"/>
          <w:color w:val="000000"/>
          <w:sz w:val="28"/>
        </w:rPr>
        <w:t xml:space="preserve">
      3) әскери қызметте болмаған, әскери (арнаулы) оқу орнына түскен азаматтар үшiн - көрсетiлген әскери (арнаулы) оқу орнына қабылданған күн (күні). </w:t>
      </w:r>
      <w:r>
        <w:br/>
      </w:r>
      <w:r>
        <w:rPr>
          <w:rFonts w:ascii="Times New Roman"/>
          <w:b w:val="false"/>
          <w:i w:val="false"/>
          <w:color w:val="000000"/>
          <w:sz w:val="28"/>
        </w:rPr>
        <w:t xml:space="preserve">
      8. Әскери қызмет мерзiмдерi "Әскери мiндеттiлiк және әскери қызмет туралы" Қазақстан Республикасының Заңымен (бұдан әрi - Заң) белгiленген және: </w:t>
      </w:r>
      <w:r>
        <w:br/>
      </w:r>
      <w:r>
        <w:rPr>
          <w:rFonts w:ascii="Times New Roman"/>
          <w:b w:val="false"/>
          <w:i w:val="false"/>
          <w:color w:val="000000"/>
          <w:sz w:val="28"/>
        </w:rPr>
        <w:t xml:space="preserve">
      1) шақыру бойынша әскери қызмет өткеретiн әскери қызметшiлер үшiн - шақыру бойынша әскери қызмет мерзiмi соңғы айының тиiстi күнi; </w:t>
      </w:r>
      <w:r>
        <w:br/>
      </w:r>
      <w:r>
        <w:rPr>
          <w:rFonts w:ascii="Times New Roman"/>
          <w:b w:val="false"/>
          <w:i w:val="false"/>
          <w:color w:val="000000"/>
          <w:sz w:val="28"/>
        </w:rPr>
        <w:t xml:space="preserve">
      2) келiсiм-шарт бойынша әскери қызмет өткеретiн әскери қызметшiлер үшiн - келiсiм-шарт мерзiмi соңғы айының тиiстi күнi аяқталады. </w:t>
      </w:r>
      <w:r>
        <w:br/>
      </w:r>
      <w:r>
        <w:rPr>
          <w:rFonts w:ascii="Times New Roman"/>
          <w:b w:val="false"/>
          <w:i w:val="false"/>
          <w:color w:val="000000"/>
          <w:sz w:val="28"/>
        </w:rPr>
        <w:t xml:space="preserve">
      Әскери қызмет мерзiмiнiң аяқталуы тиiстi күн жоқ айға келген жағдайда көрсетiлген мерзiм сол айдың соңғы күнi аяқталады. </w:t>
      </w:r>
      <w:r>
        <w:br/>
      </w:r>
      <w:r>
        <w:rPr>
          <w:rFonts w:ascii="Times New Roman"/>
          <w:b w:val="false"/>
          <w:i w:val="false"/>
          <w:color w:val="000000"/>
          <w:sz w:val="28"/>
        </w:rPr>
        <w:t xml:space="preserve">
      9. Әскери қызмет аяқталған күн (соңғы күн) әскери қызметшiнi әскери бөлiм жеке құрамының тiзiмiнен шығару туралы бөлiм командирiнiң (бастығының) бұйрығы шыққан күн болып саналады. </w:t>
      </w:r>
      <w:r>
        <w:br/>
      </w:r>
      <w:r>
        <w:rPr>
          <w:rFonts w:ascii="Times New Roman"/>
          <w:b w:val="false"/>
          <w:i w:val="false"/>
          <w:color w:val="000000"/>
          <w:sz w:val="28"/>
        </w:rPr>
        <w:t xml:space="preserve">
      10. Әскери бөлiмдi немесе әскери қызмет орнын өз еркiмен тастап кеткен уақыты, сондай-ақ әскери қызмет бойынша шектеу түрiнде жазасын өтеу уақыты әскери қызметшiнiң әскери қызмет мерзiмiне есептелмейдi. </w:t>
      </w:r>
      <w:r>
        <w:br/>
      </w:r>
      <w:r>
        <w:rPr>
          <w:rFonts w:ascii="Times New Roman"/>
          <w:b w:val="false"/>
          <w:i w:val="false"/>
          <w:color w:val="000000"/>
          <w:sz w:val="28"/>
        </w:rPr>
        <w:t xml:space="preserve">
      11. Әскери қызметшi әскери қызметiнiң жалпы ұзақтығы (еңбек сiңiрген жылдары) шақыру бойынша сияқты, келiсiм-шарт бойынша, соның iшiнде әскери қызметке қайта кiру кезiндегi де оның әскери қызметiнiң барлық уақытын қамтиды. </w:t>
      </w:r>
      <w:r>
        <w:br/>
      </w:r>
      <w:r>
        <w:rPr>
          <w:rFonts w:ascii="Times New Roman"/>
          <w:b w:val="false"/>
          <w:i w:val="false"/>
          <w:color w:val="000000"/>
          <w:sz w:val="28"/>
        </w:rPr>
        <w:t xml:space="preserve">
      Әскери қызметтiң жалпы ұзақтығын анықтау заңнамада белгіленген тәртiппен күнтiзбелiк және жеңiлдiк есептеумен жүргiзiледi. </w:t>
      </w:r>
    </w:p>
    <w:p>
      <w:pPr>
        <w:spacing w:after="0"/>
        <w:ind w:left="0"/>
        <w:jc w:val="left"/>
      </w:pPr>
      <w:r>
        <w:rPr>
          <w:rFonts w:ascii="Times New Roman"/>
          <w:b/>
          <w:i w:val="false"/>
          <w:color w:val="000000"/>
        </w:rPr>
        <w:t xml:space="preserve"> 2-тарау. Келiсiм-шарт жасасу тәртiбi және оның </w:t>
      </w:r>
      <w:r>
        <w:br/>
      </w:r>
      <w:r>
        <w:rPr>
          <w:rFonts w:ascii="Times New Roman"/>
          <w:b/>
          <w:i w:val="false"/>
          <w:color w:val="000000"/>
        </w:rPr>
        <w:t xml:space="preserve">
қолданысын тоқтату  1. Келiсiм-шарт жасасу және оның қолданысын тоқтату </w:t>
      </w:r>
    </w:p>
    <w:p>
      <w:pPr>
        <w:spacing w:after="0"/>
        <w:ind w:left="0"/>
        <w:jc w:val="both"/>
      </w:pPr>
      <w:r>
        <w:rPr>
          <w:rFonts w:ascii="Times New Roman"/>
          <w:b w:val="false"/>
          <w:i w:val="false"/>
          <w:color w:val="000000"/>
          <w:sz w:val="28"/>
        </w:rPr>
        <w:t xml:space="preserve">      12. Әскери қызмет өткеру туралы келiсiм-шартты азамат Қарулы Күштердiң, басқа да әскерлер мен әскери құралымдардың уәкiлеттi лауазымды адамымен ерiктi тәртiппен, жазбаша түрде осы Ережеге 1-қосымшаға сәйкес үлгiлік нысан бойынша жасайды. </w:t>
      </w:r>
      <w:r>
        <w:br/>
      </w:r>
      <w:r>
        <w:rPr>
          <w:rFonts w:ascii="Times New Roman"/>
          <w:b w:val="false"/>
          <w:i w:val="false"/>
          <w:color w:val="000000"/>
          <w:sz w:val="28"/>
        </w:rPr>
        <w:t xml:space="preserve">
      Қарулы Күштердiң уәкiлеттi лауазымды адамы жергiлiктi әскери басқару органының басшысы болып табылады, ал басқа да әскерлер мен әскери құралымдар үшiн - уәкiлеттi орган басшысының шешiмi бойынша. </w:t>
      </w:r>
      <w:r>
        <w:br/>
      </w:r>
      <w:r>
        <w:rPr>
          <w:rFonts w:ascii="Times New Roman"/>
          <w:b w:val="false"/>
          <w:i w:val="false"/>
          <w:color w:val="000000"/>
          <w:sz w:val="28"/>
        </w:rPr>
        <w:t xml:space="preserve">
      Уәкiлеттi органға құрылымында әскери қызмет өткеру көзделген мемлекеттiк орган жатады. </w:t>
      </w:r>
      <w:r>
        <w:br/>
      </w:r>
      <w:r>
        <w:rPr>
          <w:rFonts w:ascii="Times New Roman"/>
          <w:b w:val="false"/>
          <w:i w:val="false"/>
          <w:color w:val="000000"/>
          <w:sz w:val="28"/>
        </w:rPr>
        <w:t xml:space="preserve">
      Келiсiм-шарт алғашқы немесе жаңа болуы мүмкiн. </w:t>
      </w:r>
      <w:r>
        <w:br/>
      </w:r>
      <w:r>
        <w:rPr>
          <w:rFonts w:ascii="Times New Roman"/>
          <w:b w:val="false"/>
          <w:i w:val="false"/>
          <w:color w:val="000000"/>
          <w:sz w:val="28"/>
        </w:rPr>
        <w:t xml:space="preserve">
      Бұл ретте алғашқы келiсiм-шарт азаматпен немесе әскери қызметшiмен келiсiм-шарт бойынша әскери қызметке кiру кезiнде, соның iшiнде келiсiм-шарт бойынша әскери қызметке қайта кiру кезiнде жасалады. </w:t>
      </w:r>
      <w:r>
        <w:br/>
      </w:r>
      <w:r>
        <w:rPr>
          <w:rFonts w:ascii="Times New Roman"/>
          <w:b w:val="false"/>
          <w:i w:val="false"/>
          <w:color w:val="000000"/>
          <w:sz w:val="28"/>
        </w:rPr>
        <w:t xml:space="preserve">
      Жаңа келiсiм-шарт келiсiм-шарт бойынша әскери қызмет өткеретiн әскери қызметшiмен: </w:t>
      </w:r>
      <w:r>
        <w:br/>
      </w:r>
      <w:r>
        <w:rPr>
          <w:rFonts w:ascii="Times New Roman"/>
          <w:b w:val="false"/>
          <w:i w:val="false"/>
          <w:color w:val="000000"/>
          <w:sz w:val="28"/>
        </w:rPr>
        <w:t xml:space="preserve">
      1) Заңның 8-бабының 3-тармағымен айқындалған әскери лауазымның құрамы өзгерген; </w:t>
      </w:r>
      <w:r>
        <w:br/>
      </w:r>
      <w:r>
        <w:rPr>
          <w:rFonts w:ascii="Times New Roman"/>
          <w:b w:val="false"/>
          <w:i w:val="false"/>
          <w:color w:val="000000"/>
          <w:sz w:val="28"/>
        </w:rPr>
        <w:t xml:space="preserve">
      2) әскери қызмет мерзiмiн ұзартқан; </w:t>
      </w:r>
      <w:r>
        <w:br/>
      </w:r>
      <w:r>
        <w:rPr>
          <w:rFonts w:ascii="Times New Roman"/>
          <w:b w:val="false"/>
          <w:i w:val="false"/>
          <w:color w:val="000000"/>
          <w:sz w:val="28"/>
        </w:rPr>
        <w:t xml:space="preserve">
      3) бiр уәкiлеттi органнан басқасына ауысқан жағдайларда жасалады. </w:t>
      </w:r>
      <w:r>
        <w:br/>
      </w:r>
      <w:r>
        <w:rPr>
          <w:rFonts w:ascii="Times New Roman"/>
          <w:b w:val="false"/>
          <w:i w:val="false"/>
          <w:color w:val="000000"/>
          <w:sz w:val="28"/>
        </w:rPr>
        <w:t xml:space="preserve">
      Әскери қызмет өткеру туралы келiсiм-шарт азаматпен Заңның 30-бабының 2-тармағымен көзделген негiздер болған кезде жасалмайды. </w:t>
      </w:r>
      <w:r>
        <w:br/>
      </w:r>
      <w:r>
        <w:rPr>
          <w:rFonts w:ascii="Times New Roman"/>
          <w:b w:val="false"/>
          <w:i w:val="false"/>
          <w:color w:val="000000"/>
          <w:sz w:val="28"/>
        </w:rPr>
        <w:t xml:space="preserve">
      13. Келiсiм-шартта әскери қызмет өткеру шарттары, азаматтың келiсiм-шартта белгiленген мерзiм iшiнде Қарулы Күштерде, басқа да әскерлер мен әскери құралымдарда әскери қызмет өткеру мiндетi, Қазақстан Республикасының заңнамасында белгiленген жеңiлдiктер, кепiлдiктер мен өтемақылар алуды қоса алғанда, азаматтың өз құқықтары мен оның отбасы мүшелерi құқықтарының сақталу құқығы бекiтiледi. </w:t>
      </w:r>
      <w:r>
        <w:br/>
      </w:r>
      <w:r>
        <w:rPr>
          <w:rFonts w:ascii="Times New Roman"/>
          <w:b w:val="false"/>
          <w:i w:val="false"/>
          <w:color w:val="000000"/>
          <w:sz w:val="28"/>
        </w:rPr>
        <w:t xml:space="preserve">
      14. Келiсiм-шарт кемiнде екi данада, мемлекеттiк және орыс тiлдерiнде жасалады және әрқайсысына оны жасасқан адамдар қол қояды. Келiсiм-шартқа қол қойған лауазымды адамның қолы мөрмен расталады. </w:t>
      </w:r>
      <w:r>
        <w:br/>
      </w:r>
      <w:r>
        <w:rPr>
          <w:rFonts w:ascii="Times New Roman"/>
          <w:b w:val="false"/>
          <w:i w:val="false"/>
          <w:color w:val="000000"/>
          <w:sz w:val="28"/>
        </w:rPr>
        <w:t xml:space="preserve">
      Келiсiм-шарттың бiрiншi данасы келiсiм-шарт жасасқан әскери қызметшi жеке iсінің бiрiншi данасына тiгiледi, ал екiншi данасы әскери қызметшiге қол қойғызылып берiледi. </w:t>
      </w:r>
      <w:r>
        <w:br/>
      </w:r>
      <w:r>
        <w:rPr>
          <w:rFonts w:ascii="Times New Roman"/>
          <w:b w:val="false"/>
          <w:i w:val="false"/>
          <w:color w:val="000000"/>
          <w:sz w:val="28"/>
        </w:rPr>
        <w:t xml:space="preserve">
      15. Келiсiм-шарт Заңның 29-бабының 2-тармағына сәйкес өз қолданысын тоқтатады. </w:t>
      </w:r>
      <w:r>
        <w:br/>
      </w:r>
      <w:r>
        <w:rPr>
          <w:rFonts w:ascii="Times New Roman"/>
          <w:b w:val="false"/>
          <w:i w:val="false"/>
          <w:color w:val="000000"/>
          <w:sz w:val="28"/>
        </w:rPr>
        <w:t xml:space="preserve">
      16. Келiсiм-шарттың қолданысын тоқтату туралы оның қолданысын тоқтатқан күнi мен негiздерiн көрсете отырып, жазба жазылады. Жазба әскери қызметшiнiң жеке iсiндегi келiсiм-шарттың бiрiншi данасына жазылады, командирдiң қолымен және әскери бөлiмнiң елтаңбалы мөрiмен расталады. </w:t>
      </w:r>
      <w:r>
        <w:br/>
      </w:r>
      <w:r>
        <w:rPr>
          <w:rFonts w:ascii="Times New Roman"/>
          <w:b w:val="false"/>
          <w:i w:val="false"/>
          <w:color w:val="000000"/>
          <w:sz w:val="28"/>
        </w:rPr>
        <w:t xml:space="preserve">
      Әскери қызметшiнiң тiлегi бойынша осындай жазу әскери қызметшiде болатын келiсiм-шарттың екiншi данасына жазылуы мүмкiн. </w:t>
      </w:r>
      <w:r>
        <w:br/>
      </w:r>
      <w:r>
        <w:rPr>
          <w:rFonts w:ascii="Times New Roman"/>
          <w:b w:val="false"/>
          <w:i w:val="false"/>
          <w:color w:val="000000"/>
          <w:sz w:val="28"/>
        </w:rPr>
        <w:t xml:space="preserve">
      17. Қазақстан Республикасының Президентi лауазымға тағайындаған әскери қызметшiлер тиiстi лауазымдағы әскери қызметтi келiсiм-шарт жасамастан өткередi. </w:t>
      </w:r>
      <w:r>
        <w:br/>
      </w:r>
      <w:r>
        <w:rPr>
          <w:rFonts w:ascii="Times New Roman"/>
          <w:b w:val="false"/>
          <w:i w:val="false"/>
          <w:color w:val="000000"/>
          <w:sz w:val="28"/>
        </w:rPr>
        <w:t xml:space="preserve">
      Көрсетiлген лауазымға тағайындалғанға дейiн әскери қызметшiлердiң осы санатымен жасалған келiсiм-шарттар өз қолданысын тоқтатады. Олардың келiсiм-шарт бойынша әскери қызмет өткеретiн әскери қызметшiлердiң мәртебесi сақталады. </w:t>
      </w:r>
      <w:r>
        <w:br/>
      </w:r>
      <w:r>
        <w:rPr>
          <w:rFonts w:ascii="Times New Roman"/>
          <w:b w:val="false"/>
          <w:i w:val="false"/>
          <w:color w:val="000000"/>
          <w:sz w:val="28"/>
        </w:rPr>
        <w:t xml:space="preserve">
      18. Қазақстан Республикасының Президентi лауазымға тағайындаған әскери қызметшi лауазымынан босатылғаннан кейiн ол осы Ережемен айқындалған тәртiппен жаңа келiсiм-шарт жасайды немесе әскери қызметтен босатылады. </w:t>
      </w:r>
    </w:p>
    <w:p>
      <w:pPr>
        <w:spacing w:after="0"/>
        <w:ind w:left="0"/>
        <w:jc w:val="left"/>
      </w:pPr>
      <w:r>
        <w:rPr>
          <w:rFonts w:ascii="Times New Roman"/>
          <w:b/>
          <w:i w:val="false"/>
          <w:color w:val="000000"/>
        </w:rPr>
        <w:t xml:space="preserve"> 2. Келiсiм-шарт бойынша әскери қызметке </w:t>
      </w:r>
      <w:r>
        <w:br/>
      </w:r>
      <w:r>
        <w:rPr>
          <w:rFonts w:ascii="Times New Roman"/>
          <w:b/>
          <w:i w:val="false"/>
          <w:color w:val="000000"/>
        </w:rPr>
        <w:t xml:space="preserve">
азаматтар арасынан кандидаттарды iрiктеу </w:t>
      </w:r>
    </w:p>
    <w:p>
      <w:pPr>
        <w:spacing w:after="0"/>
        <w:ind w:left="0"/>
        <w:jc w:val="both"/>
      </w:pPr>
      <w:r>
        <w:rPr>
          <w:rFonts w:ascii="Times New Roman"/>
          <w:b w:val="false"/>
          <w:i w:val="false"/>
          <w:color w:val="000000"/>
          <w:sz w:val="28"/>
        </w:rPr>
        <w:t xml:space="preserve">      19. Әскери қызметте болмаған, келiсiм-шарт бойынша әскери қызметке кiруге ниет бiлдiрген азамат уәкiлеттi лауазымды адамға өтiнiш бередi. </w:t>
      </w:r>
      <w:r>
        <w:br/>
      </w:r>
      <w:r>
        <w:rPr>
          <w:rFonts w:ascii="Times New Roman"/>
          <w:b w:val="false"/>
          <w:i w:val="false"/>
          <w:color w:val="000000"/>
          <w:sz w:val="28"/>
        </w:rPr>
        <w:t xml:space="preserve">
      Республикадан тысқары жерлерде тұратын, келiсiм-шарт бойынша әскери қызметке кiруге ниет бiлдiрген Қазақстан Республикасының азаматы тек Қазақстан Республикасына тұрақты тұрғылықты жерiне келгеннен кейiн өтiнiш беруге құқылы. </w:t>
      </w:r>
      <w:r>
        <w:br/>
      </w:r>
      <w:r>
        <w:rPr>
          <w:rFonts w:ascii="Times New Roman"/>
          <w:b w:val="false"/>
          <w:i w:val="false"/>
          <w:color w:val="000000"/>
          <w:sz w:val="28"/>
        </w:rPr>
        <w:t xml:space="preserve">
      20. Өтiнiште: </w:t>
      </w:r>
      <w:r>
        <w:br/>
      </w:r>
      <w:r>
        <w:rPr>
          <w:rFonts w:ascii="Times New Roman"/>
          <w:b w:val="false"/>
          <w:i w:val="false"/>
          <w:color w:val="000000"/>
          <w:sz w:val="28"/>
        </w:rPr>
        <w:t xml:space="preserve">
      1) азаматтың тегi, аты және әкесiнiң аты, оның туған күнi, айы мен жылы; </w:t>
      </w:r>
      <w:r>
        <w:br/>
      </w:r>
      <w:r>
        <w:rPr>
          <w:rFonts w:ascii="Times New Roman"/>
          <w:b w:val="false"/>
          <w:i w:val="false"/>
          <w:color w:val="000000"/>
          <w:sz w:val="28"/>
        </w:rPr>
        <w:t xml:space="preserve">
      2) тұрғылықты жерi; </w:t>
      </w:r>
      <w:r>
        <w:br/>
      </w:r>
      <w:r>
        <w:rPr>
          <w:rFonts w:ascii="Times New Roman"/>
          <w:b w:val="false"/>
          <w:i w:val="false"/>
          <w:color w:val="000000"/>
          <w:sz w:val="28"/>
        </w:rPr>
        <w:t xml:space="preserve">
      3) азамат келiсiм-шарт жасауға ниет бiлдiрген уәкiлеттi органның атауы; </w:t>
      </w:r>
      <w:r>
        <w:br/>
      </w:r>
      <w:r>
        <w:rPr>
          <w:rFonts w:ascii="Times New Roman"/>
          <w:b w:val="false"/>
          <w:i w:val="false"/>
          <w:color w:val="000000"/>
          <w:sz w:val="28"/>
        </w:rPr>
        <w:t xml:space="preserve">
      4) келiсiм-шарт жасау болжалатын мерзiм көрсетiледi. </w:t>
      </w:r>
      <w:r>
        <w:br/>
      </w:r>
      <w:r>
        <w:rPr>
          <w:rFonts w:ascii="Times New Roman"/>
          <w:b w:val="false"/>
          <w:i w:val="false"/>
          <w:color w:val="000000"/>
          <w:sz w:val="28"/>
        </w:rPr>
        <w:t xml:space="preserve">
      21. Өтiнiшпен бiрге азамат өз жеке басы мен азаматтығын куәландыратын құжатты ұсынады және: </w:t>
      </w:r>
      <w:r>
        <w:br/>
      </w:r>
      <w:r>
        <w:rPr>
          <w:rFonts w:ascii="Times New Roman"/>
          <w:b w:val="false"/>
          <w:i w:val="false"/>
          <w:color w:val="000000"/>
          <w:sz w:val="28"/>
        </w:rPr>
        <w:t xml:space="preserve">
      1) белгiленген үлгiдегi бланкiде сауалнама деректерiн; </w:t>
      </w:r>
      <w:r>
        <w:br/>
      </w:r>
      <w:r>
        <w:rPr>
          <w:rFonts w:ascii="Times New Roman"/>
          <w:b w:val="false"/>
          <w:i w:val="false"/>
          <w:color w:val="000000"/>
          <w:sz w:val="28"/>
        </w:rPr>
        <w:t xml:space="preserve">
      2) өз қолымен жазылған өмiрбаянын; </w:t>
      </w:r>
      <w:r>
        <w:br/>
      </w:r>
      <w:r>
        <w:rPr>
          <w:rFonts w:ascii="Times New Roman"/>
          <w:b w:val="false"/>
          <w:i w:val="false"/>
          <w:color w:val="000000"/>
          <w:sz w:val="28"/>
        </w:rPr>
        <w:t xml:space="preserve">
      3) белгiленген тәртiппен жеке басы куәлiгiнiң, бар болған кезде еңбек кiтапшасының, бiлiмi туралы құжаттарының, неке және балаларының туу туралы куәлiктерiнiң расталған көшiрмелерiн. </w:t>
      </w:r>
      <w:r>
        <w:br/>
      </w:r>
      <w:r>
        <w:rPr>
          <w:rFonts w:ascii="Times New Roman"/>
          <w:b w:val="false"/>
          <w:i w:val="false"/>
          <w:color w:val="000000"/>
          <w:sz w:val="28"/>
        </w:rPr>
        <w:t xml:space="preserve">
      Уәкiлеттi органдар құзыретiне сәйкес және әскери қызметтi өткеру ерекшелiгiне сәйкес қосымша құжаттар талап етуi мүмкiн. </w:t>
      </w:r>
      <w:r>
        <w:br/>
      </w:r>
      <w:r>
        <w:rPr>
          <w:rFonts w:ascii="Times New Roman"/>
          <w:b w:val="false"/>
          <w:i w:val="false"/>
          <w:color w:val="000000"/>
          <w:sz w:val="28"/>
        </w:rPr>
        <w:t xml:space="preserve">
      22. Уәкiлеттi лауазымды адамдар келiсiм-шарт бойынша әскери қызметке кiруге ниет бiлдiрген азаматтардың келiп түскен өтiнiштерiн тiркейдi және қарауға қабылдайды. Өтiнiшi қарауға қабылданған азамат келiсiм-шарт бойынша әскери қызметке кiруге кандидат (бұдан әрi - кандидат) болып табылады. </w:t>
      </w:r>
      <w:r>
        <w:br/>
      </w:r>
      <w:r>
        <w:rPr>
          <w:rFonts w:ascii="Times New Roman"/>
          <w:b w:val="false"/>
          <w:i w:val="false"/>
          <w:color w:val="000000"/>
          <w:sz w:val="28"/>
        </w:rPr>
        <w:t xml:space="preserve">
      23. Келiсiм-шарт бойынша әскери қызметке кiруге ниет бiлдiрген азаматтың өтiнiшi Заңның 30-бабымен айқындалған талаптарға кандидат сәйкес келмеген кезде қабылдамауға жатады. </w:t>
      </w:r>
      <w:r>
        <w:br/>
      </w:r>
      <w:r>
        <w:rPr>
          <w:rFonts w:ascii="Times New Roman"/>
          <w:b w:val="false"/>
          <w:i w:val="false"/>
          <w:color w:val="000000"/>
          <w:sz w:val="28"/>
        </w:rPr>
        <w:t xml:space="preserve">
      24. Кандидатқа жеке iсi және басқа да қажеттi құжаттар ресiмделедi. </w:t>
      </w:r>
      <w:r>
        <w:br/>
      </w:r>
      <w:r>
        <w:rPr>
          <w:rFonts w:ascii="Times New Roman"/>
          <w:b w:val="false"/>
          <w:i w:val="false"/>
          <w:color w:val="000000"/>
          <w:sz w:val="28"/>
        </w:rPr>
        <w:t xml:space="preserve">
      Қажеттi құжаттардың тiзбесiн, оларды ресiмдеу тәртiбiн, сондай-ақ тексеру жүргiзу мерзiмдерiн уәкiлеттi органдардың басшылары айқындайды. </w:t>
      </w:r>
      <w:r>
        <w:br/>
      </w:r>
      <w:r>
        <w:rPr>
          <w:rFonts w:ascii="Times New Roman"/>
          <w:b w:val="false"/>
          <w:i w:val="false"/>
          <w:color w:val="000000"/>
          <w:sz w:val="28"/>
        </w:rPr>
        <w:t xml:space="preserve">
      25. Уәкiлеттi лауазымды адам кандидаттың қабылданған өтiнiшiн алдын ала үш жұмыс күнi iшiнде қарайды, одан кейiн: </w:t>
      </w:r>
      <w:r>
        <w:br/>
      </w:r>
      <w:r>
        <w:rPr>
          <w:rFonts w:ascii="Times New Roman"/>
          <w:b w:val="false"/>
          <w:i w:val="false"/>
          <w:color w:val="000000"/>
          <w:sz w:val="28"/>
        </w:rPr>
        <w:t xml:space="preserve">
      1) әскери қызметке жарамдылығы мәнiне, денсаулық жағдайына; </w:t>
      </w:r>
      <w:r>
        <w:br/>
      </w:r>
      <w:r>
        <w:rPr>
          <w:rFonts w:ascii="Times New Roman"/>
          <w:b w:val="false"/>
          <w:i w:val="false"/>
          <w:color w:val="000000"/>
          <w:sz w:val="28"/>
        </w:rPr>
        <w:t xml:space="preserve">
      2) кәсiптiк психологиялық жарамдылығына; </w:t>
      </w:r>
      <w:r>
        <w:br/>
      </w:r>
      <w:r>
        <w:rPr>
          <w:rFonts w:ascii="Times New Roman"/>
          <w:b w:val="false"/>
          <w:i w:val="false"/>
          <w:color w:val="000000"/>
          <w:sz w:val="28"/>
        </w:rPr>
        <w:t xml:space="preserve">
      3) соттылығының болуына қосымша тексерiс ұйымдастырады. </w:t>
      </w:r>
      <w:r>
        <w:br/>
      </w:r>
      <w:r>
        <w:rPr>
          <w:rFonts w:ascii="Times New Roman"/>
          <w:b w:val="false"/>
          <w:i w:val="false"/>
          <w:color w:val="000000"/>
          <w:sz w:val="28"/>
        </w:rPr>
        <w:t xml:space="preserve">
      Қажет болған кезде белгiленген тәртiппен кандидат мемлекеттiк құпияларды құрайтын мәлiметтерге рұқсаттама ресiмдеу рәсiмiнен өтедi. </w:t>
      </w:r>
      <w:r>
        <w:br/>
      </w:r>
      <w:r>
        <w:rPr>
          <w:rFonts w:ascii="Times New Roman"/>
          <w:b w:val="false"/>
          <w:i w:val="false"/>
          <w:color w:val="000000"/>
          <w:sz w:val="28"/>
        </w:rPr>
        <w:t xml:space="preserve">
      Уәкiлеттi органдарда кандидаттардың өтiнiштерiн қарау тәртiбiн бiрiншi басшылар айқындайды. </w:t>
      </w:r>
      <w:r>
        <w:br/>
      </w:r>
      <w:r>
        <w:rPr>
          <w:rFonts w:ascii="Times New Roman"/>
          <w:b w:val="false"/>
          <w:i w:val="false"/>
          <w:color w:val="000000"/>
          <w:sz w:val="28"/>
        </w:rPr>
        <w:t xml:space="preserve">
      26. Кандидатты медициналық куәландыру Қазақстан Республикасының Қарулы Күштерiнде, басқа да әскерлерi мен әскери құралымдарында әскери-дәрiгерлiк сараптама өткiзу ережелерiне (бұдан әрi - Әскери-дәрiгерлiк сараптама ережесi) сәйкес жүргiзiледi. </w:t>
      </w:r>
      <w:r>
        <w:br/>
      </w:r>
      <w:r>
        <w:rPr>
          <w:rFonts w:ascii="Times New Roman"/>
          <w:b w:val="false"/>
          <w:i w:val="false"/>
          <w:color w:val="000000"/>
          <w:sz w:val="28"/>
        </w:rPr>
        <w:t xml:space="preserve">
      27. Кәсiптiк психологиялық iрiктеу жөнiндегi iс-шараларды тиiстi мамандар жүргiзедi. Бұл ретте санаткерлiк даму деңгейi, әскери қызметтi өткеруге психологиялық жарамдылығы, ойлау шапшаңдығы, байланыс бейiмдiлiгi және тексерiлетiн кандидаттардың әскери қызмет үшiн кәсiби маңызды басқа да қасиеттерi бағаланады. </w:t>
      </w:r>
      <w:r>
        <w:br/>
      </w:r>
      <w:r>
        <w:rPr>
          <w:rFonts w:ascii="Times New Roman"/>
          <w:b w:val="false"/>
          <w:i w:val="false"/>
          <w:color w:val="000000"/>
          <w:sz w:val="28"/>
        </w:rPr>
        <w:t xml:space="preserve">
      28. Кәсiптiк психологиялық iрiктеу нәтижелерi бойынша нақты әскери лауазымдарда келiсiм-шарт бойынша әскери қызметке кандидаттың кәсiби жарамдылығы туралы мынадай қорытындылардың бiреуi шығарылады: </w:t>
      </w:r>
      <w:r>
        <w:br/>
      </w:r>
      <w:r>
        <w:rPr>
          <w:rFonts w:ascii="Times New Roman"/>
          <w:b w:val="false"/>
          <w:i w:val="false"/>
          <w:color w:val="000000"/>
          <w:sz w:val="28"/>
        </w:rPr>
        <w:t xml:space="preserve">
      1) бiрiншi кезекте ұсынылады - бiрiншi санат; </w:t>
      </w:r>
      <w:r>
        <w:br/>
      </w:r>
      <w:r>
        <w:rPr>
          <w:rFonts w:ascii="Times New Roman"/>
          <w:b w:val="false"/>
          <w:i w:val="false"/>
          <w:color w:val="000000"/>
          <w:sz w:val="28"/>
        </w:rPr>
        <w:t xml:space="preserve">
      2) ұсынылады - екiншi санат; </w:t>
      </w:r>
      <w:r>
        <w:br/>
      </w:r>
      <w:r>
        <w:rPr>
          <w:rFonts w:ascii="Times New Roman"/>
          <w:b w:val="false"/>
          <w:i w:val="false"/>
          <w:color w:val="000000"/>
          <w:sz w:val="28"/>
        </w:rPr>
        <w:t xml:space="preserve">
      3) шартты түрде ұсынылады - үшiншi санат; </w:t>
      </w:r>
      <w:r>
        <w:br/>
      </w:r>
      <w:r>
        <w:rPr>
          <w:rFonts w:ascii="Times New Roman"/>
          <w:b w:val="false"/>
          <w:i w:val="false"/>
          <w:color w:val="000000"/>
          <w:sz w:val="28"/>
        </w:rPr>
        <w:t xml:space="preserve">
      4) ұсынылмайды - төртiншi санат. </w:t>
      </w:r>
      <w:r>
        <w:br/>
      </w:r>
      <w:r>
        <w:rPr>
          <w:rFonts w:ascii="Times New Roman"/>
          <w:b w:val="false"/>
          <w:i w:val="false"/>
          <w:color w:val="000000"/>
          <w:sz w:val="28"/>
        </w:rPr>
        <w:t xml:space="preserve">
      29. Келiсiм-шарт бойынша әскери қызметке кiру үшiн белгiленген талаптарға сәйкес келген кандидаттың құжаттары кандидаттың кәсiби жарамдылығы бойынша конкурс ұйымдастыру үшiн уәкiлеттi органға жiберiледi. </w:t>
      </w:r>
      <w:r>
        <w:br/>
      </w:r>
      <w:r>
        <w:rPr>
          <w:rFonts w:ascii="Times New Roman"/>
          <w:b w:val="false"/>
          <w:i w:val="false"/>
          <w:color w:val="000000"/>
          <w:sz w:val="28"/>
        </w:rPr>
        <w:t xml:space="preserve">
      30. Кәсiби iрiктеу жөнiндегi iс-шараларды ұйымдастыруды, тәртiбiн және өткiзу әдiстемесiн уәкiлеттi органдардың басшылары айқындайды. </w:t>
      </w:r>
      <w:r>
        <w:br/>
      </w:r>
      <w:r>
        <w:rPr>
          <w:rFonts w:ascii="Times New Roman"/>
          <w:b w:val="false"/>
          <w:i w:val="false"/>
          <w:color w:val="000000"/>
          <w:sz w:val="28"/>
        </w:rPr>
        <w:t xml:space="preserve">
      31. Кандидат бiлiмi және дене дайындығының деңгейi бойынша уәкiлеттi органның басшысы белгiлеген талаптарға сәйкес келуi тиiс. </w:t>
      </w:r>
      <w:r>
        <w:br/>
      </w:r>
      <w:r>
        <w:rPr>
          <w:rFonts w:ascii="Times New Roman"/>
          <w:b w:val="false"/>
          <w:i w:val="false"/>
          <w:color w:val="000000"/>
          <w:sz w:val="28"/>
        </w:rPr>
        <w:t xml:space="preserve">
      Кандидаттарды конкурс өтетiн орынға жiберудi жергiлiктi әскери басқару органы уәкiлеттi органның хабарламасында көрсетiлген мерзiмге, бiрақ екi айда кемiнде бiр рет жүзеге асырады. </w:t>
      </w:r>
      <w:r>
        <w:br/>
      </w:r>
      <w:r>
        <w:rPr>
          <w:rFonts w:ascii="Times New Roman"/>
          <w:b w:val="false"/>
          <w:i w:val="false"/>
          <w:color w:val="000000"/>
          <w:sz w:val="28"/>
        </w:rPr>
        <w:t xml:space="preserve">
      32. Конкурсқа қатысу үшiн келген азаматтың кандидатурасын оның құру және жұмыс iстеу тәртiбiн уәкiлеттi орган айқындайтын конкурстық комиссия қарайды. Қажет кезiнде уәкiлеттi органның шешiмi бойынша кандидат медициналық куәландырудан қосымша өту үшiн жiберiлуi мүмкiн. </w:t>
      </w:r>
      <w:r>
        <w:br/>
      </w:r>
      <w:r>
        <w:rPr>
          <w:rFonts w:ascii="Times New Roman"/>
          <w:b w:val="false"/>
          <w:i w:val="false"/>
          <w:color w:val="000000"/>
          <w:sz w:val="28"/>
        </w:rPr>
        <w:t xml:space="preserve">
      33. Конкурстық комиссияның шешiмi хаттамамен ресiмделедi. Ірiктелген кандидатқа бес күн iшiнде хаттамадан үзiндi берiледi. </w:t>
      </w:r>
      <w:r>
        <w:br/>
      </w:r>
      <w:r>
        <w:rPr>
          <w:rFonts w:ascii="Times New Roman"/>
          <w:b w:val="false"/>
          <w:i w:val="false"/>
          <w:color w:val="000000"/>
          <w:sz w:val="28"/>
        </w:rPr>
        <w:t xml:space="preserve">
      Қалған кандидаттарға бас тарту себептерiн көрсете отырып, конкурстық комиссия шешiмiнiң көшiрмесi берiледi. </w:t>
      </w:r>
      <w:r>
        <w:br/>
      </w:r>
      <w:r>
        <w:rPr>
          <w:rFonts w:ascii="Times New Roman"/>
          <w:b w:val="false"/>
          <w:i w:val="false"/>
          <w:color w:val="000000"/>
          <w:sz w:val="28"/>
        </w:rPr>
        <w:t xml:space="preserve">
      34. Уәкiлеттi лауазымды адам конкурстық комиссияның хаттамасынан үзiндi келiп түскен кезде үш күн iшiнде кандидатпен келiсiм-шарт жасасады, қажеттi материалдарды ресiмдейдi және жеке құрам бойынша бұйрық шығару үшiн уәкiлеттi органға жiбередi. </w:t>
      </w:r>
      <w:r>
        <w:br/>
      </w:r>
      <w:r>
        <w:rPr>
          <w:rFonts w:ascii="Times New Roman"/>
          <w:b w:val="false"/>
          <w:i w:val="false"/>
          <w:color w:val="000000"/>
          <w:sz w:val="28"/>
        </w:rPr>
        <w:t xml:space="preserve">
      35. Келiсiм-шарт жасасқаннан кейiн кандидат үш күн iшiнде жергiлiктi әскери басқару органы басшысының шешiмiмен хаттамаға сәйкес әскери бөлiм (мекеме) командирiнiң (бастығының) иелiгiне жiберiледi. </w:t>
      </w:r>
      <w:r>
        <w:br/>
      </w:r>
      <w:r>
        <w:rPr>
          <w:rFonts w:ascii="Times New Roman"/>
          <w:b w:val="false"/>
          <w:i w:val="false"/>
          <w:color w:val="000000"/>
          <w:sz w:val="28"/>
        </w:rPr>
        <w:t xml:space="preserve">
      36. Уәкiлеттi орган конкурстың нәтижелерi туралы құжатты алғаннан кейiн екi ай iшiнде iрiктелген кандидаттарға қатысты әскери лауазымға тағайындау туралы жеке құрам бойынша бұйрық шығарады. </w:t>
      </w:r>
      <w:r>
        <w:br/>
      </w:r>
      <w:r>
        <w:rPr>
          <w:rFonts w:ascii="Times New Roman"/>
          <w:b w:val="false"/>
          <w:i w:val="false"/>
          <w:color w:val="000000"/>
          <w:sz w:val="28"/>
        </w:rPr>
        <w:t xml:space="preserve">
      Бұйрықтан үзiндiлер жергiлiктi әскери басқару органына және әскери бөлiмге (мекемеге) жiберiледi. </w:t>
      </w:r>
      <w:r>
        <w:br/>
      </w:r>
      <w:r>
        <w:rPr>
          <w:rFonts w:ascii="Times New Roman"/>
          <w:b w:val="false"/>
          <w:i w:val="false"/>
          <w:color w:val="000000"/>
          <w:sz w:val="28"/>
        </w:rPr>
        <w:t xml:space="preserve">
      37. Әскери бөлiмнiң (мекеменiң) командирi (бастығы) кандидат келгеннен кейiн оны бөлiм жеке құрамының тiзiмiне тiркейдi және лауазымды атқаруға уақытша жiбередi. </w:t>
      </w:r>
      <w:r>
        <w:br/>
      </w:r>
      <w:r>
        <w:rPr>
          <w:rFonts w:ascii="Times New Roman"/>
          <w:b w:val="false"/>
          <w:i w:val="false"/>
          <w:color w:val="000000"/>
          <w:sz w:val="28"/>
        </w:rPr>
        <w:t xml:space="preserve">
      38. Жеке құрам бойынша бұйрықтан үзiндi келiп түскен кезде әскери бөлiмнiң (мекеменiң) командирi (бастығы) әскери қызметшiнiң лауазымға кiрiсуi туралы бұйрық шығарады. </w:t>
      </w:r>
    </w:p>
    <w:p>
      <w:pPr>
        <w:spacing w:after="0"/>
        <w:ind w:left="0"/>
        <w:jc w:val="left"/>
      </w:pPr>
      <w:r>
        <w:rPr>
          <w:rFonts w:ascii="Times New Roman"/>
          <w:b/>
          <w:i w:val="false"/>
          <w:color w:val="000000"/>
        </w:rPr>
        <w:t xml:space="preserve"> 3. Келiсiм-шарт бойынша әскери қызметке әскери қызметшiлер </w:t>
      </w:r>
      <w:r>
        <w:br/>
      </w:r>
      <w:r>
        <w:rPr>
          <w:rFonts w:ascii="Times New Roman"/>
          <w:b/>
          <w:i w:val="false"/>
          <w:color w:val="000000"/>
        </w:rPr>
        <w:t xml:space="preserve">
қатарынан кандидаттарды iрiктеу </w:t>
      </w:r>
    </w:p>
    <w:p>
      <w:pPr>
        <w:spacing w:after="0"/>
        <w:ind w:left="0"/>
        <w:jc w:val="both"/>
      </w:pPr>
      <w:r>
        <w:rPr>
          <w:rFonts w:ascii="Times New Roman"/>
          <w:b w:val="false"/>
          <w:i w:val="false"/>
          <w:color w:val="000000"/>
          <w:sz w:val="28"/>
        </w:rPr>
        <w:t xml:space="preserve">      39. Шақыру бойынша әскери қызмет өткеретiн және келiсiм-шарт бойынша әскери қызметке кiруге ниет бiлдiрген әскери қызметшi әскери бөлiмнiң (мекеменiң) командирiне (бастығына) баянат бередi. </w:t>
      </w:r>
      <w:r>
        <w:br/>
      </w:r>
      <w:r>
        <w:rPr>
          <w:rFonts w:ascii="Times New Roman"/>
          <w:b w:val="false"/>
          <w:i w:val="false"/>
          <w:color w:val="000000"/>
          <w:sz w:val="28"/>
        </w:rPr>
        <w:t xml:space="preserve">
      40. Әскери қызметшi баянатпен бiрге Осы Ереженiң 21-тармағында көзделген құжаттар тiзбесiн ұсынады. </w:t>
      </w:r>
      <w:r>
        <w:br/>
      </w:r>
      <w:r>
        <w:rPr>
          <w:rFonts w:ascii="Times New Roman"/>
          <w:b w:val="false"/>
          <w:i w:val="false"/>
          <w:color w:val="000000"/>
          <w:sz w:val="28"/>
        </w:rPr>
        <w:t xml:space="preserve">
      41. Шақыру бойынша әскери қызмет өткеретiн және келiсiм-шарт бойынша әскери қызметке кiруге ниет бiлдiрген әскери қызметшiнiң баянаты тiркеледi және әскери бөлiмнiң командирi қарауға қабылдайды. Әскери бөлiмнiң командирi шақыру бойынша әскери қызмет өткеретiн әскери қызметшiнiң баянатын қарайды және он күн мерзiмде ол бойынша шешiм қабылдайды. </w:t>
      </w:r>
      <w:r>
        <w:br/>
      </w:r>
      <w:r>
        <w:rPr>
          <w:rFonts w:ascii="Times New Roman"/>
          <w:b w:val="false"/>
          <w:i w:val="false"/>
          <w:color w:val="000000"/>
          <w:sz w:val="28"/>
        </w:rPr>
        <w:t xml:space="preserve">
      Баянаты қарауға қабылданған әскери қызметшi кандидат болып табылады. </w:t>
      </w:r>
      <w:r>
        <w:br/>
      </w:r>
      <w:r>
        <w:rPr>
          <w:rFonts w:ascii="Times New Roman"/>
          <w:b w:val="false"/>
          <w:i w:val="false"/>
          <w:color w:val="000000"/>
          <w:sz w:val="28"/>
        </w:rPr>
        <w:t xml:space="preserve">
      42. Әскери бөлiмнiң командирi баянатты қарап, мынадай нұсқаулар бередi: </w:t>
      </w:r>
      <w:r>
        <w:br/>
      </w:r>
      <w:r>
        <w:rPr>
          <w:rFonts w:ascii="Times New Roman"/>
          <w:b w:val="false"/>
          <w:i w:val="false"/>
          <w:color w:val="000000"/>
          <w:sz w:val="28"/>
        </w:rPr>
        <w:t xml:space="preserve">
      1) кандидатты медициналық куәландырудан өткiзу туралы; </w:t>
      </w:r>
      <w:r>
        <w:br/>
      </w:r>
      <w:r>
        <w:rPr>
          <w:rFonts w:ascii="Times New Roman"/>
          <w:b w:val="false"/>
          <w:i w:val="false"/>
          <w:color w:val="000000"/>
          <w:sz w:val="28"/>
        </w:rPr>
        <w:t xml:space="preserve">
      2) кәсiби психологиялық iрiктеу жөнiнде iс-шаралар өткiзу туралы; </w:t>
      </w:r>
      <w:r>
        <w:br/>
      </w:r>
      <w:r>
        <w:rPr>
          <w:rFonts w:ascii="Times New Roman"/>
          <w:b w:val="false"/>
          <w:i w:val="false"/>
          <w:color w:val="000000"/>
          <w:sz w:val="28"/>
        </w:rPr>
        <w:t xml:space="preserve">
      3) келiсiм-шарт бойынша әскери қызметшiлер үшiн белгiленген талаптарға оның бiлiмiнiң, кәсiби және дене дайындығы деңгейiнiң сәйкестiгiн тексеру туралы; </w:t>
      </w:r>
      <w:r>
        <w:br/>
      </w:r>
      <w:r>
        <w:rPr>
          <w:rFonts w:ascii="Times New Roman"/>
          <w:b w:val="false"/>
          <w:i w:val="false"/>
          <w:color w:val="000000"/>
          <w:sz w:val="28"/>
        </w:rPr>
        <w:t xml:space="preserve">
      4) оның кандидатурасын әскери бөлiмнiң аттестаттау комиссиясының қарауы туралы. </w:t>
      </w:r>
      <w:r>
        <w:br/>
      </w:r>
      <w:r>
        <w:rPr>
          <w:rFonts w:ascii="Times New Roman"/>
          <w:b w:val="false"/>
          <w:i w:val="false"/>
          <w:color w:val="000000"/>
          <w:sz w:val="28"/>
        </w:rPr>
        <w:t xml:space="preserve">
      43. Кандидат қажет жағдайларда белгiленген тәртiппен мемлекеттiк құпияларды құрайтын мәлiметтерге рұқсаттама ресiмдеу рәсiмiнен өтедi. </w:t>
      </w:r>
      <w:r>
        <w:br/>
      </w:r>
      <w:r>
        <w:rPr>
          <w:rFonts w:ascii="Times New Roman"/>
          <w:b w:val="false"/>
          <w:i w:val="false"/>
          <w:color w:val="000000"/>
          <w:sz w:val="28"/>
        </w:rPr>
        <w:t xml:space="preserve">
      44. Кандидаттың келiсiм-шарт бойынша әскери қызметке кiретiндер үшiн белгiленген талаптарға сәйкестiгiн әскери бөлiмнiң аттестаттау комиссиясы айқындайды. Кандидаттың келiсiм-шарт бойынша әскери қызметке кiретiндер үшiн белгiленген талаптарға сәйкес еместiгi туралы шешiмдi Заңның 30-бабында көзделген жағдайлар болған кезде әскери бөлiмнiң аттестаттау комиссиясы қабылдайды. </w:t>
      </w:r>
      <w:r>
        <w:br/>
      </w:r>
      <w:r>
        <w:rPr>
          <w:rFonts w:ascii="Times New Roman"/>
          <w:b w:val="false"/>
          <w:i w:val="false"/>
          <w:color w:val="000000"/>
          <w:sz w:val="28"/>
        </w:rPr>
        <w:t xml:space="preserve">
      Комиссия шешiмiнiң көшiрмесi әскери қызметшiге оның өтiнiшi бойынша шешiм қабылданған күнiнен бастап үш күн iшiнде берiледi. </w:t>
      </w:r>
      <w:r>
        <w:br/>
      </w:r>
      <w:r>
        <w:rPr>
          <w:rFonts w:ascii="Times New Roman"/>
          <w:b w:val="false"/>
          <w:i w:val="false"/>
          <w:color w:val="000000"/>
          <w:sz w:val="28"/>
        </w:rPr>
        <w:t xml:space="preserve">
      45. Құжаттар ресiмделгеннен кейiн материалдар осы Ережеге сәйкес келiсiм-шарт жасасу үшiн уәкiлеттi лауазымды адамға жiберiледi. </w:t>
      </w:r>
    </w:p>
    <w:p>
      <w:pPr>
        <w:spacing w:after="0"/>
        <w:ind w:left="0"/>
        <w:jc w:val="left"/>
      </w:pPr>
      <w:r>
        <w:rPr>
          <w:rFonts w:ascii="Times New Roman"/>
          <w:b/>
          <w:i w:val="false"/>
          <w:color w:val="000000"/>
        </w:rPr>
        <w:t xml:space="preserve"> 4. Әскери қызметте болудың шектi жасына жеткен әскери </w:t>
      </w:r>
      <w:r>
        <w:br/>
      </w:r>
      <w:r>
        <w:rPr>
          <w:rFonts w:ascii="Times New Roman"/>
          <w:b/>
          <w:i w:val="false"/>
          <w:color w:val="000000"/>
        </w:rPr>
        <w:t xml:space="preserve">
қызметшiлермен әскери қызмет мерзiмiн ұзарту кезiнде </w:t>
      </w:r>
      <w:r>
        <w:br/>
      </w:r>
      <w:r>
        <w:rPr>
          <w:rFonts w:ascii="Times New Roman"/>
          <w:b/>
          <w:i w:val="false"/>
          <w:color w:val="000000"/>
        </w:rPr>
        <w:t xml:space="preserve">
келiсiм-шарттар жасасу </w:t>
      </w:r>
    </w:p>
    <w:p>
      <w:pPr>
        <w:spacing w:after="0"/>
        <w:ind w:left="0"/>
        <w:jc w:val="both"/>
      </w:pPr>
      <w:r>
        <w:rPr>
          <w:rFonts w:ascii="Times New Roman"/>
          <w:b w:val="false"/>
          <w:i w:val="false"/>
          <w:color w:val="000000"/>
          <w:sz w:val="28"/>
        </w:rPr>
        <w:t xml:space="preserve">      46. Әскери қызметте болудың шектi жасына жеткен және әскери қызметтi жалғастыруға ниет бiлдiрген әскери қызметшiлермен уәкiлеттi органның басшысы айқындаған мерзiмге жаңа келiсiм-шарт жасалады, бiрақ бес жылдан аспайды. </w:t>
      </w:r>
      <w:r>
        <w:br/>
      </w:r>
      <w:r>
        <w:rPr>
          <w:rFonts w:ascii="Times New Roman"/>
          <w:b w:val="false"/>
          <w:i w:val="false"/>
          <w:color w:val="000000"/>
          <w:sz w:val="28"/>
        </w:rPr>
        <w:t xml:space="preserve">
      47. Әскери қызмет мерзiмiн ұзарту туралы шешiм қабылдаған кезде мыналар ескерiледi: </w:t>
      </w:r>
      <w:r>
        <w:br/>
      </w:r>
      <w:r>
        <w:rPr>
          <w:rFonts w:ascii="Times New Roman"/>
          <w:b w:val="false"/>
          <w:i w:val="false"/>
          <w:color w:val="000000"/>
          <w:sz w:val="28"/>
        </w:rPr>
        <w:t xml:space="preserve">
      кәсiби даярлығы және атқаратын лауазымы бойынша жұмыс тәжiрибесi; </w:t>
      </w:r>
      <w:r>
        <w:br/>
      </w:r>
      <w:r>
        <w:rPr>
          <w:rFonts w:ascii="Times New Roman"/>
          <w:b w:val="false"/>
          <w:i w:val="false"/>
          <w:color w:val="000000"/>
          <w:sz w:val="28"/>
        </w:rPr>
        <w:t xml:space="preserve">
      әскери қызмет өткеру үшiн денсаулық жағдайы бойынша жарамдылығы; </w:t>
      </w:r>
      <w:r>
        <w:br/>
      </w:r>
      <w:r>
        <w:rPr>
          <w:rFonts w:ascii="Times New Roman"/>
          <w:b w:val="false"/>
          <w:i w:val="false"/>
          <w:color w:val="000000"/>
          <w:sz w:val="28"/>
        </w:rPr>
        <w:t xml:space="preserve">
      әскери-есептiк мамандыққа немесе арнайы дайындыққа сәйкес бос лауазымның болуы. </w:t>
      </w:r>
      <w:r>
        <w:br/>
      </w:r>
      <w:r>
        <w:rPr>
          <w:rFonts w:ascii="Times New Roman"/>
          <w:b w:val="false"/>
          <w:i w:val="false"/>
          <w:color w:val="000000"/>
          <w:sz w:val="28"/>
        </w:rPr>
        <w:t xml:space="preserve">
      48. Әскери қызметте болудың шектi жасына жеткен әскери қызметшi жаңа келiсiм-шарт жасасу үшiн қолданыстағы келiсiм-шарт мерзiмiнiң аяқталуына дейiн кемiнде төрт ай қалғанда көрсетiлген әскери қызметшiмен келiсiм-шарт жасасу туралы шешiм қабылдауға құқығы бар лауазымды адамға баянат бередi. </w:t>
      </w:r>
      <w:r>
        <w:br/>
      </w:r>
      <w:r>
        <w:rPr>
          <w:rFonts w:ascii="Times New Roman"/>
          <w:b w:val="false"/>
          <w:i w:val="false"/>
          <w:color w:val="000000"/>
          <w:sz w:val="28"/>
        </w:rPr>
        <w:t xml:space="preserve">
      Баянатпен бiрге: </w:t>
      </w:r>
      <w:r>
        <w:br/>
      </w:r>
      <w:r>
        <w:rPr>
          <w:rFonts w:ascii="Times New Roman"/>
          <w:b w:val="false"/>
          <w:i w:val="false"/>
          <w:color w:val="000000"/>
          <w:sz w:val="28"/>
        </w:rPr>
        <w:t xml:space="preserve">
      атқарып отырған лауазымы бойынша қызметтiк мiнездеме; </w:t>
      </w:r>
      <w:r>
        <w:br/>
      </w:r>
      <w:r>
        <w:rPr>
          <w:rFonts w:ascii="Times New Roman"/>
          <w:b w:val="false"/>
          <w:i w:val="false"/>
          <w:color w:val="000000"/>
          <w:sz w:val="28"/>
        </w:rPr>
        <w:t xml:space="preserve">
      әскери-дәрiгерлiк комиссияның қорытындысы; </w:t>
      </w:r>
      <w:r>
        <w:br/>
      </w:r>
      <w:r>
        <w:rPr>
          <w:rFonts w:ascii="Times New Roman"/>
          <w:b w:val="false"/>
          <w:i w:val="false"/>
          <w:color w:val="000000"/>
          <w:sz w:val="28"/>
        </w:rPr>
        <w:t xml:space="preserve">
      қажет кезiнде уәкiлеттi органның басшысы айқындайтын басқа да құжаттар ұсынылады. </w:t>
      </w:r>
      <w:r>
        <w:br/>
      </w:r>
      <w:r>
        <w:rPr>
          <w:rFonts w:ascii="Times New Roman"/>
          <w:b w:val="false"/>
          <w:i w:val="false"/>
          <w:color w:val="000000"/>
          <w:sz w:val="28"/>
        </w:rPr>
        <w:t xml:space="preserve">
      49. Уәкiлеттi орган басшысының әскери қызмет мерзiмiн ұзарту туралы шешiмi бұйрықпен ресiмделедi және келiсiм-шарт мерзiмi аяқталғанға дейiн бiр айдан кешiктiрмей тиiстi әскери қызметшiге жеткiзiледi. </w:t>
      </w:r>
      <w:r>
        <w:br/>
      </w:r>
      <w:r>
        <w:rPr>
          <w:rFonts w:ascii="Times New Roman"/>
          <w:b w:val="false"/>
          <w:i w:val="false"/>
          <w:color w:val="000000"/>
          <w:sz w:val="28"/>
        </w:rPr>
        <w:t xml:space="preserve">
      50. Әскери қызметтi ұзартудан бас тартқан жағдайда уәкiлеттi органның жазбаша хабарламасын әскери қызметшiге әскери бөлiмнiң командирi шектi жасқа жеткенге дейiн кемiнде бiр ай бұрын қолын қойғызып жеткiзедi. </w:t>
      </w:r>
      <w:r>
        <w:br/>
      </w:r>
      <w:r>
        <w:rPr>
          <w:rFonts w:ascii="Times New Roman"/>
          <w:b w:val="false"/>
          <w:i w:val="false"/>
          <w:color w:val="000000"/>
          <w:sz w:val="28"/>
        </w:rPr>
        <w:t xml:space="preserve">
      Әскери қызметшi демалыста, емделуде, қызметтiк iссапарда болған кезде хабарлама әскери қызметтiң тұрақты орнына келген күнi жеткiзiледi. </w:t>
      </w:r>
    </w:p>
    <w:p>
      <w:pPr>
        <w:spacing w:after="0"/>
        <w:ind w:left="0"/>
        <w:jc w:val="left"/>
      </w:pPr>
      <w:r>
        <w:rPr>
          <w:rFonts w:ascii="Times New Roman"/>
          <w:b/>
          <w:i w:val="false"/>
          <w:color w:val="000000"/>
        </w:rPr>
        <w:t xml:space="preserve"> 3-тарау. Әскери лауазымдарға тағайындау, әскери лауазым бойынша мiндеттердi уақытша атқару, командирдiң </w:t>
      </w:r>
      <w:r>
        <w:br/>
      </w:r>
      <w:r>
        <w:rPr>
          <w:rFonts w:ascii="Times New Roman"/>
          <w:b/>
          <w:i w:val="false"/>
          <w:color w:val="000000"/>
        </w:rPr>
        <w:t xml:space="preserve">
(бастықтың) қарамағына жiберу, әскери лауазымнан босату тәртiбi  1. Әскери лауазымға тағайындау </w:t>
      </w:r>
    </w:p>
    <w:p>
      <w:pPr>
        <w:spacing w:after="0"/>
        <w:ind w:left="0"/>
        <w:jc w:val="both"/>
      </w:pPr>
      <w:r>
        <w:rPr>
          <w:rFonts w:ascii="Times New Roman"/>
          <w:b w:val="false"/>
          <w:i w:val="false"/>
          <w:color w:val="000000"/>
          <w:sz w:val="28"/>
        </w:rPr>
        <w:t xml:space="preserve">      51. Әскери қызметшiлердi әскери лауазымға тағайындау Қазақстан Республикасының нормативтiк құқықтық кесiмдерiне сәйкес жүзеге асырылады. </w:t>
      </w:r>
      <w:r>
        <w:br/>
      </w:r>
      <w:r>
        <w:rPr>
          <w:rFonts w:ascii="Times New Roman"/>
          <w:b w:val="false"/>
          <w:i w:val="false"/>
          <w:color w:val="000000"/>
          <w:sz w:val="28"/>
        </w:rPr>
        <w:t xml:space="preserve">
      52. Әскери қызметшiлермен және әскери мiндеттiлермен келiсiм-шарт жасасу, әскери лауазымдарға тағайындау, ауыстыру, шығару, босату, сондай-ақ әскери атақтар беру туралы бұйрықтар шығару (жеке құрам бойынша бұйрықтар) құқығы бар лауазымды адамдар тiзбесiн (бұдан әрi - Лауазымды адамдар тiзбесi) уәкiлеттi органның басшысы айқындайды. </w:t>
      </w:r>
      <w:r>
        <w:br/>
      </w:r>
      <w:r>
        <w:rPr>
          <w:rFonts w:ascii="Times New Roman"/>
          <w:b w:val="false"/>
          <w:i w:val="false"/>
          <w:color w:val="000000"/>
          <w:sz w:val="28"/>
        </w:rPr>
        <w:t xml:space="preserve">
      Лауазымды адамдар тiзбесiмен айқындалған жоғары тұрған лауазымды адамдар тiкелей бағыныста тұрған, төмен тұрған лауазымды адамдардың құқықтарын пайдаланады. </w:t>
      </w:r>
      <w:r>
        <w:br/>
      </w:r>
      <w:r>
        <w:rPr>
          <w:rFonts w:ascii="Times New Roman"/>
          <w:b w:val="false"/>
          <w:i w:val="false"/>
          <w:color w:val="000000"/>
          <w:sz w:val="28"/>
        </w:rPr>
        <w:t xml:space="preserve">
      53. Әскери қызметшiнi әскери лауазымға тағайындау әскери қызметшiнiң бiлiм деңгейi мен кәсiби даярлығын, оның психологиялық қасиетiн, денсаулық жағдайын және осы Ережемен көзделген өзге де жағдайларды ескере отырып жүргiзiледi. </w:t>
      </w:r>
      <w:r>
        <w:br/>
      </w:r>
      <w:r>
        <w:rPr>
          <w:rFonts w:ascii="Times New Roman"/>
          <w:b w:val="false"/>
          <w:i w:val="false"/>
          <w:color w:val="000000"/>
          <w:sz w:val="28"/>
        </w:rPr>
        <w:t xml:space="preserve">
      54. Әскери қызметшiлердi әскери лауазымдарға тағайындау оларды негiзгi немесе бiр бейiндi әскери-есептiк мамандық бойынша және қызметтiк iс-әрекетiнiң қолда бар тәжiрибесiн ескере отырып пайдалануды қамтамасыз етуi тиiс. Әскери қызметшiлердi, олар үшiн жаңа әскери-есептiк мамандық бойынша лауазымдарға пайдалану қажет болған кезде оларды осы лауазымдарға тағайындауға тиiстi қайта даярлау алғышарт болуы тиiс. </w:t>
      </w:r>
      <w:r>
        <w:br/>
      </w:r>
      <w:r>
        <w:rPr>
          <w:rFonts w:ascii="Times New Roman"/>
          <w:b w:val="false"/>
          <w:i w:val="false"/>
          <w:color w:val="000000"/>
          <w:sz w:val="28"/>
        </w:rPr>
        <w:t xml:space="preserve">
      55. Офицерлер құрамының әскери атағы бар, әскери (арнаулы) оқу орнына, жоғары оқу орнынан кейiнгi жоғары кәсiби бiлiм беру бағдарламасы бойынша офицердi даярлау көзделген адьюнктураға күндiзгi оқу нысанына қабылданған әскери қызметшi бұрынғы атқарып отырған лауазымынан босатылады және тыңдаушы әскери лауазымына тағайындалады. </w:t>
      </w:r>
      <w:r>
        <w:br/>
      </w:r>
      <w:r>
        <w:rPr>
          <w:rFonts w:ascii="Times New Roman"/>
          <w:b w:val="false"/>
          <w:i w:val="false"/>
          <w:color w:val="000000"/>
          <w:sz w:val="28"/>
        </w:rPr>
        <w:t xml:space="preserve">
      Офицер әскери атағы жоқ, әскери (арнаулы) оқу орнына қабылданған әскери қызметшi бұрынғы атқарған әскери лауазымынан босатылады және көрсетiлген оқу орнында оқитын әскери қызметшiлер үшiн көзделген және сарбаздар (матростар), сержанттар (старшиналар) атқаруға жататын курсант әскери лауазымына тағайындалады. Әскери (арнаулы) оқу орнына қабылданған азамат көрсетiлген оқу орнында оқитын әскери қызметшiлер үшiн көзделген курсант әскери лауазымына тағайындалады. </w:t>
      </w:r>
      <w:r>
        <w:br/>
      </w:r>
      <w:r>
        <w:rPr>
          <w:rFonts w:ascii="Times New Roman"/>
          <w:b w:val="false"/>
          <w:i w:val="false"/>
          <w:color w:val="000000"/>
          <w:sz w:val="28"/>
        </w:rPr>
        <w:t xml:space="preserve">
      Әскери қызметшiнi (азаматты) әскери (арнаулы) оқу орнына қабылдаған кезде бұрын берiлген әскери атағы сақталады. </w:t>
      </w:r>
      <w:r>
        <w:br/>
      </w:r>
      <w:r>
        <w:rPr>
          <w:rFonts w:ascii="Times New Roman"/>
          <w:b w:val="false"/>
          <w:i w:val="false"/>
          <w:color w:val="000000"/>
          <w:sz w:val="28"/>
        </w:rPr>
        <w:t xml:space="preserve">
      56. Келiсiм-шарт бойынша әскери қызмет өткеретiн, әскери (арнаулы) оқу орнына, адьюнктураға қабылданбаған әскери қызметшiлер, олар көрсетiлген оқу орнына, адьюнктураға түсу үшiн жiберген әскери бөлiмдерге бұрынғы әскери лауазымдарына қайтарылады. </w:t>
      </w:r>
      <w:r>
        <w:br/>
      </w:r>
      <w:r>
        <w:rPr>
          <w:rFonts w:ascii="Times New Roman"/>
          <w:b w:val="false"/>
          <w:i w:val="false"/>
          <w:color w:val="000000"/>
          <w:sz w:val="28"/>
        </w:rPr>
        <w:t xml:space="preserve">
      57. Шақыру бойынша әскери қызмет өткеретiн және әскери (арнаулы) оқу орнына қабылданбаған әскери қызметшiлер уәкiлеттi орган айқындаған әскери бөлiмге одан әрi әскери қызмет өткеру үшiн жiберiледi не Заңның 37-бабында айқындалған негiздер болған кезде әскери қызметтен босатылады. </w:t>
      </w:r>
      <w:r>
        <w:br/>
      </w:r>
      <w:r>
        <w:rPr>
          <w:rFonts w:ascii="Times New Roman"/>
          <w:b w:val="false"/>
          <w:i w:val="false"/>
          <w:color w:val="000000"/>
          <w:sz w:val="28"/>
        </w:rPr>
        <w:t xml:space="preserve">
      58. Әскери (арнаулы) оқу орнын, адьюнктураны аяқтаған әскери қызметшiлер қажеттi бiлiм деңгейi бар адамдар атқаруға жататын және Қазақстан Республикасының Президентi бекiткен тиiстi Әскери лауазымдар тiзбесiмен көзделген және Қарулы Күштердегi, басқа да әскерлер мен әскери оралымдардағы әскери атағы оларға сәйкес келетiн офицерлер құрамының әскери лауазымдарына тағайындалады (бұдан әрi - Әскери лауазымдар тiзбесi). </w:t>
      </w:r>
      <w:r>
        <w:br/>
      </w:r>
      <w:r>
        <w:rPr>
          <w:rFonts w:ascii="Times New Roman"/>
          <w:b w:val="false"/>
          <w:i w:val="false"/>
          <w:color w:val="000000"/>
          <w:sz w:val="28"/>
        </w:rPr>
        <w:t xml:space="preserve">
      Көрсетiлген әскери лауазымдарға тағайындау мүмкiн болмаған кезде осындай әскери қызметшiлер дайындық бейiнi бойынша ұқсас өзге әскери лауазымдарға тағайындалады (ерекше жағдайларда әскери лауазымға одан әрi тағайындау үшiн командирдiң (бастықтың) қарамағына жiберiледi). </w:t>
      </w:r>
      <w:r>
        <w:br/>
      </w:r>
      <w:r>
        <w:rPr>
          <w:rFonts w:ascii="Times New Roman"/>
          <w:b w:val="false"/>
          <w:i w:val="false"/>
          <w:color w:val="000000"/>
          <w:sz w:val="28"/>
        </w:rPr>
        <w:t xml:space="preserve">
      59. Әскери лауазымға тағайындау кезiнде мынадай шарттар сақталады: </w:t>
      </w:r>
      <w:r>
        <w:br/>
      </w:r>
      <w:r>
        <w:rPr>
          <w:rFonts w:ascii="Times New Roman"/>
          <w:b w:val="false"/>
          <w:i w:val="false"/>
          <w:color w:val="000000"/>
          <w:sz w:val="28"/>
        </w:rPr>
        <w:t xml:space="preserve">
      1) сарбаздар (матростар), сержанттар (старшиналар), офицерлер атқаруға жататын әскери лауазымдарға тиiстi құрамның әскери қызметшiлерi тағайындалады. Көрсетiлген әскери лауазымдарға тиiстi құрамның әскери қызметшiлерiн тағайындау мүмкiн болмаған кезде оларға уәкiлеттi органның басшысы айқындайтын тәртiппен төмен тұрған құрамның әскери қызметшiлерi тағайындалуы мүмкiн; </w:t>
      </w:r>
      <w:r>
        <w:br/>
      </w:r>
      <w:r>
        <w:rPr>
          <w:rFonts w:ascii="Times New Roman"/>
          <w:b w:val="false"/>
          <w:i w:val="false"/>
          <w:color w:val="000000"/>
          <w:sz w:val="28"/>
        </w:rPr>
        <w:t xml:space="preserve">
      2) тиiстi командирлердiң (бастықтардың) қарамағына жiберiлген әскери қызметшiлердi әскери лауазымдарға тағайындау Заңның 8-бабының 5-тармағымен белгiленген мерзiмнен асырмай, мүмкiндiгiнше қысқа мерзiмде жүргiзiледi; </w:t>
      </w:r>
      <w:r>
        <w:br/>
      </w:r>
      <w:r>
        <w:rPr>
          <w:rFonts w:ascii="Times New Roman"/>
          <w:b w:val="false"/>
          <w:i w:val="false"/>
          <w:color w:val="000000"/>
          <w:sz w:val="28"/>
        </w:rPr>
        <w:t xml:space="preserve">
      3) әскери қызметке жарамдылық санаты туралы әскери-дәрiгерлiк комиссияның қорытындысы; </w:t>
      </w:r>
      <w:r>
        <w:br/>
      </w:r>
      <w:r>
        <w:rPr>
          <w:rFonts w:ascii="Times New Roman"/>
          <w:b w:val="false"/>
          <w:i w:val="false"/>
          <w:color w:val="000000"/>
          <w:sz w:val="28"/>
        </w:rPr>
        <w:t xml:space="preserve">
      4) егер әскери қызметшiге мемлекеттiк құпияларды құрайтын мәлiметтерге рұқсаттама беруден бас тартылған немесе ол көрсетiлген рұқсаттамадан айрылған жағдайда, ол белгiленген тәртiппен мемлекеттiк құпияларды құрайтын мәлiметтерге берiлетiн рұқсаттамамен байланысты емес әскери лауазымға тағайындалады немесе әскери қызметтен босатылады; </w:t>
      </w:r>
      <w:r>
        <w:br/>
      </w:r>
      <w:r>
        <w:rPr>
          <w:rFonts w:ascii="Times New Roman"/>
          <w:b w:val="false"/>
          <w:i w:val="false"/>
          <w:color w:val="000000"/>
          <w:sz w:val="28"/>
        </w:rPr>
        <w:t xml:space="preserve">
      5) Қазақстан Республикасының заңнамасына сәйкес өзара жақын туыстықта болатын әскери қызметшiлерге, олар бiр-бiрiне тiкелей бағынысты болған кезде әскери қызмет өткеруге рұқсат етiлмейдi; </w:t>
      </w:r>
      <w:r>
        <w:br/>
      </w:r>
      <w:r>
        <w:rPr>
          <w:rFonts w:ascii="Times New Roman"/>
          <w:b w:val="false"/>
          <w:i w:val="false"/>
          <w:color w:val="000000"/>
          <w:sz w:val="28"/>
        </w:rPr>
        <w:t xml:space="preserve">
      6) әскери қызметшi әйелдер медициналық қорытындыға сәйкес жүктiлiгi кезiнде олардың келiсiмiмен бұрын атқарып отырған әскери лауазымына сәйкес ақшалай үлесiн сақтай отырып, неғұрлым жеңiл қызмет шарттарымен әскери лауазымға тағайындалуы мүмкiн. </w:t>
      </w:r>
      <w:r>
        <w:br/>
      </w:r>
      <w:r>
        <w:rPr>
          <w:rFonts w:ascii="Times New Roman"/>
          <w:b w:val="false"/>
          <w:i w:val="false"/>
          <w:color w:val="000000"/>
          <w:sz w:val="28"/>
        </w:rPr>
        <w:t xml:space="preserve">
      60. Әскери қызметшiлер жоғары, тең немесе төмен әскери лауазымдарға тағайындалады. </w:t>
      </w:r>
      <w:r>
        <w:br/>
      </w:r>
      <w:r>
        <w:rPr>
          <w:rFonts w:ascii="Times New Roman"/>
          <w:b w:val="false"/>
          <w:i w:val="false"/>
          <w:color w:val="000000"/>
          <w:sz w:val="28"/>
        </w:rPr>
        <w:t xml:space="preserve">
      61. Әскери лауазым, егер Әскери лауазымдар тiзбесiмен оған бұрынғы әскери лауазымы бойынша әскери атағына қарағанда, неғұрлым жоғары әскери атақ сәйкес келсе, ал штатпен көзделген әскери атағы - неғұрлым бiлiктiлiк талаптарының жоғары деңгейi немесе әскери басқару органы тең болған кезде жоғары деп саналады. </w:t>
      </w:r>
      <w:r>
        <w:br/>
      </w:r>
      <w:r>
        <w:rPr>
          <w:rFonts w:ascii="Times New Roman"/>
          <w:b w:val="false"/>
          <w:i w:val="false"/>
          <w:color w:val="000000"/>
          <w:sz w:val="28"/>
        </w:rPr>
        <w:t xml:space="preserve">
      62. Әскери қызметшiнi жоғары әскери лауазымға тағайындау қызметi бойынша жылжыту тәртiбiмен жүргiзiледi. </w:t>
      </w:r>
      <w:r>
        <w:br/>
      </w:r>
      <w:r>
        <w:rPr>
          <w:rFonts w:ascii="Times New Roman"/>
          <w:b w:val="false"/>
          <w:i w:val="false"/>
          <w:color w:val="000000"/>
          <w:sz w:val="28"/>
        </w:rPr>
        <w:t xml:space="preserve">
      Жоғары әскери лауазымға тағайындау кезiнде басым құқық мұндай әскери лауазымға әскери қызметшi әскери қызмет өткеретiн әскери бөлiмнiң аттестаттау комиссиясы ұсынған, әскери қызмет мiндеттерiн орындау кезiнде жоғары кәсiби бiлiктiлігін және ұйымдастырушылық қабiлетiн көрсеткен немесе ұйымдық-штаттық iс-шараларға байланысты бұрын төмен әскери лауазымға тағайындалған әскери қызметшiге берiледi. </w:t>
      </w:r>
      <w:r>
        <w:br/>
      </w:r>
      <w:r>
        <w:rPr>
          <w:rFonts w:ascii="Times New Roman"/>
          <w:b w:val="false"/>
          <w:i w:val="false"/>
          <w:color w:val="000000"/>
          <w:sz w:val="28"/>
        </w:rPr>
        <w:t xml:space="preserve">
      63. Әскери лауазымдар, егер оған тең әскери атақ, сондай-ақ тең бiлiктiлiк талаптары немесе әскери басқару органдарының деңгейi сәйкес келсе, тең болып саналады. </w:t>
      </w:r>
      <w:r>
        <w:br/>
      </w:r>
      <w:r>
        <w:rPr>
          <w:rFonts w:ascii="Times New Roman"/>
          <w:b w:val="false"/>
          <w:i w:val="false"/>
          <w:color w:val="000000"/>
          <w:sz w:val="28"/>
        </w:rPr>
        <w:t xml:space="preserve">
      64. Әскери қызметшiнi тең әскери лауазымға тағайындау: </w:t>
      </w:r>
      <w:r>
        <w:br/>
      </w:r>
      <w:r>
        <w:rPr>
          <w:rFonts w:ascii="Times New Roman"/>
          <w:b w:val="false"/>
          <w:i w:val="false"/>
          <w:color w:val="000000"/>
          <w:sz w:val="28"/>
        </w:rPr>
        <w:t xml:space="preserve">
      1) ұйымдық-штаттық iс-шараларға байланысты; </w:t>
      </w:r>
      <w:r>
        <w:br/>
      </w:r>
      <w:r>
        <w:rPr>
          <w:rFonts w:ascii="Times New Roman"/>
          <w:b w:val="false"/>
          <w:i w:val="false"/>
          <w:color w:val="000000"/>
          <w:sz w:val="28"/>
        </w:rPr>
        <w:t xml:space="preserve">
      2) әскери қызметшiнi әскери қызметте неғұрлым мақсатты пайдалану үшін; </w:t>
      </w:r>
      <w:r>
        <w:br/>
      </w:r>
      <w:r>
        <w:rPr>
          <w:rFonts w:ascii="Times New Roman"/>
          <w:b w:val="false"/>
          <w:i w:val="false"/>
          <w:color w:val="000000"/>
          <w:sz w:val="28"/>
        </w:rPr>
        <w:t xml:space="preserve">
      3) келiсiм-шарт бойынша әскери қызмет өткеретiн әскери қызметшiнiң баянаты бойынша отбасы жағдайы бойынша, Заңның 37-бабы 3-тармағының 2) тармақшасында көзделген шарттар бар болған кезде; </w:t>
      </w:r>
      <w:r>
        <w:br/>
      </w:r>
      <w:r>
        <w:rPr>
          <w:rFonts w:ascii="Times New Roman"/>
          <w:b w:val="false"/>
          <w:i w:val="false"/>
          <w:color w:val="000000"/>
          <w:sz w:val="28"/>
        </w:rPr>
        <w:t xml:space="preserve">
      4) әскери-дәрiгерлiк комиссияның қорытындысына сәйкес денсаулық жағдайы бойынша жүргiзiледi. </w:t>
      </w:r>
      <w:r>
        <w:br/>
      </w:r>
      <w:r>
        <w:rPr>
          <w:rFonts w:ascii="Times New Roman"/>
          <w:b w:val="false"/>
          <w:i w:val="false"/>
          <w:color w:val="000000"/>
          <w:sz w:val="28"/>
        </w:rPr>
        <w:t xml:space="preserve">
      65. Әскери лауазым, егер оған неғұрлым төмен әскери атақ, сондай-ақ төмен бiлiктiлiк талаптары немесе әскери басқару органдарының деңгейi сәйкес келсе, төмен болып саналады. </w:t>
      </w:r>
      <w:r>
        <w:br/>
      </w:r>
      <w:r>
        <w:rPr>
          <w:rFonts w:ascii="Times New Roman"/>
          <w:b w:val="false"/>
          <w:i w:val="false"/>
          <w:color w:val="000000"/>
          <w:sz w:val="28"/>
        </w:rPr>
        <w:t xml:space="preserve">
      66. Төмен әскери лауазымға тағайындау: </w:t>
      </w:r>
      <w:r>
        <w:br/>
      </w:r>
      <w:r>
        <w:rPr>
          <w:rFonts w:ascii="Times New Roman"/>
          <w:b w:val="false"/>
          <w:i w:val="false"/>
          <w:color w:val="000000"/>
          <w:sz w:val="28"/>
        </w:rPr>
        <w:t xml:space="preserve">
      1) әскери қызметшiнiң келiсiмiмен: </w:t>
      </w:r>
      <w:r>
        <w:br/>
      </w:r>
      <w:r>
        <w:rPr>
          <w:rFonts w:ascii="Times New Roman"/>
          <w:b w:val="false"/>
          <w:i w:val="false"/>
          <w:color w:val="000000"/>
          <w:sz w:val="28"/>
        </w:rPr>
        <w:t xml:space="preserve">
      ұйымдық-штаттық iс-шараларға байланысты - оның дайындық бейiнi бойынша тең, бос әскери лауазым болмаған кезде; </w:t>
      </w:r>
      <w:r>
        <w:br/>
      </w:r>
      <w:r>
        <w:rPr>
          <w:rFonts w:ascii="Times New Roman"/>
          <w:b w:val="false"/>
          <w:i w:val="false"/>
          <w:color w:val="000000"/>
          <w:sz w:val="28"/>
        </w:rPr>
        <w:t xml:space="preserve">
      Заңның 37-бабы 3-тармағының 2) тармақшасында айқындалған, осы Ережеге 2-қосымшаға сәйкес отбасылық-мүлiктiк жағдайын тексеру актiсiмен расталатын отбасы жағдайы бойынша; </w:t>
      </w:r>
      <w:r>
        <w:br/>
      </w:r>
      <w:r>
        <w:rPr>
          <w:rFonts w:ascii="Times New Roman"/>
          <w:b w:val="false"/>
          <w:i w:val="false"/>
          <w:color w:val="000000"/>
          <w:sz w:val="28"/>
        </w:rPr>
        <w:t xml:space="preserve">
      әскери-дәрiгерлiк комиссияның қорытындысына сәйкес денсаулық жағдайы бойынша; </w:t>
      </w:r>
      <w:r>
        <w:br/>
      </w:r>
      <w:r>
        <w:rPr>
          <w:rFonts w:ascii="Times New Roman"/>
          <w:b w:val="false"/>
          <w:i w:val="false"/>
          <w:color w:val="000000"/>
          <w:sz w:val="28"/>
        </w:rPr>
        <w:t xml:space="preserve">
      Заңның 8-бабы 5-тармағының 3) тармақшасында айқындалған жағдайларды қоспағанда, командирдiң (бастықтың) қарамағында болған кезеңде; </w:t>
      </w:r>
      <w:r>
        <w:br/>
      </w:r>
      <w:r>
        <w:rPr>
          <w:rFonts w:ascii="Times New Roman"/>
          <w:b w:val="false"/>
          <w:i w:val="false"/>
          <w:color w:val="000000"/>
          <w:sz w:val="28"/>
        </w:rPr>
        <w:t xml:space="preserve">
      2) әскери қызметшiнiң келiсiмiнсiз: </w:t>
      </w:r>
      <w:r>
        <w:br/>
      </w:r>
      <w:r>
        <w:rPr>
          <w:rFonts w:ascii="Times New Roman"/>
          <w:b w:val="false"/>
          <w:i w:val="false"/>
          <w:color w:val="000000"/>
          <w:sz w:val="28"/>
        </w:rPr>
        <w:t xml:space="preserve">
      келiсiм-шартты бұзу үшiн негiз болып табылмайтын, әскери қызмет өткеру тәртiбi мен ережелерiн бiрнеше рет бұзған жағдайда аттестаттау комиссиясының қорытындысы бойынша, бiр сатыдан төмен емес жүргiзiледi. </w:t>
      </w:r>
      <w:r>
        <w:br/>
      </w:r>
      <w:r>
        <w:rPr>
          <w:rFonts w:ascii="Times New Roman"/>
          <w:b w:val="false"/>
          <w:i w:val="false"/>
          <w:color w:val="000000"/>
          <w:sz w:val="28"/>
        </w:rPr>
        <w:t xml:space="preserve">
      67. Әскери қызметшiнi әскери лауазымға тағайындау, әскери лауазымнан босату, командирдiң (бастықтың) қарамағына қабылдау, босатқан, әскери атақ беру, төмендету, айыру кезiнде, сондай-ақ жаңа келiсiм-шарт жасасқан кезде осы Ережеге 3-қосымшаға сәйкес нысан бойынша ұсыныс немесе басқа да құжаттар (баянат, ауыстыру жоспары) ресiмделедi. </w:t>
      </w:r>
      <w:r>
        <w:br/>
      </w:r>
      <w:r>
        <w:rPr>
          <w:rFonts w:ascii="Times New Roman"/>
          <w:b w:val="false"/>
          <w:i w:val="false"/>
          <w:color w:val="000000"/>
          <w:sz w:val="28"/>
        </w:rPr>
        <w:t xml:space="preserve">
      68. Әскери қызметi бойынша шектеу түрiнде жазасын өтейтiн әскери қызметшiлердi жоғары әскери лауазымға тағайындау мүмкiн емес. </w:t>
      </w:r>
      <w:r>
        <w:br/>
      </w:r>
      <w:r>
        <w:rPr>
          <w:rFonts w:ascii="Times New Roman"/>
          <w:b w:val="false"/>
          <w:i w:val="false"/>
          <w:color w:val="000000"/>
          <w:sz w:val="28"/>
        </w:rPr>
        <w:t xml:space="preserve">
      69. Әскери қызметi бойынша шектеу түрiнде жаза тағайындалған әскери қызметшi бұрынғы әскери лауазымында, сондай-ақ бағыныстыларға басшылық жасауға байланысты лауазымда қалдырылуы мүмкiн емес. </w:t>
      </w:r>
      <w:r>
        <w:br/>
      </w:r>
      <w:r>
        <w:rPr>
          <w:rFonts w:ascii="Times New Roman"/>
          <w:b w:val="false"/>
          <w:i w:val="false"/>
          <w:color w:val="000000"/>
          <w:sz w:val="28"/>
        </w:rPr>
        <w:t xml:space="preserve">
      Осы әскери қызметшi тиiстi лауазымды адамның шешiмi бойынша не әскери бөлiм шегiнде, не басқа әскери бөлiмге немесе жергiлiктi жерге ауыстыру арқылы басқа әскери лауазымға тағайындалады, ол туралы үкiм шығарған сот хабардар етiледi. </w:t>
      </w:r>
    </w:p>
    <w:p>
      <w:pPr>
        <w:spacing w:after="0"/>
        <w:ind w:left="0"/>
        <w:jc w:val="left"/>
      </w:pPr>
      <w:r>
        <w:rPr>
          <w:rFonts w:ascii="Times New Roman"/>
          <w:b/>
          <w:i w:val="false"/>
          <w:color w:val="000000"/>
        </w:rPr>
        <w:t xml:space="preserve"> 2. Әскери лауазым бойынша мiндеттердi уақытша </w:t>
      </w:r>
      <w:r>
        <w:br/>
      </w:r>
      <w:r>
        <w:rPr>
          <w:rFonts w:ascii="Times New Roman"/>
          <w:b/>
          <w:i w:val="false"/>
          <w:color w:val="000000"/>
        </w:rPr>
        <w:t xml:space="preserve">
атқаруды жүктеу </w:t>
      </w:r>
    </w:p>
    <w:p>
      <w:pPr>
        <w:spacing w:after="0"/>
        <w:ind w:left="0"/>
        <w:jc w:val="both"/>
      </w:pPr>
      <w:r>
        <w:rPr>
          <w:rFonts w:ascii="Times New Roman"/>
          <w:b w:val="false"/>
          <w:i w:val="false"/>
          <w:color w:val="000000"/>
          <w:sz w:val="28"/>
        </w:rPr>
        <w:t xml:space="preserve">      70. Қызметтiк қажеттiлiкке байланысты әскери қызметшiге ол атқармайтын тең немесе жоғары әскери лауазым бойынша мiндеттердi уақытша атқару жүктелуi мүмкiн: </w:t>
      </w:r>
      <w:r>
        <w:br/>
      </w:r>
      <w:r>
        <w:rPr>
          <w:rFonts w:ascii="Times New Roman"/>
          <w:b w:val="false"/>
          <w:i w:val="false"/>
          <w:color w:val="000000"/>
          <w:sz w:val="28"/>
        </w:rPr>
        <w:t xml:space="preserve">
      1) бос (тағайындалмаған) әскери лауазымды - оның келiсiмiмен (лауазымды уақытша атқару - ЛУА), бұл жағдайда әскери қызметшi атқарып отырған әскери лауазымы бойынша мiндеттердi атқарудан босатылады, бiрақ атқарып отырған әскери лауазымынан босатылмайды және оған әскери лауазымды уақытша атқаруы бойынша ақшалай үлес төленедi; </w:t>
      </w:r>
      <w:r>
        <w:br/>
      </w:r>
      <w:r>
        <w:rPr>
          <w:rFonts w:ascii="Times New Roman"/>
          <w:b w:val="false"/>
          <w:i w:val="false"/>
          <w:color w:val="000000"/>
          <w:sz w:val="28"/>
        </w:rPr>
        <w:t xml:space="preserve">
      2) бос емес (тағайындалған) әскери лауазымды - оны атқарып отырған әскери қызметшi уақытша болмаған немесе оны атқарып отырған әскери қызметшiнi лауазымынан шеттеткен (мiндеттердi уақытша атқару - МУА) жағдайда 2 айдан аспайтын мерзiмге. </w:t>
      </w:r>
      <w:r>
        <w:br/>
      </w:r>
      <w:r>
        <w:rPr>
          <w:rFonts w:ascii="Times New Roman"/>
          <w:b w:val="false"/>
          <w:i w:val="false"/>
          <w:color w:val="000000"/>
          <w:sz w:val="28"/>
        </w:rPr>
        <w:t xml:space="preserve">
      71. Әскери қызметшiге бос әскери лауазымды уақытша атқаруды жүктеу және оны атқарып отырған лауазымы бойынша мiндеттердi атқарудан босатуды осы әскери лауазымға тағайындау құқығы бар лауазымды адам жүзеге асырады. Бұл ретте әскери қызметшiге жоғары офицерлер құрамы атқаруға жататын бос әскери лауазымдар бойынша әскери лауазымды уақытша атқаруды жүктеудi уәкiлеттi органның басшысы жүзеге асырады. </w:t>
      </w:r>
      <w:r>
        <w:br/>
      </w:r>
      <w:r>
        <w:rPr>
          <w:rFonts w:ascii="Times New Roman"/>
          <w:b w:val="false"/>
          <w:i w:val="false"/>
          <w:color w:val="000000"/>
          <w:sz w:val="28"/>
        </w:rPr>
        <w:t xml:space="preserve">
      72. Әскери бөлiмнiң (мекеменiң) командирi (бастығы) өзi уақытша болмаған жағдайда мiндеттердi уақытша атқаруды орынбасарларының бiреуiне, олар болмаған кезде басқа лауазымды адамға жүктейдi. </w:t>
      </w:r>
    </w:p>
    <w:p>
      <w:pPr>
        <w:spacing w:after="0"/>
        <w:ind w:left="0"/>
        <w:jc w:val="left"/>
      </w:pPr>
      <w:r>
        <w:rPr>
          <w:rFonts w:ascii="Times New Roman"/>
          <w:b/>
          <w:i w:val="false"/>
          <w:color w:val="000000"/>
        </w:rPr>
        <w:t xml:space="preserve"> 3. Командирдiң (бастықтың) қарамағына жiберу </w:t>
      </w:r>
    </w:p>
    <w:p>
      <w:pPr>
        <w:spacing w:after="0"/>
        <w:ind w:left="0"/>
        <w:jc w:val="both"/>
      </w:pPr>
      <w:r>
        <w:rPr>
          <w:rFonts w:ascii="Times New Roman"/>
          <w:b w:val="false"/>
          <w:i w:val="false"/>
          <w:color w:val="000000"/>
          <w:sz w:val="28"/>
        </w:rPr>
        <w:t xml:space="preserve">      73. Әскери қызметтi одан әрi өткеру мәселесiн шешу үшiн әскери қызметшiлердi әскери лауазымға тағайындауға құқығы бар лауазымды адам бұйрық шығаруға құқығы бар тiкелей командирдiң (бастықтың) қарамағына жiберуi мүмкiн. </w:t>
      </w:r>
      <w:r>
        <w:br/>
      </w:r>
      <w:r>
        <w:rPr>
          <w:rFonts w:ascii="Times New Roman"/>
          <w:b w:val="false"/>
          <w:i w:val="false"/>
          <w:color w:val="000000"/>
          <w:sz w:val="28"/>
        </w:rPr>
        <w:t xml:space="preserve">
      74. Әскери қызметшiнi командирдiң (бастықтың) қарамағына жiберуге Заңның 8-бабының 5-тармағымен айқындалған жағдайларда және мерзiмдерде жол берiледi. </w:t>
      </w:r>
    </w:p>
    <w:p>
      <w:pPr>
        <w:spacing w:after="0"/>
        <w:ind w:left="0"/>
        <w:jc w:val="left"/>
      </w:pPr>
      <w:r>
        <w:rPr>
          <w:rFonts w:ascii="Times New Roman"/>
          <w:b/>
          <w:i w:val="false"/>
          <w:color w:val="000000"/>
        </w:rPr>
        <w:t xml:space="preserve"> 4. Әскери лауазымнан босату </w:t>
      </w:r>
    </w:p>
    <w:p>
      <w:pPr>
        <w:spacing w:after="0"/>
        <w:ind w:left="0"/>
        <w:jc w:val="both"/>
      </w:pPr>
      <w:r>
        <w:rPr>
          <w:rFonts w:ascii="Times New Roman"/>
          <w:b w:val="false"/>
          <w:i w:val="false"/>
          <w:color w:val="000000"/>
          <w:sz w:val="28"/>
        </w:rPr>
        <w:t xml:space="preserve">      75. Әскери қызметшi жаңа әскери лауазымға тағайындалған, ауыстырылған, әскери қызметтен босатылған жағдайда, сондай-ақ Қазақстан Республикасының заңнамасында және осы Ережеде көзделген басқа да жағдайларға байланысты әскери лауазымнан босатылады. </w:t>
      </w:r>
      <w:r>
        <w:br/>
      </w:r>
      <w:r>
        <w:rPr>
          <w:rFonts w:ascii="Times New Roman"/>
          <w:b w:val="false"/>
          <w:i w:val="false"/>
          <w:color w:val="000000"/>
          <w:sz w:val="28"/>
        </w:rPr>
        <w:t xml:space="preserve">
      76. Әскери қызметшiнi атқарып отырған әскери лауазымынан босатуға Лауазымды адамдар тiзбесiне сәйкес, осы әскери лауазымға тағайындау құқығы берiлген лауазымды адам құқылы. </w:t>
      </w:r>
    </w:p>
    <w:p>
      <w:pPr>
        <w:spacing w:after="0"/>
        <w:ind w:left="0"/>
        <w:jc w:val="left"/>
      </w:pPr>
      <w:r>
        <w:rPr>
          <w:rFonts w:ascii="Times New Roman"/>
          <w:b/>
          <w:i w:val="false"/>
          <w:color w:val="000000"/>
        </w:rPr>
        <w:t xml:space="preserve"> 4-тарау. Әскери қызметшiлердi ауыстыру, </w:t>
      </w:r>
      <w:r>
        <w:br/>
      </w:r>
      <w:r>
        <w:rPr>
          <w:rFonts w:ascii="Times New Roman"/>
          <w:b/>
          <w:i w:val="false"/>
          <w:color w:val="000000"/>
        </w:rPr>
        <w:t xml:space="preserve">
iссапарға жiберу тәртiбi </w:t>
      </w:r>
      <w:r>
        <w:br/>
      </w:r>
      <w:r>
        <w:rPr>
          <w:rFonts w:ascii="Times New Roman"/>
          <w:b/>
          <w:i w:val="false"/>
          <w:color w:val="000000"/>
        </w:rPr>
        <w:t xml:space="preserve">
1. Әскери қызметшiлердi ауыстыру </w:t>
      </w:r>
    </w:p>
    <w:p>
      <w:pPr>
        <w:spacing w:after="0"/>
        <w:ind w:left="0"/>
        <w:jc w:val="both"/>
      </w:pPr>
      <w:r>
        <w:rPr>
          <w:rFonts w:ascii="Times New Roman"/>
          <w:b w:val="false"/>
          <w:i w:val="false"/>
          <w:color w:val="000000"/>
          <w:sz w:val="28"/>
        </w:rPr>
        <w:t xml:space="preserve">      77. Әскери қызметшiнi ауыстыру - бұл оның лауазымдық жағдайын немесе әскери қызмет орнын өзгерту. </w:t>
      </w:r>
      <w:r>
        <w:br/>
      </w:r>
      <w:r>
        <w:rPr>
          <w:rFonts w:ascii="Times New Roman"/>
          <w:b w:val="false"/>
          <w:i w:val="false"/>
          <w:color w:val="000000"/>
          <w:sz w:val="28"/>
        </w:rPr>
        <w:t xml:space="preserve">
      Ауыстыру мынадай жағдайларда жүргiзiледi: </w:t>
      </w:r>
      <w:r>
        <w:br/>
      </w:r>
      <w:r>
        <w:rPr>
          <w:rFonts w:ascii="Times New Roman"/>
          <w:b w:val="false"/>
          <w:i w:val="false"/>
          <w:color w:val="000000"/>
          <w:sz w:val="28"/>
        </w:rPr>
        <w:t xml:space="preserve">
      1) әскери лауазымға тағайындалған; </w:t>
      </w:r>
      <w:r>
        <w:br/>
      </w:r>
      <w:r>
        <w:rPr>
          <w:rFonts w:ascii="Times New Roman"/>
          <w:b w:val="false"/>
          <w:i w:val="false"/>
          <w:color w:val="000000"/>
          <w:sz w:val="28"/>
        </w:rPr>
        <w:t xml:space="preserve">
      2) iссапарға жiберiлген; </w:t>
      </w:r>
      <w:r>
        <w:br/>
      </w:r>
      <w:r>
        <w:rPr>
          <w:rFonts w:ascii="Times New Roman"/>
          <w:b w:val="false"/>
          <w:i w:val="false"/>
          <w:color w:val="000000"/>
          <w:sz w:val="28"/>
        </w:rPr>
        <w:t xml:space="preserve">
      3) Заңның 8-бабы 5-тармағының 1), 2) тармақшаларында көрсетiлген негiздер бойынша қарамағына жiберiлген; </w:t>
      </w:r>
      <w:r>
        <w:br/>
      </w:r>
      <w:r>
        <w:rPr>
          <w:rFonts w:ascii="Times New Roman"/>
          <w:b w:val="false"/>
          <w:i w:val="false"/>
          <w:color w:val="000000"/>
          <w:sz w:val="28"/>
        </w:rPr>
        <w:t xml:space="preserve">
      4) атқарып отырған лауазымынан босатылған; </w:t>
      </w:r>
      <w:r>
        <w:br/>
      </w:r>
      <w:r>
        <w:rPr>
          <w:rFonts w:ascii="Times New Roman"/>
          <w:b w:val="false"/>
          <w:i w:val="false"/>
          <w:color w:val="000000"/>
          <w:sz w:val="28"/>
        </w:rPr>
        <w:t xml:space="preserve">
      5) бiр уәкiлеттi органнан әскери қызмет көзделген басқасына ауыстырған кезде; </w:t>
      </w:r>
      <w:r>
        <w:br/>
      </w:r>
      <w:r>
        <w:rPr>
          <w:rFonts w:ascii="Times New Roman"/>
          <w:b w:val="false"/>
          <w:i w:val="false"/>
          <w:color w:val="000000"/>
          <w:sz w:val="28"/>
        </w:rPr>
        <w:t xml:space="preserve">
      6) әскери бөлiм немесе бөлiмше орналасқан орнын өзгерткен. </w:t>
      </w:r>
      <w:r>
        <w:br/>
      </w:r>
      <w:r>
        <w:rPr>
          <w:rFonts w:ascii="Times New Roman"/>
          <w:b w:val="false"/>
          <w:i w:val="false"/>
          <w:color w:val="000000"/>
          <w:sz w:val="28"/>
        </w:rPr>
        <w:t xml:space="preserve">
      78. Бөлiмше немесе әскери бөлiм орналасқан орнын өзгерткен кезде, сондай-ақ тең әскери лауазымға тағайындалған кезде әскери қызметшiнi ауыстыру, оның келiсiмiнсiз тиiстi командирдiң (бастықтың) шешiмi бойынша жүргiзiледi. </w:t>
      </w:r>
      <w:r>
        <w:br/>
      </w:r>
      <w:r>
        <w:rPr>
          <w:rFonts w:ascii="Times New Roman"/>
          <w:b w:val="false"/>
          <w:i w:val="false"/>
          <w:color w:val="000000"/>
          <w:sz w:val="28"/>
        </w:rPr>
        <w:t xml:space="preserve">
      79. Әскери қызметшiнi ауыстыру тек заңнамада белгiленген тәртiппен iстерi мен лауазымын тапсырғаннан кейiн әскери бөлiмнiң тiзiмiнен шығара отырып жүргiзiледi. </w:t>
      </w:r>
      <w:r>
        <w:br/>
      </w:r>
      <w:r>
        <w:rPr>
          <w:rFonts w:ascii="Times New Roman"/>
          <w:b w:val="false"/>
          <w:i w:val="false"/>
          <w:color w:val="000000"/>
          <w:sz w:val="28"/>
        </w:rPr>
        <w:t xml:space="preserve">
      Iстер мен лауазымын тапсыруды бастауды әскери бөлiмнiң командирi (бастығы) жеке құрам бойынша бұйрықтан үзiндi немесе әскери қызметшiнi ауыстыру бойынша жазбаша хабарлама түскен сәттен бастап, бiрақ жетi тәулiктен кешiктiрмей, ал демалыста немесе емделуде жүрген әскери қызметшi үшiн олардың келген күнiнен бастап айқындайды. </w:t>
      </w:r>
      <w:r>
        <w:br/>
      </w:r>
      <w:r>
        <w:rPr>
          <w:rFonts w:ascii="Times New Roman"/>
          <w:b w:val="false"/>
          <w:i w:val="false"/>
          <w:color w:val="000000"/>
          <w:sz w:val="28"/>
        </w:rPr>
        <w:t xml:space="preserve">
      Әскери бөлiмнiң тiзiмiнен шығару iстер мен лауазымды тапсыру актiсi бекiтiлгеннен кейiн келесi жұмыс күнi жүргiзiледi. </w:t>
      </w:r>
    </w:p>
    <w:p>
      <w:pPr>
        <w:spacing w:after="0"/>
        <w:ind w:left="0"/>
        <w:jc w:val="left"/>
      </w:pPr>
      <w:r>
        <w:rPr>
          <w:rFonts w:ascii="Times New Roman"/>
          <w:b/>
          <w:i w:val="false"/>
          <w:color w:val="000000"/>
        </w:rPr>
        <w:t xml:space="preserve"> 2. Әскери қызметшiлердi iссапарға жiберу және </w:t>
      </w:r>
      <w:r>
        <w:br/>
      </w:r>
      <w:r>
        <w:rPr>
          <w:rFonts w:ascii="Times New Roman"/>
          <w:b/>
          <w:i w:val="false"/>
          <w:color w:val="000000"/>
        </w:rPr>
        <w:t xml:space="preserve">
олардың әскери қызметтi өткеру ерекшелiктерi </w:t>
      </w:r>
    </w:p>
    <w:p>
      <w:pPr>
        <w:spacing w:after="0"/>
        <w:ind w:left="0"/>
        <w:jc w:val="both"/>
      </w:pPr>
      <w:r>
        <w:rPr>
          <w:rFonts w:ascii="Times New Roman"/>
          <w:b w:val="false"/>
          <w:i w:val="false"/>
          <w:color w:val="000000"/>
          <w:sz w:val="28"/>
        </w:rPr>
        <w:t xml:space="preserve">      80. Әскери қызметшiлер мемлекеттiң қорғанысы және қауiпсiздiгi мүддесiндегi жұмыстарды орындау мақсатында олардың басшыларымен келiсiм бойынша, мемлекеттiк органдар мен ұйымдарға әскери емес лауазымдарға iссапарға жiберiлуi мүмкiн. Бұл ретте бұрын жасалған келiсiм-шарттың қолданысы тоқтатылмайды. </w:t>
      </w:r>
      <w:r>
        <w:br/>
      </w:r>
      <w:r>
        <w:rPr>
          <w:rFonts w:ascii="Times New Roman"/>
          <w:b w:val="false"/>
          <w:i w:val="false"/>
          <w:color w:val="000000"/>
          <w:sz w:val="28"/>
        </w:rPr>
        <w:t xml:space="preserve">
      81. Мемлекеттiк органдар мен ұйымдарға iссапарға жiберiлген әскери қызметшiлермен жаңа келiсiм-шарт жасасу осы Ережеге сәйкес жүргiзiледi. Бұл ретте iссапарға жiберiлген әскери қызметшiлермен келiсiм-шарт жасасу әскери қызметшiлер iссапарға жiберiлген мемлекеттiк органдар мен ұйымдар басшыларының пiкiрiн ескере отырып жүзеге асырылады. </w:t>
      </w:r>
      <w:r>
        <w:br/>
      </w:r>
      <w:r>
        <w:rPr>
          <w:rFonts w:ascii="Times New Roman"/>
          <w:b w:val="false"/>
          <w:i w:val="false"/>
          <w:color w:val="000000"/>
          <w:sz w:val="28"/>
        </w:rPr>
        <w:t xml:space="preserve">
      82. Мемлекеттiк органдар мен ұйымдарға iссапарға жiберiлген әскери қызметшiлерге әскери атақтар беру, оларды әскери қызметтен босату, уәкiлеттi органның наградаларымен марапаттау осы Ережеге сәйкес олар iссапарға жiберiлген органдардың, мекемелер мен ұйымдардың ұсыныстары бойынша, ал қажеттi жағдайларда - көрсетiлген мемлекеттiк органдар мен ұйымдардың және оларды iссапарға жiберген уәкiлеттi органдар басшыларының бiрлескен ұсыныстары бойынша жалпы негiзде жүргiзiледi. </w:t>
      </w:r>
    </w:p>
    <w:p>
      <w:pPr>
        <w:spacing w:after="0"/>
        <w:ind w:left="0"/>
        <w:jc w:val="left"/>
      </w:pPr>
      <w:r>
        <w:rPr>
          <w:rFonts w:ascii="Times New Roman"/>
          <w:b/>
          <w:i w:val="false"/>
          <w:color w:val="000000"/>
        </w:rPr>
        <w:t xml:space="preserve"> 5-тарау. Әскери атақ беру, төмендету, айыру және қалпына </w:t>
      </w:r>
      <w:r>
        <w:br/>
      </w:r>
      <w:r>
        <w:rPr>
          <w:rFonts w:ascii="Times New Roman"/>
          <w:b/>
          <w:i w:val="false"/>
          <w:color w:val="000000"/>
        </w:rPr>
        <w:t xml:space="preserve">
келтiру тәртiбi  1. Әскери атақ беру </w:t>
      </w:r>
    </w:p>
    <w:p>
      <w:pPr>
        <w:spacing w:after="0"/>
        <w:ind w:left="0"/>
        <w:jc w:val="both"/>
      </w:pPr>
      <w:r>
        <w:rPr>
          <w:rFonts w:ascii="Times New Roman"/>
          <w:b w:val="false"/>
          <w:i w:val="false"/>
          <w:color w:val="000000"/>
          <w:sz w:val="28"/>
        </w:rPr>
        <w:t xml:space="preserve">      83. Әскери атақтар әскери қызметшiлерге дербес берiледi. Әскери атақ алғашқы немесе кезектi болуы мүмкiн. </w:t>
      </w:r>
      <w:r>
        <w:br/>
      </w:r>
      <w:r>
        <w:rPr>
          <w:rFonts w:ascii="Times New Roman"/>
          <w:b w:val="false"/>
          <w:i w:val="false"/>
          <w:color w:val="000000"/>
          <w:sz w:val="28"/>
        </w:rPr>
        <w:t xml:space="preserve">
      84. Әскери қызметшiлерге әскери атақтар: </w:t>
      </w:r>
      <w:r>
        <w:br/>
      </w:r>
      <w:r>
        <w:rPr>
          <w:rFonts w:ascii="Times New Roman"/>
          <w:b w:val="false"/>
          <w:i w:val="false"/>
          <w:color w:val="000000"/>
          <w:sz w:val="28"/>
        </w:rPr>
        <w:t xml:space="preserve">
      1) жоғары офицерлер құрамына - уәкiлеттi орган бiрiншi басшысының ұсынысы бойынша Қазақстан Республикасының Президентi - Қарулы Күштерiнiң Жоғарғы Бас қолбасшысы; </w:t>
      </w:r>
      <w:r>
        <w:br/>
      </w:r>
      <w:r>
        <w:rPr>
          <w:rFonts w:ascii="Times New Roman"/>
          <w:b w:val="false"/>
          <w:i w:val="false"/>
          <w:color w:val="000000"/>
          <w:sz w:val="28"/>
        </w:rPr>
        <w:t xml:space="preserve">
      2) полковник (бiрiншi дәрежелi капитан) - уәкiлеттi органдардың басшылары; </w:t>
      </w:r>
      <w:r>
        <w:br/>
      </w:r>
      <w:r>
        <w:rPr>
          <w:rFonts w:ascii="Times New Roman"/>
          <w:b w:val="false"/>
          <w:i w:val="false"/>
          <w:color w:val="000000"/>
          <w:sz w:val="28"/>
        </w:rPr>
        <w:t xml:space="preserve">
      3) өзге де әскери атақтар - Лауазымды адамдардың тiзбесiне сәйкес уәкiлеттi органның басшысы айқындаған лауазымды адамдар бередi. </w:t>
      </w:r>
      <w:r>
        <w:br/>
      </w:r>
      <w:r>
        <w:rPr>
          <w:rFonts w:ascii="Times New Roman"/>
          <w:b w:val="false"/>
          <w:i w:val="false"/>
          <w:color w:val="000000"/>
          <w:sz w:val="28"/>
        </w:rPr>
        <w:t xml:space="preserve">
      Алғашқы әскери атақтар: </w:t>
      </w:r>
      <w:r>
        <w:br/>
      </w:r>
      <w:r>
        <w:rPr>
          <w:rFonts w:ascii="Times New Roman"/>
          <w:b w:val="false"/>
          <w:i w:val="false"/>
          <w:color w:val="000000"/>
          <w:sz w:val="28"/>
        </w:rPr>
        <w:t xml:space="preserve">
      1) офицерлер құрамы үшiн - лейтенант; </w:t>
      </w:r>
      <w:r>
        <w:br/>
      </w:r>
      <w:r>
        <w:rPr>
          <w:rFonts w:ascii="Times New Roman"/>
          <w:b w:val="false"/>
          <w:i w:val="false"/>
          <w:color w:val="000000"/>
          <w:sz w:val="28"/>
        </w:rPr>
        <w:t xml:space="preserve">
      2) сержанттар (старшиналар) құрамы үшiн - кiшi сержант (2-сатылы старшина); </w:t>
      </w:r>
      <w:r>
        <w:br/>
      </w:r>
      <w:r>
        <w:rPr>
          <w:rFonts w:ascii="Times New Roman"/>
          <w:b w:val="false"/>
          <w:i w:val="false"/>
          <w:color w:val="000000"/>
          <w:sz w:val="28"/>
        </w:rPr>
        <w:t xml:space="preserve">
      3) сарбаздар (матростар) құрамы үшiн - қатардағы жауынгер (матрос) болып саналады. </w:t>
      </w:r>
      <w:r>
        <w:br/>
      </w:r>
      <w:r>
        <w:rPr>
          <w:rFonts w:ascii="Times New Roman"/>
          <w:b w:val="false"/>
          <w:i w:val="false"/>
          <w:color w:val="000000"/>
          <w:sz w:val="28"/>
        </w:rPr>
        <w:t xml:space="preserve">
      85. "Лейтенант" әскери атағы мыналарға берiледi: </w:t>
      </w:r>
      <w:r>
        <w:br/>
      </w:r>
      <w:r>
        <w:rPr>
          <w:rFonts w:ascii="Times New Roman"/>
          <w:b w:val="false"/>
          <w:i w:val="false"/>
          <w:color w:val="000000"/>
          <w:sz w:val="28"/>
        </w:rPr>
        <w:t xml:space="preserve">
      1) офицер әскери атағы жоқ, жоғары әскери (арнаулы) оқу орнын аяқтаған әскери қызметшiге; </w:t>
      </w:r>
      <w:r>
        <w:br/>
      </w:r>
      <w:r>
        <w:rPr>
          <w:rFonts w:ascii="Times New Roman"/>
          <w:b w:val="false"/>
          <w:i w:val="false"/>
          <w:color w:val="000000"/>
          <w:sz w:val="28"/>
        </w:rPr>
        <w:t xml:space="preserve">
      2) запастағы офицерлер бағдарламасы бойынша әскери даярлықтың толық курсын аяқтаған және жоғары оқу орнын бiтiргеннен кейiн әскери бөлiмдерде алты айлық әскери тағылымдамадан өткен азаматқа; </w:t>
      </w:r>
      <w:r>
        <w:br/>
      </w:r>
      <w:r>
        <w:rPr>
          <w:rFonts w:ascii="Times New Roman"/>
          <w:b w:val="false"/>
          <w:i w:val="false"/>
          <w:color w:val="000000"/>
          <w:sz w:val="28"/>
        </w:rPr>
        <w:t xml:space="preserve">
      3) офицерлер құрамының әскери атағы жоқ, тиiстi әскери-есептiк мамандығына ұқсас жоғары кәсiби бiлiмi бар және ол үшiн офицер әскери атағы штатымен көзделген әскери лауазымға келiсiм-шарт бойынша әскери қызметке кiрген азаматқа (әскери қызметшiге) - тиiстi әскери лауазымға тағайындаған кезде алты айдан ерте емес; </w:t>
      </w:r>
      <w:r>
        <w:br/>
      </w:r>
      <w:r>
        <w:rPr>
          <w:rFonts w:ascii="Times New Roman"/>
          <w:b w:val="false"/>
          <w:i w:val="false"/>
          <w:color w:val="000000"/>
          <w:sz w:val="28"/>
        </w:rPr>
        <w:t xml:space="preserve">
      4) офицерлер құрамының әскери атағы жоқ, жоғары кәсiби бiлiмi бар - әскери жиындар аяқталысымен, және жұмылдыру жоспары бойынша әскери бөлiмнiң офицерлер лауазымына тiркелген әскери мiндеттiге, бiрақ оқу орнын аяқтағаннан кейiн бiр жылдан ерте емес. </w:t>
      </w:r>
      <w:r>
        <w:br/>
      </w:r>
      <w:r>
        <w:rPr>
          <w:rFonts w:ascii="Times New Roman"/>
          <w:b w:val="false"/>
          <w:i w:val="false"/>
          <w:color w:val="000000"/>
          <w:sz w:val="28"/>
        </w:rPr>
        <w:t xml:space="preserve">
      86. Офицерлер құрамының алғашқы әскери атағын әскери қызмет көздеген уәкiлеттi органның басшысы бередi. </w:t>
      </w:r>
      <w:r>
        <w:br/>
      </w:r>
      <w:r>
        <w:rPr>
          <w:rFonts w:ascii="Times New Roman"/>
          <w:b w:val="false"/>
          <w:i w:val="false"/>
          <w:color w:val="000000"/>
          <w:sz w:val="28"/>
        </w:rPr>
        <w:t xml:space="preserve">
      87. "Сержант" ("бiрiншi сатылы старшина") әскери атағы және кейiнгiлерi, әдеттегiдей, курстық даярлықтың қажеттi деңгейi бар және тиiстi лауазымдарға тағайындалған әскери қызметшілерге, бiрақ 12 айдан кешiктiрiлмей берiледi. </w:t>
      </w:r>
      <w:r>
        <w:br/>
      </w:r>
      <w:r>
        <w:rPr>
          <w:rFonts w:ascii="Times New Roman"/>
          <w:b w:val="false"/>
          <w:i w:val="false"/>
          <w:color w:val="000000"/>
          <w:sz w:val="28"/>
        </w:rPr>
        <w:t xml:space="preserve">
      88. "Кiшi сержант" ("екiншi сатылы старшина") әскери атағы мыналарға берiледi: </w:t>
      </w:r>
      <w:r>
        <w:br/>
      </w:r>
      <w:r>
        <w:rPr>
          <w:rFonts w:ascii="Times New Roman"/>
          <w:b w:val="false"/>
          <w:i w:val="false"/>
          <w:color w:val="000000"/>
          <w:sz w:val="28"/>
        </w:rPr>
        <w:t xml:space="preserve">
      1) запастағы офицерлер бағдарламасы бойынша әскери даярлықтың толық курсын аяқтаған және жоғары оқу орнын аяқтағаннан кейiн әскери тағылымдамадан өтпеген азаматқа; </w:t>
      </w:r>
      <w:r>
        <w:br/>
      </w:r>
      <w:r>
        <w:rPr>
          <w:rFonts w:ascii="Times New Roman"/>
          <w:b w:val="false"/>
          <w:i w:val="false"/>
          <w:color w:val="000000"/>
          <w:sz w:val="28"/>
        </w:rPr>
        <w:t xml:space="preserve">
      2) әскери атағы жоқ, әскери қызметке шақыру немесе келiсiм-шарт бойынша әскери қызметке кiрген кезде жоғары немесе орта кәсiптiк бiлiмi бар азаматқа. </w:t>
      </w:r>
      <w:r>
        <w:br/>
      </w:r>
      <w:r>
        <w:rPr>
          <w:rFonts w:ascii="Times New Roman"/>
          <w:b w:val="false"/>
          <w:i w:val="false"/>
          <w:color w:val="000000"/>
          <w:sz w:val="28"/>
        </w:rPr>
        <w:t xml:space="preserve">
      89. "Ефрейтор" ("аға матрос") әскери атағы лауазымдарға тағайындау кезiнде олар үшiн Әскери лауазымдар тiзбесiмен тиiстi әскери атақ көзделген мамандығын табысты меңгерген қатардағы жауынгерлер мен матростарға, бiрақ 12 айдан кешiктiрiлмей берiледi. </w:t>
      </w:r>
      <w:r>
        <w:br/>
      </w:r>
      <w:r>
        <w:rPr>
          <w:rFonts w:ascii="Times New Roman"/>
          <w:b w:val="false"/>
          <w:i w:val="false"/>
          <w:color w:val="000000"/>
          <w:sz w:val="28"/>
        </w:rPr>
        <w:t xml:space="preserve">
      90. "Қатардағы жауынгер" ("матрос") әскери атағы әскери атағы жоқ азаматтарға мынадай жағдайларда берiледi: </w:t>
      </w:r>
      <w:r>
        <w:br/>
      </w:r>
      <w:r>
        <w:rPr>
          <w:rFonts w:ascii="Times New Roman"/>
          <w:b w:val="false"/>
          <w:i w:val="false"/>
          <w:color w:val="000000"/>
          <w:sz w:val="28"/>
        </w:rPr>
        <w:t xml:space="preserve">
      1) әскерге шақырылған және келiсiм-шарт бойынша әскери қызметке кiрген кезде; </w:t>
      </w:r>
      <w:r>
        <w:br/>
      </w:r>
      <w:r>
        <w:rPr>
          <w:rFonts w:ascii="Times New Roman"/>
          <w:b w:val="false"/>
          <w:i w:val="false"/>
          <w:color w:val="000000"/>
          <w:sz w:val="28"/>
        </w:rPr>
        <w:t xml:space="preserve">
      2) запасқа шығарылған кезде; </w:t>
      </w:r>
      <w:r>
        <w:br/>
      </w:r>
      <w:r>
        <w:rPr>
          <w:rFonts w:ascii="Times New Roman"/>
          <w:b w:val="false"/>
          <w:i w:val="false"/>
          <w:color w:val="000000"/>
          <w:sz w:val="28"/>
        </w:rPr>
        <w:t xml:space="preserve">
      3) әскери (арнаулы) оқу орнына қабылданған кезде. </w:t>
      </w:r>
      <w:r>
        <w:br/>
      </w:r>
      <w:r>
        <w:rPr>
          <w:rFonts w:ascii="Times New Roman"/>
          <w:b w:val="false"/>
          <w:i w:val="false"/>
          <w:color w:val="000000"/>
          <w:sz w:val="28"/>
        </w:rPr>
        <w:t xml:space="preserve">
      91. Мемлекеттік органдарда қызмет өткерiп жүрген немесе өткерген және арнайы атағы немесе сыныптық шенi бар азамат әскери қызметке кiрген кезде уәкiлеттi органның басшысы айқындайтын қайта аттестаттау тәртiбiмен әскери атақ берiлуi мүмкiн. </w:t>
      </w:r>
      <w:r>
        <w:br/>
      </w:r>
      <w:r>
        <w:rPr>
          <w:rFonts w:ascii="Times New Roman"/>
          <w:b w:val="false"/>
          <w:i w:val="false"/>
          <w:color w:val="000000"/>
          <w:sz w:val="28"/>
        </w:rPr>
        <w:t xml:space="preserve">
      92. Егер әскери қызметшi Әскери лауазымдар тiзбесiнде тең немесе неғұрлым жоғары әскери атақ көзделген әскери лауазымды атқаратын болса, бұрынғы әскери атағында еңбек сiңiрген мерзiмi аяқталғаннан кейiн оған кезектi әскери атақ берiледi. </w:t>
      </w:r>
      <w:r>
        <w:br/>
      </w:r>
      <w:r>
        <w:rPr>
          <w:rFonts w:ascii="Times New Roman"/>
          <w:b w:val="false"/>
          <w:i w:val="false"/>
          <w:color w:val="000000"/>
          <w:sz w:val="28"/>
        </w:rPr>
        <w:t xml:space="preserve">
      93. Әскери қызметшiде алынбаған тәртiптiк жазасы болған кезде ол кезектi әскери атақ беруге ұсынылмайды. </w:t>
      </w:r>
      <w:r>
        <w:br/>
      </w:r>
      <w:r>
        <w:rPr>
          <w:rFonts w:ascii="Times New Roman"/>
          <w:b w:val="false"/>
          <w:i w:val="false"/>
          <w:color w:val="000000"/>
          <w:sz w:val="28"/>
        </w:rPr>
        <w:t xml:space="preserve">
      94. Жоғары офицерлер құрамының әскери атағы, әдеттегiдей, әскери қызметшiге жоғары офицерлер құрамы алмастыруға жататын әскери лауазымды атқарғанына кемiнде екi жыл өткеннен кейiн берiледi. </w:t>
      </w:r>
      <w:r>
        <w:br/>
      </w:r>
      <w:r>
        <w:rPr>
          <w:rFonts w:ascii="Times New Roman"/>
          <w:b w:val="false"/>
          <w:i w:val="false"/>
          <w:color w:val="000000"/>
          <w:sz w:val="28"/>
        </w:rPr>
        <w:t xml:space="preserve">
      95. Әскери атақтардағы еңбек сiңiрген мерзiм әскери атақ берiлген күннен бастап есептеледi. </w:t>
      </w:r>
      <w:r>
        <w:br/>
      </w:r>
      <w:r>
        <w:rPr>
          <w:rFonts w:ascii="Times New Roman"/>
          <w:b w:val="false"/>
          <w:i w:val="false"/>
          <w:color w:val="000000"/>
          <w:sz w:val="28"/>
        </w:rPr>
        <w:t xml:space="preserve">
      96. Сержанттар (старшиналар) лауазымдарына тағайындаған кезде тиiстi курстық даярлықтан өткен әскери қызметшiлерге Әскери лауазымдар тiзбесiне сәйкес әскери атақтар берiлуi мүмкiн. </w:t>
      </w:r>
      <w:r>
        <w:br/>
      </w:r>
      <w:r>
        <w:rPr>
          <w:rFonts w:ascii="Times New Roman"/>
          <w:b w:val="false"/>
          <w:i w:val="false"/>
          <w:color w:val="000000"/>
          <w:sz w:val="28"/>
        </w:rPr>
        <w:t xml:space="preserve">
      97. Әскери (арнаулы) оқу орындарында және күндiзгi оқу нысаны бойынша адьюнктурада оқитын офицерлерге офицерлер құрамының кезектi әскери атақтары әскери атақтардағы белгіленген еңбек сiңiрген мерзiмi өткеннен кейiн және ол оқуға түсер алдында атқарған, Әскери лауазымдар тiзбесiнде айқындалған әскери лауазымы бойынша әскери атаққа берiлетiн әскери атағы сәйкес келген кезде берiледi. </w:t>
      </w:r>
      <w:r>
        <w:br/>
      </w:r>
      <w:r>
        <w:rPr>
          <w:rFonts w:ascii="Times New Roman"/>
          <w:b w:val="false"/>
          <w:i w:val="false"/>
          <w:color w:val="000000"/>
          <w:sz w:val="28"/>
        </w:rPr>
        <w:t xml:space="preserve">
      98. Қазақстан Республикасын қорғау, жауынгерлiк кезекшiлiктi атқару немесе әскери қызметтiң өзге де мiндеттерiн орындау кезiнде батылдық пен ерлiк танытқан не әскери борышын үлгiлi орындайтын әскери қызметшiлерге кезектi әскери атақ мерзiмiнен бұрын берiлуi мүмкiн, бiрақ атқарып отырған әскери лауазым үшiн Әскери лауазымдар тiзбесiнде көзделген әскери атақтан жоғары емес. </w:t>
      </w:r>
      <w:r>
        <w:br/>
      </w:r>
      <w:r>
        <w:rPr>
          <w:rFonts w:ascii="Times New Roman"/>
          <w:b w:val="false"/>
          <w:i w:val="false"/>
          <w:color w:val="000000"/>
          <w:sz w:val="28"/>
        </w:rPr>
        <w:t xml:space="preserve">
      Мерзiмiнен бұрын әскери атақ әскери атағындағы белгiленген еңбек сiңiрген мерзiмiнiң кемiнде жартысы өткеннен кейiн және берiлетiн атақтың Әскери лауазымдар тiзбесi бойынша әскери атаққа сәйкес келген кезде, бiрақ әскери қызмет кезеңiнде екi реттен артық берiлмейдi. </w:t>
      </w:r>
      <w:r>
        <w:br/>
      </w:r>
      <w:r>
        <w:rPr>
          <w:rFonts w:ascii="Times New Roman"/>
          <w:b w:val="false"/>
          <w:i w:val="false"/>
          <w:color w:val="000000"/>
          <w:sz w:val="28"/>
        </w:rPr>
        <w:t xml:space="preserve">
      99. Жауынгерлiк даярлықта, әскери тәртiптi нығайтуда, күрделi әскери техниканы меңгеруде жоғары көрсеткiштерге қол жеткiзген немесе қорғаныс сипатындағы мiндеттердi шешумен байланысты тапсырылған учаскедегi мiндеттердi үлгiлi орындайтын әскери қызметшiлерге кезектi әскери атақ подполковникке дейiн, ал ғылыми атағы бар ғылыми-педагогикалық құрамның офицерлерiне полковниктi қоса алғанда - атқарып отырған әскери лауазымы бойынша көзделген әскери атақтан бiр сатыға жоғары атақ берiлуi мүмкiн. </w:t>
      </w:r>
      <w:r>
        <w:br/>
      </w:r>
      <w:r>
        <w:rPr>
          <w:rFonts w:ascii="Times New Roman"/>
          <w:b w:val="false"/>
          <w:i w:val="false"/>
          <w:color w:val="000000"/>
          <w:sz w:val="28"/>
        </w:rPr>
        <w:t xml:space="preserve">
      Атқарып отырған әскери лауазымы бойынша көзделген әскери атақтан бiр сатыға жоғары кезектi әскери атақ әскери қызмет кезеңiнде бiр реттен артық берiлмейдi және әскери атағында кемiнде екi жыл белгiленген еңбек сiңiрген мерзiм өткеннен кейiн берiледi. </w:t>
      </w:r>
      <w:r>
        <w:br/>
      </w:r>
      <w:r>
        <w:rPr>
          <w:rFonts w:ascii="Times New Roman"/>
          <w:b w:val="false"/>
          <w:i w:val="false"/>
          <w:color w:val="000000"/>
          <w:sz w:val="28"/>
        </w:rPr>
        <w:t xml:space="preserve">
      100. "Ефрейтор" ("аға матрос") әскери атағы сiңiрген ерекше жеке еңбегiн көтермелеу ретiнде ол үшiн Әскери лауазымдар тiзбесiнде "қатардағы жауынгер" ("матрос") әскери атағы көзделген әскери лауазымды атқарып отырған әскери қызметшiге берiлуi мүмкiн. </w:t>
      </w:r>
      <w:r>
        <w:br/>
      </w:r>
      <w:r>
        <w:rPr>
          <w:rFonts w:ascii="Times New Roman"/>
          <w:b w:val="false"/>
          <w:i w:val="false"/>
          <w:color w:val="000000"/>
          <w:sz w:val="28"/>
        </w:rPr>
        <w:t xml:space="preserve">
      101. "Кiшi сержант" ("екiншi сатылы старшина") әскери атағы ол үшiн Әскери лауазымдар тiзбесiнде "кiшi сержант" ("екiншi сатылы старшина") және одан жоғары әскери атақ көзделген әскери лауазымды атқаратын қатардағы жауынгерге (матросқа), сондай-ақ оқу-жаттығу әскери бөлiмiнде сержанттарды (старшиналарды) даярлау бағдарламасы бойынша оқуды табысты аяқтаған әскери қызметшiге берiледi. </w:t>
      </w:r>
      <w:r>
        <w:br/>
      </w:r>
      <w:r>
        <w:rPr>
          <w:rFonts w:ascii="Times New Roman"/>
          <w:b w:val="false"/>
          <w:i w:val="false"/>
          <w:color w:val="000000"/>
          <w:sz w:val="28"/>
        </w:rPr>
        <w:t xml:space="preserve">
      102. Әскери лауазымы бойынша шектеу түрiнде жазасын өткерген уақытта әскери қызметшiге кезектi әскери атақ және офицерлер құрамының алғашқы әскери атағы берiлмейдi, ал жаза мерзiмi тиiстi әскери атағындағы еңбек сiңiрген жылдары мерзiмiне есептелмейдi. </w:t>
      </w:r>
      <w:r>
        <w:br/>
      </w:r>
      <w:r>
        <w:rPr>
          <w:rFonts w:ascii="Times New Roman"/>
          <w:b w:val="false"/>
          <w:i w:val="false"/>
          <w:color w:val="000000"/>
          <w:sz w:val="28"/>
        </w:rPr>
        <w:t xml:space="preserve">
      103. Әскери мiндеттiлерге кезектi әскери атақтарды әскери жиындарға басшылық жасаған лауазымды адамның ұсынысы бойынша тек әскери лауазымға тағайындар алдында және олар әскери жиындардан өткеннен және уәкiлеттi органдардың басшылары белгiлеген сынақтарды тапсырғаннан кейiн берiледi. </w:t>
      </w:r>
      <w:r>
        <w:br/>
      </w:r>
      <w:r>
        <w:rPr>
          <w:rFonts w:ascii="Times New Roman"/>
          <w:b w:val="false"/>
          <w:i w:val="false"/>
          <w:color w:val="000000"/>
          <w:sz w:val="28"/>
        </w:rPr>
        <w:t xml:space="preserve">
      104. Әскери мiндеттiлерге "запастағы полковник" әскери атағы соғыс жағдайын енгiзген кезде осы Ережеге сәйкес берiледi. </w:t>
      </w:r>
      <w:r>
        <w:br/>
      </w:r>
      <w:r>
        <w:rPr>
          <w:rFonts w:ascii="Times New Roman"/>
          <w:b w:val="false"/>
          <w:i w:val="false"/>
          <w:color w:val="000000"/>
          <w:sz w:val="28"/>
        </w:rPr>
        <w:t xml:space="preserve">
      105. Офицерлер немесе сержанттар құрамының әскери атағынан айырылған әскери қызметшiге (әскери мiндеттiге) қатардағы құрамның әскери есебiне бiр уақытта ауыстырумен облыстың (республикалық маңызы бар қаланың және астананың) жергiлiктi әскери басқару органының бастығы "қатардағы жауынгер" әскери атағын бередi. </w:t>
      </w:r>
    </w:p>
    <w:p>
      <w:pPr>
        <w:spacing w:after="0"/>
        <w:ind w:left="0"/>
        <w:jc w:val="left"/>
      </w:pPr>
      <w:r>
        <w:rPr>
          <w:rFonts w:ascii="Times New Roman"/>
          <w:b/>
          <w:i w:val="false"/>
          <w:color w:val="000000"/>
        </w:rPr>
        <w:t xml:space="preserve"> 1. Әскери атақты төмендету, одан айыру және </w:t>
      </w:r>
      <w:r>
        <w:br/>
      </w:r>
      <w:r>
        <w:rPr>
          <w:rFonts w:ascii="Times New Roman"/>
          <w:b/>
          <w:i w:val="false"/>
          <w:color w:val="000000"/>
        </w:rPr>
        <w:t xml:space="preserve">
оны қалпына келтiру </w:t>
      </w:r>
    </w:p>
    <w:p>
      <w:pPr>
        <w:spacing w:after="0"/>
        <w:ind w:left="0"/>
        <w:jc w:val="both"/>
      </w:pPr>
      <w:r>
        <w:rPr>
          <w:rFonts w:ascii="Times New Roman"/>
          <w:b w:val="false"/>
          <w:i w:val="false"/>
          <w:color w:val="000000"/>
          <w:sz w:val="28"/>
        </w:rPr>
        <w:t xml:space="preserve">      106. Әскери қызметшiлердi әскери атағында бiр сатыға мыналар төмендетуi мүмкiн: </w:t>
      </w:r>
      <w:r>
        <w:br/>
      </w:r>
      <w:r>
        <w:rPr>
          <w:rFonts w:ascii="Times New Roman"/>
          <w:b w:val="false"/>
          <w:i w:val="false"/>
          <w:color w:val="000000"/>
          <w:sz w:val="28"/>
        </w:rPr>
        <w:t xml:space="preserve">
      1) жоғары офицерлер құрамын - Президент - Қазақстан Республикасы Қарулы Күштерiнiң Жоғарғы Бас қолбасшысы; </w:t>
      </w:r>
      <w:r>
        <w:br/>
      </w:r>
      <w:r>
        <w:rPr>
          <w:rFonts w:ascii="Times New Roman"/>
          <w:b w:val="false"/>
          <w:i w:val="false"/>
          <w:color w:val="000000"/>
          <w:sz w:val="28"/>
        </w:rPr>
        <w:t xml:space="preserve">
      2) офицерлер құрамын (жоғары офицерлер құрамынан басқа) - уәкiлеттi органның бiрiншi басшысы; </w:t>
      </w:r>
      <w:r>
        <w:br/>
      </w:r>
      <w:r>
        <w:rPr>
          <w:rFonts w:ascii="Times New Roman"/>
          <w:b w:val="false"/>
          <w:i w:val="false"/>
          <w:color w:val="000000"/>
          <w:sz w:val="28"/>
        </w:rPr>
        <w:t xml:space="preserve">
      3) өзге әскери атақтарды - Лауазымды тұлғалар тiзбесiне сәйкес. </w:t>
      </w:r>
      <w:r>
        <w:br/>
      </w:r>
      <w:r>
        <w:rPr>
          <w:rFonts w:ascii="Times New Roman"/>
          <w:b w:val="false"/>
          <w:i w:val="false"/>
          <w:color w:val="000000"/>
          <w:sz w:val="28"/>
        </w:rPr>
        <w:t xml:space="preserve">
      Олардың бұрынғы әскери атағын қалпына келтiру атқарып отырған штаттық лауазымына қарамастан, төмендеткен күннен бастап кемiнде алты айдан кейiн, үлгiлi тәртiбi және қызметке адал қараған кезде уәкiлеттi орган басшысының бұйрығымен жүргiзiледi. Әскери атағын қайта төмендетуге жол берiлмейдi, ықпал етудiң өзге де шаралары қолданылады. </w:t>
      </w:r>
      <w:r>
        <w:br/>
      </w:r>
      <w:r>
        <w:rPr>
          <w:rFonts w:ascii="Times New Roman"/>
          <w:b w:val="false"/>
          <w:i w:val="false"/>
          <w:color w:val="000000"/>
          <w:sz w:val="28"/>
        </w:rPr>
        <w:t xml:space="preserve">
      107. Қылмыс жасаған әскери қызметшiлер (әскери мiндеттiлер) заңды күшiне енген соттың айыптау үкiмi бойынша әскери атағынан айырылады. </w:t>
      </w:r>
      <w:r>
        <w:br/>
      </w:r>
      <w:r>
        <w:rPr>
          <w:rFonts w:ascii="Times New Roman"/>
          <w:b w:val="false"/>
          <w:i w:val="false"/>
          <w:color w:val="000000"/>
          <w:sz w:val="28"/>
        </w:rPr>
        <w:t xml:space="preserve">
      Әскери қызметшiнi әскери атағынан айыру жеке құрам бойынша бұйрықпен, әскери мiндеттiнi - жергiлiктi әскери басқару органы бастығының тиiсті бұйрығымен ресiмделедi. </w:t>
      </w:r>
      <w:r>
        <w:br/>
      </w:r>
      <w:r>
        <w:rPr>
          <w:rFonts w:ascii="Times New Roman"/>
          <w:b w:val="false"/>
          <w:i w:val="false"/>
          <w:color w:val="000000"/>
          <w:sz w:val="28"/>
        </w:rPr>
        <w:t xml:space="preserve">
      108. Әскери қызметте болудың шектi жасына жетпеген, әскери атағынан айырылған, кейiннен өздерiн әскери лауазымды алмастыруға лайықты етiп көрсеткен азаматтарға бұрынғы атақтарына тең әскери атақтар соттылығы алынғаннан (өтелгеннен) кейiн берiлуi мүмкiн. </w:t>
      </w:r>
      <w:r>
        <w:br/>
      </w:r>
      <w:r>
        <w:rPr>
          <w:rFonts w:ascii="Times New Roman"/>
          <w:b w:val="false"/>
          <w:i w:val="false"/>
          <w:color w:val="000000"/>
          <w:sz w:val="28"/>
        </w:rPr>
        <w:t xml:space="preserve">
      109. Әскери атағынан айырылған азаматтың бұрынғы әскери атағын беру туралы өтiнiшiн жергiлiктi әскери басқару органы ол келiп түскеннен кейiн бiр ай мерзiмнен кешiктiрмей қарайды. </w:t>
      </w:r>
      <w:r>
        <w:br/>
      </w:r>
      <w:r>
        <w:rPr>
          <w:rFonts w:ascii="Times New Roman"/>
          <w:b w:val="false"/>
          <w:i w:val="false"/>
          <w:color w:val="000000"/>
          <w:sz w:val="28"/>
        </w:rPr>
        <w:t xml:space="preserve">
      Негiздемелер болған кезде бұрынғы әскери атағын беру туралы ұсыным ресiмделедi. </w:t>
      </w:r>
      <w:r>
        <w:br/>
      </w:r>
      <w:r>
        <w:rPr>
          <w:rFonts w:ascii="Times New Roman"/>
          <w:b w:val="false"/>
          <w:i w:val="false"/>
          <w:color w:val="000000"/>
          <w:sz w:val="28"/>
        </w:rPr>
        <w:t xml:space="preserve">
      Әскери атақ берудi әскери атағынан айырған адам жүргiзедi. </w:t>
      </w:r>
      <w:r>
        <w:br/>
      </w:r>
      <w:r>
        <w:rPr>
          <w:rFonts w:ascii="Times New Roman"/>
          <w:b w:val="false"/>
          <w:i w:val="false"/>
          <w:color w:val="000000"/>
          <w:sz w:val="28"/>
        </w:rPr>
        <w:t xml:space="preserve">
      110. Заңсыз соттауға байланысты әскери атағынан айырылған азаматқа бұрынғы әскери атағы Қазақстан Республикасының заңдарында және басқа да нормативтiк құқықтық кесiмдерiнде белгiленген бұрынғы құқықтары мен жеңiлдiктерiн қалпына келтiре отырып, оны ақтау туралы шешiм күшiне енгеннен кейiн берiледi. </w:t>
      </w:r>
    </w:p>
    <w:p>
      <w:pPr>
        <w:spacing w:after="0"/>
        <w:ind w:left="0"/>
        <w:jc w:val="left"/>
      </w:pPr>
      <w:r>
        <w:rPr>
          <w:rFonts w:ascii="Times New Roman"/>
          <w:b/>
          <w:i w:val="false"/>
          <w:color w:val="000000"/>
        </w:rPr>
        <w:t xml:space="preserve"> 6-тарау. Әскери қызметшiлерге демалыстар беру тәртiбi  1. Демалыс түрлерi </w:t>
      </w:r>
    </w:p>
    <w:p>
      <w:pPr>
        <w:spacing w:after="0"/>
        <w:ind w:left="0"/>
        <w:jc w:val="both"/>
      </w:pPr>
      <w:r>
        <w:rPr>
          <w:rFonts w:ascii="Times New Roman"/>
          <w:b w:val="false"/>
          <w:i w:val="false"/>
          <w:color w:val="000000"/>
          <w:sz w:val="28"/>
        </w:rPr>
        <w:t xml:space="preserve">      111. Әскери қызметшiлерге мынадай демалыстар берiледi: </w:t>
      </w:r>
      <w:r>
        <w:br/>
      </w:r>
      <w:r>
        <w:rPr>
          <w:rFonts w:ascii="Times New Roman"/>
          <w:b w:val="false"/>
          <w:i w:val="false"/>
          <w:color w:val="000000"/>
          <w:sz w:val="28"/>
        </w:rPr>
        <w:t xml:space="preserve">
      1) жыл сайынғы; </w:t>
      </w:r>
      <w:r>
        <w:br/>
      </w:r>
      <w:r>
        <w:rPr>
          <w:rFonts w:ascii="Times New Roman"/>
          <w:b w:val="false"/>
          <w:i w:val="false"/>
          <w:color w:val="000000"/>
          <w:sz w:val="28"/>
        </w:rPr>
        <w:t xml:space="preserve">
      2) отбасы жағдайы бойынша қысқа мерзiмдi; </w:t>
      </w:r>
      <w:r>
        <w:br/>
      </w:r>
      <w:r>
        <w:rPr>
          <w:rFonts w:ascii="Times New Roman"/>
          <w:b w:val="false"/>
          <w:i w:val="false"/>
          <w:color w:val="000000"/>
          <w:sz w:val="28"/>
        </w:rPr>
        <w:t xml:space="preserve">
      3) жүктiлiгi және бала тууы бойынша; </w:t>
      </w:r>
      <w:r>
        <w:br/>
      </w:r>
      <w:r>
        <w:rPr>
          <w:rFonts w:ascii="Times New Roman"/>
          <w:b w:val="false"/>
          <w:i w:val="false"/>
          <w:color w:val="000000"/>
          <w:sz w:val="28"/>
        </w:rPr>
        <w:t xml:space="preserve">
      4) қосымша; </w:t>
      </w:r>
      <w:r>
        <w:br/>
      </w:r>
      <w:r>
        <w:rPr>
          <w:rFonts w:ascii="Times New Roman"/>
          <w:b w:val="false"/>
          <w:i w:val="false"/>
          <w:color w:val="000000"/>
          <w:sz w:val="28"/>
        </w:rPr>
        <w:t xml:space="preserve">
      5) каникулярлық; </w:t>
      </w:r>
      <w:r>
        <w:br/>
      </w:r>
      <w:r>
        <w:rPr>
          <w:rFonts w:ascii="Times New Roman"/>
          <w:b w:val="false"/>
          <w:i w:val="false"/>
          <w:color w:val="000000"/>
          <w:sz w:val="28"/>
        </w:rPr>
        <w:t xml:space="preserve">
      6) оқу; </w:t>
      </w:r>
      <w:r>
        <w:br/>
      </w:r>
      <w:r>
        <w:rPr>
          <w:rFonts w:ascii="Times New Roman"/>
          <w:b w:val="false"/>
          <w:i w:val="false"/>
          <w:color w:val="000000"/>
          <w:sz w:val="28"/>
        </w:rPr>
        <w:t xml:space="preserve">
      7) шығармашылық; </w:t>
      </w:r>
      <w:r>
        <w:br/>
      </w:r>
      <w:r>
        <w:rPr>
          <w:rFonts w:ascii="Times New Roman"/>
          <w:b w:val="false"/>
          <w:i w:val="false"/>
          <w:color w:val="000000"/>
          <w:sz w:val="28"/>
        </w:rPr>
        <w:t xml:space="preserve">
      8) сырқаттануы бойынша; </w:t>
      </w:r>
      <w:r>
        <w:br/>
      </w:r>
      <w:r>
        <w:rPr>
          <w:rFonts w:ascii="Times New Roman"/>
          <w:b w:val="false"/>
          <w:i w:val="false"/>
          <w:color w:val="000000"/>
          <w:sz w:val="28"/>
        </w:rPr>
        <w:t xml:space="preserve">
      9) көтермелеу түрiнде қысқа мерзiмдi (тек мерзiмдi қызмет әскери қызметшiлерiне). </w:t>
      </w:r>
      <w:r>
        <w:br/>
      </w:r>
      <w:r>
        <w:rPr>
          <w:rFonts w:ascii="Times New Roman"/>
          <w:b w:val="false"/>
          <w:i w:val="false"/>
          <w:color w:val="000000"/>
          <w:sz w:val="28"/>
        </w:rPr>
        <w:t xml:space="preserve">
      112. Демалыстар әскери бөлiм командирiнiң бұйрығы негiзiнде берiледi. </w:t>
      </w:r>
      <w:r>
        <w:br/>
      </w:r>
      <w:r>
        <w:rPr>
          <w:rFonts w:ascii="Times New Roman"/>
          <w:b w:val="false"/>
          <w:i w:val="false"/>
          <w:color w:val="000000"/>
          <w:sz w:val="28"/>
        </w:rPr>
        <w:t xml:space="preserve">
      113. Демалыстардың ұзақтығы Қазақстан Республикасының заңнамасына сәйкес айқындалады, бұл ретте жыл сайынғы және қосымша демалыстардың жалпы ұзақтығы демалысты өткiзу орнына бару және қайта келу үшiн қажеттi уақытты есептеусiз берiлетiн жылда 60 тәулiктен аспауы тиiс. </w:t>
      </w:r>
      <w:r>
        <w:br/>
      </w:r>
      <w:r>
        <w:rPr>
          <w:rFonts w:ascii="Times New Roman"/>
          <w:b w:val="false"/>
          <w:i w:val="false"/>
          <w:color w:val="000000"/>
          <w:sz w:val="28"/>
        </w:rPr>
        <w:t xml:space="preserve">
      114. Әскери қызметшiлер демалысқа келгеннен кейiн әскери есептi жүргiзетiн органға әскери есепке тұрады. </w:t>
      </w:r>
      <w:r>
        <w:br/>
      </w:r>
      <w:r>
        <w:rPr>
          <w:rFonts w:ascii="Times New Roman"/>
          <w:b w:val="false"/>
          <w:i w:val="false"/>
          <w:color w:val="000000"/>
          <w:sz w:val="28"/>
        </w:rPr>
        <w:t xml:space="preserve">
      115. Заңнамада көзделген жағдайларды қоспағанда, демалыстардың барлық түрiнде болған кезде әскери қызметшiлердiң ақшалай үлесi және өзге де қосымша төлемдерi сақталады. </w:t>
      </w:r>
    </w:p>
    <w:p>
      <w:pPr>
        <w:spacing w:after="0"/>
        <w:ind w:left="0"/>
        <w:jc w:val="left"/>
      </w:pPr>
      <w:r>
        <w:rPr>
          <w:rFonts w:ascii="Times New Roman"/>
          <w:b/>
          <w:i w:val="false"/>
          <w:color w:val="000000"/>
        </w:rPr>
        <w:t xml:space="preserve"> 2. Жыл сайынғы демалыс беру </w:t>
      </w:r>
    </w:p>
    <w:p>
      <w:pPr>
        <w:spacing w:after="0"/>
        <w:ind w:left="0"/>
        <w:jc w:val="both"/>
      </w:pPr>
      <w:r>
        <w:rPr>
          <w:rFonts w:ascii="Times New Roman"/>
          <w:b w:val="false"/>
          <w:i w:val="false"/>
          <w:color w:val="000000"/>
          <w:sz w:val="28"/>
        </w:rPr>
        <w:t xml:space="preserve">      116. Жыл сайынғы демалыстар әскери қызметшiлерге оларды пайдалану кезеңдерiн кезектестiрудi, сондай-ақ әскери бөлiмнiң жауынгерлiк әзiрлiгiн ұстауды ескере отырып және демалыстар кестесiне сәйкес жылдың кез келген уақытында берiледi. Демалыс кестесi Қазақстан Республикасының заңнамасына сәйкес жеңiлдiктердi пайдаланатын әскери қызметшiлердiң санатын ескере отырып, жыл басында әрбiр күнтiзбелiк жылға жасалады және барлық әскери қызметшiлердiң назарына жеткiзiледi. </w:t>
      </w:r>
      <w:r>
        <w:br/>
      </w:r>
      <w:r>
        <w:rPr>
          <w:rFonts w:ascii="Times New Roman"/>
          <w:b w:val="false"/>
          <w:i w:val="false"/>
          <w:color w:val="000000"/>
          <w:sz w:val="28"/>
        </w:rPr>
        <w:t xml:space="preserve">
      Демалыс уақытында әскери бөлiмдi толық таратуды және келiсiм-шартта көзделген өзге де жағдайларды қоспағанда, әскери бөлiмнiң бастамасы бойынша әскери қызметшiнi ауыстыруға, босатуға жол берiлмейдi. </w:t>
      </w:r>
      <w:r>
        <w:br/>
      </w:r>
      <w:r>
        <w:rPr>
          <w:rFonts w:ascii="Times New Roman"/>
          <w:b w:val="false"/>
          <w:i w:val="false"/>
          <w:color w:val="000000"/>
          <w:sz w:val="28"/>
        </w:rPr>
        <w:t xml:space="preserve">
      117. Келiсiм-шарт бойынша әскери қызмет өткеретiн әскери қызметшiге берiлетiн жыл сайынғы демалыстың ұзақтығы "Әскери қызметшiлер мен олардың отбасы мүшелерiнiң мәртебесi және оларды әлеуметтiк қорғау туралы" Қазақстан Республикасының Заңымен айқындалады. </w:t>
      </w:r>
      <w:r>
        <w:br/>
      </w:r>
      <w:r>
        <w:rPr>
          <w:rFonts w:ascii="Times New Roman"/>
          <w:b w:val="false"/>
          <w:i w:val="false"/>
          <w:color w:val="000000"/>
          <w:sz w:val="28"/>
        </w:rPr>
        <w:t xml:space="preserve">
      118. Ол әскери қызметке келiсiм-шарт (шақыру) бойынша кiрген жылы және босатылған жылы әскери қызметшiге жыл сайынғы демалыстың ұзақтығын есептеу жыл сайынғы демалыс ұзақтығын он екiге бөлумен және алынған тәулiк санын әскери қызметке кiрген немесе босатылған жылдағы әскери қызметтiң толық ай санына көбейтумен есептеледi. </w:t>
      </w:r>
      <w:r>
        <w:br/>
      </w:r>
      <w:r>
        <w:rPr>
          <w:rFonts w:ascii="Times New Roman"/>
          <w:b w:val="false"/>
          <w:i w:val="false"/>
          <w:color w:val="000000"/>
          <w:sz w:val="28"/>
        </w:rPr>
        <w:t xml:space="preserve">
      119. Толық емес тәулiк пен ай санын дөңгелектеу арттыру жағына қарай жүргiзiледi. Әскери қызметшiнi әскери қызметтен уақтылы босату (әскери бөлiмнiң жеке құрамының тiзiмiнен шығару) мүмкiн болмаған жағдайда оны босатқан күнге толық пайдаланылмаған жыл сайынғы демалыс уақытының есебiн әскери қызметшiге ұсына отырып жүргiзiледi. Егер демалыс бұдан бұрын демалыс кестесiне сәйкес пайдаланылмаған болса, мерзiмiнен бұрын босату кезiнде (келiсiм-шарт мерзiмi аяқталғанға дейiн) әскери қызметшiнiң жыл сайынғы демалыс ұзақтығы осындай тәртiппен есептеледi. </w:t>
      </w:r>
      <w:r>
        <w:br/>
      </w:r>
      <w:r>
        <w:rPr>
          <w:rFonts w:ascii="Times New Roman"/>
          <w:b w:val="false"/>
          <w:i w:val="false"/>
          <w:color w:val="000000"/>
          <w:sz w:val="28"/>
        </w:rPr>
        <w:t xml:space="preserve">
      120. Әскери (арнаулы) оқу орнын аяқтаған әскери қызметшiлерге жыл сайынғы демалыс көрсетiлген оқу орнын аяқтағаннан кейiн берiледi. </w:t>
      </w:r>
      <w:r>
        <w:br/>
      </w:r>
      <w:r>
        <w:rPr>
          <w:rFonts w:ascii="Times New Roman"/>
          <w:b w:val="false"/>
          <w:i w:val="false"/>
          <w:color w:val="000000"/>
          <w:sz w:val="28"/>
        </w:rPr>
        <w:t xml:space="preserve">
      121. Әскери қызметшiлердiң жыл сайынғы демалысының ұзақтығы демалысты өткiзу орнына дейiн бару және қайта келу үшiн қажеттi уақытты ескере отырып, тәулiк санына арттырылады. Егер әскери қызметшiге жыл сайынғы демалыс бөлiнiп берiлсе, онда демалыс орнына бару және қайта келу үшiн қажеттi уақыт бiр рет берiледi. </w:t>
      </w:r>
      <w:r>
        <w:br/>
      </w:r>
      <w:r>
        <w:rPr>
          <w:rFonts w:ascii="Times New Roman"/>
          <w:b w:val="false"/>
          <w:i w:val="false"/>
          <w:color w:val="000000"/>
          <w:sz w:val="28"/>
        </w:rPr>
        <w:t xml:space="preserve">
      122. Әскери қызметшiнiң баянаты және әскери бөлiм командирiнiң шешiмi бойынша әскери қызметшiге жыл сайынғы және қосымша демалыстарды олардың арасын үзбей ретпен беруге жол берiледi. </w:t>
      </w:r>
      <w:r>
        <w:br/>
      </w:r>
      <w:r>
        <w:rPr>
          <w:rFonts w:ascii="Times New Roman"/>
          <w:b w:val="false"/>
          <w:i w:val="false"/>
          <w:color w:val="000000"/>
          <w:sz w:val="28"/>
        </w:rPr>
        <w:t xml:space="preserve">
      123. Өткен жылға арналған жыл сайынғы және (немесе) қосымша демалыстар келiсiм-шарт бойынша әскери қызмет өткеретiн әскери қызметшiге дәлелдi себептермен берiлмеген болса, демалыс әскери қызметшiге келесi жылы тек оның келiсiмiмен немесе оның өтiнiшi бойынша демалысты өткiзу орнына бару және қайта келу уақытын ескере отырып берiледi. </w:t>
      </w:r>
      <w:r>
        <w:br/>
      </w:r>
      <w:r>
        <w:rPr>
          <w:rFonts w:ascii="Times New Roman"/>
          <w:b w:val="false"/>
          <w:i w:val="false"/>
          <w:color w:val="000000"/>
          <w:sz w:val="28"/>
        </w:rPr>
        <w:t xml:space="preserve">
      Шақыру бойынша әскери қызмет өткеретiн, дәлелдi себептермен жыл сайынғы және қосымша демалыстарды пайдаланбаған офицерге көрсетiлген демалыстардың соңғысы аяқталған күнi әскери бөлiмнiң тiзiмiнен шығарумен әскери қызметтен босату кезiнде берiледi. </w:t>
      </w:r>
      <w:r>
        <w:br/>
      </w:r>
      <w:r>
        <w:rPr>
          <w:rFonts w:ascii="Times New Roman"/>
          <w:b w:val="false"/>
          <w:i w:val="false"/>
          <w:color w:val="000000"/>
          <w:sz w:val="28"/>
        </w:rPr>
        <w:t xml:space="preserve">
      124. Жыл сайынғы немесе қосымша демалыс (кейiннен әскери бөлiмнiң тiзiмiнен шығарумен босату жылындағыны қоспағанда) уақытында науқастанған әскери қызметшiлерге жыл сайынғы немесе қосымша демалыс отбасы жағдайы бойынша демалыстан басқа, сырқаттанған күндерiнiң тиiстi санына ұзартылады. Осындай жағдайда демалысты ұзартуды әскери емдеу-алдын алу мекемесiнен алынған анықтама негiзiнде әскери бөлiмнiң командирi жүзеге асырады. </w:t>
      </w:r>
      <w:r>
        <w:br/>
      </w:r>
      <w:r>
        <w:rPr>
          <w:rFonts w:ascii="Times New Roman"/>
          <w:b w:val="false"/>
          <w:i w:val="false"/>
          <w:color w:val="000000"/>
          <w:sz w:val="28"/>
        </w:rPr>
        <w:t xml:space="preserve">
      125. Әскери қызметшiнiң отбасы мүшесi ауыр денсаулық жағдайында немесе қайтыс болған (қаза тапқан) жағдайда, сондай-ақ демалыста жүрген әскери қызметшiнiң отбасы мүшелерi ұшыраған табиғи немесе техногендiк сипаттағы төтенше жағдайлар кезiнде әскери қызметшi демалыста жүрген аумақтағы жергiлiктi әскери басқару органы бастығының әскери қызмет өткеру орнына бару үшiн қажеттi уақытты есептеусiз, демалысты он тәулiктен аспайтын мерзiмге ұзартуға құқығы бар. </w:t>
      </w:r>
      <w:r>
        <w:br/>
      </w:r>
      <w:r>
        <w:rPr>
          <w:rFonts w:ascii="Times New Roman"/>
          <w:b w:val="false"/>
          <w:i w:val="false"/>
          <w:color w:val="000000"/>
          <w:sz w:val="28"/>
        </w:rPr>
        <w:t xml:space="preserve">
      Демалысты ұзартқаны туралы жергiлiктi әскери басқару органының бастығы көрсетiлген әскери қызметшi әскери қызмет өткеретiн әскери бөлiмнiң командирiн дереу хабардар етедi. </w:t>
      </w:r>
    </w:p>
    <w:p>
      <w:pPr>
        <w:spacing w:after="0"/>
        <w:ind w:left="0"/>
        <w:jc w:val="left"/>
      </w:pPr>
      <w:r>
        <w:rPr>
          <w:rFonts w:ascii="Times New Roman"/>
          <w:b/>
          <w:i w:val="false"/>
          <w:color w:val="000000"/>
        </w:rPr>
        <w:t xml:space="preserve"> 3. Отбасы жағдайы бойынша демалыстар беру </w:t>
      </w:r>
    </w:p>
    <w:p>
      <w:pPr>
        <w:spacing w:after="0"/>
        <w:ind w:left="0"/>
        <w:jc w:val="both"/>
      </w:pPr>
      <w:r>
        <w:rPr>
          <w:rFonts w:ascii="Times New Roman"/>
          <w:b w:val="false"/>
          <w:i w:val="false"/>
          <w:color w:val="000000"/>
          <w:sz w:val="28"/>
        </w:rPr>
        <w:t xml:space="preserve">      126. Отбасы жағдайы бойынша демалыс әскери қызметшiге 10 тәулiкке дейiнгi мерзiмге мынадай жағдайда берiледi: </w:t>
      </w:r>
      <w:r>
        <w:br/>
      </w:r>
      <w:r>
        <w:rPr>
          <w:rFonts w:ascii="Times New Roman"/>
          <w:b w:val="false"/>
          <w:i w:val="false"/>
          <w:color w:val="000000"/>
          <w:sz w:val="28"/>
        </w:rPr>
        <w:t xml:space="preserve">
      1) отбасы мүшелерiнiң ауыр денсаулық жағдайында немесе қайтыс болғанда (қаза тапқанда); </w:t>
      </w:r>
      <w:r>
        <w:br/>
      </w:r>
      <w:r>
        <w:rPr>
          <w:rFonts w:ascii="Times New Roman"/>
          <w:b w:val="false"/>
          <w:i w:val="false"/>
          <w:color w:val="000000"/>
          <w:sz w:val="28"/>
        </w:rPr>
        <w:t xml:space="preserve">
      2) отбасы мүшелерi ұшыраған табиғи немесе техногендiк сипаттағы төтенше жағдайларда. </w:t>
      </w:r>
      <w:r>
        <w:br/>
      </w:r>
      <w:r>
        <w:rPr>
          <w:rFonts w:ascii="Times New Roman"/>
          <w:b w:val="false"/>
          <w:i w:val="false"/>
          <w:color w:val="000000"/>
          <w:sz w:val="28"/>
        </w:rPr>
        <w:t xml:space="preserve">
      127. Осындай демалыс берiлген мән-жайлар құжатпен расталуы тиiс. Әскери қызметшiге берiлетiн отбасы жағдайы бойынша демалыстың ұзақтығы демалысты өткiзу орнына бару және қайта келу үшiн қажеттi тәулiк санына арттырылады. </w:t>
      </w:r>
    </w:p>
    <w:p>
      <w:pPr>
        <w:spacing w:after="0"/>
        <w:ind w:left="0"/>
        <w:jc w:val="left"/>
      </w:pPr>
      <w:r>
        <w:rPr>
          <w:rFonts w:ascii="Times New Roman"/>
          <w:b/>
          <w:i w:val="false"/>
          <w:color w:val="000000"/>
        </w:rPr>
        <w:t xml:space="preserve"> 4. Жүктiлiгi және бала тууы бойынша демалыстар беру. </w:t>
      </w:r>
      <w:r>
        <w:br/>
      </w:r>
      <w:r>
        <w:rPr>
          <w:rFonts w:ascii="Times New Roman"/>
          <w:b/>
          <w:i w:val="false"/>
          <w:color w:val="000000"/>
        </w:rPr>
        <w:t xml:space="preserve">
Балаларды асырап алған әскери қызметшiлердiң демалысы </w:t>
      </w:r>
    </w:p>
    <w:p>
      <w:pPr>
        <w:spacing w:after="0"/>
        <w:ind w:left="0"/>
        <w:jc w:val="both"/>
      </w:pPr>
      <w:r>
        <w:rPr>
          <w:rFonts w:ascii="Times New Roman"/>
          <w:b w:val="false"/>
          <w:i w:val="false"/>
          <w:color w:val="000000"/>
          <w:sz w:val="28"/>
        </w:rPr>
        <w:t xml:space="preserve">      128. Әскери қызметшi әйелдерге жүктiлiгi және бала тууы бойынша демалыс бала туғанға дейiн ұзақтығы жетпiс күнтiзбелiк күн немесе бала туғаннан кейiн елу алты (ауыр босанған немесе екi немесе одан көп бала туған жағдайда - жетпiс) күнтiзбелiк күн берiледi. Есептеу жиынтықталып жүргiзiледi және әскери қызмет өткеру ұзақтығына қарамастан, осы кезеңдер үшiн жүктiлiгi және бала тууы жөнiндегi жәрдемақыны төлеумен босанғанға дейiн нақты пайдаланылған күндердiң санына қарамастан демалыс толық берiледi. </w:t>
      </w:r>
      <w:r>
        <w:br/>
      </w:r>
      <w:r>
        <w:rPr>
          <w:rFonts w:ascii="Times New Roman"/>
          <w:b w:val="false"/>
          <w:i w:val="false"/>
          <w:color w:val="000000"/>
          <w:sz w:val="28"/>
        </w:rPr>
        <w:t xml:space="preserve">
      Көрсетiлген демалыс әскери қызметшiлерге тиiстi медициналық мекеме берген еңбекке жарамсыздық парағы негiзiнде берiледi. </w:t>
      </w:r>
      <w:r>
        <w:br/>
      </w:r>
      <w:r>
        <w:rPr>
          <w:rFonts w:ascii="Times New Roman"/>
          <w:b w:val="false"/>
          <w:i w:val="false"/>
          <w:color w:val="000000"/>
          <w:sz w:val="28"/>
        </w:rPr>
        <w:t xml:space="preserve">
      129. Тiкелей перзентханадан жаңа туған баланы асырап алған әскери қызметшiге асырап алған күнiнен бастап және бала туған күнiнен бастап елу алты күн өткенге дейiнгi кезеңге (ата-анасының бiреуiне) әскери қызмет ұзақтығына қарамастан осы кезеңге жәрдемақы төлеумен демалыс берiледi. </w:t>
      </w:r>
    </w:p>
    <w:p>
      <w:pPr>
        <w:spacing w:after="0"/>
        <w:ind w:left="0"/>
        <w:jc w:val="left"/>
      </w:pPr>
      <w:r>
        <w:rPr>
          <w:rFonts w:ascii="Times New Roman"/>
          <w:b/>
          <w:i w:val="false"/>
          <w:color w:val="000000"/>
        </w:rPr>
        <w:t xml:space="preserve"> 5. Қосымша демалыстар беру </w:t>
      </w:r>
    </w:p>
    <w:p>
      <w:pPr>
        <w:spacing w:after="0"/>
        <w:ind w:left="0"/>
        <w:jc w:val="both"/>
      </w:pPr>
      <w:r>
        <w:rPr>
          <w:rFonts w:ascii="Times New Roman"/>
          <w:b w:val="false"/>
          <w:i w:val="false"/>
          <w:color w:val="000000"/>
          <w:sz w:val="28"/>
        </w:rPr>
        <w:t xml:space="preserve">      130. Әскери қызмет өткерудiң ерекше жағдайлары бар жергiлiктi жерлерде әскери қызмет өткеретiн немесе өткерген әскери қызметшiлерге Қазақстан Республикасының заңнамасына сәйкес қосымша демалыстар берiледi. </w:t>
      </w:r>
      <w:r>
        <w:br/>
      </w:r>
      <w:r>
        <w:rPr>
          <w:rFonts w:ascii="Times New Roman"/>
          <w:b w:val="false"/>
          <w:i w:val="false"/>
          <w:color w:val="000000"/>
          <w:sz w:val="28"/>
        </w:rPr>
        <w:t xml:space="preserve">
      Бұл ретте қосымша демалыстың ұзақтығы жыл сайынғы демалысқа қосылмайды. </w:t>
      </w:r>
      <w:r>
        <w:br/>
      </w:r>
      <w:r>
        <w:rPr>
          <w:rFonts w:ascii="Times New Roman"/>
          <w:b w:val="false"/>
          <w:i w:val="false"/>
          <w:color w:val="000000"/>
          <w:sz w:val="28"/>
        </w:rPr>
        <w:t xml:space="preserve">
      131. Қосымша демалыстар әскери қызметке түскен немесе босатылған жылы әскери қызметшiлерге толық көлемде берiледi. </w:t>
      </w:r>
      <w:r>
        <w:br/>
      </w:r>
      <w:r>
        <w:rPr>
          <w:rFonts w:ascii="Times New Roman"/>
          <w:b w:val="false"/>
          <w:i w:val="false"/>
          <w:color w:val="000000"/>
          <w:sz w:val="28"/>
        </w:rPr>
        <w:t xml:space="preserve">
      132. Депутаттыққа кандидат ретiнде белгiленген тәртiппен тiркелген әскери қызметшiге, оның тiлегi бойынша әскери қызметшi кандидат ретiнде тiркелген күннен бастап және сайлау нәтижелерi ресми жарияланған күнге дейiн демалыс берiледi. </w:t>
      </w:r>
      <w:r>
        <w:br/>
      </w:r>
      <w:r>
        <w:rPr>
          <w:rFonts w:ascii="Times New Roman"/>
          <w:b w:val="false"/>
          <w:i w:val="false"/>
          <w:color w:val="000000"/>
          <w:sz w:val="28"/>
        </w:rPr>
        <w:t xml:space="preserve">
      133. Әскери қызметшi әйелге оның баянаты бойынша бала үш жасқа толғанға дейiн оның күтiмi жөнiнде қосымша демалыс берiледi. Қосымша демалыс уақытында оның әскери лауазымы сақталады. </w:t>
      </w:r>
      <w:r>
        <w:br/>
      </w:r>
      <w:r>
        <w:rPr>
          <w:rFonts w:ascii="Times New Roman"/>
          <w:b w:val="false"/>
          <w:i w:val="false"/>
          <w:color w:val="000000"/>
          <w:sz w:val="28"/>
        </w:rPr>
        <w:t xml:space="preserve">
      134. Перзентханадан жаңа туған бала асырап алған ерлi-зайыпты әскери қызметшiлердiң бiреуiнiң баянаты бойынша осы кезеңге әскери қызмет орны мен әскери лауазымын сақтай отырып, ол үш жасқа толғанға дейiн бала күтiмi жөнiнде қосымша демалыс берiледi. </w:t>
      </w:r>
    </w:p>
    <w:p>
      <w:pPr>
        <w:spacing w:after="0"/>
        <w:ind w:left="0"/>
        <w:jc w:val="left"/>
      </w:pPr>
      <w:r>
        <w:rPr>
          <w:rFonts w:ascii="Times New Roman"/>
          <w:b/>
          <w:i w:val="false"/>
          <w:color w:val="000000"/>
        </w:rPr>
        <w:t xml:space="preserve"> 6. Каникулярлық демалыстар беру </w:t>
      </w:r>
    </w:p>
    <w:p>
      <w:pPr>
        <w:spacing w:after="0"/>
        <w:ind w:left="0"/>
        <w:jc w:val="both"/>
      </w:pPr>
      <w:r>
        <w:rPr>
          <w:rFonts w:ascii="Times New Roman"/>
          <w:b w:val="false"/>
          <w:i w:val="false"/>
          <w:color w:val="000000"/>
          <w:sz w:val="28"/>
        </w:rPr>
        <w:t xml:space="preserve">      135. Демалыстар күндiзгі оқу нысаны бойынша әскери (арнаулы) оқу орындарында оқитын курсанттар мен тыңдаушыларға оқу сабақтарындағы үзiлiстер уақытында мынадай мерзiмге берiледi: </w:t>
      </w:r>
      <w:r>
        <w:br/>
      </w:r>
      <w:r>
        <w:rPr>
          <w:rFonts w:ascii="Times New Roman"/>
          <w:b w:val="false"/>
          <w:i w:val="false"/>
          <w:color w:val="000000"/>
          <w:sz w:val="28"/>
        </w:rPr>
        <w:t xml:space="preserve">
      1) қысқы демалыс - 14 тәулiк; </w:t>
      </w:r>
      <w:r>
        <w:br/>
      </w:r>
      <w:r>
        <w:rPr>
          <w:rFonts w:ascii="Times New Roman"/>
          <w:b w:val="false"/>
          <w:i w:val="false"/>
          <w:color w:val="000000"/>
          <w:sz w:val="28"/>
        </w:rPr>
        <w:t xml:space="preserve">
      2) жазғы демалыс - 30 тәулiк. </w:t>
      </w:r>
      <w:r>
        <w:br/>
      </w:r>
      <w:r>
        <w:rPr>
          <w:rFonts w:ascii="Times New Roman"/>
          <w:b w:val="false"/>
          <w:i w:val="false"/>
          <w:color w:val="000000"/>
          <w:sz w:val="28"/>
        </w:rPr>
        <w:t xml:space="preserve">
      Каникулярлық демалыстарды өткiзу орнына бару және қайта келу үшiн қажеттi уақыт берiлмейдi. </w:t>
      </w:r>
    </w:p>
    <w:p>
      <w:pPr>
        <w:spacing w:after="0"/>
        <w:ind w:left="0"/>
        <w:jc w:val="left"/>
      </w:pPr>
      <w:r>
        <w:rPr>
          <w:rFonts w:ascii="Times New Roman"/>
          <w:b/>
          <w:i w:val="false"/>
          <w:color w:val="000000"/>
        </w:rPr>
        <w:t xml:space="preserve"> 7. Оқу демалыстарын беру </w:t>
      </w:r>
    </w:p>
    <w:p>
      <w:pPr>
        <w:spacing w:after="0"/>
        <w:ind w:left="0"/>
        <w:jc w:val="both"/>
      </w:pPr>
      <w:r>
        <w:rPr>
          <w:rFonts w:ascii="Times New Roman"/>
          <w:b w:val="false"/>
          <w:i w:val="false"/>
          <w:color w:val="000000"/>
          <w:sz w:val="28"/>
        </w:rPr>
        <w:t xml:space="preserve">      136. Келiсiм-шарт бойынша әскери қызмет өткеретiн әскери қызметшiлерге оқу демалыстары берiледi: </w:t>
      </w:r>
      <w:r>
        <w:br/>
      </w:r>
      <w:r>
        <w:rPr>
          <w:rFonts w:ascii="Times New Roman"/>
          <w:b w:val="false"/>
          <w:i w:val="false"/>
          <w:color w:val="000000"/>
          <w:sz w:val="28"/>
        </w:rPr>
        <w:t xml:space="preserve">
      1) қабылдау емтихандарына дайындалу және оларды тапсыру үшiн; </w:t>
      </w:r>
      <w:r>
        <w:br/>
      </w:r>
      <w:r>
        <w:rPr>
          <w:rFonts w:ascii="Times New Roman"/>
          <w:b w:val="false"/>
          <w:i w:val="false"/>
          <w:color w:val="000000"/>
          <w:sz w:val="28"/>
        </w:rPr>
        <w:t xml:space="preserve">
      2) оқу кезеңiнде. </w:t>
      </w:r>
      <w:r>
        <w:br/>
      </w:r>
      <w:r>
        <w:rPr>
          <w:rFonts w:ascii="Times New Roman"/>
          <w:b w:val="false"/>
          <w:i w:val="false"/>
          <w:color w:val="000000"/>
          <w:sz w:val="28"/>
        </w:rPr>
        <w:t xml:space="preserve">
      137. Оқу демалыстарының ұзақтығы оқу жоспарымен белгiленедi және оны оқу орнының жазбаша шақыруы негiзiнде әскери бөлiмнiң командирi бередi. </w:t>
      </w:r>
    </w:p>
    <w:p>
      <w:pPr>
        <w:spacing w:after="0"/>
        <w:ind w:left="0"/>
        <w:jc w:val="left"/>
      </w:pPr>
      <w:r>
        <w:rPr>
          <w:rFonts w:ascii="Times New Roman"/>
          <w:b/>
          <w:i w:val="false"/>
          <w:color w:val="000000"/>
        </w:rPr>
        <w:t xml:space="preserve"> 8. Шығармашылық демалыстар беру </w:t>
      </w:r>
    </w:p>
    <w:p>
      <w:pPr>
        <w:spacing w:after="0"/>
        <w:ind w:left="0"/>
        <w:jc w:val="both"/>
      </w:pPr>
      <w:r>
        <w:rPr>
          <w:rFonts w:ascii="Times New Roman"/>
          <w:b w:val="false"/>
          <w:i w:val="false"/>
          <w:color w:val="000000"/>
          <w:sz w:val="28"/>
        </w:rPr>
        <w:t xml:space="preserve">      138. Келiсiм-шарт бойынша әскери қызмет өткеретiн, ғылым кандидаты немесе докторы ғылыми дәрежесiнiң iзденушiсi болып табылатын әскери қызметшiге қызметтiк iс-әрекетiн ғылыми жұмыспен табысты үйлестiрген жағдайда ол ғылыми дәрежесiнiң iзденушi болып табылатын ғылыми кеңестiң ұсынысы бойынша әскери бөлiмнiң қолбасшылығы әскери бөлiм командирiнiң шешiмiмен ұзақтығы екi айға дейiн шығармашылық демалыстар бередi. </w:t>
      </w:r>
    </w:p>
    <w:p>
      <w:pPr>
        <w:spacing w:after="0"/>
        <w:ind w:left="0"/>
        <w:jc w:val="left"/>
      </w:pPr>
      <w:r>
        <w:rPr>
          <w:rFonts w:ascii="Times New Roman"/>
          <w:b/>
          <w:i w:val="false"/>
          <w:color w:val="000000"/>
        </w:rPr>
        <w:t xml:space="preserve"> 9. Сырқаттануы бойынша демалыстар беру </w:t>
      </w:r>
    </w:p>
    <w:p>
      <w:pPr>
        <w:spacing w:after="0"/>
        <w:ind w:left="0"/>
        <w:jc w:val="both"/>
      </w:pPr>
      <w:r>
        <w:rPr>
          <w:rFonts w:ascii="Times New Roman"/>
          <w:b w:val="false"/>
          <w:i w:val="false"/>
          <w:color w:val="000000"/>
          <w:sz w:val="28"/>
        </w:rPr>
        <w:t xml:space="preserve">      139. Сырқаттануы бойынша демалыс әскери қызметшiге Әскери-дәрiгерлiк сараптама ережесiне сәйкес әскери-дәрiгерлiк комиссияның қорытындысы негiзiнде берiледi. Сырқаттануы бойынша демалыс әскери қызметшiге 30-дан 60 тәулiкке дейiнгi мерзiмге, ал босатылатын жылы келiсiм-шарт мерзiмi аяқталған күнге дейiн берiледi. </w:t>
      </w:r>
      <w:r>
        <w:br/>
      </w:r>
      <w:r>
        <w:rPr>
          <w:rFonts w:ascii="Times New Roman"/>
          <w:b w:val="false"/>
          <w:i w:val="false"/>
          <w:color w:val="000000"/>
          <w:sz w:val="28"/>
        </w:rPr>
        <w:t xml:space="preserve">
      140. Әскери қызметшiлердiң жекелеген санаты үшiн, олар денсаулығына жағымсыз әсер ететiн мiндеттердi (жұмыстарды, жаттығуларды) орындағаннан кейiн медициналық оңалту жүргiзiледi. </w:t>
      </w:r>
      <w:r>
        <w:br/>
      </w:r>
      <w:r>
        <w:rPr>
          <w:rFonts w:ascii="Times New Roman"/>
          <w:b w:val="false"/>
          <w:i w:val="false"/>
          <w:color w:val="000000"/>
          <w:sz w:val="28"/>
        </w:rPr>
        <w:t xml:space="preserve">
      Әскери қызметшiге арналған медициналық оңалту үшiн алдын алу демалысының берiлетiн қосымша тәулiк санын әскери-дәрiгерлiк комиссияның қорытындысы негiзiнде уәкiлеттi органның басшысы айқындайды. </w:t>
      </w:r>
      <w:r>
        <w:br/>
      </w:r>
      <w:r>
        <w:rPr>
          <w:rFonts w:ascii="Times New Roman"/>
          <w:b w:val="false"/>
          <w:i w:val="false"/>
          <w:color w:val="000000"/>
          <w:sz w:val="28"/>
        </w:rPr>
        <w:t xml:space="preserve">
      Сырқаттануы бойынша демалыстың ұзақтығы жыл сайынғы және қосымша демалыс есебiне кiрмейдi. </w:t>
      </w:r>
    </w:p>
    <w:p>
      <w:pPr>
        <w:spacing w:after="0"/>
        <w:ind w:left="0"/>
        <w:jc w:val="left"/>
      </w:pPr>
      <w:r>
        <w:rPr>
          <w:rFonts w:ascii="Times New Roman"/>
          <w:b/>
          <w:i w:val="false"/>
          <w:color w:val="000000"/>
        </w:rPr>
        <w:t xml:space="preserve"> 10. Әскери қызметшiнi демалыстан шақырып алу </w:t>
      </w:r>
    </w:p>
    <w:p>
      <w:pPr>
        <w:spacing w:after="0"/>
        <w:ind w:left="0"/>
        <w:jc w:val="both"/>
      </w:pPr>
      <w:r>
        <w:rPr>
          <w:rFonts w:ascii="Times New Roman"/>
          <w:b w:val="false"/>
          <w:i w:val="false"/>
          <w:color w:val="000000"/>
          <w:sz w:val="28"/>
        </w:rPr>
        <w:t xml:space="preserve">      141. Аса қызметтiк қажеттiлiк жағдайында әскери қызметшi тiкелей бастығының келiсiмi бойынша әскери бөлiм командирiнiң, оған тең және жоғары адамның шешiмiмен демалыстан шақырылуы мүмкiн. </w:t>
      </w:r>
      <w:r>
        <w:br/>
      </w:r>
      <w:r>
        <w:rPr>
          <w:rFonts w:ascii="Times New Roman"/>
          <w:b w:val="false"/>
          <w:i w:val="false"/>
          <w:color w:val="000000"/>
          <w:sz w:val="28"/>
        </w:rPr>
        <w:t xml:space="preserve">
      142. Әскери қызметшiнi демалыстан шақырып алу әскери бөлiм бойынша бұйрықпен ресiмделедi. Бұл ретте демалыстың пайдаланылмаған бөлiгi 10 және одан кеп тәулiктi құрайтын болса, әскери қызметшiге демалысты өткiзу орнына бару және қайта келу үшiн қажеттi уақыт берiледi, бiрақ ол шақырып алынған пункттен алыс болмауы тиiс. Демалыстың пайдаланылмаған бөлiгi әскери қызметшiнiң тiлегi бойынша келесi жылдың демалысына қосылуы мүмкiн. </w:t>
      </w:r>
    </w:p>
    <w:p>
      <w:pPr>
        <w:spacing w:after="0"/>
        <w:ind w:left="0"/>
        <w:jc w:val="left"/>
      </w:pPr>
      <w:r>
        <w:rPr>
          <w:rFonts w:ascii="Times New Roman"/>
          <w:b/>
          <w:i w:val="false"/>
          <w:color w:val="000000"/>
        </w:rPr>
        <w:t xml:space="preserve"> 7-тарау. Әскери қызметшiлердi аттестаттауды жүргiзу </w:t>
      </w:r>
      <w:r>
        <w:br/>
      </w:r>
      <w:r>
        <w:rPr>
          <w:rFonts w:ascii="Times New Roman"/>
          <w:b/>
          <w:i w:val="false"/>
          <w:color w:val="000000"/>
        </w:rPr>
        <w:t xml:space="preserve">
тәртiбi мен шарттары  1. Аттестаттаудың мақсаты мен мiндеттерi </w:t>
      </w:r>
    </w:p>
    <w:p>
      <w:pPr>
        <w:spacing w:after="0"/>
        <w:ind w:left="0"/>
        <w:jc w:val="both"/>
      </w:pPr>
      <w:r>
        <w:rPr>
          <w:rFonts w:ascii="Times New Roman"/>
          <w:b w:val="false"/>
          <w:i w:val="false"/>
          <w:color w:val="000000"/>
          <w:sz w:val="28"/>
        </w:rPr>
        <w:t xml:space="preserve">      143. Әскери қызметшiлердiң қызметтiк iс-әрекетiн, олардың кәсiби және iскерлiк қасиеттерiн жан-жақты және объективтi бағалау, сондай-ақ әскери қызметшiлердi дұрыс iрiктеу, орналастыру және одан әрi қызметтiк пайдалану перспективасын қамтамасыз ету мақсатында аттестаттау мерзiмдi өткiзiледi. </w:t>
      </w:r>
      <w:r>
        <w:br/>
      </w:r>
      <w:r>
        <w:rPr>
          <w:rFonts w:ascii="Times New Roman"/>
          <w:b w:val="false"/>
          <w:i w:val="false"/>
          <w:color w:val="000000"/>
          <w:sz w:val="28"/>
        </w:rPr>
        <w:t xml:space="preserve">
      144. Аттестаттаудың негiзгi мiндеттерi: </w:t>
      </w:r>
      <w:r>
        <w:br/>
      </w:r>
      <w:r>
        <w:rPr>
          <w:rFonts w:ascii="Times New Roman"/>
          <w:b w:val="false"/>
          <w:i w:val="false"/>
          <w:color w:val="000000"/>
          <w:sz w:val="28"/>
        </w:rPr>
        <w:t xml:space="preserve">
      1) әрбiр әскери қызметшiнiң кәсiби және iскерлiк қасиеттерiнiң, әлеуеттi мүмкiндiктерiнiң жан-жақты және объективтi сипаттамасын айқындау; </w:t>
      </w:r>
      <w:r>
        <w:br/>
      </w:r>
      <w:r>
        <w:rPr>
          <w:rFonts w:ascii="Times New Roman"/>
          <w:b w:val="false"/>
          <w:i w:val="false"/>
          <w:color w:val="000000"/>
          <w:sz w:val="28"/>
        </w:rPr>
        <w:t xml:space="preserve">
      2) аттестатталатын әскери қызметшiлердiң атқарып отырған лауазымдарына сәйкестiгiн және оларды одан әрi қызметтiк пайдаланудың перспективасын айқындау; </w:t>
      </w:r>
      <w:r>
        <w:br/>
      </w:r>
      <w:r>
        <w:rPr>
          <w:rFonts w:ascii="Times New Roman"/>
          <w:b w:val="false"/>
          <w:i w:val="false"/>
          <w:color w:val="000000"/>
          <w:sz w:val="28"/>
        </w:rPr>
        <w:t xml:space="preserve">
      3) келiсiм-шарт бойынша әскери қызмет өткеретiн әскери қызметшiлерге қызмет мерзiмiн ұзартудың және шақыру бойынша әскери қызмет өткеретiн әскери қызметшiлермен алғашқы келiсiм-шарт жасасудың орындылығын айқындау; </w:t>
      </w:r>
      <w:r>
        <w:br/>
      </w:r>
      <w:r>
        <w:rPr>
          <w:rFonts w:ascii="Times New Roman"/>
          <w:b w:val="false"/>
          <w:i w:val="false"/>
          <w:color w:val="000000"/>
          <w:sz w:val="28"/>
        </w:rPr>
        <w:t xml:space="preserve">
      4) әскери қызметшiлердi даярлауды (қайта даярлауды), оқытуды жетiлдiру бағыттарын айқындау; </w:t>
      </w:r>
      <w:r>
        <w:br/>
      </w:r>
      <w:r>
        <w:rPr>
          <w:rFonts w:ascii="Times New Roman"/>
          <w:b w:val="false"/>
          <w:i w:val="false"/>
          <w:color w:val="000000"/>
          <w:sz w:val="28"/>
        </w:rPr>
        <w:t xml:space="preserve">
      5) қызметте жоғарылату немесе оқуға жiберу үшiн әскери қызметшiлердiң кадрлық резервiн құру; </w:t>
      </w:r>
      <w:r>
        <w:br/>
      </w:r>
      <w:r>
        <w:rPr>
          <w:rFonts w:ascii="Times New Roman"/>
          <w:b w:val="false"/>
          <w:i w:val="false"/>
          <w:color w:val="000000"/>
          <w:sz w:val="28"/>
        </w:rPr>
        <w:t xml:space="preserve">
      6) бар кемшiлiктердi жою жөнiнде әскери қызметшiлерге ұсыныстар дайындау. </w:t>
      </w:r>
    </w:p>
    <w:p>
      <w:pPr>
        <w:spacing w:after="0"/>
        <w:ind w:left="0"/>
        <w:jc w:val="left"/>
      </w:pPr>
      <w:r>
        <w:rPr>
          <w:rFonts w:ascii="Times New Roman"/>
          <w:b/>
          <w:i w:val="false"/>
          <w:color w:val="000000"/>
        </w:rPr>
        <w:t xml:space="preserve"> 2. Аттестаттауды өткiзу </w:t>
      </w:r>
    </w:p>
    <w:p>
      <w:pPr>
        <w:spacing w:after="0"/>
        <w:ind w:left="0"/>
        <w:jc w:val="both"/>
      </w:pPr>
      <w:r>
        <w:rPr>
          <w:rFonts w:ascii="Times New Roman"/>
          <w:b w:val="false"/>
          <w:i w:val="false"/>
          <w:color w:val="000000"/>
          <w:sz w:val="28"/>
        </w:rPr>
        <w:t xml:space="preserve">      145. Келiсiм-шарт бойынша әскери қызмет өткеретiн әскери қызметшiлердi аттестаттау үш жылда бiр рет өткiзiледi. Уәкiлеттi орган басшысының шешiмi бойынша әскери қызметшiлердiң жекелеген санаттарын аттестаттау басқа да мерзiмде өткiзiлуi мүмкiн. Жекелеген әскери қызметшiлердi аттестаттау командирдiң (бастықтың) шешiмi бойынша өткiзiледi. </w:t>
      </w:r>
      <w:r>
        <w:br/>
      </w:r>
      <w:r>
        <w:rPr>
          <w:rFonts w:ascii="Times New Roman"/>
          <w:b w:val="false"/>
          <w:i w:val="false"/>
          <w:color w:val="000000"/>
          <w:sz w:val="28"/>
        </w:rPr>
        <w:t xml:space="preserve">
      Уәкiлеттi органдарда әскери қызметшiлердi аттестаттауды ұйымдастыру және өткiзу жөнiндегi iс-шараларды жүргiзу тәртiбiн олардың бiрiншi басшылары айқындайды. </w:t>
      </w:r>
      <w:r>
        <w:br/>
      </w:r>
      <w:r>
        <w:rPr>
          <w:rFonts w:ascii="Times New Roman"/>
          <w:b w:val="false"/>
          <w:i w:val="false"/>
          <w:color w:val="000000"/>
          <w:sz w:val="28"/>
        </w:rPr>
        <w:t xml:space="preserve">
      146. Уәкiлеттi орган басшысы әскери қызметшiлердi аттестаттаудың мерзiмiн, санаттары мен үлгі схемаларын айқындағаннан кейiн аттестаттауды дайындау және өткiзу жоспарлары әзiрленедi. </w:t>
      </w:r>
      <w:r>
        <w:br/>
      </w:r>
      <w:r>
        <w:rPr>
          <w:rFonts w:ascii="Times New Roman"/>
          <w:b w:val="false"/>
          <w:i w:val="false"/>
          <w:color w:val="000000"/>
          <w:sz w:val="28"/>
        </w:rPr>
        <w:t xml:space="preserve">
      Жоспарларды тиiстi командирлер (бастықтар) бекiтедi, онда мынадай iс-шаралар көзделедi: </w:t>
      </w:r>
      <w:r>
        <w:br/>
      </w:r>
      <w:r>
        <w:rPr>
          <w:rFonts w:ascii="Times New Roman"/>
          <w:b w:val="false"/>
          <w:i w:val="false"/>
          <w:color w:val="000000"/>
          <w:sz w:val="28"/>
        </w:rPr>
        <w:t xml:space="preserve">
      барлық әскери қызметшiлердiң аттестаттау тәртiбiн зерделеуi, аттестаттауды жасаудың, қараудың, бекiтудiң және жариялаудың соңғы мерзiмiн белгiлеу; </w:t>
      </w:r>
      <w:r>
        <w:br/>
      </w:r>
      <w:r>
        <w:rPr>
          <w:rFonts w:ascii="Times New Roman"/>
          <w:b w:val="false"/>
          <w:i w:val="false"/>
          <w:color w:val="000000"/>
          <w:sz w:val="28"/>
        </w:rPr>
        <w:t xml:space="preserve">
      барлық дәрежедегi командирлермен және бастықтармен, кадр органдарының және жасақтау офицерлерiмен, аттестаттау комиссиясының төрағаларымен және мүшелерiмен бұрынғы тәжiрибесiн ескере отырып, алда болатын аттестаттаудың мәселелерi бойынша сабақтар өткiзу; </w:t>
      </w:r>
      <w:r>
        <w:br/>
      </w:r>
      <w:r>
        <w:rPr>
          <w:rFonts w:ascii="Times New Roman"/>
          <w:b w:val="false"/>
          <w:i w:val="false"/>
          <w:color w:val="000000"/>
          <w:sz w:val="28"/>
        </w:rPr>
        <w:t xml:space="preserve">
      аттестаттаудың нақты схемасын әзiрлеу, оларды тиiстi командирлердiң (бастықтардың) бекiтуi және басшылыққа алу мен офицерлер құрамына жеткiзу үшiн әскери бөлiмдерге жiберу; </w:t>
      </w:r>
      <w:r>
        <w:br/>
      </w:r>
      <w:r>
        <w:rPr>
          <w:rFonts w:ascii="Times New Roman"/>
          <w:b w:val="false"/>
          <w:i w:val="false"/>
          <w:color w:val="000000"/>
          <w:sz w:val="28"/>
        </w:rPr>
        <w:t xml:space="preserve">
      аттестатталушыларға аттестаттау бланкiлерiн, жадынамалар немесе басқа да әдiстемелiк құралдар дайындау және тарату; </w:t>
      </w:r>
      <w:r>
        <w:br/>
      </w:r>
      <w:r>
        <w:rPr>
          <w:rFonts w:ascii="Times New Roman"/>
          <w:b w:val="false"/>
          <w:i w:val="false"/>
          <w:color w:val="000000"/>
          <w:sz w:val="28"/>
        </w:rPr>
        <w:t xml:space="preserve">
      басшы құрамның әскери кеңестерiнде, отырыстарда аттестаттауды дайындау мен өткiзу барысын, сондай-ақ аттестаттау қорытындыларын iске асыру жөнiнде тапсырмалар қоюмен аттестаттаудың нәтижелерiн талқылау. </w:t>
      </w:r>
      <w:r>
        <w:br/>
      </w:r>
      <w:r>
        <w:rPr>
          <w:rFonts w:ascii="Times New Roman"/>
          <w:b w:val="false"/>
          <w:i w:val="false"/>
          <w:color w:val="000000"/>
          <w:sz w:val="28"/>
        </w:rPr>
        <w:t xml:space="preserve">
      147. Аттестатталушының тiкелей бастығы, басқа да лауазымды адамдар: </w:t>
      </w:r>
      <w:r>
        <w:br/>
      </w:r>
      <w:r>
        <w:rPr>
          <w:rFonts w:ascii="Times New Roman"/>
          <w:b w:val="false"/>
          <w:i w:val="false"/>
          <w:color w:val="000000"/>
          <w:sz w:val="28"/>
        </w:rPr>
        <w:t xml:space="preserve">
      1) әскери қызметшiлердi аттестаттаудың қолданылып жүрген тәртiбiн зерделеуге; </w:t>
      </w:r>
      <w:r>
        <w:br/>
      </w:r>
      <w:r>
        <w:rPr>
          <w:rFonts w:ascii="Times New Roman"/>
          <w:b w:val="false"/>
          <w:i w:val="false"/>
          <w:color w:val="000000"/>
          <w:sz w:val="28"/>
        </w:rPr>
        <w:t xml:space="preserve">
      2) аттестатталушының кәсiби, iскерлiк және моральдық қасиеттерiн жан-жақты зерделеуге мiндеттi. </w:t>
      </w:r>
      <w:r>
        <w:br/>
      </w:r>
      <w:r>
        <w:rPr>
          <w:rFonts w:ascii="Times New Roman"/>
          <w:b w:val="false"/>
          <w:i w:val="false"/>
          <w:color w:val="000000"/>
          <w:sz w:val="28"/>
        </w:rPr>
        <w:t xml:space="preserve">
      Ол үшiн: </w:t>
      </w:r>
      <w:r>
        <w:br/>
      </w:r>
      <w:r>
        <w:rPr>
          <w:rFonts w:ascii="Times New Roman"/>
          <w:b w:val="false"/>
          <w:i w:val="false"/>
          <w:color w:val="000000"/>
          <w:sz w:val="28"/>
        </w:rPr>
        <w:t xml:space="preserve">
      аттестатталушы әскери қызметшiнiң атқарып отырған лауазымындағы жұмысының нақты көрсеткiштерiн, ол басшылық жасайтын бөлiмшедегi (бөлiмдегi, құрамадағы, бiрлестiктегi) немесе ол жауап беретiн учаскедегi iстiң жай-күйiн талдау және бағалау; </w:t>
      </w:r>
      <w:r>
        <w:br/>
      </w:r>
      <w:r>
        <w:rPr>
          <w:rFonts w:ascii="Times New Roman"/>
          <w:b w:val="false"/>
          <w:i w:val="false"/>
          <w:color w:val="000000"/>
          <w:sz w:val="28"/>
        </w:rPr>
        <w:t xml:space="preserve">
      өз орынбасарларымен, кадр органының бастығымен, аттестаттау комиссиясының төрағасымен аттестатталушы туралы пiкiр алмасу; </w:t>
      </w:r>
      <w:r>
        <w:br/>
      </w:r>
      <w:r>
        <w:rPr>
          <w:rFonts w:ascii="Times New Roman"/>
          <w:b w:val="false"/>
          <w:i w:val="false"/>
          <w:color w:val="000000"/>
          <w:sz w:val="28"/>
        </w:rPr>
        <w:t xml:space="preserve">
      аттестатталушыны жан-жақты зерделеудiң негiзiнде аттестаттаудың мазмұнын және ол бойынша қорытындыны айқындау; </w:t>
      </w:r>
      <w:r>
        <w:br/>
      </w:r>
      <w:r>
        <w:rPr>
          <w:rFonts w:ascii="Times New Roman"/>
          <w:b w:val="false"/>
          <w:i w:val="false"/>
          <w:color w:val="000000"/>
          <w:sz w:val="28"/>
        </w:rPr>
        <w:t xml:space="preserve">
      3) осы Ережеге 4-қосымшаға сәйкес үлгi нысан бойынша бағынысындағыға үш дана аттестаттау парағын, оның бiреуiн өз қолымен, қалғандарын баспа түрiнде жасау. Қажет болған кезде уәкiлеттi органның басшысы даналардың өзге санын анықтауы мүмкiн; </w:t>
      </w:r>
      <w:r>
        <w:br/>
      </w:r>
      <w:r>
        <w:rPr>
          <w:rFonts w:ascii="Times New Roman"/>
          <w:b w:val="false"/>
          <w:i w:val="false"/>
          <w:color w:val="000000"/>
          <w:sz w:val="28"/>
        </w:rPr>
        <w:t xml:space="preserve">
      4) еркiн нысанда жазылатын аттестаттау мәтiнiнде кәсiби даярлық деңгейi, жеке басының қасиеттерi, жеке тәртiптiлiгi, денсаулығының жай-күйi және аттестатталушыны сипаттайтын басқа да мәселелер қамтылуы тиiс. </w:t>
      </w:r>
      <w:r>
        <w:br/>
      </w:r>
      <w:r>
        <w:rPr>
          <w:rFonts w:ascii="Times New Roman"/>
          <w:b w:val="false"/>
          <w:i w:val="false"/>
          <w:color w:val="000000"/>
          <w:sz w:val="28"/>
        </w:rPr>
        <w:t xml:space="preserve">
      Аттестаттау жөнiндегi қорытындыда аттестатталушының атқарып отырған лауазымына сәйкестiгi немесе сәйкес еместiгi көрсетiледi, одан кейiн iскерлiк және моральдық-психологиялық қасиеттерiне, жұмыс тәжiрибесiне, қабiлетi мен бейiмдiлiгiне, сондай-ақ iс мүддесiне сүйене отырып, оны одан әрi неғұрлым орынды қызметтiк пайдалану туралы пiкiр жазылады. </w:t>
      </w:r>
      <w:r>
        <w:br/>
      </w:r>
      <w:r>
        <w:rPr>
          <w:rFonts w:ascii="Times New Roman"/>
          <w:b w:val="false"/>
          <w:i w:val="false"/>
          <w:color w:val="000000"/>
          <w:sz w:val="28"/>
        </w:rPr>
        <w:t xml:space="preserve">
      Бұл ретте мынадай ұсынымдар берiлуi мүмкiн: </w:t>
      </w:r>
      <w:r>
        <w:br/>
      </w:r>
      <w:r>
        <w:rPr>
          <w:rFonts w:ascii="Times New Roman"/>
          <w:b w:val="false"/>
          <w:i w:val="false"/>
          <w:color w:val="000000"/>
          <w:sz w:val="28"/>
        </w:rPr>
        <w:t xml:space="preserve">
      келiсiм-шарт бойынша әскери қызметке кiру үшiн кандидат; </w:t>
      </w:r>
      <w:r>
        <w:br/>
      </w:r>
      <w:r>
        <w:rPr>
          <w:rFonts w:ascii="Times New Roman"/>
          <w:b w:val="false"/>
          <w:i w:val="false"/>
          <w:color w:val="000000"/>
          <w:sz w:val="28"/>
        </w:rPr>
        <w:t xml:space="preserve">
      жаңа келiсiм-шарт, соның iшiнде әскери қызметте болудың шектi жасына жеткен әскери қызметшiмен келiсiм-шарт жасасудың орындылығы; </w:t>
      </w:r>
      <w:r>
        <w:br/>
      </w:r>
      <w:r>
        <w:rPr>
          <w:rFonts w:ascii="Times New Roman"/>
          <w:b w:val="false"/>
          <w:i w:val="false"/>
          <w:color w:val="000000"/>
          <w:sz w:val="28"/>
        </w:rPr>
        <w:t xml:space="preserve">
      жоғары лауазымға жоғарылату туралы; </w:t>
      </w:r>
      <w:r>
        <w:br/>
      </w:r>
      <w:r>
        <w:rPr>
          <w:rFonts w:ascii="Times New Roman"/>
          <w:b w:val="false"/>
          <w:i w:val="false"/>
          <w:color w:val="000000"/>
          <w:sz w:val="28"/>
        </w:rPr>
        <w:t xml:space="preserve">
      әскери (арнаулы) оқу орнына немесе даярлық курстарына жiберу туралы; </w:t>
      </w:r>
      <w:r>
        <w:br/>
      </w:r>
      <w:r>
        <w:rPr>
          <w:rFonts w:ascii="Times New Roman"/>
          <w:b w:val="false"/>
          <w:i w:val="false"/>
          <w:color w:val="000000"/>
          <w:sz w:val="28"/>
        </w:rPr>
        <w:t xml:space="preserve">
      тең лауазымға ауыстыру туралы (қандай лауазымға ауыстыру орынды және ауыстыру себебi, басқа лауазымдарды жасақтау қажеттiлiгi, неғұрлым орынды пайдалану үшiн белгiленген қызмет мерзiмдерiмен жергiлiктi жерлерде жоспарлы ауыстыруды жүргiзу және басқа да себептер); </w:t>
      </w:r>
      <w:r>
        <w:br/>
      </w:r>
      <w:r>
        <w:rPr>
          <w:rFonts w:ascii="Times New Roman"/>
          <w:b w:val="false"/>
          <w:i w:val="false"/>
          <w:color w:val="000000"/>
          <w:sz w:val="28"/>
        </w:rPr>
        <w:t xml:space="preserve">
      ауыстыру себебiн көрсете отырып, басқа әскери-командалық, штабтық, оқытушылық немесе басқа лауазымға ауыстыру туралы; </w:t>
      </w:r>
      <w:r>
        <w:br/>
      </w:r>
      <w:r>
        <w:rPr>
          <w:rFonts w:ascii="Times New Roman"/>
          <w:b w:val="false"/>
          <w:i w:val="false"/>
          <w:color w:val="000000"/>
          <w:sz w:val="28"/>
        </w:rPr>
        <w:t xml:space="preserve">
      әскери қызметшiнi себебiн және оны қай жерде пайдаланудың орындылығын көрсете отырып, жоғары лауазымнан төменiне ауыстыру туралы; </w:t>
      </w:r>
      <w:r>
        <w:br/>
      </w:r>
      <w:r>
        <w:rPr>
          <w:rFonts w:ascii="Times New Roman"/>
          <w:b w:val="false"/>
          <w:i w:val="false"/>
          <w:color w:val="000000"/>
          <w:sz w:val="28"/>
        </w:rPr>
        <w:t xml:space="preserve">
      әскери қызметтен босату туралы және қандай негiз бойынша. </w:t>
      </w:r>
      <w:r>
        <w:br/>
      </w:r>
      <w:r>
        <w:rPr>
          <w:rFonts w:ascii="Times New Roman"/>
          <w:b w:val="false"/>
          <w:i w:val="false"/>
          <w:color w:val="000000"/>
          <w:sz w:val="28"/>
        </w:rPr>
        <w:t xml:space="preserve">
      Қажет болған жағдайда уәкiлеттi органның басшысы аттестатталушы әскери қызметшiге ұсынымдар берудiң өзге тұжырымдамасын айқындайды. </w:t>
      </w:r>
      <w:r>
        <w:br/>
      </w:r>
      <w:r>
        <w:rPr>
          <w:rFonts w:ascii="Times New Roman"/>
          <w:b w:val="false"/>
          <w:i w:val="false"/>
          <w:color w:val="000000"/>
          <w:sz w:val="28"/>
        </w:rPr>
        <w:t xml:space="preserve">
      148. Әскери қызметшi әйелдер олардың жүктiлiгi және бала күтiмi жөнiндегi демалыста болған кезеңде аттестаттауға жатпайды. Олар әскери қызметке шыққаннан кейiн кемiнде алты ай өткен соң және бiр жылдан кешiктiрмей аттестатталады. </w:t>
      </w:r>
      <w:r>
        <w:br/>
      </w:r>
      <w:r>
        <w:rPr>
          <w:rFonts w:ascii="Times New Roman"/>
          <w:b w:val="false"/>
          <w:i w:val="false"/>
          <w:color w:val="000000"/>
          <w:sz w:val="28"/>
        </w:rPr>
        <w:t xml:space="preserve">
      149. Әскери қызметшiге жасалған аттестаттау материалы аттестаттау комиссиясының қарауына жатады. </w:t>
      </w:r>
    </w:p>
    <w:p>
      <w:pPr>
        <w:spacing w:after="0"/>
        <w:ind w:left="0"/>
        <w:jc w:val="left"/>
      </w:pPr>
      <w:r>
        <w:rPr>
          <w:rFonts w:ascii="Times New Roman"/>
          <w:b/>
          <w:i w:val="false"/>
          <w:color w:val="000000"/>
        </w:rPr>
        <w:t xml:space="preserve"> 3. Аттестаттау комиссиялары </w:t>
      </w:r>
    </w:p>
    <w:p>
      <w:pPr>
        <w:spacing w:after="0"/>
        <w:ind w:left="0"/>
        <w:jc w:val="both"/>
      </w:pPr>
      <w:r>
        <w:rPr>
          <w:rFonts w:ascii="Times New Roman"/>
          <w:b w:val="false"/>
          <w:i w:val="false"/>
          <w:color w:val="000000"/>
          <w:sz w:val="28"/>
        </w:rPr>
        <w:t xml:space="preserve">      150. Аттестаттау комиссиясы (Жоғары аттестаттау комиссиясы) тұрақты жұмыс iстейтiн консультативтiк-кеңесшi орган болып табылады және тиiстi командирге (бастыққа) есеп бередi. </w:t>
      </w:r>
      <w:r>
        <w:br/>
      </w:r>
      <w:r>
        <w:rPr>
          <w:rFonts w:ascii="Times New Roman"/>
          <w:b w:val="false"/>
          <w:i w:val="false"/>
          <w:color w:val="000000"/>
          <w:sz w:val="28"/>
        </w:rPr>
        <w:t xml:space="preserve">
      Жоғары аттестаттау комиссиясы оның басшысының шешiмiмен уәкiлеттi органда құрылады. </w:t>
      </w:r>
      <w:r>
        <w:br/>
      </w:r>
      <w:r>
        <w:rPr>
          <w:rFonts w:ascii="Times New Roman"/>
          <w:b w:val="false"/>
          <w:i w:val="false"/>
          <w:color w:val="000000"/>
          <w:sz w:val="28"/>
        </w:rPr>
        <w:t xml:space="preserve">
      Аттестаттау комиссиялары әскери бөлiмдерде (мекемелерде) әскери бөлiм (мекеме) командирiнiң (бастығының) шешiмiмен құрылады. </w:t>
      </w:r>
      <w:r>
        <w:br/>
      </w:r>
      <w:r>
        <w:rPr>
          <w:rFonts w:ascii="Times New Roman"/>
          <w:b w:val="false"/>
          <w:i w:val="false"/>
          <w:color w:val="000000"/>
          <w:sz w:val="28"/>
        </w:rPr>
        <w:t xml:space="preserve">
      Аттестаттау комиссиясы аттестаттауды қараған кезде аттестатталушылары сияқты олардың тiкелей командирлерiн (бастықтарын) да шақыруға құқығы бар. </w:t>
      </w:r>
    </w:p>
    <w:p>
      <w:pPr>
        <w:spacing w:after="0"/>
        <w:ind w:left="0"/>
        <w:jc w:val="left"/>
      </w:pPr>
      <w:r>
        <w:rPr>
          <w:rFonts w:ascii="Times New Roman"/>
          <w:b/>
          <w:i w:val="false"/>
          <w:color w:val="000000"/>
        </w:rPr>
        <w:t xml:space="preserve"> 4. Аттестаттау комиссиясының шешiмiне шағымдану </w:t>
      </w:r>
    </w:p>
    <w:p>
      <w:pPr>
        <w:spacing w:after="0"/>
        <w:ind w:left="0"/>
        <w:jc w:val="both"/>
      </w:pPr>
      <w:r>
        <w:rPr>
          <w:rFonts w:ascii="Times New Roman"/>
          <w:b w:val="false"/>
          <w:i w:val="false"/>
          <w:color w:val="000000"/>
          <w:sz w:val="28"/>
        </w:rPr>
        <w:t xml:space="preserve">      151. Аттестаттау тәртiбiнiң бұзылуына және объективтi еместiгiне шағым әскери қызметшi аттестаттаудың қорытындыларымен танысқан күннен бастап бiр ай мерзiмнен кешiктiрмей команда бойынша немесе сот тәртiбiмен берiлуi тиiс. </w:t>
      </w:r>
      <w:r>
        <w:br/>
      </w:r>
      <w:r>
        <w:rPr>
          <w:rFonts w:ascii="Times New Roman"/>
          <w:b w:val="false"/>
          <w:i w:val="false"/>
          <w:color w:val="000000"/>
          <w:sz w:val="28"/>
        </w:rPr>
        <w:t xml:space="preserve">
      Шағым бойынша түпкiлiктi шешiмдi аттестаттауды бекiткен бастық қабылдайды. Әскери қызметшiнiң шағымы негiзделген деп танылған жағдайда жаңа аттестаттау өткiзiледi. </w:t>
      </w:r>
    </w:p>
    <w:p>
      <w:pPr>
        <w:spacing w:after="0"/>
        <w:ind w:left="0"/>
        <w:jc w:val="left"/>
      </w:pPr>
      <w:r>
        <w:rPr>
          <w:rFonts w:ascii="Times New Roman"/>
          <w:b/>
          <w:i w:val="false"/>
          <w:color w:val="000000"/>
        </w:rPr>
        <w:t xml:space="preserve"> 8-тарау. Әскери қызметшiлердi әскери қызметтен </w:t>
      </w:r>
      <w:r>
        <w:br/>
      </w:r>
      <w:r>
        <w:rPr>
          <w:rFonts w:ascii="Times New Roman"/>
          <w:b/>
          <w:i w:val="false"/>
          <w:color w:val="000000"/>
        </w:rPr>
        <w:t xml:space="preserve">
босату тәртiбi </w:t>
      </w:r>
    </w:p>
    <w:p>
      <w:pPr>
        <w:spacing w:after="0"/>
        <w:ind w:left="0"/>
        <w:jc w:val="both"/>
      </w:pPr>
      <w:r>
        <w:rPr>
          <w:rFonts w:ascii="Times New Roman"/>
          <w:b w:val="false"/>
          <w:i w:val="false"/>
          <w:color w:val="000000"/>
          <w:sz w:val="28"/>
        </w:rPr>
        <w:t xml:space="preserve">      152. Әскери қызметшiлердi әскери қызметтен босату Заңның 37-бабында айқындалған негiздемелер бойынша жүргiзiледi. Бұл ретте Лауазымды тұлғалар тiзбесiне сәйкес құқығы бар уәкiлеттi орган лауазымды тұлғаның бұйрығымен запасқа немесе отставкаға шығарылады. </w:t>
      </w:r>
      <w:r>
        <w:br/>
      </w:r>
      <w:r>
        <w:rPr>
          <w:rFonts w:ascii="Times New Roman"/>
          <w:b w:val="false"/>
          <w:i w:val="false"/>
          <w:color w:val="000000"/>
          <w:sz w:val="28"/>
        </w:rPr>
        <w:t xml:space="preserve">
      Әскери қызметшiнi әскери бөлiмнiң тiзiмiнен шығару заңнамада белгiленген мерзiмде iстерi мен лауазымын тапсырғаннан кейiн жүргiзiледi. </w:t>
      </w:r>
      <w:r>
        <w:br/>
      </w:r>
      <w:r>
        <w:rPr>
          <w:rFonts w:ascii="Times New Roman"/>
          <w:b w:val="false"/>
          <w:i w:val="false"/>
          <w:color w:val="000000"/>
          <w:sz w:val="28"/>
        </w:rPr>
        <w:t xml:space="preserve">
      Әскери қызметшi демалыста, емделуде немесе қызметтiк iссапарда болған жағдайда әскери бөлiмнiң тiзiмiнен шығару жүргiзiлмейдi. </w:t>
      </w:r>
      <w:r>
        <w:br/>
      </w:r>
      <w:r>
        <w:rPr>
          <w:rFonts w:ascii="Times New Roman"/>
          <w:b w:val="false"/>
          <w:i w:val="false"/>
          <w:color w:val="000000"/>
          <w:sz w:val="28"/>
        </w:rPr>
        <w:t xml:space="preserve">
      Шектi жасқа жетуi немесе келiсiм-шарт мерзiмiнiң аяқталуы туралы әскери қызметшiнi әскери бөлiмнiң командирi (бастығы) алдын ала (бiрақ кемiнде бiр ай бұрын) жазбаша хабардар етедi. Заңның 37-бабының 2-тармағында көзделген жағдайларды қоспағанда, шектi жасқа жеткенге дейiн босату үшiн өзге де негiздемелер туындаған жағдайда әскери қызметшi өзi таңдаған негiздеме бойынша босатылады. </w:t>
      </w:r>
      <w:r>
        <w:br/>
      </w:r>
      <w:r>
        <w:rPr>
          <w:rFonts w:ascii="Times New Roman"/>
          <w:b w:val="false"/>
          <w:i w:val="false"/>
          <w:color w:val="000000"/>
          <w:sz w:val="28"/>
        </w:rPr>
        <w:t xml:space="preserve">
      Әскери қызметшiнi алдағы босату туралы хабардар еткен кезде әскери қызметшiнi iссапарға немесе демалысқа жiберуге тыйым салынады. </w:t>
      </w:r>
      <w:r>
        <w:br/>
      </w:r>
      <w:r>
        <w:rPr>
          <w:rFonts w:ascii="Times New Roman"/>
          <w:b w:val="false"/>
          <w:i w:val="false"/>
          <w:color w:val="000000"/>
          <w:sz w:val="28"/>
        </w:rPr>
        <w:t xml:space="preserve">
      Әскери қызметшiнi әскери қызметтен босату туралы жеке құрам бойынша бұйрықтан үзiндi көшiрме оған қолын қойғыза отырып жеткiзiледi. Әскери қызметшi әскери бөлiмнен тыс жерде болған жағдайларда бұйрықтан көшiрме ол қайтып оралғаннан кейiн жеткiзiледi. </w:t>
      </w:r>
      <w:r>
        <w:br/>
      </w:r>
      <w:r>
        <w:rPr>
          <w:rFonts w:ascii="Times New Roman"/>
          <w:b w:val="false"/>
          <w:i w:val="false"/>
          <w:color w:val="000000"/>
          <w:sz w:val="28"/>
        </w:rPr>
        <w:t xml:space="preserve">
      153. Келiсiм-шарт бойынша әскери қызметтi өткеретiн әскери қызметшiде әскери қызметтен босату үшiн бiрнеше негiздеме болған кезде, босату терiс уәждер бойынша жүргiзiлетiн жағдайларды қоспағанда, ол өзi таңдаған негiздеме бойынша босатылады. </w:t>
      </w:r>
      <w:r>
        <w:br/>
      </w:r>
      <w:r>
        <w:rPr>
          <w:rFonts w:ascii="Times New Roman"/>
          <w:b w:val="false"/>
          <w:i w:val="false"/>
          <w:color w:val="000000"/>
          <w:sz w:val="28"/>
        </w:rPr>
        <w:t xml:space="preserve">
      154. Шақыру бойынша әскери қызметшiлер әскери қызметтен оның қызмет мерзiмi өткеннен кейiн босатылады, бұл ретте: </w:t>
      </w:r>
      <w:r>
        <w:br/>
      </w:r>
      <w:r>
        <w:rPr>
          <w:rFonts w:ascii="Times New Roman"/>
          <w:b w:val="false"/>
          <w:i w:val="false"/>
          <w:color w:val="000000"/>
          <w:sz w:val="28"/>
        </w:rPr>
        <w:t xml:space="preserve">
      1) офицерлер құрамы Лауазымды адамдар тiзбесiне сәйкес лауазымды адамның бұйрығымен босатылады; </w:t>
      </w:r>
      <w:r>
        <w:br/>
      </w:r>
      <w:r>
        <w:rPr>
          <w:rFonts w:ascii="Times New Roman"/>
          <w:b w:val="false"/>
          <w:i w:val="false"/>
          <w:color w:val="000000"/>
          <w:sz w:val="28"/>
        </w:rPr>
        <w:t xml:space="preserve">
      2) мерзiмдi қызметтiң әскери қызметшiлерi - Қазақстан Республикасы Президентiнiң Жарлығы негiзiнде уәкiлеттi орган басшысының бұйрығымен. </w:t>
      </w:r>
      <w:r>
        <w:br/>
      </w:r>
      <w:r>
        <w:rPr>
          <w:rFonts w:ascii="Times New Roman"/>
          <w:b w:val="false"/>
          <w:i w:val="false"/>
          <w:color w:val="000000"/>
          <w:sz w:val="28"/>
        </w:rPr>
        <w:t xml:space="preserve">
      155. Денсаулық жағдайы бойынша әскери қызметшiлердi босату Әскери-дәрiгерлiк сараптама ережесiне сәйкес әскери-дәрiгерлiк комиссияның қорытындысы негiзiнде жүргiзiледi. </w:t>
      </w:r>
      <w:r>
        <w:br/>
      </w:r>
      <w:r>
        <w:rPr>
          <w:rFonts w:ascii="Times New Roman"/>
          <w:b w:val="false"/>
          <w:i w:val="false"/>
          <w:color w:val="000000"/>
          <w:sz w:val="28"/>
        </w:rPr>
        <w:t xml:space="preserve">
      Босатуға ұсынымды ресiмдеу әскери бөлiм әскери-дәрiгерлiк комиссияның қорытындысын алғаннан кейiн жүргiзiледi. </w:t>
      </w:r>
      <w:r>
        <w:br/>
      </w:r>
      <w:r>
        <w:rPr>
          <w:rFonts w:ascii="Times New Roman"/>
          <w:b w:val="false"/>
          <w:i w:val="false"/>
          <w:color w:val="000000"/>
          <w:sz w:val="28"/>
        </w:rPr>
        <w:t xml:space="preserve">
      156. Әскери атағынан айыруға байланысты әскери қызметтен әскери қызметшiлердi босатуға ұсынымды ресiмдеу: </w:t>
      </w:r>
      <w:r>
        <w:br/>
      </w:r>
      <w:r>
        <w:rPr>
          <w:rFonts w:ascii="Times New Roman"/>
          <w:b w:val="false"/>
          <w:i w:val="false"/>
          <w:color w:val="000000"/>
          <w:sz w:val="28"/>
        </w:rPr>
        <w:t xml:space="preserve">
      1) күшiне енген сот үкiмi әскери бөлiмге келiп түскен кезде; </w:t>
      </w:r>
      <w:r>
        <w:br/>
      </w:r>
      <w:r>
        <w:rPr>
          <w:rFonts w:ascii="Times New Roman"/>
          <w:b w:val="false"/>
          <w:i w:val="false"/>
          <w:color w:val="000000"/>
          <w:sz w:val="28"/>
        </w:rPr>
        <w:t xml:space="preserve">
      2) әскери атағынан айыруға ұсынымды бiр уақытта ресiмдеген кезде жүргiзiледi. </w:t>
      </w:r>
      <w:r>
        <w:br/>
      </w:r>
      <w:r>
        <w:rPr>
          <w:rFonts w:ascii="Times New Roman"/>
          <w:b w:val="false"/>
          <w:i w:val="false"/>
          <w:color w:val="000000"/>
          <w:sz w:val="28"/>
        </w:rPr>
        <w:t xml:space="preserve">
      157. Бас бостандығынан шартты түрде айыру түрiнде жазалауға сотталған келiсiм-шарт бойынша әскери қызметшiлердi мерзiмiнен бұрын босату туралы шешiмдi командирдiң (бастықтың) ұсынысы бойынша уәкiлеттi органның басшысы қабылдайды. </w:t>
      </w:r>
      <w:r>
        <w:br/>
      </w:r>
      <w:r>
        <w:rPr>
          <w:rFonts w:ascii="Times New Roman"/>
          <w:b w:val="false"/>
          <w:i w:val="false"/>
          <w:color w:val="000000"/>
          <w:sz w:val="28"/>
        </w:rPr>
        <w:t xml:space="preserve">
      158. Әскери (арнаулы) оқу орнынан шығаруға байланысты босатылған курсанттар әскерге шақырылғандарды немесе әскери мiндеттiлердi әскери есепке қою үшiн тұрғылықты жерi бойынша жергiлiктi әскери басқару органдарына жiберiледi, бұл ретте шақыру бойынша белгiленген қызмет мерзiмiн өткермеген курсанттар шақыру бойынша әскери қызмет мерзiмi өткенге дейiн бұдан әрi әскери қызметке жалпы негiздерде шақырылады. </w:t>
      </w:r>
      <w:r>
        <w:br/>
      </w:r>
      <w:r>
        <w:rPr>
          <w:rFonts w:ascii="Times New Roman"/>
          <w:b w:val="false"/>
          <w:i w:val="false"/>
          <w:color w:val="000000"/>
          <w:sz w:val="28"/>
        </w:rPr>
        <w:t xml:space="preserve">
      159. Қазақстан Республикасының азаматтығынан айырылуына байланысты әскери қызметшiлердi босату Қазақстан Республикасының азаматтығынан айыру туралы Қазақстан Республикасы Президентiнiң тиiстi Жарлығы күшiне енген күнiнен бастап Лауазымды тұлғалар тiзбесiне сәйкес лауазымды тұлғаның шешiмiмен жүргізiледi. </w:t>
      </w:r>
      <w:r>
        <w:br/>
      </w:r>
      <w:r>
        <w:rPr>
          <w:rFonts w:ascii="Times New Roman"/>
          <w:b w:val="false"/>
          <w:i w:val="false"/>
          <w:color w:val="000000"/>
          <w:sz w:val="28"/>
        </w:rPr>
        <w:t xml:space="preserve">
      160. Келiсiм-шарт бойынша әскери қызметшiлер Заңның 37-бабының 2-тармағымен айқындалған негiздемелер бойынша мерзiмiнен бұрын босатылады. </w:t>
      </w:r>
      <w:r>
        <w:br/>
      </w:r>
      <w:r>
        <w:rPr>
          <w:rFonts w:ascii="Times New Roman"/>
          <w:b w:val="false"/>
          <w:i w:val="false"/>
          <w:color w:val="000000"/>
          <w:sz w:val="28"/>
        </w:rPr>
        <w:t xml:space="preserve">
      161. Ұйымдық-штаттық iс-шараларға байланысты босату мынадай жағдайларда жүргiзiледi: </w:t>
      </w:r>
      <w:r>
        <w:br/>
      </w:r>
      <w:r>
        <w:rPr>
          <w:rFonts w:ascii="Times New Roman"/>
          <w:b w:val="false"/>
          <w:i w:val="false"/>
          <w:color w:val="000000"/>
          <w:sz w:val="28"/>
        </w:rPr>
        <w:t xml:space="preserve">
      1) оның кәсiби даярлығының деңгейiне сәйкес әскери лауазымдарда пайдалану мүмкiн болмағанда (әскери қызметшiнiң даярлығы, бiлiм деңгейi, жұмыс тәжiрибесi); </w:t>
      </w:r>
      <w:r>
        <w:br/>
      </w:r>
      <w:r>
        <w:rPr>
          <w:rFonts w:ascii="Times New Roman"/>
          <w:b w:val="false"/>
          <w:i w:val="false"/>
          <w:color w:val="000000"/>
          <w:sz w:val="28"/>
        </w:rPr>
        <w:t xml:space="preserve">
      2) ұсынылған әскери лауазымдарға тағайындаудан бас тартқан кезде; </w:t>
      </w:r>
      <w:r>
        <w:br/>
      </w:r>
      <w:r>
        <w:rPr>
          <w:rFonts w:ascii="Times New Roman"/>
          <w:b w:val="false"/>
          <w:i w:val="false"/>
          <w:color w:val="000000"/>
          <w:sz w:val="28"/>
        </w:rPr>
        <w:t xml:space="preserve">
      3) уәкiлеттi органның келiсiм-шарттың талаптарын орындауы мүмкiн болмағанда. </w:t>
      </w:r>
      <w:r>
        <w:br/>
      </w:r>
      <w:r>
        <w:rPr>
          <w:rFonts w:ascii="Times New Roman"/>
          <w:b w:val="false"/>
          <w:i w:val="false"/>
          <w:color w:val="000000"/>
          <w:sz w:val="28"/>
        </w:rPr>
        <w:t xml:space="preserve">
      162. Мемлекеттiк органдарға (мекемелерге) ауысуына байланысты босату мемлекеттік қызметшiнiң лауазымын көрсете отырып, қызметке қабылдау туралы мемлекеттiк органның (мекеменiң) тиiстi хабарламасы келiп түскен кезде әскери қызметшiнiң баянаты бойынша жүргiзiледi. </w:t>
      </w:r>
      <w:r>
        <w:br/>
      </w:r>
      <w:r>
        <w:rPr>
          <w:rFonts w:ascii="Times New Roman"/>
          <w:b w:val="false"/>
          <w:i w:val="false"/>
          <w:color w:val="000000"/>
          <w:sz w:val="28"/>
        </w:rPr>
        <w:t xml:space="preserve">
      163. Келiсiм-шарт ережелерiн орындамауына, сондай-ақ дәлелсiз себептермен қызметке шықпауына байланысты босату әскери бөлiмнiң (мекеменiң) аттестаттау комиссиясы қарағаннан кейiн осы Ережеге сәйкес жүргiзiледi. </w:t>
      </w:r>
      <w:r>
        <w:br/>
      </w:r>
      <w:r>
        <w:rPr>
          <w:rFonts w:ascii="Times New Roman"/>
          <w:b w:val="false"/>
          <w:i w:val="false"/>
          <w:color w:val="000000"/>
          <w:sz w:val="28"/>
        </w:rPr>
        <w:t xml:space="preserve">
      164. Арнайы тексеруден бас тартқан кезде босату, егер әскери қызметшi оған қатысты арнайы тексеру жүргiзуден бас тартқан немесе егер оны мемлекеттiк құпияларға рұқсатты ресiмдеудi талап етпейтiн лауазымға тағайындау мүмкiн болмаған кезде арнайы тексеру нәтижесi бойынша әскери қызметшiге мемлекеттiк құпияларға рұқсатты ресiмдеуге кедергi келтiретiн мән-жайлар анықталған жағдайда жүргізiледi. </w:t>
      </w:r>
      <w:r>
        <w:br/>
      </w:r>
      <w:r>
        <w:rPr>
          <w:rFonts w:ascii="Times New Roman"/>
          <w:b w:val="false"/>
          <w:i w:val="false"/>
          <w:color w:val="000000"/>
          <w:sz w:val="28"/>
        </w:rPr>
        <w:t xml:space="preserve">
      165. Терiс себептер бойынша босату мынадай жағдайларда жүргiзiледi: </w:t>
      </w:r>
      <w:r>
        <w:br/>
      </w:r>
      <w:r>
        <w:rPr>
          <w:rFonts w:ascii="Times New Roman"/>
          <w:b w:val="false"/>
          <w:i w:val="false"/>
          <w:color w:val="000000"/>
          <w:sz w:val="28"/>
        </w:rPr>
        <w:t xml:space="preserve">
      1) әскери қызметтi өткерумен үйлеспейтiн, оның iшiнде әскери қызмет мiндеттерiн орындаумен байланысы жоқ, бiрақ азаматтар алдында Қарулы Күштердiң, басқа да әскерлер мен әскери құралымдардың абыройы мен беделiн нақты түсiретiн терiс қылық жасағанда. Осындай терiс қылықтар әскери қызметшiлердiң қызметке, сондай-ақ қоғамдық орындарға алкогольдiк, есiрткiлiк не уыттық мас күйiнде келуi, егер бұл ретте осы адамның тәртiбi мен сыртқы пiшiнi адамның абыройын түсiрсе және маңайындағы адамдардың наразылығын тудырса, қызметтiк мiндеттерiн атқару кезiнде алкогольдiк, есiрткiлiк мас немесе өзге де түрдегi улану жай-күйiн тудыратын заттарды тұтыну болып табылады; </w:t>
      </w:r>
      <w:r>
        <w:br/>
      </w:r>
      <w:r>
        <w:rPr>
          <w:rFonts w:ascii="Times New Roman"/>
          <w:b w:val="false"/>
          <w:i w:val="false"/>
          <w:color w:val="000000"/>
          <w:sz w:val="28"/>
        </w:rPr>
        <w:t xml:space="preserve">
      2) қызметтiк жағдайын жеке пайдакүнемдiк мақсатта пайдаланғанда; </w:t>
      </w:r>
      <w:r>
        <w:br/>
      </w:r>
      <w:r>
        <w:rPr>
          <w:rFonts w:ascii="Times New Roman"/>
          <w:b w:val="false"/>
          <w:i w:val="false"/>
          <w:color w:val="000000"/>
          <w:sz w:val="28"/>
        </w:rPr>
        <w:t xml:space="preserve">
      3) терiс қоғамдық наразылық тудыратын әскери қызметшiлер арасындағы жарғыдан тыс қарым-қатынас орын алғанда; </w:t>
      </w:r>
      <w:r>
        <w:br/>
      </w:r>
      <w:r>
        <w:rPr>
          <w:rFonts w:ascii="Times New Roman"/>
          <w:b w:val="false"/>
          <w:i w:val="false"/>
          <w:color w:val="000000"/>
          <w:sz w:val="28"/>
        </w:rPr>
        <w:t xml:space="preserve">
      4) кәсiпкерлiк қызметтiң кез келген түрiмен, оның iшiнде коммерциялық делдалдықпен айналысқанда; </w:t>
      </w:r>
      <w:r>
        <w:br/>
      </w:r>
      <w:r>
        <w:rPr>
          <w:rFonts w:ascii="Times New Roman"/>
          <w:b w:val="false"/>
          <w:i w:val="false"/>
          <w:color w:val="000000"/>
          <w:sz w:val="28"/>
        </w:rPr>
        <w:t xml:space="preserve">
      5) қызметтiк жағдайын пайдалана отырып, жұмыстар мен қызмет көрсетулердi орындағанда және сол үшiн заңсыз сыйақылар алғанда; </w:t>
      </w:r>
      <w:r>
        <w:br/>
      </w:r>
      <w:r>
        <w:rPr>
          <w:rFonts w:ascii="Times New Roman"/>
          <w:b w:val="false"/>
          <w:i w:val="false"/>
          <w:color w:val="000000"/>
          <w:sz w:val="28"/>
        </w:rPr>
        <w:t xml:space="preserve">
      6) әскери қызметшiлер жарақат пен аварияны қоса алғанда, ауыр салдарларға әкеп соқтырған немесе әкеп соқтыруы мүмкiн қауiпсiздiк, оның iшiнде өрт қауiпсiздiгi немесе көлiк қозғалысының қауiпсiздiк шараларын бұзғанда; </w:t>
      </w:r>
      <w:r>
        <w:br/>
      </w:r>
      <w:r>
        <w:rPr>
          <w:rFonts w:ascii="Times New Roman"/>
          <w:b w:val="false"/>
          <w:i w:val="false"/>
          <w:color w:val="000000"/>
          <w:sz w:val="28"/>
        </w:rPr>
        <w:t xml:space="preserve">
      7) заңды күшiне енген сот үкiмiмен немесе қаулысымен белгiленген әскери қызмет орны бойынша мүлiктi (соның iшiнде ұсақ мүлiктi) ұрлағанда; </w:t>
      </w:r>
      <w:r>
        <w:br/>
      </w:r>
      <w:r>
        <w:rPr>
          <w:rFonts w:ascii="Times New Roman"/>
          <w:b w:val="false"/>
          <w:i w:val="false"/>
          <w:color w:val="000000"/>
          <w:sz w:val="28"/>
        </w:rPr>
        <w:t xml:space="preserve">
      8) тәрбиелеу функцияларын орындайтын әскери қызметшiлер атқарып отырған лауазымында болумен үйлеспейтiн қылықтар жасағанда; </w:t>
      </w:r>
      <w:r>
        <w:br/>
      </w:r>
      <w:r>
        <w:rPr>
          <w:rFonts w:ascii="Times New Roman"/>
          <w:b w:val="false"/>
          <w:i w:val="false"/>
          <w:color w:val="000000"/>
          <w:sz w:val="28"/>
        </w:rPr>
        <w:t xml:space="preserve">
      9) ақшалай қаражатқа немесе әскери мүлiкке тiкелей қызмет көрсететiн әскери қызметшiлер кiнәлi iс-әрекеттер жасағанда, егер осы iс-әрекеттер командирдiң (бастықтың) тарапынан оған сенiмдi жоғалту үшiн негiздемелер тудыратын болса; </w:t>
      </w:r>
      <w:r>
        <w:br/>
      </w:r>
      <w:r>
        <w:rPr>
          <w:rFonts w:ascii="Times New Roman"/>
          <w:b w:val="false"/>
          <w:i w:val="false"/>
          <w:color w:val="000000"/>
          <w:sz w:val="28"/>
        </w:rPr>
        <w:t xml:space="preserve">
      10) мемлекеттiк құпияларды құрайтын мәлiметтердi жария еткенде; </w:t>
      </w:r>
      <w:r>
        <w:br/>
      </w:r>
      <w:r>
        <w:rPr>
          <w:rFonts w:ascii="Times New Roman"/>
          <w:b w:val="false"/>
          <w:i w:val="false"/>
          <w:color w:val="000000"/>
          <w:sz w:val="28"/>
        </w:rPr>
        <w:t xml:space="preserve">
      11) әскери қызмет, еңбек туралы заңнамада және сыбайлас жемқорлыққа қарсы заңнамада айқындалған өзге де жағдайларда. </w:t>
      </w:r>
      <w:r>
        <w:br/>
      </w:r>
      <w:r>
        <w:rPr>
          <w:rFonts w:ascii="Times New Roman"/>
          <w:b w:val="false"/>
          <w:i w:val="false"/>
          <w:color w:val="000000"/>
          <w:sz w:val="28"/>
        </w:rPr>
        <w:t xml:space="preserve">
      166. Келiсiм-шарт бойынша әскери қызмет өткеретiн әскери қызметшiлердiң Заңның 37-бабы 3-тармағының 1), 2) тармақшаларына сәйкес әскери қызметтен мерзiмiнен бұрын босатылуға құқығы бар. </w:t>
      </w:r>
      <w:r>
        <w:br/>
      </w:r>
      <w:r>
        <w:rPr>
          <w:rFonts w:ascii="Times New Roman"/>
          <w:b w:val="false"/>
          <w:i w:val="false"/>
          <w:color w:val="000000"/>
          <w:sz w:val="28"/>
        </w:rPr>
        <w:t xml:space="preserve">
      167. Әскери қызметшi, оны Қазақстан Республикасының Парламентiне сайлаған жағдайда, депутаттың лауазымына кiрiсуi туралы хабарламаның негiзiнде мерзiмiнен бұрын босатылу құқығы бар. </w:t>
      </w:r>
      <w:r>
        <w:br/>
      </w:r>
      <w:r>
        <w:rPr>
          <w:rFonts w:ascii="Times New Roman"/>
          <w:b w:val="false"/>
          <w:i w:val="false"/>
          <w:color w:val="000000"/>
          <w:sz w:val="28"/>
        </w:rPr>
        <w:t xml:space="preserve">
      Әскери қызметшiнi жергiлiктi өкiлеттi органдарға сайлаған күннен бастап ол баянат және хабарлама негiзiнде босатылады. </w:t>
      </w:r>
      <w:r>
        <w:br/>
      </w:r>
      <w:r>
        <w:rPr>
          <w:rFonts w:ascii="Times New Roman"/>
          <w:b w:val="false"/>
          <w:i w:val="false"/>
          <w:color w:val="000000"/>
          <w:sz w:val="28"/>
        </w:rPr>
        <w:t xml:space="preserve">
      168. Сот болып сайланған немесе сот лауазымына тағайындалған жағдайда әскери қызметшi оны тағайындау туралы тиiстi актiнiң немесе оны сайлағаны туралы уәкiлеттi органның хабарламасы негiзiнде мерзiмiнен бұрын босатылуға құқығы бар. </w:t>
      </w:r>
      <w:r>
        <w:br/>
      </w:r>
      <w:r>
        <w:rPr>
          <w:rFonts w:ascii="Times New Roman"/>
          <w:b w:val="false"/>
          <w:i w:val="false"/>
          <w:color w:val="000000"/>
          <w:sz w:val="28"/>
        </w:rPr>
        <w:t xml:space="preserve">
      169. Шақыру бойынша әскери қызмет өткеретiн әскери қызметшi Заңның 37-бабының 4, 5-тармақтарымен айқындалған жағдайлар бойынша мерзiмiнен бұрын босатылуға құқығы бар. </w:t>
      </w:r>
      <w:r>
        <w:br/>
      </w:r>
      <w:r>
        <w:rPr>
          <w:rFonts w:ascii="Times New Roman"/>
          <w:b w:val="false"/>
          <w:i w:val="false"/>
          <w:color w:val="000000"/>
          <w:sz w:val="28"/>
        </w:rPr>
        <w:t xml:space="preserve">
      170. Шақыру бойынша әскери қызметшiлердi мерзiмiнен бұрын босату әскери-дәрiгерлiк комиссияның қорытындысы, отбасылық-мүлiктiк тексеру актiсi және босату жағдайларын растайтын басқа да құжаттар негiзiнде жүргiзiледi. </w:t>
      </w:r>
      <w:r>
        <w:br/>
      </w:r>
      <w:r>
        <w:rPr>
          <w:rFonts w:ascii="Times New Roman"/>
          <w:b w:val="false"/>
          <w:i w:val="false"/>
          <w:color w:val="000000"/>
          <w:sz w:val="28"/>
        </w:rPr>
        <w:t xml:space="preserve">
      171. Белгiленген мерзiмiн өткерген адамдарды әскери қызметтен босату оны қолдану кезеңiнде төтенше немесе соғыс жағдайы енгiзiлген жағдайда тоқтатылады. </w:t>
      </w:r>
      <w:r>
        <w:br/>
      </w:r>
      <w:r>
        <w:rPr>
          <w:rFonts w:ascii="Times New Roman"/>
          <w:b w:val="false"/>
          <w:i w:val="false"/>
          <w:color w:val="000000"/>
          <w:sz w:val="28"/>
        </w:rPr>
        <w:t xml:space="preserve">
      172. Әскери қызметтен әскери қызметшiнi босату күнi ол әскери бөлiм бойынша бөлiмнiң жеке құрамының тiзiмiнен бұйрықпен шығарылған күн болып саналады. </w:t>
      </w:r>
      <w:r>
        <w:br/>
      </w:r>
      <w:r>
        <w:rPr>
          <w:rFonts w:ascii="Times New Roman"/>
          <w:b w:val="false"/>
          <w:i w:val="false"/>
          <w:color w:val="000000"/>
          <w:sz w:val="28"/>
        </w:rPr>
        <w:t xml:space="preserve">
      173. Әскери қызметтен босатылған адамдар босату туралы бұйрық жарияланған күнiнен бастан бiр айдан кешiктiрмей, жоғары тұрған қолбасшылыққа немесе сотқа осы шешiмге шағымдануға құқығы бар. </w:t>
      </w:r>
    </w:p>
    <w:p>
      <w:pPr>
        <w:spacing w:after="0"/>
        <w:ind w:left="0"/>
        <w:jc w:val="both"/>
      </w:pP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Күштерiнде, басқа да әскерлерi мен </w:t>
      </w:r>
      <w:r>
        <w:br/>
      </w:r>
      <w:r>
        <w:rPr>
          <w:rFonts w:ascii="Times New Roman"/>
          <w:b w:val="false"/>
          <w:i w:val="false"/>
          <w:color w:val="000000"/>
          <w:sz w:val="28"/>
        </w:rPr>
        <w:t xml:space="preserve">
                                    әскери құралымдарында әскери </w:t>
      </w:r>
      <w:r>
        <w:br/>
      </w:r>
      <w:r>
        <w:rPr>
          <w:rFonts w:ascii="Times New Roman"/>
          <w:b w:val="false"/>
          <w:i w:val="false"/>
          <w:color w:val="000000"/>
          <w:sz w:val="28"/>
        </w:rPr>
        <w:t xml:space="preserve">
                                        қызмет өткеру ережесiне </w:t>
      </w:r>
      <w:r>
        <w:br/>
      </w:r>
      <w:r>
        <w:rPr>
          <w:rFonts w:ascii="Times New Roman"/>
          <w:b w:val="false"/>
          <w:i w:val="false"/>
          <w:color w:val="000000"/>
          <w:sz w:val="28"/>
        </w:rPr>
        <w:t xml:space="preserve">
                                               1-қосымша </w:t>
      </w:r>
    </w:p>
    <w:p>
      <w:pPr>
        <w:spacing w:after="0"/>
        <w:ind w:left="0"/>
        <w:jc w:val="both"/>
      </w:pPr>
      <w:r>
        <w:rPr>
          <w:rFonts w:ascii="Times New Roman"/>
          <w:b/>
          <w:i w:val="false"/>
          <w:color w:val="000000"/>
          <w:sz w:val="28"/>
        </w:rPr>
        <w:t xml:space="preserve">     ______________ құрамының лауазымдарында әскери қызмет </w:t>
      </w:r>
      <w:r>
        <w:br/>
      </w:r>
      <w:r>
        <w:rPr>
          <w:rFonts w:ascii="Times New Roman"/>
          <w:b w:val="false"/>
          <w:i w:val="false"/>
          <w:color w:val="000000"/>
          <w:sz w:val="28"/>
        </w:rPr>
        <w:t>
</w:t>
      </w:r>
      <w:r>
        <w:rPr>
          <w:rFonts w:ascii="Times New Roman"/>
          <w:b/>
          <w:i w:val="false"/>
          <w:color w:val="000000"/>
          <w:sz w:val="28"/>
        </w:rPr>
        <w:t xml:space="preserve">                    өткеру туралы үлгi келiсiм-шарт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______________________________________________________________атынан </w:t>
      </w:r>
      <w:r>
        <w:br/>
      </w:r>
      <w:r>
        <w:rPr>
          <w:rFonts w:ascii="Times New Roman"/>
          <w:b w:val="false"/>
          <w:i w:val="false"/>
          <w:color w:val="000000"/>
          <w:sz w:val="28"/>
        </w:rPr>
        <w:t xml:space="preserve">
 (уәкiлеттi мемлекеттiк органның атауы, оның орналасқан жерi)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(уәкiлеттi мемлекеттiк органның лауазымды адамы - жергiлiктi әскери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басқару органы басшысының атағы, тегi, аты, әкесiнiң аты және лауазымы) </w:t>
      </w:r>
      <w:r>
        <w:br/>
      </w:r>
      <w:r>
        <w:rPr>
          <w:rFonts w:ascii="Times New Roman"/>
          <w:b w:val="false"/>
          <w:i w:val="false"/>
          <w:color w:val="000000"/>
          <w:sz w:val="28"/>
        </w:rPr>
        <w:t xml:space="preserve">
және________________________________________________________________ </w:t>
      </w:r>
      <w:r>
        <w:br/>
      </w:r>
      <w:r>
        <w:rPr>
          <w:rFonts w:ascii="Times New Roman"/>
          <w:b w:val="false"/>
          <w:i w:val="false"/>
          <w:color w:val="000000"/>
          <w:sz w:val="28"/>
        </w:rPr>
        <w:t xml:space="preserve">
(келiсiм-шарт бойынша әскери қызметке кiретiн адамның тегi, 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әкесiнiң аты, оның жеке басын куәландыратын құжаттың атауы, нөмiрi </w:t>
      </w:r>
      <w:r>
        <w:br/>
      </w:r>
      <w:r>
        <w:rPr>
          <w:rFonts w:ascii="Times New Roman"/>
          <w:b w:val="false"/>
          <w:i w:val="false"/>
          <w:color w:val="000000"/>
          <w:sz w:val="28"/>
        </w:rPr>
        <w:t xml:space="preserve">
мен берiлген күнi,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әлеуметтiк жеке кодының нөмiрi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салық төлеушiнiң тiркеу нөмiрi) </w:t>
      </w:r>
      <w:r>
        <w:br/>
      </w:r>
      <w:r>
        <w:rPr>
          <w:rFonts w:ascii="Times New Roman"/>
          <w:b w:val="false"/>
          <w:i w:val="false"/>
          <w:color w:val="000000"/>
          <w:sz w:val="28"/>
        </w:rPr>
        <w:t xml:space="preserve">
заңнамада және осы келiсiм-шартта белгiленген талаптарда____________ </w:t>
      </w:r>
      <w:r>
        <w:br/>
      </w:r>
      <w:r>
        <w:rPr>
          <w:rFonts w:ascii="Times New Roman"/>
          <w:b w:val="false"/>
          <w:i w:val="false"/>
          <w:color w:val="000000"/>
          <w:sz w:val="28"/>
        </w:rPr>
        <w:t xml:space="preserve">
құрамының лауазымдарында_________мерзiмге осы Әскери қызмет өткеру </w:t>
      </w:r>
      <w:r>
        <w:br/>
      </w:r>
      <w:r>
        <w:rPr>
          <w:rFonts w:ascii="Times New Roman"/>
          <w:b w:val="false"/>
          <w:i w:val="false"/>
          <w:color w:val="000000"/>
          <w:sz w:val="28"/>
        </w:rPr>
        <w:t xml:space="preserve">
туралы келiсiм-шартты жасасты. </w:t>
      </w:r>
      <w:r>
        <w:br/>
      </w:r>
      <w:r>
        <w:rPr>
          <w:rFonts w:ascii="Times New Roman"/>
          <w:b w:val="false"/>
          <w:i w:val="false"/>
          <w:color w:val="000000"/>
          <w:sz w:val="28"/>
        </w:rPr>
        <w:t xml:space="preserve">
      1.___________құрамының лауазымына келiсiм-шарт бойынша әскери </w:t>
      </w:r>
      <w:r>
        <w:br/>
      </w:r>
      <w:r>
        <w:rPr>
          <w:rFonts w:ascii="Times New Roman"/>
          <w:b w:val="false"/>
          <w:i w:val="false"/>
          <w:color w:val="000000"/>
          <w:sz w:val="28"/>
        </w:rPr>
        <w:t xml:space="preserve">
қызметке кiретiн адам "Әскери мiндеттiлiк және әскери қызмет </w:t>
      </w:r>
      <w:r>
        <w:br/>
      </w:r>
      <w:r>
        <w:rPr>
          <w:rFonts w:ascii="Times New Roman"/>
          <w:b w:val="false"/>
          <w:i w:val="false"/>
          <w:color w:val="000000"/>
          <w:sz w:val="28"/>
        </w:rPr>
        <w:t xml:space="preserve">
туралы" Қазақстан Республикасының Заңында (бұдан әрi - Заң) </w:t>
      </w:r>
      <w:r>
        <w:br/>
      </w:r>
      <w:r>
        <w:rPr>
          <w:rFonts w:ascii="Times New Roman"/>
          <w:b w:val="false"/>
          <w:i w:val="false"/>
          <w:color w:val="000000"/>
          <w:sz w:val="28"/>
        </w:rPr>
        <w:t xml:space="preserve">
көзделген шарттармен таныстырылды және әскери қызметтiң зиянды және </w:t>
      </w:r>
      <w:r>
        <w:br/>
      </w:r>
      <w:r>
        <w:rPr>
          <w:rFonts w:ascii="Times New Roman"/>
          <w:b w:val="false"/>
          <w:i w:val="false"/>
          <w:color w:val="000000"/>
          <w:sz w:val="28"/>
        </w:rPr>
        <w:t xml:space="preserve">
қауiптi жағдайлары туралы, сондай-ақ әскери қызмет мiндеттерiн </w:t>
      </w:r>
      <w:r>
        <w:br/>
      </w:r>
      <w:r>
        <w:rPr>
          <w:rFonts w:ascii="Times New Roman"/>
          <w:b w:val="false"/>
          <w:i w:val="false"/>
          <w:color w:val="000000"/>
          <w:sz w:val="28"/>
        </w:rPr>
        <w:t xml:space="preserve">
атқаруға байланысты шектелген құқықтары туралы ескертiлдi. </w:t>
      </w:r>
      <w:r>
        <w:br/>
      </w:r>
      <w:r>
        <w:rPr>
          <w:rFonts w:ascii="Times New Roman"/>
          <w:b w:val="false"/>
          <w:i w:val="false"/>
          <w:color w:val="000000"/>
          <w:sz w:val="28"/>
        </w:rPr>
        <w:t xml:space="preserve">
      2.___________құрамының лауазымына келiсiм-шарт бойынша әскери </w:t>
      </w:r>
      <w:r>
        <w:br/>
      </w:r>
      <w:r>
        <w:rPr>
          <w:rFonts w:ascii="Times New Roman"/>
          <w:b w:val="false"/>
          <w:i w:val="false"/>
          <w:color w:val="000000"/>
          <w:sz w:val="28"/>
        </w:rPr>
        <w:t xml:space="preserve">
қызметке кiретiн адам өз еркiмен мыналарға: </w:t>
      </w:r>
      <w:r>
        <w:br/>
      </w:r>
      <w:r>
        <w:rPr>
          <w:rFonts w:ascii="Times New Roman"/>
          <w:b w:val="false"/>
          <w:i w:val="false"/>
          <w:color w:val="000000"/>
          <w:sz w:val="28"/>
        </w:rPr>
        <w:t xml:space="preserve">
      1) Қазақстан Республикасының Конституциясы мен заңнамасын, </w:t>
      </w:r>
      <w:r>
        <w:br/>
      </w:r>
      <w:r>
        <w:rPr>
          <w:rFonts w:ascii="Times New Roman"/>
          <w:b w:val="false"/>
          <w:i w:val="false"/>
          <w:color w:val="000000"/>
          <w:sz w:val="28"/>
        </w:rPr>
        <w:t xml:space="preserve">
Қазақстан Республикасы Қарулы Күштерiнiң жарлықтарын сақтауға; </w:t>
      </w:r>
      <w:r>
        <w:br/>
      </w:r>
      <w:r>
        <w:rPr>
          <w:rFonts w:ascii="Times New Roman"/>
          <w:b w:val="false"/>
          <w:i w:val="false"/>
          <w:color w:val="000000"/>
          <w:sz w:val="28"/>
        </w:rPr>
        <w:t xml:space="preserve">
      2) келiсiм-шарт бойынша әскери қызмет өткеретiн әскери </w:t>
      </w:r>
      <w:r>
        <w:br/>
      </w:r>
      <w:r>
        <w:rPr>
          <w:rFonts w:ascii="Times New Roman"/>
          <w:b w:val="false"/>
          <w:i w:val="false"/>
          <w:color w:val="000000"/>
          <w:sz w:val="28"/>
        </w:rPr>
        <w:t xml:space="preserve">
қызметшiлер үшiн қолданыстағы заңнамада белгiленген шектеулердi </w:t>
      </w:r>
      <w:r>
        <w:br/>
      </w:r>
      <w:r>
        <w:rPr>
          <w:rFonts w:ascii="Times New Roman"/>
          <w:b w:val="false"/>
          <w:i w:val="false"/>
          <w:color w:val="000000"/>
          <w:sz w:val="28"/>
        </w:rPr>
        <w:t xml:space="preserve">
қабылдауға; </w:t>
      </w:r>
      <w:r>
        <w:br/>
      </w:r>
      <w:r>
        <w:rPr>
          <w:rFonts w:ascii="Times New Roman"/>
          <w:b w:val="false"/>
          <w:i w:val="false"/>
          <w:color w:val="000000"/>
          <w:sz w:val="28"/>
        </w:rPr>
        <w:t xml:space="preserve">
      3) келiсiм-шартқа негiзделген әскери қызмет мiндеттерiн адал </w:t>
      </w:r>
      <w:r>
        <w:br/>
      </w:r>
      <w:r>
        <w:rPr>
          <w:rFonts w:ascii="Times New Roman"/>
          <w:b w:val="false"/>
          <w:i w:val="false"/>
          <w:color w:val="000000"/>
          <w:sz w:val="28"/>
        </w:rPr>
        <w:t xml:space="preserve">
орындауға; </w:t>
      </w:r>
      <w:r>
        <w:br/>
      </w:r>
      <w:r>
        <w:rPr>
          <w:rFonts w:ascii="Times New Roman"/>
          <w:b w:val="false"/>
          <w:i w:val="false"/>
          <w:color w:val="000000"/>
          <w:sz w:val="28"/>
        </w:rPr>
        <w:t xml:space="preserve">
      4) әскери тәртiп пен қызмет этикасы ережелерiн сақтауға; </w:t>
      </w:r>
      <w:r>
        <w:br/>
      </w:r>
      <w:r>
        <w:rPr>
          <w:rFonts w:ascii="Times New Roman"/>
          <w:b w:val="false"/>
          <w:i w:val="false"/>
          <w:color w:val="000000"/>
          <w:sz w:val="28"/>
        </w:rPr>
        <w:t xml:space="preserve">
      5) қызмет процесiнде мемлекеттiк мүлiкке зиян келтiруге жол </w:t>
      </w:r>
      <w:r>
        <w:br/>
      </w:r>
      <w:r>
        <w:rPr>
          <w:rFonts w:ascii="Times New Roman"/>
          <w:b w:val="false"/>
          <w:i w:val="false"/>
          <w:color w:val="000000"/>
          <w:sz w:val="28"/>
        </w:rPr>
        <w:t xml:space="preserve">
бермеуге; </w:t>
      </w:r>
      <w:r>
        <w:br/>
      </w:r>
      <w:r>
        <w:rPr>
          <w:rFonts w:ascii="Times New Roman"/>
          <w:b w:val="false"/>
          <w:i w:val="false"/>
          <w:color w:val="000000"/>
          <w:sz w:val="28"/>
        </w:rPr>
        <w:t xml:space="preserve">
      6) Қазақстан Республикасы Қарулы Күштерiнiң жарлықтарында </w:t>
      </w:r>
      <w:r>
        <w:br/>
      </w:r>
      <w:r>
        <w:rPr>
          <w:rFonts w:ascii="Times New Roman"/>
          <w:b w:val="false"/>
          <w:i w:val="false"/>
          <w:color w:val="000000"/>
          <w:sz w:val="28"/>
        </w:rPr>
        <w:t xml:space="preserve">
белгiленген мерзiмде тиiстi лауазымды адам тағайындайтын лауазымды </w:t>
      </w:r>
      <w:r>
        <w:br/>
      </w:r>
      <w:r>
        <w:rPr>
          <w:rFonts w:ascii="Times New Roman"/>
          <w:b w:val="false"/>
          <w:i w:val="false"/>
          <w:color w:val="000000"/>
          <w:sz w:val="28"/>
        </w:rPr>
        <w:t xml:space="preserve">
қабылдауға; </w:t>
      </w:r>
      <w:r>
        <w:br/>
      </w:r>
      <w:r>
        <w:rPr>
          <w:rFonts w:ascii="Times New Roman"/>
          <w:b w:val="false"/>
          <w:i w:val="false"/>
          <w:color w:val="000000"/>
          <w:sz w:val="28"/>
        </w:rPr>
        <w:t xml:space="preserve">
      7) оған берiлген құқықтар шегiнде және лауазымдық </w:t>
      </w:r>
      <w:r>
        <w:br/>
      </w:r>
      <w:r>
        <w:rPr>
          <w:rFonts w:ascii="Times New Roman"/>
          <w:b w:val="false"/>
          <w:i w:val="false"/>
          <w:color w:val="000000"/>
          <w:sz w:val="28"/>
        </w:rPr>
        <w:t xml:space="preserve">
мiндеттерiне сәйкес өкiлеттiгiн жүзеге асыруға; </w:t>
      </w:r>
      <w:r>
        <w:br/>
      </w:r>
      <w:r>
        <w:rPr>
          <w:rFonts w:ascii="Times New Roman"/>
          <w:b w:val="false"/>
          <w:i w:val="false"/>
          <w:color w:val="000000"/>
          <w:sz w:val="28"/>
        </w:rPr>
        <w:t xml:space="preserve">
      8) мемлекеттiк құпияларды құрайтын мәлiметтердi, оның iшiнде </w:t>
      </w:r>
      <w:r>
        <w:br/>
      </w:r>
      <w:r>
        <w:rPr>
          <w:rFonts w:ascii="Times New Roman"/>
          <w:b w:val="false"/>
          <w:i w:val="false"/>
          <w:color w:val="000000"/>
          <w:sz w:val="28"/>
        </w:rPr>
        <w:t xml:space="preserve">
әскери қызметтi тоқтатқаннан кейiн де Қазақстан Республикасының </w:t>
      </w:r>
      <w:r>
        <w:br/>
      </w:r>
      <w:r>
        <w:rPr>
          <w:rFonts w:ascii="Times New Roman"/>
          <w:b w:val="false"/>
          <w:i w:val="false"/>
          <w:color w:val="000000"/>
          <w:sz w:val="28"/>
        </w:rPr>
        <w:t xml:space="preserve">
заңнамасында белгіленген уақыт iшiнде жария етпеуге; </w:t>
      </w:r>
      <w:r>
        <w:br/>
      </w:r>
      <w:r>
        <w:rPr>
          <w:rFonts w:ascii="Times New Roman"/>
          <w:b w:val="false"/>
          <w:i w:val="false"/>
          <w:color w:val="000000"/>
          <w:sz w:val="28"/>
        </w:rPr>
        <w:t xml:space="preserve">
      9) адамдардың өмiрi мен денсаулығына және мүлiктiң сақталуына </w:t>
      </w:r>
      <w:r>
        <w:br/>
      </w:r>
      <w:r>
        <w:rPr>
          <w:rFonts w:ascii="Times New Roman"/>
          <w:b w:val="false"/>
          <w:i w:val="false"/>
          <w:color w:val="000000"/>
          <w:sz w:val="28"/>
        </w:rPr>
        <w:t xml:space="preserve">
қауiп төндiретiн ахуал туралы хабарлауға; </w:t>
      </w:r>
      <w:r>
        <w:br/>
      </w:r>
      <w:r>
        <w:rPr>
          <w:rFonts w:ascii="Times New Roman"/>
          <w:b w:val="false"/>
          <w:i w:val="false"/>
          <w:color w:val="000000"/>
          <w:sz w:val="28"/>
        </w:rPr>
        <w:t xml:space="preserve">
      10) берiлген өкiлеттiктер шегiнде командирлер (бастықтар) </w:t>
      </w:r>
      <w:r>
        <w:br/>
      </w:r>
      <w:r>
        <w:rPr>
          <w:rFonts w:ascii="Times New Roman"/>
          <w:b w:val="false"/>
          <w:i w:val="false"/>
          <w:color w:val="000000"/>
          <w:sz w:val="28"/>
        </w:rPr>
        <w:t xml:space="preserve">
және өзге де лауазымды адамдар берген бұйрықтар мен өкiмдердi </w:t>
      </w:r>
      <w:r>
        <w:br/>
      </w:r>
      <w:r>
        <w:rPr>
          <w:rFonts w:ascii="Times New Roman"/>
          <w:b w:val="false"/>
          <w:i w:val="false"/>
          <w:color w:val="000000"/>
          <w:sz w:val="28"/>
        </w:rPr>
        <w:t xml:space="preserve">
орындауға мiндеттенедi. </w:t>
      </w:r>
      <w:r>
        <w:br/>
      </w:r>
      <w:r>
        <w:rPr>
          <w:rFonts w:ascii="Times New Roman"/>
          <w:b w:val="false"/>
          <w:i w:val="false"/>
          <w:color w:val="000000"/>
          <w:sz w:val="28"/>
        </w:rPr>
        <w:t xml:space="preserve">
      3. ___________құрамының лауазымына келiсiм-шарт бойынша </w:t>
      </w:r>
      <w:r>
        <w:br/>
      </w:r>
      <w:r>
        <w:rPr>
          <w:rFonts w:ascii="Times New Roman"/>
          <w:b w:val="false"/>
          <w:i w:val="false"/>
          <w:color w:val="000000"/>
          <w:sz w:val="28"/>
        </w:rPr>
        <w:t xml:space="preserve">
әскери қызметке кiретiн адамның мынадай құқығы бар: </w:t>
      </w:r>
      <w:r>
        <w:br/>
      </w:r>
      <w:r>
        <w:rPr>
          <w:rFonts w:ascii="Times New Roman"/>
          <w:b w:val="false"/>
          <w:i w:val="false"/>
          <w:color w:val="000000"/>
          <w:sz w:val="28"/>
        </w:rPr>
        <w:t xml:space="preserve">
      1) Заңда көзделген шектеулердi ескере отырып, Қазақстан </w:t>
      </w:r>
      <w:r>
        <w:br/>
      </w:r>
      <w:r>
        <w:rPr>
          <w:rFonts w:ascii="Times New Roman"/>
          <w:b w:val="false"/>
          <w:i w:val="false"/>
          <w:color w:val="000000"/>
          <w:sz w:val="28"/>
        </w:rPr>
        <w:t xml:space="preserve">
Республикасының Конституциясымен және заңнамасымен кепiлдiк </w:t>
      </w:r>
      <w:r>
        <w:br/>
      </w:r>
      <w:r>
        <w:rPr>
          <w:rFonts w:ascii="Times New Roman"/>
          <w:b w:val="false"/>
          <w:i w:val="false"/>
          <w:color w:val="000000"/>
          <w:sz w:val="28"/>
        </w:rPr>
        <w:t xml:space="preserve">
берiлген құқықтар мен бостандықтарды пайдалануға; </w:t>
      </w:r>
      <w:r>
        <w:br/>
      </w:r>
      <w:r>
        <w:rPr>
          <w:rFonts w:ascii="Times New Roman"/>
          <w:b w:val="false"/>
          <w:i w:val="false"/>
          <w:color w:val="000000"/>
          <w:sz w:val="28"/>
        </w:rPr>
        <w:t xml:space="preserve">
      2) жеке ар-намысының құрметтелуiне, командирлер (бастықтар) </w:t>
      </w:r>
      <w:r>
        <w:br/>
      </w:r>
      <w:r>
        <w:rPr>
          <w:rFonts w:ascii="Times New Roman"/>
          <w:b w:val="false"/>
          <w:i w:val="false"/>
          <w:color w:val="000000"/>
          <w:sz w:val="28"/>
        </w:rPr>
        <w:t xml:space="preserve">
және өзге де лауазымды адамдар тарапынан өзiне әдiл және сыйластық </w:t>
      </w:r>
      <w:r>
        <w:br/>
      </w:r>
      <w:r>
        <w:rPr>
          <w:rFonts w:ascii="Times New Roman"/>
          <w:b w:val="false"/>
          <w:i w:val="false"/>
          <w:color w:val="000000"/>
          <w:sz w:val="28"/>
        </w:rPr>
        <w:t xml:space="preserve">
қарым-қатынасқа; </w:t>
      </w:r>
      <w:r>
        <w:br/>
      </w:r>
      <w:r>
        <w:rPr>
          <w:rFonts w:ascii="Times New Roman"/>
          <w:b w:val="false"/>
          <w:i w:val="false"/>
          <w:color w:val="000000"/>
          <w:sz w:val="28"/>
        </w:rPr>
        <w:t xml:space="preserve">
      3) Қазақстан Республикасының заңнамасында көзделген нормалар </w:t>
      </w:r>
      <w:r>
        <w:br/>
      </w:r>
      <w:r>
        <w:rPr>
          <w:rFonts w:ascii="Times New Roman"/>
          <w:b w:val="false"/>
          <w:i w:val="false"/>
          <w:color w:val="000000"/>
          <w:sz w:val="28"/>
        </w:rPr>
        <w:t xml:space="preserve">
бойынша және тәртiппен мемлекет есебiнен ақшалай, заттай және басқа </w:t>
      </w:r>
      <w:r>
        <w:br/>
      </w:r>
      <w:r>
        <w:rPr>
          <w:rFonts w:ascii="Times New Roman"/>
          <w:b w:val="false"/>
          <w:i w:val="false"/>
          <w:color w:val="000000"/>
          <w:sz w:val="28"/>
        </w:rPr>
        <w:t xml:space="preserve">
да үлес түрлерiмен қамтамасыз етiлуге; </w:t>
      </w:r>
      <w:r>
        <w:br/>
      </w:r>
      <w:r>
        <w:rPr>
          <w:rFonts w:ascii="Times New Roman"/>
          <w:b w:val="false"/>
          <w:i w:val="false"/>
          <w:color w:val="000000"/>
          <w:sz w:val="28"/>
        </w:rPr>
        <w:t xml:space="preserve">
      4) бiлiктiлiгiн, қабiлетiн, өзiнiң қызметтiк мiндеттерiн адал </w:t>
      </w:r>
      <w:r>
        <w:br/>
      </w:r>
      <w:r>
        <w:rPr>
          <w:rFonts w:ascii="Times New Roman"/>
          <w:b w:val="false"/>
          <w:i w:val="false"/>
          <w:color w:val="000000"/>
          <w:sz w:val="28"/>
        </w:rPr>
        <w:t xml:space="preserve">
орындағанын ескере отырып, қызметi бойынша жоғарылауға; </w:t>
      </w:r>
      <w:r>
        <w:br/>
      </w:r>
      <w:r>
        <w:rPr>
          <w:rFonts w:ascii="Times New Roman"/>
          <w:b w:val="false"/>
          <w:i w:val="false"/>
          <w:color w:val="000000"/>
          <w:sz w:val="28"/>
        </w:rPr>
        <w:t xml:space="preserve">
      5) негiзсiз кiнәлаулар болған кезде қызметтiк тексерудi талап </w:t>
      </w:r>
      <w:r>
        <w:br/>
      </w:r>
      <w:r>
        <w:rPr>
          <w:rFonts w:ascii="Times New Roman"/>
          <w:b w:val="false"/>
          <w:i w:val="false"/>
          <w:color w:val="000000"/>
          <w:sz w:val="28"/>
        </w:rPr>
        <w:t xml:space="preserve">
етуге; </w:t>
      </w:r>
      <w:r>
        <w:br/>
      </w:r>
      <w:r>
        <w:rPr>
          <w:rFonts w:ascii="Times New Roman"/>
          <w:b w:val="false"/>
          <w:i w:val="false"/>
          <w:color w:val="000000"/>
          <w:sz w:val="28"/>
        </w:rPr>
        <w:t xml:space="preserve">
      6) Заңда және Әскери қызмет өткеру ережесiнде көзделген </w:t>
      </w:r>
      <w:r>
        <w:br/>
      </w:r>
      <w:r>
        <w:rPr>
          <w:rFonts w:ascii="Times New Roman"/>
          <w:b w:val="false"/>
          <w:i w:val="false"/>
          <w:color w:val="000000"/>
          <w:sz w:val="28"/>
        </w:rPr>
        <w:t xml:space="preserve">
шарттарда уәкiлеттi мемлекеттiк органмен келiсiм-шартты ұзартуға, </w:t>
      </w:r>
      <w:r>
        <w:br/>
      </w:r>
      <w:r>
        <w:rPr>
          <w:rFonts w:ascii="Times New Roman"/>
          <w:b w:val="false"/>
          <w:i w:val="false"/>
          <w:color w:val="000000"/>
          <w:sz w:val="28"/>
        </w:rPr>
        <w:t xml:space="preserve">
өзгертуге және бұзуға; </w:t>
      </w:r>
      <w:r>
        <w:br/>
      </w:r>
      <w:r>
        <w:rPr>
          <w:rFonts w:ascii="Times New Roman"/>
          <w:b w:val="false"/>
          <w:i w:val="false"/>
          <w:color w:val="000000"/>
          <w:sz w:val="28"/>
        </w:rPr>
        <w:t xml:space="preserve">
      7) қауiпсiздiк техникасы мен гигиена талаптарына жауап </w:t>
      </w:r>
      <w:r>
        <w:br/>
      </w:r>
      <w:r>
        <w:rPr>
          <w:rFonts w:ascii="Times New Roman"/>
          <w:b w:val="false"/>
          <w:i w:val="false"/>
          <w:color w:val="000000"/>
          <w:sz w:val="28"/>
        </w:rPr>
        <w:t xml:space="preserve">
беретiн қызмет жағдайларына; </w:t>
      </w:r>
      <w:r>
        <w:br/>
      </w:r>
      <w:r>
        <w:rPr>
          <w:rFonts w:ascii="Times New Roman"/>
          <w:b w:val="false"/>
          <w:i w:val="false"/>
          <w:color w:val="000000"/>
          <w:sz w:val="28"/>
        </w:rPr>
        <w:t xml:space="preserve">
      8) әскери қызмет мiндеттерiн атқару кезiнде өмiрi мен </w:t>
      </w:r>
      <w:r>
        <w:br/>
      </w:r>
      <w:r>
        <w:rPr>
          <w:rFonts w:ascii="Times New Roman"/>
          <w:b w:val="false"/>
          <w:i w:val="false"/>
          <w:color w:val="000000"/>
          <w:sz w:val="28"/>
        </w:rPr>
        <w:t xml:space="preserve">
денсаулығына немесе жеке мүлкiне келтiрiлген зиянның орнын </w:t>
      </w:r>
      <w:r>
        <w:br/>
      </w:r>
      <w:r>
        <w:rPr>
          <w:rFonts w:ascii="Times New Roman"/>
          <w:b w:val="false"/>
          <w:i w:val="false"/>
          <w:color w:val="000000"/>
          <w:sz w:val="28"/>
        </w:rPr>
        <w:t xml:space="preserve">
толтыруға; </w:t>
      </w:r>
      <w:r>
        <w:br/>
      </w:r>
      <w:r>
        <w:rPr>
          <w:rFonts w:ascii="Times New Roman"/>
          <w:b w:val="false"/>
          <w:i w:val="false"/>
          <w:color w:val="000000"/>
          <w:sz w:val="28"/>
        </w:rPr>
        <w:t xml:space="preserve">
      9) қызметтiк мiндеттерiн орындауға байланысты туындаған </w:t>
      </w:r>
      <w:r>
        <w:br/>
      </w:r>
      <w:r>
        <w:rPr>
          <w:rFonts w:ascii="Times New Roman"/>
          <w:b w:val="false"/>
          <w:i w:val="false"/>
          <w:color w:val="000000"/>
          <w:sz w:val="28"/>
        </w:rPr>
        <w:t xml:space="preserve">
дауларды тараптардың келiсiмi бойынша немесе сот тәртiбiмен шешуге; </w:t>
      </w:r>
      <w:r>
        <w:br/>
      </w:r>
      <w:r>
        <w:rPr>
          <w:rFonts w:ascii="Times New Roman"/>
          <w:b w:val="false"/>
          <w:i w:val="false"/>
          <w:color w:val="000000"/>
          <w:sz w:val="28"/>
        </w:rPr>
        <w:t xml:space="preserve">
      10) мемлекеттiк уәкiлеттi органнан келiсiм-шартта тарапты </w:t>
      </w:r>
      <w:r>
        <w:br/>
      </w:r>
      <w:r>
        <w:rPr>
          <w:rFonts w:ascii="Times New Roman"/>
          <w:b w:val="false"/>
          <w:i w:val="false"/>
          <w:color w:val="000000"/>
          <w:sz w:val="28"/>
        </w:rPr>
        <w:t xml:space="preserve">
бiлдiретiн лауазымды адамның өкiлеттiгiн растауды талап етуге; </w:t>
      </w:r>
      <w:r>
        <w:br/>
      </w:r>
      <w:r>
        <w:rPr>
          <w:rFonts w:ascii="Times New Roman"/>
          <w:b w:val="false"/>
          <w:i w:val="false"/>
          <w:color w:val="000000"/>
          <w:sz w:val="28"/>
        </w:rPr>
        <w:t xml:space="preserve">
      11) өз кәсiптiк бiлiктiлiгiн арттыруға; </w:t>
      </w:r>
      <w:r>
        <w:br/>
      </w:r>
      <w:r>
        <w:rPr>
          <w:rFonts w:ascii="Times New Roman"/>
          <w:b w:val="false"/>
          <w:i w:val="false"/>
          <w:color w:val="000000"/>
          <w:sz w:val="28"/>
        </w:rPr>
        <w:t xml:space="preserve">
      12) Қазақстан Республикасының тұрғын үй заңнамасына сәйкес </w:t>
      </w:r>
      <w:r>
        <w:br/>
      </w:r>
      <w:r>
        <w:rPr>
          <w:rFonts w:ascii="Times New Roman"/>
          <w:b w:val="false"/>
          <w:i w:val="false"/>
          <w:color w:val="000000"/>
          <w:sz w:val="28"/>
        </w:rPr>
        <w:t xml:space="preserve">
тұрғын үй-жаймен қамтамасыз етiлуге; </w:t>
      </w:r>
      <w:r>
        <w:br/>
      </w:r>
      <w:r>
        <w:rPr>
          <w:rFonts w:ascii="Times New Roman"/>
          <w:b w:val="false"/>
          <w:i w:val="false"/>
          <w:color w:val="000000"/>
          <w:sz w:val="28"/>
        </w:rPr>
        <w:t xml:space="preserve">
      13) қолданыстағы заңнамада көзделген басқа да кепiлдiктер мен </w:t>
      </w:r>
      <w:r>
        <w:br/>
      </w:r>
      <w:r>
        <w:rPr>
          <w:rFonts w:ascii="Times New Roman"/>
          <w:b w:val="false"/>
          <w:i w:val="false"/>
          <w:color w:val="000000"/>
          <w:sz w:val="28"/>
        </w:rPr>
        <w:t xml:space="preserve">
өтемақылардың берiлуiне. </w:t>
      </w:r>
      <w:r>
        <w:br/>
      </w:r>
      <w:r>
        <w:rPr>
          <w:rFonts w:ascii="Times New Roman"/>
          <w:b w:val="false"/>
          <w:i w:val="false"/>
          <w:color w:val="000000"/>
          <w:sz w:val="28"/>
        </w:rPr>
        <w:t xml:space="preserve">
      4.____________________________________________________________ </w:t>
      </w:r>
      <w:r>
        <w:br/>
      </w:r>
      <w:r>
        <w:rPr>
          <w:rFonts w:ascii="Times New Roman"/>
          <w:b w:val="false"/>
          <w:i w:val="false"/>
          <w:color w:val="000000"/>
          <w:sz w:val="28"/>
        </w:rPr>
        <w:t xml:space="preserve">
               (уәкiлеттi мемлекеттік органның атауы) </w:t>
      </w:r>
      <w:r>
        <w:br/>
      </w:r>
      <w:r>
        <w:rPr>
          <w:rFonts w:ascii="Times New Roman"/>
          <w:b w:val="false"/>
          <w:i w:val="false"/>
          <w:color w:val="000000"/>
          <w:sz w:val="28"/>
        </w:rPr>
        <w:t xml:space="preserve">
келiсiм-шарт бойынша әскери қызметке кiретiн адамды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(келiсiм-шарт бойынша әскери қызметке кiретiн адамның тегi, аты, </w:t>
      </w:r>
      <w:r>
        <w:br/>
      </w:r>
      <w:r>
        <w:rPr>
          <w:rFonts w:ascii="Times New Roman"/>
          <w:b w:val="false"/>
          <w:i w:val="false"/>
          <w:color w:val="000000"/>
          <w:sz w:val="28"/>
        </w:rPr>
        <w:t xml:space="preserve">
әкесiнiң аты) </w:t>
      </w:r>
      <w:r>
        <w:br/>
      </w:r>
      <w:r>
        <w:rPr>
          <w:rFonts w:ascii="Times New Roman"/>
          <w:b w:val="false"/>
          <w:i w:val="false"/>
          <w:color w:val="000000"/>
          <w:sz w:val="28"/>
        </w:rPr>
        <w:t xml:space="preserve">
қабылдай отырып: </w:t>
      </w:r>
      <w:r>
        <w:br/>
      </w:r>
      <w:r>
        <w:rPr>
          <w:rFonts w:ascii="Times New Roman"/>
          <w:b w:val="false"/>
          <w:i w:val="false"/>
          <w:color w:val="000000"/>
          <w:sz w:val="28"/>
        </w:rPr>
        <w:t xml:space="preserve">
      1) Қазақстан Республикасының заңнамасына және келiсiм-шартқа </w:t>
      </w:r>
      <w:r>
        <w:br/>
      </w:r>
      <w:r>
        <w:rPr>
          <w:rFonts w:ascii="Times New Roman"/>
          <w:b w:val="false"/>
          <w:i w:val="false"/>
          <w:color w:val="000000"/>
          <w:sz w:val="28"/>
        </w:rPr>
        <w:t xml:space="preserve">
сәйкес әскери қызметтiң тиiстi деңгейiн қамтамасыз етедi; </w:t>
      </w:r>
      <w:r>
        <w:br/>
      </w:r>
      <w:r>
        <w:rPr>
          <w:rFonts w:ascii="Times New Roman"/>
          <w:b w:val="false"/>
          <w:i w:val="false"/>
          <w:color w:val="000000"/>
          <w:sz w:val="28"/>
        </w:rPr>
        <w:t xml:space="preserve">
      2) Қазақстан Республикасының заңнамасында көзделген нормалар </w:t>
      </w:r>
      <w:r>
        <w:br/>
      </w:r>
      <w:r>
        <w:rPr>
          <w:rFonts w:ascii="Times New Roman"/>
          <w:b w:val="false"/>
          <w:i w:val="false"/>
          <w:color w:val="000000"/>
          <w:sz w:val="28"/>
        </w:rPr>
        <w:t xml:space="preserve">
бойынша және тәртiппен әскери қызметшiнi ақшалай, заттай және басқа </w:t>
      </w:r>
      <w:r>
        <w:br/>
      </w:r>
      <w:r>
        <w:rPr>
          <w:rFonts w:ascii="Times New Roman"/>
          <w:b w:val="false"/>
          <w:i w:val="false"/>
          <w:color w:val="000000"/>
          <w:sz w:val="28"/>
        </w:rPr>
        <w:t xml:space="preserve">
да үлес түрлерiмен, сондай-ақ оның әскери қызмет мiндеттерiн </w:t>
      </w:r>
      <w:r>
        <w:br/>
      </w:r>
      <w:r>
        <w:rPr>
          <w:rFonts w:ascii="Times New Roman"/>
          <w:b w:val="false"/>
          <w:i w:val="false"/>
          <w:color w:val="000000"/>
          <w:sz w:val="28"/>
        </w:rPr>
        <w:t xml:space="preserve">
атқаруы үшiн қажеттi құралдармен және материалдармен қамтамасыз </w:t>
      </w:r>
      <w:r>
        <w:br/>
      </w:r>
      <w:r>
        <w:rPr>
          <w:rFonts w:ascii="Times New Roman"/>
          <w:b w:val="false"/>
          <w:i w:val="false"/>
          <w:color w:val="000000"/>
          <w:sz w:val="28"/>
        </w:rPr>
        <w:t xml:space="preserve">
етедi; </w:t>
      </w:r>
      <w:r>
        <w:br/>
      </w:r>
      <w:r>
        <w:rPr>
          <w:rFonts w:ascii="Times New Roman"/>
          <w:b w:val="false"/>
          <w:i w:val="false"/>
          <w:color w:val="000000"/>
          <w:sz w:val="28"/>
        </w:rPr>
        <w:t xml:space="preserve">
      3) осы келiсiм-шартты жасасу кезiнде келiсiм-шарт бойынша </w:t>
      </w:r>
      <w:r>
        <w:br/>
      </w:r>
      <w:r>
        <w:rPr>
          <w:rFonts w:ascii="Times New Roman"/>
          <w:b w:val="false"/>
          <w:i w:val="false"/>
          <w:color w:val="000000"/>
          <w:sz w:val="28"/>
        </w:rPr>
        <w:t xml:space="preserve">
әскери қызметке кiретiн адамды лауазымдық мiндеттерiмен және </w:t>
      </w:r>
      <w:r>
        <w:br/>
      </w:r>
      <w:r>
        <w:rPr>
          <w:rFonts w:ascii="Times New Roman"/>
          <w:b w:val="false"/>
          <w:i w:val="false"/>
          <w:color w:val="000000"/>
          <w:sz w:val="28"/>
        </w:rPr>
        <w:t xml:space="preserve">
Қазақстан Республикасының нормативтiк құқықтық кесiмдерiнде </w:t>
      </w:r>
      <w:r>
        <w:br/>
      </w:r>
      <w:r>
        <w:rPr>
          <w:rFonts w:ascii="Times New Roman"/>
          <w:b w:val="false"/>
          <w:i w:val="false"/>
          <w:color w:val="000000"/>
          <w:sz w:val="28"/>
        </w:rPr>
        <w:t xml:space="preserve">
айқындалған әскери қызмет өткеру шарттарымен таныстырады; </w:t>
      </w:r>
      <w:r>
        <w:br/>
      </w:r>
      <w:r>
        <w:rPr>
          <w:rFonts w:ascii="Times New Roman"/>
          <w:b w:val="false"/>
          <w:i w:val="false"/>
          <w:color w:val="000000"/>
          <w:sz w:val="28"/>
        </w:rPr>
        <w:t xml:space="preserve">
      4) Қазақстан Республикасының нормативтiк құқықтық </w:t>
      </w:r>
      <w:r>
        <w:br/>
      </w:r>
      <w:r>
        <w:rPr>
          <w:rFonts w:ascii="Times New Roman"/>
          <w:b w:val="false"/>
          <w:i w:val="false"/>
          <w:color w:val="000000"/>
          <w:sz w:val="28"/>
        </w:rPr>
        <w:t xml:space="preserve">
кесiмдерiнде көзделген тәртiппен және шарттарда әскери қызметшiге </w:t>
      </w:r>
      <w:r>
        <w:br/>
      </w:r>
      <w:r>
        <w:rPr>
          <w:rFonts w:ascii="Times New Roman"/>
          <w:b w:val="false"/>
          <w:i w:val="false"/>
          <w:color w:val="000000"/>
          <w:sz w:val="28"/>
        </w:rPr>
        <w:t xml:space="preserve">
әскери қызмет мiндеттерiн атқару кезiнде өмiрi мен денсаулығына </w:t>
      </w:r>
      <w:r>
        <w:br/>
      </w:r>
      <w:r>
        <w:rPr>
          <w:rFonts w:ascii="Times New Roman"/>
          <w:b w:val="false"/>
          <w:i w:val="false"/>
          <w:color w:val="000000"/>
          <w:sz w:val="28"/>
        </w:rPr>
        <w:t xml:space="preserve">
немесе жеке мүлкiне келтiрiлген зиянның орнын толтыруды қамтамасыз </w:t>
      </w:r>
      <w:r>
        <w:br/>
      </w:r>
      <w:r>
        <w:rPr>
          <w:rFonts w:ascii="Times New Roman"/>
          <w:b w:val="false"/>
          <w:i w:val="false"/>
          <w:color w:val="000000"/>
          <w:sz w:val="28"/>
        </w:rPr>
        <w:t xml:space="preserve">
етедi; </w:t>
      </w:r>
      <w:r>
        <w:br/>
      </w:r>
      <w:r>
        <w:rPr>
          <w:rFonts w:ascii="Times New Roman"/>
          <w:b w:val="false"/>
          <w:i w:val="false"/>
          <w:color w:val="000000"/>
          <w:sz w:val="28"/>
        </w:rPr>
        <w:t xml:space="preserve">
      5) келiсiм-шарт бойынша әскери қызметке кiретiн адамды әскери </w:t>
      </w:r>
      <w:r>
        <w:br/>
      </w:r>
      <w:r>
        <w:rPr>
          <w:rFonts w:ascii="Times New Roman"/>
          <w:b w:val="false"/>
          <w:i w:val="false"/>
          <w:color w:val="000000"/>
          <w:sz w:val="28"/>
        </w:rPr>
        <w:t xml:space="preserve">
қызметтiң зиянды және қауiптi жағдайлары және кәсiби аурумен ауыру </w:t>
      </w:r>
      <w:r>
        <w:br/>
      </w:r>
      <w:r>
        <w:rPr>
          <w:rFonts w:ascii="Times New Roman"/>
          <w:b w:val="false"/>
          <w:i w:val="false"/>
          <w:color w:val="000000"/>
          <w:sz w:val="28"/>
        </w:rPr>
        <w:t xml:space="preserve">
мүмкiндiгi туралы, сондай-ақ әскери қызмет мiндеттерiн атқаруға </w:t>
      </w:r>
      <w:r>
        <w:br/>
      </w:r>
      <w:r>
        <w:rPr>
          <w:rFonts w:ascii="Times New Roman"/>
          <w:b w:val="false"/>
          <w:i w:val="false"/>
          <w:color w:val="000000"/>
          <w:sz w:val="28"/>
        </w:rPr>
        <w:t xml:space="preserve">
байланысты құқықтарының шектелуi туралы ескертедi; </w:t>
      </w:r>
      <w:r>
        <w:br/>
      </w:r>
      <w:r>
        <w:rPr>
          <w:rFonts w:ascii="Times New Roman"/>
          <w:b w:val="false"/>
          <w:i w:val="false"/>
          <w:color w:val="000000"/>
          <w:sz w:val="28"/>
        </w:rPr>
        <w:t xml:space="preserve">
      6) әскери қызметшiнi келiсiм-шартта көзделген лауазымға </w:t>
      </w:r>
      <w:r>
        <w:br/>
      </w:r>
      <w:r>
        <w:rPr>
          <w:rFonts w:ascii="Times New Roman"/>
          <w:b w:val="false"/>
          <w:i w:val="false"/>
          <w:color w:val="000000"/>
          <w:sz w:val="28"/>
        </w:rPr>
        <w:t xml:space="preserve">
тағайындау туралы бұйрық шығарады. </w:t>
      </w:r>
      <w:r>
        <w:br/>
      </w:r>
      <w:r>
        <w:rPr>
          <w:rFonts w:ascii="Times New Roman"/>
          <w:b w:val="false"/>
          <w:i w:val="false"/>
          <w:color w:val="000000"/>
          <w:sz w:val="28"/>
        </w:rPr>
        <w:t xml:space="preserve">
      5. Уәкiлеттi мемлекеттiк орган лауазымды адамының мыналарға </w:t>
      </w:r>
      <w:r>
        <w:br/>
      </w:r>
      <w:r>
        <w:rPr>
          <w:rFonts w:ascii="Times New Roman"/>
          <w:b w:val="false"/>
          <w:i w:val="false"/>
          <w:color w:val="000000"/>
          <w:sz w:val="28"/>
        </w:rPr>
        <w:t xml:space="preserve">
құқығы бар: </w:t>
      </w:r>
      <w:r>
        <w:br/>
      </w:r>
      <w:r>
        <w:rPr>
          <w:rFonts w:ascii="Times New Roman"/>
          <w:b w:val="false"/>
          <w:i w:val="false"/>
          <w:color w:val="000000"/>
          <w:sz w:val="28"/>
        </w:rPr>
        <w:t xml:space="preserve">
      1) Заңда және Әскери қызмет өткеру ережесiнде белгiленген </w:t>
      </w:r>
      <w:r>
        <w:br/>
      </w:r>
      <w:r>
        <w:rPr>
          <w:rFonts w:ascii="Times New Roman"/>
          <w:b w:val="false"/>
          <w:i w:val="false"/>
          <w:color w:val="000000"/>
          <w:sz w:val="28"/>
        </w:rPr>
        <w:t xml:space="preserve">
шарттарда келiсiм-шарт бойынша әскери қызметке кiретiн (кiрген) </w:t>
      </w:r>
      <w:r>
        <w:br/>
      </w:r>
      <w:r>
        <w:rPr>
          <w:rFonts w:ascii="Times New Roman"/>
          <w:b w:val="false"/>
          <w:i w:val="false"/>
          <w:color w:val="000000"/>
          <w:sz w:val="28"/>
        </w:rPr>
        <w:t xml:space="preserve">
адаммен келiсiм-шарт жасасуға оны ұзартуға, өзгертуге, бұзуға және </w:t>
      </w:r>
      <w:r>
        <w:br/>
      </w:r>
      <w:r>
        <w:rPr>
          <w:rFonts w:ascii="Times New Roman"/>
          <w:b w:val="false"/>
          <w:i w:val="false"/>
          <w:color w:val="000000"/>
          <w:sz w:val="28"/>
        </w:rPr>
        <w:t xml:space="preserve">
тоқтатуға; </w:t>
      </w:r>
      <w:r>
        <w:br/>
      </w:r>
      <w:r>
        <w:rPr>
          <w:rFonts w:ascii="Times New Roman"/>
          <w:b w:val="false"/>
          <w:i w:val="false"/>
          <w:color w:val="000000"/>
          <w:sz w:val="28"/>
        </w:rPr>
        <w:t xml:space="preserve">
      2) келiсiм-шарт жасасқан кезде әскери қызметке кiретiн </w:t>
      </w:r>
      <w:r>
        <w:br/>
      </w:r>
      <w:r>
        <w:rPr>
          <w:rFonts w:ascii="Times New Roman"/>
          <w:b w:val="false"/>
          <w:i w:val="false"/>
          <w:color w:val="000000"/>
          <w:sz w:val="28"/>
        </w:rPr>
        <w:t xml:space="preserve">
адамнан Әскери қызмет өткеру ережесiнде көзделген құжаттарды </w:t>
      </w:r>
      <w:r>
        <w:br/>
      </w:r>
      <w:r>
        <w:rPr>
          <w:rFonts w:ascii="Times New Roman"/>
          <w:b w:val="false"/>
          <w:i w:val="false"/>
          <w:color w:val="000000"/>
          <w:sz w:val="28"/>
        </w:rPr>
        <w:t xml:space="preserve">
ұсынуды талап етуге; </w:t>
      </w:r>
      <w:r>
        <w:br/>
      </w:r>
      <w:r>
        <w:rPr>
          <w:rFonts w:ascii="Times New Roman"/>
          <w:b w:val="false"/>
          <w:i w:val="false"/>
          <w:color w:val="000000"/>
          <w:sz w:val="28"/>
        </w:rPr>
        <w:t xml:space="preserve">
      3) өз өкiлеттiгi шегiнде бұйрықтар шығаруға; </w:t>
      </w:r>
      <w:r>
        <w:br/>
      </w:r>
      <w:r>
        <w:rPr>
          <w:rFonts w:ascii="Times New Roman"/>
          <w:b w:val="false"/>
          <w:i w:val="false"/>
          <w:color w:val="000000"/>
          <w:sz w:val="28"/>
        </w:rPr>
        <w:t xml:space="preserve">
      4) Қазақстан Республикасы Қарулы Күштерiнiң Жарғыларында </w:t>
      </w:r>
      <w:r>
        <w:br/>
      </w:r>
      <w:r>
        <w:rPr>
          <w:rFonts w:ascii="Times New Roman"/>
          <w:b w:val="false"/>
          <w:i w:val="false"/>
          <w:color w:val="000000"/>
          <w:sz w:val="28"/>
        </w:rPr>
        <w:t xml:space="preserve">
белгiленген тәртiппен көтермелеуге және тәртiптiк жаза қолдануға. </w:t>
      </w:r>
      <w:r>
        <w:br/>
      </w:r>
      <w:r>
        <w:rPr>
          <w:rFonts w:ascii="Times New Roman"/>
          <w:b w:val="false"/>
          <w:i w:val="false"/>
          <w:color w:val="000000"/>
          <w:sz w:val="28"/>
        </w:rPr>
        <w:t xml:space="preserve">
      6.___________құрамының лауазымдарында әскери қызмет өткеру </w:t>
      </w:r>
      <w:r>
        <w:br/>
      </w:r>
      <w:r>
        <w:rPr>
          <w:rFonts w:ascii="Times New Roman"/>
          <w:b w:val="false"/>
          <w:i w:val="false"/>
          <w:color w:val="000000"/>
          <w:sz w:val="28"/>
        </w:rPr>
        <w:t xml:space="preserve">
туралы келiсiм-шарт әскери бөлiм командирiнiң әскери бөлiмнiң </w:t>
      </w:r>
      <w:r>
        <w:br/>
      </w:r>
      <w:r>
        <w:rPr>
          <w:rFonts w:ascii="Times New Roman"/>
          <w:b w:val="false"/>
          <w:i w:val="false"/>
          <w:color w:val="000000"/>
          <w:sz w:val="28"/>
        </w:rPr>
        <w:t xml:space="preserve">
тiзiмiне қабылдау туралы бұйрығы шыққан күннен бастап күшiне енедi </w:t>
      </w:r>
      <w:r>
        <w:br/>
      </w:r>
      <w:r>
        <w:rPr>
          <w:rFonts w:ascii="Times New Roman"/>
          <w:b w:val="false"/>
          <w:i w:val="false"/>
          <w:color w:val="000000"/>
          <w:sz w:val="28"/>
        </w:rPr>
        <w:t xml:space="preserve">
және ол жасалған мерзiм өткеннен кейiн немесе бұзылуына байланысты </w:t>
      </w:r>
      <w:r>
        <w:br/>
      </w:r>
      <w:r>
        <w:rPr>
          <w:rFonts w:ascii="Times New Roman"/>
          <w:b w:val="false"/>
          <w:i w:val="false"/>
          <w:color w:val="000000"/>
          <w:sz w:val="28"/>
        </w:rPr>
        <w:t xml:space="preserve">
өз қолданысын тоқтатады. </w:t>
      </w:r>
      <w:r>
        <w:br/>
      </w:r>
      <w:r>
        <w:rPr>
          <w:rFonts w:ascii="Times New Roman"/>
          <w:b w:val="false"/>
          <w:i w:val="false"/>
          <w:color w:val="000000"/>
          <w:sz w:val="28"/>
        </w:rPr>
        <w:t xml:space="preserve">
      Әскери қызметтiң басталғаны мынадай күн болып есептелсiн: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(әскери бөлiм командирiнiң әскери бөлiмнiң тiзiмiне қабылдау туралы </w:t>
      </w:r>
      <w:r>
        <w:br/>
      </w:r>
      <w:r>
        <w:rPr>
          <w:rFonts w:ascii="Times New Roman"/>
          <w:b w:val="false"/>
          <w:i w:val="false"/>
          <w:color w:val="000000"/>
          <w:sz w:val="28"/>
        </w:rPr>
        <w:t xml:space="preserve">
бұйрығы шыққан күн) </w:t>
      </w:r>
      <w:r>
        <w:br/>
      </w:r>
      <w:r>
        <w:rPr>
          <w:rFonts w:ascii="Times New Roman"/>
          <w:b w:val="false"/>
          <w:i w:val="false"/>
          <w:color w:val="000000"/>
          <w:sz w:val="28"/>
        </w:rPr>
        <w:t xml:space="preserve">
      7. Келiсiм-шарттың талаптары тараптардың орындауы үшiн </w:t>
      </w:r>
      <w:r>
        <w:br/>
      </w:r>
      <w:r>
        <w:rPr>
          <w:rFonts w:ascii="Times New Roman"/>
          <w:b w:val="false"/>
          <w:i w:val="false"/>
          <w:color w:val="000000"/>
          <w:sz w:val="28"/>
        </w:rPr>
        <w:t xml:space="preserve">
мiндеттi болып табылады, тараптардың даулары Қазақстан </w:t>
      </w:r>
      <w:r>
        <w:br/>
      </w:r>
      <w:r>
        <w:rPr>
          <w:rFonts w:ascii="Times New Roman"/>
          <w:b w:val="false"/>
          <w:i w:val="false"/>
          <w:color w:val="000000"/>
          <w:sz w:val="28"/>
        </w:rPr>
        <w:t xml:space="preserve">
Республикасының заңнамасында белгiленген тәртiппен шешiледi. </w:t>
      </w:r>
      <w:r>
        <w:br/>
      </w:r>
      <w:r>
        <w:rPr>
          <w:rFonts w:ascii="Times New Roman"/>
          <w:b w:val="false"/>
          <w:i w:val="false"/>
          <w:color w:val="000000"/>
          <w:sz w:val="28"/>
        </w:rPr>
        <w:t xml:space="preserve">
      8. Келiсiм-шарт______данада, мемлекеттiк және орыс тiлдерiнде </w:t>
      </w:r>
      <w:r>
        <w:br/>
      </w:r>
      <w:r>
        <w:rPr>
          <w:rFonts w:ascii="Times New Roman"/>
          <w:b w:val="false"/>
          <w:i w:val="false"/>
          <w:color w:val="000000"/>
          <w:sz w:val="28"/>
        </w:rPr>
        <w:t xml:space="preserve">
жасалды, оның бiр данасы келiсiм-шарт бойынша әскери қызметке кiрген </w:t>
      </w:r>
      <w:r>
        <w:br/>
      </w:r>
      <w:r>
        <w:rPr>
          <w:rFonts w:ascii="Times New Roman"/>
          <w:b w:val="false"/>
          <w:i w:val="false"/>
          <w:color w:val="000000"/>
          <w:sz w:val="28"/>
        </w:rPr>
        <w:t xml:space="preserve">
адамға берiледi. </w:t>
      </w:r>
      <w:r>
        <w:br/>
      </w:r>
      <w:r>
        <w:rPr>
          <w:rFonts w:ascii="Times New Roman"/>
          <w:b w:val="false"/>
          <w:i w:val="false"/>
          <w:color w:val="000000"/>
          <w:sz w:val="28"/>
        </w:rPr>
        <w:t xml:space="preserve">
      9. Қосымша талаптар___________________________________________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    ___________________________________ </w:t>
      </w:r>
      <w:r>
        <w:br/>
      </w:r>
      <w:r>
        <w:rPr>
          <w:rFonts w:ascii="Times New Roman"/>
          <w:b w:val="false"/>
          <w:i w:val="false"/>
          <w:color w:val="000000"/>
          <w:sz w:val="28"/>
        </w:rPr>
        <w:t xml:space="preserve">
(келiсiм-шарт бойынша әскери     (уәкілеттi мемлекеттiк орган </w:t>
      </w:r>
      <w:r>
        <w:br/>
      </w:r>
      <w:r>
        <w:rPr>
          <w:rFonts w:ascii="Times New Roman"/>
          <w:b w:val="false"/>
          <w:i w:val="false"/>
          <w:color w:val="000000"/>
          <w:sz w:val="28"/>
        </w:rPr>
        <w:t xml:space="preserve">
қызметке                          лауазымды </w:t>
      </w:r>
      <w:r>
        <w:br/>
      </w:r>
      <w:r>
        <w:rPr>
          <w:rFonts w:ascii="Times New Roman"/>
          <w:b w:val="false"/>
          <w:i w:val="false"/>
          <w:color w:val="000000"/>
          <w:sz w:val="28"/>
        </w:rPr>
        <w:t xml:space="preserve">
_____________________________    ___________________________________ </w:t>
      </w:r>
      <w:r>
        <w:br/>
      </w:r>
      <w:r>
        <w:rPr>
          <w:rFonts w:ascii="Times New Roman"/>
          <w:b w:val="false"/>
          <w:i w:val="false"/>
          <w:color w:val="000000"/>
          <w:sz w:val="28"/>
        </w:rPr>
        <w:t xml:space="preserve">
кiретiн адамның тегi, аты,        адамының тегi, аты, әкесiнiң аты) </w:t>
      </w:r>
      <w:r>
        <w:br/>
      </w:r>
      <w:r>
        <w:rPr>
          <w:rFonts w:ascii="Times New Roman"/>
          <w:b w:val="false"/>
          <w:i w:val="false"/>
          <w:color w:val="000000"/>
          <w:sz w:val="28"/>
        </w:rPr>
        <w:t xml:space="preserve">
әкесiнiң аты) </w:t>
      </w:r>
      <w:r>
        <w:br/>
      </w:r>
      <w:r>
        <w:rPr>
          <w:rFonts w:ascii="Times New Roman"/>
          <w:b w:val="false"/>
          <w:i w:val="false"/>
          <w:color w:val="000000"/>
          <w:sz w:val="28"/>
        </w:rPr>
        <w:t xml:space="preserve">
_____________________________    ___________________________________ </w:t>
      </w:r>
      <w:r>
        <w:br/>
      </w:r>
      <w:r>
        <w:rPr>
          <w:rFonts w:ascii="Times New Roman"/>
          <w:b w:val="false"/>
          <w:i w:val="false"/>
          <w:color w:val="000000"/>
          <w:sz w:val="28"/>
        </w:rPr>
        <w:t xml:space="preserve">
       (жеке қолы)                         (жеке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200__ ж. "___"________           200__ ж. "___"________ </w:t>
      </w:r>
    </w:p>
    <w:p>
      <w:pPr>
        <w:spacing w:after="0"/>
        <w:ind w:left="0"/>
        <w:jc w:val="both"/>
      </w:pP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Күштерiнде, басқа да әскерлерi мен </w:t>
      </w:r>
      <w:r>
        <w:br/>
      </w:r>
      <w:r>
        <w:rPr>
          <w:rFonts w:ascii="Times New Roman"/>
          <w:b w:val="false"/>
          <w:i w:val="false"/>
          <w:color w:val="000000"/>
          <w:sz w:val="28"/>
        </w:rPr>
        <w:t xml:space="preserve">
                                    әскери құралымдарында әскери </w:t>
      </w:r>
      <w:r>
        <w:br/>
      </w:r>
      <w:r>
        <w:rPr>
          <w:rFonts w:ascii="Times New Roman"/>
          <w:b w:val="false"/>
          <w:i w:val="false"/>
          <w:color w:val="000000"/>
          <w:sz w:val="28"/>
        </w:rPr>
        <w:t xml:space="preserve">
                                        қызмет өткеру ережесiне </w:t>
      </w:r>
      <w:r>
        <w:br/>
      </w:r>
      <w:r>
        <w:rPr>
          <w:rFonts w:ascii="Times New Roman"/>
          <w:b w:val="false"/>
          <w:i w:val="false"/>
          <w:color w:val="000000"/>
          <w:sz w:val="28"/>
        </w:rPr>
        <w:t xml:space="preserve">
                                               2-қосымша </w:t>
      </w:r>
    </w:p>
    <w:p>
      <w:pPr>
        <w:spacing w:after="0"/>
        <w:ind w:left="0"/>
        <w:jc w:val="both"/>
      </w:pPr>
      <w:r>
        <w:rPr>
          <w:rFonts w:ascii="Times New Roman"/>
          <w:b/>
          <w:i w:val="false"/>
          <w:color w:val="000000"/>
          <w:sz w:val="28"/>
        </w:rPr>
        <w:t xml:space="preserve">        Әскери қызметшiнiң отбасы жағдайын тексерудiң </w:t>
      </w:r>
      <w:r>
        <w:br/>
      </w:r>
      <w:r>
        <w:rPr>
          <w:rFonts w:ascii="Times New Roman"/>
          <w:b w:val="false"/>
          <w:i w:val="false"/>
          <w:color w:val="000000"/>
          <w:sz w:val="28"/>
        </w:rPr>
        <w:t>
</w:t>
      </w:r>
      <w:r>
        <w:rPr>
          <w:rFonts w:ascii="Times New Roman"/>
          <w:b/>
          <w:i w:val="false"/>
          <w:color w:val="000000"/>
          <w:sz w:val="28"/>
        </w:rPr>
        <w:t xml:space="preserve">                           үлгi актiсi </w:t>
      </w:r>
    </w:p>
    <w:p>
      <w:pPr>
        <w:spacing w:after="0"/>
        <w:ind w:left="0"/>
        <w:jc w:val="both"/>
      </w:pPr>
      <w:r>
        <w:rPr>
          <w:rFonts w:ascii="Times New Roman"/>
          <w:b w:val="false"/>
          <w:i w:val="false"/>
          <w:color w:val="000000"/>
          <w:sz w:val="28"/>
        </w:rPr>
        <w:t xml:space="preserve">                      200__ ж. "___"________ </w:t>
      </w:r>
    </w:p>
    <w:p>
      <w:pPr>
        <w:spacing w:after="0"/>
        <w:ind w:left="0"/>
        <w:jc w:val="both"/>
      </w:pPr>
      <w:r>
        <w:rPr>
          <w:rFonts w:ascii="Times New Roman"/>
          <w:b w:val="false"/>
          <w:i w:val="false"/>
          <w:color w:val="000000"/>
          <w:sz w:val="28"/>
        </w:rPr>
        <w:t xml:space="preserve">      1. Құрамында жергiлiктi әскери басқару органының өкiлi________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(әскери атағы, лауазымы, тегi мен аты-жөнi) </w:t>
      </w:r>
      <w:r>
        <w:br/>
      </w:r>
      <w:r>
        <w:rPr>
          <w:rFonts w:ascii="Times New Roman"/>
          <w:b w:val="false"/>
          <w:i w:val="false"/>
          <w:color w:val="000000"/>
          <w:sz w:val="28"/>
        </w:rPr>
        <w:t xml:space="preserve">
бiлiм беру ұйымының өкiлi___________________________________________ </w:t>
      </w:r>
      <w:r>
        <w:br/>
      </w:r>
      <w:r>
        <w:rPr>
          <w:rFonts w:ascii="Times New Roman"/>
          <w:b w:val="false"/>
          <w:i w:val="false"/>
          <w:color w:val="000000"/>
          <w:sz w:val="28"/>
        </w:rPr>
        <w:t xml:space="preserve">
________________________________________________________________және </w:t>
      </w:r>
      <w:r>
        <w:br/>
      </w:r>
      <w:r>
        <w:rPr>
          <w:rFonts w:ascii="Times New Roman"/>
          <w:b w:val="false"/>
          <w:i w:val="false"/>
          <w:color w:val="000000"/>
          <w:sz w:val="28"/>
        </w:rPr>
        <w:t xml:space="preserve">
                   (лауазымы, тегi мен аты-жөнi) </w:t>
      </w:r>
      <w:r>
        <w:br/>
      </w:r>
      <w:r>
        <w:rPr>
          <w:rFonts w:ascii="Times New Roman"/>
          <w:b w:val="false"/>
          <w:i w:val="false"/>
          <w:color w:val="000000"/>
          <w:sz w:val="28"/>
        </w:rPr>
        <w:t xml:space="preserve">
өзге де ұйымның өкiлi_______________________________________________ </w:t>
      </w:r>
      <w:r>
        <w:br/>
      </w:r>
      <w:r>
        <w:rPr>
          <w:rFonts w:ascii="Times New Roman"/>
          <w:b w:val="false"/>
          <w:i w:val="false"/>
          <w:color w:val="000000"/>
          <w:sz w:val="28"/>
        </w:rPr>
        <w:t xml:space="preserve">
                           (лауазымы, тегi мен аты-жөнi) </w:t>
      </w:r>
      <w:r>
        <w:br/>
      </w:r>
      <w:r>
        <w:rPr>
          <w:rFonts w:ascii="Times New Roman"/>
          <w:b w:val="false"/>
          <w:i w:val="false"/>
          <w:color w:val="000000"/>
          <w:sz w:val="28"/>
        </w:rPr>
        <w:t xml:space="preserve">
бар комиссия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(әскерге шақырылушының (әскери қызметшiнiң) тегi, аты-жөнi, туған жылы)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отбасы жағдайына тексеру жүргiздi. </w:t>
      </w:r>
      <w:r>
        <w:br/>
      </w:r>
      <w:r>
        <w:rPr>
          <w:rFonts w:ascii="Times New Roman"/>
          <w:b w:val="false"/>
          <w:i w:val="false"/>
          <w:color w:val="000000"/>
          <w:sz w:val="28"/>
        </w:rPr>
        <w:t xml:space="preserve">
      2. Әскери бөлiмнiң шартты атауы мен мекен-жайы________________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Қазақстан Республикасы Қарулы Күштерiне, басқа да әскерлерi </w:t>
      </w:r>
      <w:r>
        <w:br/>
      </w:r>
      <w:r>
        <w:rPr>
          <w:rFonts w:ascii="Times New Roman"/>
          <w:b w:val="false"/>
          <w:i w:val="false"/>
          <w:color w:val="000000"/>
          <w:sz w:val="28"/>
        </w:rPr>
        <w:t xml:space="preserve">
мен әскери оралымдарына қандай шақыру комиссиясы шақырды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Әскери бөлiмге қашан жiберiлдi (жылы, айы)_________________ </w:t>
      </w:r>
      <w:r>
        <w:br/>
      </w:r>
      <w:r>
        <w:rPr>
          <w:rFonts w:ascii="Times New Roman"/>
          <w:b w:val="false"/>
          <w:i w:val="false"/>
          <w:color w:val="000000"/>
          <w:sz w:val="28"/>
        </w:rPr>
        <w:t xml:space="preserve">
      5. Қайда жұмыс iстедi (iстеген жоқ), оқиды (оқыған)___________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жалақысының мөлшерi, сынып нөмiрi, оқу орнының курсы </w:t>
      </w:r>
      <w:r>
        <w:br/>
      </w:r>
      <w:r>
        <w:rPr>
          <w:rFonts w:ascii="Times New Roman"/>
          <w:b w:val="false"/>
          <w:i w:val="false"/>
          <w:color w:val="000000"/>
          <w:sz w:val="28"/>
        </w:rPr>
        <w:t xml:space="preserve">
көрсетiлсiн) </w:t>
      </w:r>
      <w:r>
        <w:br/>
      </w:r>
      <w:r>
        <w:rPr>
          <w:rFonts w:ascii="Times New Roman"/>
          <w:b w:val="false"/>
          <w:i w:val="false"/>
          <w:color w:val="000000"/>
          <w:sz w:val="28"/>
        </w:rPr>
        <w:t xml:space="preserve">
      6. Өз асырауында кiмдi ұстайды немесе ұстаған_________________ </w:t>
      </w:r>
      <w:r>
        <w:br/>
      </w:r>
      <w:r>
        <w:rPr>
          <w:rFonts w:ascii="Times New Roman"/>
          <w:b w:val="false"/>
          <w:i w:val="false"/>
          <w:color w:val="000000"/>
          <w:sz w:val="28"/>
        </w:rPr>
        <w:t xml:space="preserve">
      7. Тексеру күнi әскери қызметшiнiң отбасы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053"/>
        <w:gridCol w:w="1293"/>
        <w:gridCol w:w="1733"/>
        <w:gridCol w:w="2073"/>
        <w:gridCol w:w="2113"/>
        <w:gridCol w:w="237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 аты, </w:t>
            </w:r>
            <w:r>
              <w:br/>
            </w:r>
            <w:r>
              <w:rPr>
                <w:rFonts w:ascii="Times New Roman"/>
                <w:b w:val="false"/>
                <w:i w:val="false"/>
                <w:color w:val="000000"/>
                <w:sz w:val="20"/>
              </w:rPr>
              <w:t xml:space="preserve">
әкесiнiң </w:t>
            </w:r>
            <w:r>
              <w:br/>
            </w:r>
            <w:r>
              <w:rPr>
                <w:rFonts w:ascii="Times New Roman"/>
                <w:b w:val="false"/>
                <w:i w:val="false"/>
                <w:color w:val="000000"/>
                <w:sz w:val="20"/>
              </w:rPr>
              <w:t xml:space="preserve">
аты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жылы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Туыстық </w:t>
            </w:r>
            <w:r>
              <w:br/>
            </w:r>
            <w:r>
              <w:rPr>
                <w:rFonts w:ascii="Times New Roman"/>
                <w:b w:val="false"/>
                <w:i w:val="false"/>
                <w:color w:val="000000"/>
                <w:sz w:val="20"/>
              </w:rPr>
              <w:t xml:space="preserve">
қатынасы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w:t>
            </w:r>
            <w:r>
              <w:br/>
            </w:r>
            <w:r>
              <w:rPr>
                <w:rFonts w:ascii="Times New Roman"/>
                <w:b w:val="false"/>
                <w:i w:val="false"/>
                <w:color w:val="000000"/>
                <w:sz w:val="20"/>
              </w:rPr>
              <w:t xml:space="preserve">
жерi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жағдайы </w:t>
            </w:r>
            <w:r>
              <w:br/>
            </w:r>
            <w:r>
              <w:rPr>
                <w:rFonts w:ascii="Times New Roman"/>
                <w:b w:val="false"/>
                <w:i w:val="false"/>
                <w:color w:val="000000"/>
                <w:sz w:val="20"/>
              </w:rPr>
              <w:t xml:space="preserve">
(мүге- </w:t>
            </w:r>
            <w:r>
              <w:br/>
            </w:r>
            <w:r>
              <w:rPr>
                <w:rFonts w:ascii="Times New Roman"/>
                <w:b w:val="false"/>
                <w:i w:val="false"/>
                <w:color w:val="000000"/>
                <w:sz w:val="20"/>
              </w:rPr>
              <w:t xml:space="preserve">
дектiк </w:t>
            </w:r>
            <w:r>
              <w:br/>
            </w:r>
            <w:r>
              <w:rPr>
                <w:rFonts w:ascii="Times New Roman"/>
                <w:b w:val="false"/>
                <w:i w:val="false"/>
                <w:color w:val="000000"/>
                <w:sz w:val="20"/>
              </w:rPr>
              <w:t xml:space="preserve">
тобы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r>
              <w:br/>
            </w:r>
            <w:r>
              <w:rPr>
                <w:rFonts w:ascii="Times New Roman"/>
                <w:b w:val="false"/>
                <w:i w:val="false"/>
                <w:color w:val="000000"/>
                <w:sz w:val="20"/>
              </w:rPr>
              <w:t xml:space="preserve">
жалақысының </w:t>
            </w:r>
            <w:r>
              <w:br/>
            </w:r>
            <w:r>
              <w:rPr>
                <w:rFonts w:ascii="Times New Roman"/>
                <w:b w:val="false"/>
                <w:i w:val="false"/>
                <w:color w:val="000000"/>
                <w:sz w:val="20"/>
              </w:rPr>
              <w:t xml:space="preserve">
(зейнет- </w:t>
            </w:r>
            <w:r>
              <w:br/>
            </w:r>
            <w:r>
              <w:rPr>
                <w:rFonts w:ascii="Times New Roman"/>
                <w:b w:val="false"/>
                <w:i w:val="false"/>
                <w:color w:val="000000"/>
                <w:sz w:val="20"/>
              </w:rPr>
              <w:t xml:space="preserve">
ақысының) </w:t>
            </w:r>
            <w:r>
              <w:br/>
            </w:r>
            <w:r>
              <w:rPr>
                <w:rFonts w:ascii="Times New Roman"/>
                <w:b w:val="false"/>
                <w:i w:val="false"/>
                <w:color w:val="000000"/>
                <w:sz w:val="20"/>
              </w:rPr>
              <w:t xml:space="preserve">
мөлшері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8. Әскери қызметшi отбасының тұрғын үймен қамтамасыз етiлуi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Әскери қызметшi отбасының өмiр сүруiне қаражат көздерi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Ата-аналарынан бөлек тұратын аға-iнiлерi мен апа-қарындастары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053"/>
        <w:gridCol w:w="1293"/>
        <w:gridCol w:w="1733"/>
        <w:gridCol w:w="2073"/>
        <w:gridCol w:w="2113"/>
        <w:gridCol w:w="2373"/>
      </w:tblGrid>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 аты, </w:t>
            </w:r>
            <w:r>
              <w:br/>
            </w:r>
            <w:r>
              <w:rPr>
                <w:rFonts w:ascii="Times New Roman"/>
                <w:b w:val="false"/>
                <w:i w:val="false"/>
                <w:color w:val="000000"/>
                <w:sz w:val="20"/>
              </w:rPr>
              <w:t xml:space="preserve">
әкесiнiң </w:t>
            </w:r>
            <w:r>
              <w:br/>
            </w:r>
            <w:r>
              <w:rPr>
                <w:rFonts w:ascii="Times New Roman"/>
                <w:b w:val="false"/>
                <w:i w:val="false"/>
                <w:color w:val="000000"/>
                <w:sz w:val="20"/>
              </w:rPr>
              <w:t xml:space="preserve">
аты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жылы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Туыстық </w:t>
            </w:r>
            <w:r>
              <w:br/>
            </w:r>
            <w:r>
              <w:rPr>
                <w:rFonts w:ascii="Times New Roman"/>
                <w:b w:val="false"/>
                <w:i w:val="false"/>
                <w:color w:val="000000"/>
                <w:sz w:val="20"/>
              </w:rPr>
              <w:t xml:space="preserve">
қатынасы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w:t>
            </w:r>
            <w:r>
              <w:br/>
            </w:r>
            <w:r>
              <w:rPr>
                <w:rFonts w:ascii="Times New Roman"/>
                <w:b w:val="false"/>
                <w:i w:val="false"/>
                <w:color w:val="000000"/>
                <w:sz w:val="20"/>
              </w:rPr>
              <w:t xml:space="preserve">
жерi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w:t>
            </w:r>
            <w:r>
              <w:br/>
            </w:r>
            <w:r>
              <w:rPr>
                <w:rFonts w:ascii="Times New Roman"/>
                <w:b w:val="false"/>
                <w:i w:val="false"/>
                <w:color w:val="000000"/>
                <w:sz w:val="20"/>
              </w:rPr>
              <w:t xml:space="preserve">
жағдайы </w:t>
            </w:r>
            <w:r>
              <w:br/>
            </w:r>
            <w:r>
              <w:rPr>
                <w:rFonts w:ascii="Times New Roman"/>
                <w:b w:val="false"/>
                <w:i w:val="false"/>
                <w:color w:val="000000"/>
                <w:sz w:val="20"/>
              </w:rPr>
              <w:t xml:space="preserve">
(мүге- </w:t>
            </w:r>
            <w:r>
              <w:br/>
            </w:r>
            <w:r>
              <w:rPr>
                <w:rFonts w:ascii="Times New Roman"/>
                <w:b w:val="false"/>
                <w:i w:val="false"/>
                <w:color w:val="000000"/>
                <w:sz w:val="20"/>
              </w:rPr>
              <w:t xml:space="preserve">
дектiк </w:t>
            </w:r>
            <w:r>
              <w:br/>
            </w:r>
            <w:r>
              <w:rPr>
                <w:rFonts w:ascii="Times New Roman"/>
                <w:b w:val="false"/>
                <w:i w:val="false"/>
                <w:color w:val="000000"/>
                <w:sz w:val="20"/>
              </w:rPr>
              <w:t xml:space="preserve">
тобы)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Лауазымы, </w:t>
            </w:r>
            <w:r>
              <w:br/>
            </w:r>
            <w:r>
              <w:rPr>
                <w:rFonts w:ascii="Times New Roman"/>
                <w:b w:val="false"/>
                <w:i w:val="false"/>
                <w:color w:val="000000"/>
                <w:sz w:val="20"/>
              </w:rPr>
              <w:t xml:space="preserve">
жалақысының </w:t>
            </w:r>
            <w:r>
              <w:br/>
            </w:r>
            <w:r>
              <w:rPr>
                <w:rFonts w:ascii="Times New Roman"/>
                <w:b w:val="false"/>
                <w:i w:val="false"/>
                <w:color w:val="000000"/>
                <w:sz w:val="20"/>
              </w:rPr>
              <w:t xml:space="preserve">
(зейнет- </w:t>
            </w:r>
            <w:r>
              <w:br/>
            </w:r>
            <w:r>
              <w:rPr>
                <w:rFonts w:ascii="Times New Roman"/>
                <w:b w:val="false"/>
                <w:i w:val="false"/>
                <w:color w:val="000000"/>
                <w:sz w:val="20"/>
              </w:rPr>
              <w:t xml:space="preserve">
ақысының) </w:t>
            </w:r>
            <w:r>
              <w:br/>
            </w:r>
            <w:r>
              <w:rPr>
                <w:rFonts w:ascii="Times New Roman"/>
                <w:b w:val="false"/>
                <w:i w:val="false"/>
                <w:color w:val="000000"/>
                <w:sz w:val="20"/>
              </w:rPr>
              <w:t xml:space="preserve">
мөлшері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11. Әскери қызметшiнiң аға-iнiлерi мен апа-қарындастары </w:t>
      </w:r>
      <w:r>
        <w:br/>
      </w:r>
      <w:r>
        <w:rPr>
          <w:rFonts w:ascii="Times New Roman"/>
          <w:b w:val="false"/>
          <w:i w:val="false"/>
          <w:color w:val="000000"/>
          <w:sz w:val="28"/>
        </w:rPr>
        <w:t xml:space="preserve">
тарапынан ата-аналарына қандай көмек көрсетiледi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 Әскери қызметшiнiң отбасы неге мұқтаж, отбасына қандай </w:t>
      </w:r>
      <w:r>
        <w:br/>
      </w:r>
      <w:r>
        <w:rPr>
          <w:rFonts w:ascii="Times New Roman"/>
          <w:b w:val="false"/>
          <w:i w:val="false"/>
          <w:color w:val="000000"/>
          <w:sz w:val="28"/>
        </w:rPr>
        <w:t xml:space="preserve">
және кiм арқылы материалдық көмек көрсетiлдi немесе көрсетiледi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Әскери қызметшiнiң отбасы жағдайына тексеру жүргiзген </w:t>
      </w:r>
      <w:r>
        <w:br/>
      </w:r>
      <w:r>
        <w:rPr>
          <w:rFonts w:ascii="Times New Roman"/>
          <w:b w:val="false"/>
          <w:i w:val="false"/>
          <w:color w:val="000000"/>
          <w:sz w:val="28"/>
        </w:rPr>
        <w:t xml:space="preserve">
комиссияның тұжырымы мен ұсыныстары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Комиссия мүшелерiнiң қолдары                        ________________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________________ </w:t>
      </w:r>
      <w:r>
        <w:br/>
      </w:r>
      <w:r>
        <w:rPr>
          <w:rFonts w:ascii="Times New Roman"/>
          <w:b w:val="false"/>
          <w:i w:val="false"/>
          <w:color w:val="000000"/>
          <w:sz w:val="28"/>
        </w:rPr>
        <w:t xml:space="preserve">
      14. Жергілікті әскери басқару органының қорытындысы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М.О __________ </w:t>
      </w:r>
      <w:r>
        <w:rPr>
          <w:rFonts w:ascii="Times New Roman"/>
          <w:b/>
          <w:i w:val="false"/>
          <w:color w:val="000000"/>
          <w:sz w:val="28"/>
        </w:rPr>
        <w:t xml:space="preserve">жергілікті әскери басқару органының бастығы </w:t>
      </w:r>
    </w:p>
    <w:p>
      <w:pPr>
        <w:spacing w:after="0"/>
        <w:ind w:left="0"/>
        <w:jc w:val="both"/>
      </w:pPr>
      <w:r>
        <w:rPr>
          <w:rFonts w:ascii="Times New Roman"/>
          <w:b/>
          <w:i w:val="false"/>
          <w:color w:val="000000"/>
          <w:sz w:val="28"/>
        </w:rPr>
        <w:t xml:space="preserve">                               ______________________________ </w:t>
      </w:r>
      <w:r>
        <w:br/>
      </w:r>
      <w:r>
        <w:rPr>
          <w:rFonts w:ascii="Times New Roman"/>
          <w:b w:val="false"/>
          <w:i w:val="false"/>
          <w:color w:val="000000"/>
          <w:sz w:val="28"/>
        </w:rPr>
        <w:t xml:space="preserve">
                                         (әскери атағы, қолы) </w:t>
      </w:r>
      <w:r>
        <w:br/>
      </w:r>
      <w:r>
        <w:rPr>
          <w:rFonts w:ascii="Times New Roman"/>
          <w:b w:val="false"/>
          <w:i w:val="false"/>
          <w:color w:val="000000"/>
          <w:sz w:val="28"/>
        </w:rPr>
        <w:t xml:space="preserve">
200__ж. "__"____________ </w:t>
      </w:r>
    </w:p>
    <w:p>
      <w:pPr>
        <w:spacing w:after="0"/>
        <w:ind w:left="0"/>
        <w:jc w:val="both"/>
      </w:pPr>
      <w:r>
        <w:rPr>
          <w:rFonts w:ascii="Times New Roman"/>
          <w:b w:val="false"/>
          <w:i w:val="false"/>
          <w:color w:val="000000"/>
          <w:sz w:val="28"/>
        </w:rPr>
        <w:t xml:space="preserve">      15. Облыстық әскери басқару органы бастығының қорытындысы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М.О __________ </w:t>
      </w:r>
      <w:r>
        <w:rPr>
          <w:rFonts w:ascii="Times New Roman"/>
          <w:b/>
          <w:i w:val="false"/>
          <w:color w:val="000000"/>
          <w:sz w:val="28"/>
        </w:rPr>
        <w:t xml:space="preserve">облыстық әскери басқару органының бастығы </w:t>
      </w:r>
    </w:p>
    <w:p>
      <w:pPr>
        <w:spacing w:after="0"/>
        <w:ind w:left="0"/>
        <w:jc w:val="both"/>
      </w:pPr>
      <w:r>
        <w:rPr>
          <w:rFonts w:ascii="Times New Roman"/>
          <w:b/>
          <w:i w:val="false"/>
          <w:color w:val="000000"/>
          <w:sz w:val="28"/>
        </w:rPr>
        <w:t xml:space="preserve">                               ______________________________ </w:t>
      </w:r>
      <w:r>
        <w:br/>
      </w:r>
      <w:r>
        <w:rPr>
          <w:rFonts w:ascii="Times New Roman"/>
          <w:b w:val="false"/>
          <w:i w:val="false"/>
          <w:color w:val="000000"/>
          <w:sz w:val="28"/>
        </w:rPr>
        <w:t xml:space="preserve">
                                         (әскери атағы, қолы) </w:t>
      </w:r>
      <w:r>
        <w:br/>
      </w:r>
      <w:r>
        <w:rPr>
          <w:rFonts w:ascii="Times New Roman"/>
          <w:b w:val="false"/>
          <w:i w:val="false"/>
          <w:color w:val="000000"/>
          <w:sz w:val="28"/>
        </w:rPr>
        <w:t xml:space="preserve">
200__ж. "__"____________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Күштерiнде, басқа да әскерлерi мен </w:t>
      </w:r>
      <w:r>
        <w:br/>
      </w:r>
      <w:r>
        <w:rPr>
          <w:rFonts w:ascii="Times New Roman"/>
          <w:b w:val="false"/>
          <w:i w:val="false"/>
          <w:color w:val="000000"/>
          <w:sz w:val="28"/>
        </w:rPr>
        <w:t xml:space="preserve">
                                    әскери құралымдарында әскери </w:t>
      </w:r>
      <w:r>
        <w:br/>
      </w:r>
      <w:r>
        <w:rPr>
          <w:rFonts w:ascii="Times New Roman"/>
          <w:b w:val="false"/>
          <w:i w:val="false"/>
          <w:color w:val="000000"/>
          <w:sz w:val="28"/>
        </w:rPr>
        <w:t xml:space="preserve">
                                        қызмет өткеру ережесiне </w:t>
      </w:r>
      <w:r>
        <w:br/>
      </w:r>
      <w:r>
        <w:rPr>
          <w:rFonts w:ascii="Times New Roman"/>
          <w:b w:val="false"/>
          <w:i w:val="false"/>
          <w:color w:val="000000"/>
          <w:sz w:val="28"/>
        </w:rPr>
        <w:t xml:space="preserve">
                                               3-қосымша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Yлгi ұсыныс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(әскери атағы, тегi, аты, әкесiнiң аты, атқаратын лауазымы және қай </w:t>
      </w:r>
      <w:r>
        <w:br/>
      </w:r>
      <w:r>
        <w:rPr>
          <w:rFonts w:ascii="Times New Roman"/>
          <w:b w:val="false"/>
          <w:i w:val="false"/>
          <w:color w:val="000000"/>
          <w:sz w:val="28"/>
        </w:rPr>
        <w:t xml:space="preserve">
уақыттан берi,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штат бойынша әскери атағы мен штат нөмiрi)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(штат бойынша лауазым атауы, штат нөмiрi, штаттық-лауазымдық санаты)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 ұсынылады. </w:t>
      </w:r>
      <w:r>
        <w:br/>
      </w:r>
      <w:r>
        <w:rPr>
          <w:rFonts w:ascii="Times New Roman"/>
          <w:b w:val="false"/>
          <w:i w:val="false"/>
          <w:color w:val="000000"/>
          <w:sz w:val="28"/>
        </w:rPr>
        <w:t xml:space="preserve">
Туған жылы, </w:t>
      </w:r>
      <w:r>
        <w:br/>
      </w:r>
      <w:r>
        <w:rPr>
          <w:rFonts w:ascii="Times New Roman"/>
          <w:b w:val="false"/>
          <w:i w:val="false"/>
          <w:color w:val="000000"/>
          <w:sz w:val="28"/>
        </w:rPr>
        <w:t xml:space="preserve">
айы, күнi__________________Туған жерi_______________________________ </w:t>
      </w:r>
      <w:r>
        <w:br/>
      </w:r>
      <w:r>
        <w:rPr>
          <w:rFonts w:ascii="Times New Roman"/>
          <w:b w:val="false"/>
          <w:i w:val="false"/>
          <w:color w:val="000000"/>
          <w:sz w:val="28"/>
        </w:rPr>
        <w:t xml:space="preserve">
Ұлты_______________________Жеке нөмiрi______________________________ </w:t>
      </w:r>
      <w:r>
        <w:br/>
      </w:r>
      <w:r>
        <w:rPr>
          <w:rFonts w:ascii="Times New Roman"/>
          <w:b w:val="false"/>
          <w:i w:val="false"/>
          <w:color w:val="000000"/>
          <w:sz w:val="28"/>
        </w:rPr>
        <w:t xml:space="preserve">
Бiлiмi: </w:t>
      </w:r>
      <w:r>
        <w:br/>
      </w:r>
      <w:r>
        <w:rPr>
          <w:rFonts w:ascii="Times New Roman"/>
          <w:b w:val="false"/>
          <w:i w:val="false"/>
          <w:color w:val="000000"/>
          <w:sz w:val="28"/>
        </w:rPr>
        <w:t xml:space="preserve">
а) азаматтығы_______________________________________________________ </w:t>
      </w:r>
      <w:r>
        <w:br/>
      </w:r>
      <w:r>
        <w:rPr>
          <w:rFonts w:ascii="Times New Roman"/>
          <w:b w:val="false"/>
          <w:i w:val="false"/>
          <w:color w:val="000000"/>
          <w:sz w:val="28"/>
        </w:rPr>
        <w:t xml:space="preserve">
б) әскери (әскери-арнаулы)__________________________________________ </w:t>
      </w:r>
      <w:r>
        <w:br/>
      </w:r>
      <w:r>
        <w:rPr>
          <w:rFonts w:ascii="Times New Roman"/>
          <w:b w:val="false"/>
          <w:i w:val="false"/>
          <w:color w:val="000000"/>
          <w:sz w:val="28"/>
        </w:rPr>
        <w:t xml:space="preserve">
Қандай тiлдердi, қандай дәрежеде Шетелде болған ба (қашан, қайда) </w:t>
      </w:r>
      <w:r>
        <w:br/>
      </w:r>
      <w:r>
        <w:rPr>
          <w:rFonts w:ascii="Times New Roman"/>
          <w:b w:val="false"/>
          <w:i w:val="false"/>
          <w:color w:val="000000"/>
          <w:sz w:val="28"/>
        </w:rPr>
        <w:t xml:space="preserve">
меңгерген </w:t>
      </w:r>
    </w:p>
    <w:p>
      <w:pPr>
        <w:spacing w:after="0"/>
        <w:ind w:left="0"/>
        <w:jc w:val="both"/>
      </w:pPr>
      <w:r>
        <w:rPr>
          <w:rFonts w:ascii="Times New Roman"/>
          <w:b w:val="false"/>
          <w:i w:val="false"/>
          <w:color w:val="000000"/>
          <w:sz w:val="28"/>
        </w:rPr>
        <w:t xml:space="preserve">Мемлекеттiк наградалары бар ма   Жауынгерлiк iс-қимылдарға қатысуы, </w:t>
      </w:r>
      <w:r>
        <w:br/>
      </w:r>
      <w:r>
        <w:rPr>
          <w:rFonts w:ascii="Times New Roman"/>
          <w:b w:val="false"/>
          <w:i w:val="false"/>
          <w:color w:val="000000"/>
          <w:sz w:val="28"/>
        </w:rPr>
        <w:t xml:space="preserve">
(қандай)                         жараланғаны </w:t>
      </w:r>
    </w:p>
    <w:p>
      <w:pPr>
        <w:spacing w:after="0"/>
        <w:ind w:left="0"/>
        <w:jc w:val="both"/>
      </w:pPr>
      <w:r>
        <w:rPr>
          <w:rFonts w:ascii="Times New Roman"/>
          <w:b w:val="false"/>
          <w:i w:val="false"/>
          <w:color w:val="000000"/>
          <w:sz w:val="28"/>
        </w:rPr>
        <w:t xml:space="preserve">Әскери атақ___________________________________________бердi </w:t>
      </w:r>
      <w:r>
        <w:br/>
      </w:r>
      <w:r>
        <w:rPr>
          <w:rFonts w:ascii="Times New Roman"/>
          <w:b w:val="false"/>
          <w:i w:val="false"/>
          <w:color w:val="000000"/>
          <w:sz w:val="28"/>
        </w:rPr>
        <w:t xml:space="preserve">
             (кiм, қашан, бұйрық нөмiрi, беру түрi)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Қарулы Күштерде_____________________________________________________ </w:t>
      </w:r>
      <w:r>
        <w:br/>
      </w:r>
      <w:r>
        <w:rPr>
          <w:rFonts w:ascii="Times New Roman"/>
          <w:b w:val="false"/>
          <w:i w:val="false"/>
          <w:color w:val="000000"/>
          <w:sz w:val="28"/>
        </w:rPr>
        <w:t xml:space="preserve">
Отбасы жағдайы (отбасы құрамы)______________________________________ </w:t>
      </w:r>
      <w:r>
        <w:br/>
      </w:r>
      <w:r>
        <w:rPr>
          <w:rFonts w:ascii="Times New Roman"/>
          <w:b w:val="false"/>
          <w:i w:val="false"/>
          <w:color w:val="000000"/>
          <w:sz w:val="28"/>
        </w:rPr>
        <w:t xml:space="preserve">
__ж. аттестаттау бойынша тұжырым____________________________________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Еңбек қызметi мен әскери қызметi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3"/>
        <w:gridCol w:w="4533"/>
        <w:gridCol w:w="4093"/>
      </w:tblGrid>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Жылы мен айы </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Лауазым атауы </w:t>
            </w:r>
          </w:p>
        </w:tc>
      </w:tr>
      <w:tr>
        <w:trPr>
          <w:trHeight w:val="4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кірді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кетті </w:t>
            </w:r>
          </w:p>
        </w:tc>
        <w:tc>
          <w:tcPr>
            <w:tcW w:w="0" w:type="auto"/>
            <w:vMerge/>
            <w:tcBorders>
              <w:top w:val="nil"/>
              <w:left w:val="single" w:color="cfcfcf" w:sz="5"/>
              <w:bottom w:val="single" w:color="cfcfcf" w:sz="5"/>
              <w:right w:val="single" w:color="cfcfcf" w:sz="5"/>
            </w:tcBorders>
          </w:tcPr>
          <w:p/>
        </w:tc>
      </w:tr>
      <w:tr>
        <w:trPr>
          <w:trHeight w:val="450" w:hRule="atLeast"/>
        </w:trPr>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Ұсынысқа негiздер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(лауазымы, әскери атағы, қолы, тегi) </w:t>
      </w:r>
    </w:p>
    <w:p>
      <w:pPr>
        <w:spacing w:after="0"/>
        <w:ind w:left="0"/>
        <w:jc w:val="both"/>
      </w:pPr>
      <w:r>
        <w:rPr>
          <w:rFonts w:ascii="Times New Roman"/>
          <w:b w:val="false"/>
          <w:i w:val="false"/>
          <w:color w:val="000000"/>
          <w:sz w:val="28"/>
        </w:rPr>
        <w:t xml:space="preserve">200__ж. "__"____________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Тiкелей бастықтардың қорытындысы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(лауазымы, әскери атағы, қолы, тегi) </w:t>
      </w:r>
    </w:p>
    <w:p>
      <w:pPr>
        <w:spacing w:after="0"/>
        <w:ind w:left="0"/>
        <w:jc w:val="both"/>
      </w:pPr>
      <w:r>
        <w:rPr>
          <w:rFonts w:ascii="Times New Roman"/>
          <w:b w:val="false"/>
          <w:i w:val="false"/>
          <w:color w:val="000000"/>
          <w:sz w:val="28"/>
        </w:rPr>
        <w:t xml:space="preserve">200__ж. "__"____________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(лауазымы, әскери атағы, қолы, тегi)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200__ж. "__"____________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(лауазымы, әскери атағы, қолы, тегi) </w:t>
      </w:r>
    </w:p>
    <w:p>
      <w:pPr>
        <w:spacing w:after="0"/>
        <w:ind w:left="0"/>
        <w:jc w:val="both"/>
      </w:pPr>
      <w:r>
        <w:rPr>
          <w:rFonts w:ascii="Times New Roman"/>
          <w:b w:val="false"/>
          <w:i w:val="false"/>
          <w:color w:val="000000"/>
          <w:sz w:val="28"/>
        </w:rPr>
        <w:t xml:space="preserve">200__ж. "__"____________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Бұйрық шығаратын кадр органы инстанциясының пiкiрi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(лауазымы, әскери атағы, қолы, тегi) </w:t>
      </w:r>
    </w:p>
    <w:p>
      <w:pPr>
        <w:spacing w:after="0"/>
        <w:ind w:left="0"/>
        <w:jc w:val="both"/>
      </w:pPr>
      <w:r>
        <w:rPr>
          <w:rFonts w:ascii="Times New Roman"/>
          <w:b w:val="false"/>
          <w:i w:val="false"/>
          <w:color w:val="000000"/>
          <w:sz w:val="28"/>
        </w:rPr>
        <w:t xml:space="preserve">200__ж. "__"____________ </w:t>
      </w:r>
    </w:p>
    <w:p>
      <w:pPr>
        <w:spacing w:after="0"/>
        <w:ind w:left="0"/>
        <w:jc w:val="both"/>
      </w:pPr>
      <w:r>
        <w:rPr>
          <w:rFonts w:ascii="Times New Roman"/>
          <w:b/>
          <w:i w:val="false"/>
          <w:color w:val="000000"/>
          <w:sz w:val="28"/>
        </w:rPr>
        <w:t xml:space="preserve">                   5. Ұсыным бойынша шешiм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Құжаттың тiркелгенi туралы белгiлер </w:t>
      </w:r>
      <w:r>
        <w:br/>
      </w:r>
      <w:r>
        <w:rPr>
          <w:rFonts w:ascii="Times New Roman"/>
          <w:b w:val="false"/>
          <w:i w:val="false"/>
          <w:color w:val="000000"/>
          <w:sz w:val="28"/>
        </w:rPr>
        <w:t xml:space="preserve">
                 (инстанция бойынша iс жүргiзуде) </w:t>
      </w:r>
    </w:p>
    <w:p>
      <w:pPr>
        <w:spacing w:after="0"/>
        <w:ind w:left="0"/>
        <w:jc w:val="both"/>
      </w:pPr>
      <w:r>
        <w:rPr>
          <w:rFonts w:ascii="Times New Roman"/>
          <w:b w:val="false"/>
          <w:i w:val="false"/>
          <w:color w:val="000000"/>
          <w:sz w:val="28"/>
        </w:rPr>
        <w:t xml:space="preserve">                                  Қазақстан Республикасының Қарулы </w:t>
      </w:r>
      <w:r>
        <w:br/>
      </w:r>
      <w:r>
        <w:rPr>
          <w:rFonts w:ascii="Times New Roman"/>
          <w:b w:val="false"/>
          <w:i w:val="false"/>
          <w:color w:val="000000"/>
          <w:sz w:val="28"/>
        </w:rPr>
        <w:t xml:space="preserve">
                                 Күштерiнде, басқа да әскерлерi мен </w:t>
      </w:r>
      <w:r>
        <w:br/>
      </w:r>
      <w:r>
        <w:rPr>
          <w:rFonts w:ascii="Times New Roman"/>
          <w:b w:val="false"/>
          <w:i w:val="false"/>
          <w:color w:val="000000"/>
          <w:sz w:val="28"/>
        </w:rPr>
        <w:t xml:space="preserve">
                                    әскери құралымдарында әскери </w:t>
      </w:r>
      <w:r>
        <w:br/>
      </w:r>
      <w:r>
        <w:rPr>
          <w:rFonts w:ascii="Times New Roman"/>
          <w:b w:val="false"/>
          <w:i w:val="false"/>
          <w:color w:val="000000"/>
          <w:sz w:val="28"/>
        </w:rPr>
        <w:t xml:space="preserve">
                                        қызмет өткеру ережесiне </w:t>
      </w:r>
      <w:r>
        <w:br/>
      </w:r>
      <w:r>
        <w:rPr>
          <w:rFonts w:ascii="Times New Roman"/>
          <w:b w:val="false"/>
          <w:i w:val="false"/>
          <w:color w:val="000000"/>
          <w:sz w:val="28"/>
        </w:rPr>
        <w:t xml:space="preserve">
                                               4-қосымша </w:t>
      </w:r>
    </w:p>
    <w:p>
      <w:pPr>
        <w:spacing w:after="0"/>
        <w:ind w:left="0"/>
        <w:jc w:val="both"/>
      </w:pPr>
      <w:r>
        <w:rPr>
          <w:rFonts w:ascii="Times New Roman"/>
          <w:b/>
          <w:i w:val="false"/>
          <w:color w:val="000000"/>
          <w:sz w:val="28"/>
        </w:rPr>
        <w:t xml:space="preserve">           Аттестаттауға жататын әскери қызметшiге </w:t>
      </w:r>
      <w:r>
        <w:br/>
      </w:r>
      <w:r>
        <w:rPr>
          <w:rFonts w:ascii="Times New Roman"/>
          <w:b w:val="false"/>
          <w:i w:val="false"/>
          <w:color w:val="000000"/>
          <w:sz w:val="28"/>
        </w:rPr>
        <w:t>
</w:t>
      </w:r>
      <w:r>
        <w:rPr>
          <w:rFonts w:ascii="Times New Roman"/>
          <w:b/>
          <w:i w:val="false"/>
          <w:color w:val="000000"/>
          <w:sz w:val="28"/>
        </w:rPr>
        <w:t xml:space="preserve">                     үлгi аттестаттау парағы </w:t>
      </w:r>
    </w:p>
    <w:p>
      <w:pPr>
        <w:spacing w:after="0"/>
        <w:ind w:left="0"/>
        <w:jc w:val="both"/>
      </w:pPr>
      <w:r>
        <w:rPr>
          <w:rFonts w:ascii="Times New Roman"/>
          <w:b w:val="false"/>
          <w:i w:val="false"/>
          <w:color w:val="000000"/>
          <w:sz w:val="28"/>
        </w:rPr>
        <w:t xml:space="preserve">      Атестаттау түрi: кезектi - ; қайтадан - ; (қажеттiсi Х белгiсiмен белгiленсiн) </w:t>
      </w:r>
    </w:p>
    <w:p>
      <w:pPr>
        <w:spacing w:after="0"/>
        <w:ind w:left="0"/>
        <w:jc w:val="both"/>
      </w:pPr>
      <w:r>
        <w:rPr>
          <w:rFonts w:ascii="Times New Roman"/>
          <w:b w:val="false"/>
          <w:i w:val="false"/>
          <w:color w:val="000000"/>
          <w:sz w:val="28"/>
        </w:rPr>
        <w:t xml:space="preserve">      200__ж.___________- 200__ж.______________кезең үшiн </w:t>
      </w:r>
    </w:p>
    <w:p>
      <w:pPr>
        <w:spacing w:after="0"/>
        <w:ind w:left="0"/>
        <w:jc w:val="both"/>
      </w:pPr>
      <w:r>
        <w:rPr>
          <w:rFonts w:ascii="Times New Roman"/>
          <w:b w:val="false"/>
          <w:i w:val="false"/>
          <w:color w:val="000000"/>
          <w:sz w:val="28"/>
        </w:rPr>
        <w:t xml:space="preserve">      1. Әскери атағы_______________________________________________ </w:t>
      </w:r>
      <w:r>
        <w:br/>
      </w:r>
      <w:r>
        <w:rPr>
          <w:rFonts w:ascii="Times New Roman"/>
          <w:b w:val="false"/>
          <w:i w:val="false"/>
          <w:color w:val="000000"/>
          <w:sz w:val="28"/>
        </w:rPr>
        <w:t xml:space="preserve">
      2. Тегi, аты, әкесiнiң аты____________________________________ </w:t>
      </w:r>
      <w:r>
        <w:br/>
      </w:r>
      <w:r>
        <w:rPr>
          <w:rFonts w:ascii="Times New Roman"/>
          <w:b w:val="false"/>
          <w:i w:val="false"/>
          <w:color w:val="000000"/>
          <w:sz w:val="28"/>
        </w:rPr>
        <w:t xml:space="preserve">
      3. Атқаратын лауазымы, тағайындалған күнi_____________________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Әскери атақ берiлген күн___________________________________ </w:t>
      </w:r>
      <w:r>
        <w:br/>
      </w:r>
      <w:r>
        <w:rPr>
          <w:rFonts w:ascii="Times New Roman"/>
          <w:b w:val="false"/>
          <w:i w:val="false"/>
          <w:color w:val="000000"/>
          <w:sz w:val="28"/>
        </w:rPr>
        <w:t xml:space="preserve">
      5. Жеке нөмiрi________________________________________________ </w:t>
      </w:r>
      <w:r>
        <w:br/>
      </w:r>
      <w:r>
        <w:rPr>
          <w:rFonts w:ascii="Times New Roman"/>
          <w:b w:val="false"/>
          <w:i w:val="false"/>
          <w:color w:val="000000"/>
          <w:sz w:val="28"/>
        </w:rPr>
        <w:t xml:space="preserve">
      6. Туған жылы, айы, күнi 19__ж. "__"___________ </w:t>
      </w:r>
      <w:r>
        <w:br/>
      </w:r>
      <w:r>
        <w:rPr>
          <w:rFonts w:ascii="Times New Roman"/>
          <w:b w:val="false"/>
          <w:i w:val="false"/>
          <w:color w:val="000000"/>
          <w:sz w:val="28"/>
        </w:rPr>
        <w:t xml:space="preserve">
      7. 200__ж. _____________ соңғы аттестаттау бойынша тұжырым____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Бiлiмi туралы, бiлiктiлiгiн арттыру, қайта даярлау туралы </w:t>
      </w:r>
      <w:r>
        <w:br/>
      </w:r>
      <w:r>
        <w:rPr>
          <w:rFonts w:ascii="Times New Roman"/>
          <w:b w:val="false"/>
          <w:i w:val="false"/>
          <w:color w:val="000000"/>
          <w:sz w:val="28"/>
        </w:rPr>
        <w:t xml:space="preserve">
мәлiметтер (қашан және қандай оқу орнын аяқтады, бiлiмi бойынша мамандығы мен бiлiктiлiгi, бiлiктiлiгiн арттыру қайта даярлау туралы құжаттары, ғылыми дәрежесi, ғылыми атағы, олардың берiлген күнi)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Күнтiзбелiк есептеуде еңбек сiңiрген жылдары_______________ </w:t>
      </w:r>
      <w:r>
        <w:br/>
      </w:r>
      <w:r>
        <w:rPr>
          <w:rFonts w:ascii="Times New Roman"/>
          <w:b w:val="false"/>
          <w:i w:val="false"/>
          <w:color w:val="000000"/>
          <w:sz w:val="28"/>
        </w:rPr>
        <w:t xml:space="preserve">
жеңiлдiктердi есептеуде_____________________________________________ </w:t>
      </w:r>
      <w:r>
        <w:br/>
      </w:r>
      <w:r>
        <w:rPr>
          <w:rFonts w:ascii="Times New Roman"/>
          <w:b w:val="false"/>
          <w:i w:val="false"/>
          <w:color w:val="000000"/>
          <w:sz w:val="28"/>
        </w:rPr>
        <w:t xml:space="preserve">
      10. Аттестаттау комиссиясы мүшелерiнiң айтқан ескертулерi мен ұсыныстары:_________________________________________________________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Аттестатталушының пiкiрi:_________________________________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 Аттестатталушының қызметтiк мiнездемесiне сәйкес тiкелей </w:t>
      </w:r>
      <w:r>
        <w:br/>
      </w:r>
      <w:r>
        <w:rPr>
          <w:rFonts w:ascii="Times New Roman"/>
          <w:b w:val="false"/>
          <w:i w:val="false"/>
          <w:color w:val="000000"/>
          <w:sz w:val="28"/>
        </w:rPr>
        <w:t xml:space="preserve">
бастықтың әскери қызметшiнiң қызметiне беретiн бағасы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Отырысқа аттестаттау комиссиясының мүшесi қатысты. </w:t>
      </w:r>
      <w:r>
        <w:br/>
      </w:r>
      <w:r>
        <w:rPr>
          <w:rFonts w:ascii="Times New Roman"/>
          <w:b w:val="false"/>
          <w:i w:val="false"/>
          <w:color w:val="000000"/>
          <w:sz w:val="28"/>
        </w:rPr>
        <w:t xml:space="preserve">
      14. Аттестаттау комиссиясының әрбiр мүшесi толтыратын қоса </w:t>
      </w:r>
      <w:r>
        <w:br/>
      </w:r>
      <w:r>
        <w:rPr>
          <w:rFonts w:ascii="Times New Roman"/>
          <w:b w:val="false"/>
          <w:i w:val="false"/>
          <w:color w:val="000000"/>
          <w:sz w:val="28"/>
        </w:rPr>
        <w:t xml:space="preserve">
берiлiп отырған бағалау парағына сәйкес дауыс беру нәтижелерi бойынша әскери қызметшiнiң қызметiне берiлетiн баға: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 Аттестаттау комиссиясының ұсынымы (олар бойынша берiлетiн </w:t>
      </w:r>
      <w:r>
        <w:br/>
      </w:r>
      <w:r>
        <w:rPr>
          <w:rFonts w:ascii="Times New Roman"/>
          <w:b w:val="false"/>
          <w:i w:val="false"/>
          <w:color w:val="000000"/>
          <w:sz w:val="28"/>
        </w:rPr>
        <w:t xml:space="preserve">
уәждердi көрсетумен)________________________________________________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 Ескертпелер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Аттестаттау комиссиясының төрағасы:___________________________ </w:t>
      </w:r>
      <w:r>
        <w:br/>
      </w:r>
      <w:r>
        <w:rPr>
          <w:rFonts w:ascii="Times New Roman"/>
          <w:b w:val="false"/>
          <w:i w:val="false"/>
          <w:color w:val="000000"/>
          <w:sz w:val="28"/>
        </w:rPr>
        <w:t xml:space="preserve">
                                           (қолы, тегi, аты-жөнi) </w:t>
      </w:r>
      <w:r>
        <w:br/>
      </w:r>
      <w:r>
        <w:rPr>
          <w:rFonts w:ascii="Times New Roman"/>
          <w:b w:val="false"/>
          <w:i w:val="false"/>
          <w:color w:val="000000"/>
          <w:sz w:val="28"/>
        </w:rPr>
        <w:t xml:space="preserve">
      Аттестаттау комиссиясының хатшысы:____________________________ </w:t>
      </w:r>
      <w:r>
        <w:br/>
      </w:r>
      <w:r>
        <w:rPr>
          <w:rFonts w:ascii="Times New Roman"/>
          <w:b w:val="false"/>
          <w:i w:val="false"/>
          <w:color w:val="000000"/>
          <w:sz w:val="28"/>
        </w:rPr>
        <w:t xml:space="preserve">
                                           (қолы, тегi, аты-жөнi) </w:t>
      </w:r>
      <w:r>
        <w:br/>
      </w:r>
      <w:r>
        <w:rPr>
          <w:rFonts w:ascii="Times New Roman"/>
          <w:b w:val="false"/>
          <w:i w:val="false"/>
          <w:color w:val="000000"/>
          <w:sz w:val="28"/>
        </w:rPr>
        <w:t xml:space="preserve">
      Аттестаттау комиссиясының мүшелерi:___________________________ </w:t>
      </w:r>
      <w:r>
        <w:br/>
      </w:r>
      <w:r>
        <w:rPr>
          <w:rFonts w:ascii="Times New Roman"/>
          <w:b w:val="false"/>
          <w:i w:val="false"/>
          <w:color w:val="000000"/>
          <w:sz w:val="28"/>
        </w:rPr>
        <w:t xml:space="preserve">
                                           (қолы, тегi, аты-жөнi)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(қолы, тегi, аты-жөнi)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(қолы, тегi, аты-жөнi) </w:t>
      </w:r>
      <w:r>
        <w:br/>
      </w:r>
      <w:r>
        <w:rPr>
          <w:rFonts w:ascii="Times New Roman"/>
          <w:b w:val="false"/>
          <w:i w:val="false"/>
          <w:color w:val="000000"/>
          <w:sz w:val="28"/>
        </w:rPr>
        <w:t xml:space="preserve">
                                         ___________________________ </w:t>
      </w:r>
      <w:r>
        <w:br/>
      </w:r>
      <w:r>
        <w:rPr>
          <w:rFonts w:ascii="Times New Roman"/>
          <w:b w:val="false"/>
          <w:i w:val="false"/>
          <w:color w:val="000000"/>
          <w:sz w:val="28"/>
        </w:rPr>
        <w:t xml:space="preserve">
                                           (қолы, тегi, аты-жөнi) </w:t>
      </w:r>
    </w:p>
    <w:p>
      <w:pPr>
        <w:spacing w:after="0"/>
        <w:ind w:left="0"/>
        <w:jc w:val="both"/>
      </w:pPr>
      <w:r>
        <w:rPr>
          <w:rFonts w:ascii="Times New Roman"/>
          <w:b w:val="false"/>
          <w:i w:val="false"/>
          <w:color w:val="000000"/>
          <w:sz w:val="28"/>
        </w:rPr>
        <w:t xml:space="preserve">      Аттестаттау өткiзiлген күн: 200__ж. "__"______________ </w:t>
      </w:r>
    </w:p>
    <w:p>
      <w:pPr>
        <w:spacing w:after="0"/>
        <w:ind w:left="0"/>
        <w:jc w:val="both"/>
      </w:pPr>
      <w:r>
        <w:rPr>
          <w:rFonts w:ascii="Times New Roman"/>
          <w:b w:val="false"/>
          <w:i w:val="false"/>
          <w:color w:val="000000"/>
          <w:sz w:val="28"/>
        </w:rPr>
        <w:t xml:space="preserve">      Аттестаттау қорытындылары бойынша мемлекеттiк орган </w:t>
      </w:r>
      <w:r>
        <w:br/>
      </w:r>
      <w:r>
        <w:rPr>
          <w:rFonts w:ascii="Times New Roman"/>
          <w:b w:val="false"/>
          <w:i w:val="false"/>
          <w:color w:val="000000"/>
          <w:sz w:val="28"/>
        </w:rPr>
        <w:t xml:space="preserve">
басшысының шешiмi___________________________________________________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Аттестаттау парағымен таныстым:_______________________________ </w:t>
      </w:r>
      <w:r>
        <w:br/>
      </w:r>
      <w:r>
        <w:rPr>
          <w:rFonts w:ascii="Times New Roman"/>
          <w:b w:val="false"/>
          <w:i w:val="false"/>
          <w:color w:val="000000"/>
          <w:sz w:val="28"/>
        </w:rPr>
        <w:t xml:space="preserve">
                                     (әскери қызметшiнiң қолы, </w:t>
      </w:r>
      <w:r>
        <w:br/>
      </w:r>
      <w:r>
        <w:rPr>
          <w:rFonts w:ascii="Times New Roman"/>
          <w:b w:val="false"/>
          <w:i w:val="false"/>
          <w:color w:val="000000"/>
          <w:sz w:val="28"/>
        </w:rPr>
        <w:t xml:space="preserve">
                                      тегi, аты-жөнi, күнi) </w:t>
      </w:r>
    </w:p>
    <w:p>
      <w:pPr>
        <w:spacing w:after="0"/>
        <w:ind w:left="0"/>
        <w:jc w:val="both"/>
      </w:pPr>
      <w:r>
        <w:rPr>
          <w:rFonts w:ascii="Times New Roman"/>
          <w:b w:val="false"/>
          <w:i w:val="false"/>
          <w:color w:val="000000"/>
          <w:sz w:val="28"/>
        </w:rPr>
        <w:t xml:space="preserve">      Мемлекеттiк орган </w:t>
      </w:r>
      <w:r>
        <w:br/>
      </w:r>
      <w:r>
        <w:rPr>
          <w:rFonts w:ascii="Times New Roman"/>
          <w:b w:val="false"/>
          <w:i w:val="false"/>
          <w:color w:val="000000"/>
          <w:sz w:val="28"/>
        </w:rPr>
        <w:t xml:space="preserve">
      мөрiнiң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