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f137" w14:textId="23bf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шаруашылық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31 желтоқсандағы N 1331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Заңның жобасы Қазақстан Республикасының Парламентiнен кері қайтарып алынды - ҚР Үкіметінің 2009.06.23 </w:t>
      </w:r>
      <w:r>
        <w:rPr>
          <w:rFonts w:ascii="Times New Roman"/>
          <w:b w:val="false"/>
          <w:i w:val="false"/>
          <w:color w:val="ff0000"/>
          <w:sz w:val="28"/>
        </w:rPr>
        <w:t xml:space="preserve">N 964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 қосалқы шаруашылық туралы" Қазақстан Республикасы Заңының жобасы Қазақстан Республикасының Парламентi Мәжiлiсiнiң қарауына енгiзiлсiн.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Заңы </w:t>
      </w:r>
      <w:r>
        <w:br/>
      </w:r>
      <w:r>
        <w:rPr>
          <w:rFonts w:ascii="Times New Roman"/>
          <w:b/>
          <w:i w:val="false"/>
          <w:color w:val="000000"/>
        </w:rPr>
        <w:t xml:space="preserve">
"Жеке қосалқы шаруашылық туралы"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Заң жеке қосалқы шаруашылықтар қызметiнiң құқықтық, ұйымдастырушылық және экономикалық негiздерiн, олардың қызметiн мемлекеттік реттеу мен қолдаудың қағидаттары мен тетiктерiн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1-бап. Осы Заңда пайдаланылатын негiзгi ұғымдар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жеке қосалқы шаруашылық - ауылдық жерде және қала маңындағы аймақта орналасқан жер учаскесiнде өз мұқтаждарын қанағаттандыруға арналған қызмет түрi;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мәдени (жасанды) жайылым - екпе шөп егiлген жер алқаптары (жайылым);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суландырылған жайылым - аумағында тиiстi мал басын сапасы тиiсiнше сумен қамтамасыз ете алатын су көздерi (көл, өзен, тоған, апан-шұңқыр, суарма немесе суландыру каналдары, құбырлы немесе шахталық құдықтар) бар жайылым;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жануарлар - ауыл шаруашылық өндiрiсiне тiкелей қатысы бар, адамдардың асырауындағы ауыл шаруашылығы жануарлары мен құстарының барлық түрi.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2-бап. Қазақстан Республикасының жеке қосалқы шаруашылық туралы заңнамасы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Республикасының жеке қосалқы шаруашылық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Егер Қазақстан Республикасы ратификациялаған халықаралық шарттарда осы Заңдағыдан өзгеше ережелер белгiленсе, онда халықаралық шарттардың ережелерi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 3-бап. Жергiлiктi өкiлдi органдардың жеке қосалқы шаруашылықты дамыту саласындағы құзыретi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Жергiлiктi өкiлдi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елдi мекендер шегiнде жеке қосалқы шаруашылықтарда мал ұстау нормативтерiн реттейдi;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қосалқы шаруашылықтарды дамыту жөнiндегi iс-шаралар жоспарын бекiтедi;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ауылдық елдi мекендерде ауыл шаруашылығы малын ұстау мен жаю ережесiн анықтайды;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4-бап. Жергiлiктi аудандық атқарушы органдардың жеке қосалқы шаруашылықтарды дамыту саласындағы құзыретi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Жергілiктi атқарушы органдар: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елдi мекендер жерлерiнде ауыл шаруашылығы малын жаюды реттейдi;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қосалқы шаруашылық жүргiзушi азаматтарды мәдени және суландырылған жайылымдар мен мал суаратын алаңдар мен құдықтар жасау жөнiндегi жұмыстарға тартуды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жеке қосалқы шаруашылық жүргiзушi азаматтарды елдi мекендер жерлерiнде ирригациялық жүйелердi тиiстi техникалық жағдайда ұстау жөнiндегi жұмыстарға тартуды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елдi мекен жерлерiн санитарлық тазарту жөнiндегi жұмыстарды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жеке қосалқы шаруашылықтарды дамыту жөнiндегi iс-шаралар жоспарын әзiрлейдi және iске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ветеринария саласындағы заңнамаға сәйкес жеке қосалқы шаруашылықтарда ауыл шаруашылығы жануарларын сәйкестендiрудi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(село), кенттiң, ауылдық (селолық) округтер әкiмдерiнiң шаруашылық кiтаптарында тiркеу жазбаларын жүргiзуiн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жеке қосалқы шаруашылық жүргiзушi азаматтарды олардың қызметiн дамыту мәселелерi бойынша оқытуды ұйымдастырады.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5-бап. Жеке қосалқы шаруашылық жүргiзу үшiн азаматтарға берiлетiн жер учаскелерiнiң шектi мөлшерi және онда мал ұстаудың нормативтерi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Азаматтарға жеке қосалқы шаруашылық жүргiзу үшiн берiлетiн жер учаскелерiнiң шектi мөлшерi жер заңнамасына сәйкес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Жеке қосалқы шаруашылықтарда, елдi мекен шекарасында жануарларды ұстау нормативтерiн елдi мекеннiң мұқтажына арнап бөлiнген ауыл шаруашылығы мақсатындағы жерлерге, қолданыстағы ветеринарлық-санитарлық нормаларды және мал жүктемесiнiң нормативтерiн ескере отырып, жергiлiктi өкiлдi органдар реттейдi.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6-бап. Азаматтардың жеке қосалқы шаруашылық жүргiзуге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Жеке қосалқы шаруашылық жүргiзу құқығына ауыл шаруашылығы мақсатындағы елдi мекендердiң және босалқы жерден жеке меншiк құқығына немесе жер пайдалану құқығына сай заңдастырылып берiлген жер учаскесi бар азаматтар ие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Азаматтардың жеке қосалқы шаруашылық жүргiзуге құқығы Қазақстан Республикасының жер заңнамасына сәйкес осы баптың 1-тармағында көрсетiлген жер учаскелерiне құқық белгiлейтiн құжаттардың негiзiнде туындайды.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Республикасында тұрақты тұратын шетелдiк азаматтар мен азаматтығы жоқ адамдар жеке қосалқы шаруашылықты Қазақстан Республикасының заңнамасында белгiленген тәртiппен және шарттарда жүргiзе алады.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7-бап. Жеке қосалқы шаруашылық жүргiзушi азаматтардың құқықтары мен мiндеттерi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Жеке қосалқы шаруашылық жүргiзушi азаматтардың мыналарға құқығы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елдi мекенге жеке қосалқы шаруашылық жүргiзу үшiн бөлiнген ауыл шаруашылығы мақсатындағы жерлердi пайдалануға;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заңнамада белгiленген тәртiппен кооперативтер, қоғамдық бiрлестiктер, қауымдастықтар құруға, сондай-ақ жеке қосалқы шаруашылықтардың қызметi мен жұмыс iстеуiнiң ортақ мәселелерiн бiрлесiп шешу мақсатында олардың құрамына кiруге;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заңнамасында белгіленген тәртiппен малдар мен адамның денсаулығы үшiн аса қауiптi болып табылатын мал өнiмдерi мен шикiзатты алып қою мен оларды жою салдарынан оларға келтiрiлген нұқсанның орнын толтыруға;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елдi мекеннiң жоспарлау жобасына сәйкес жеке қосалқы шаруашылық жүргiзу үшiн қажеттi тұрғын үй және шаруашылық құрылыстары мен ғимараттарын салуға;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заңнамасында белгiленген өзге де құқықтарды пайдалануға.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Жеке қосалқы шаруашылық жүргiзушi азаматтар мыналарға мiндеттi: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мал ұстаудың белгiленген нормативтерi мен ережелерiн қатаң сақтауға;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ветеринария заңнамасына сәйкес жануарлардың сәйкестендiрiлуiн қамтамасыз етуге, ветеринарлық iс-шаралар жүргiзу үшiн қажеттi жағдайлар жасауға;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мемлекеттiк органдарға Қазақстан Республикасының заңнамасында белгiленген тәртiппен және шарттарда жеке қосалқы шаруашылық туралы ақпарат берiп отыруға;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елдi мекенге бөлiнген және жеке қосалқы шаруашылық жүргiзу үшiн пайдаланылатын ауыл шаруашылығы мақсатындағы жерлердiң құнарлылығы мен өнiмдiлiгін қалпына келтiруге қатысуға;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өз қызметiнiң нәтижесiнде экологиялық ахуалдың нашарлауына жол бермеуге;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мал союды ауыл шаруашылық малдарын сою бойынша ұйымдастырылған арнайы алаңдарда өткiзудi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мал шаруашылығын дамытуды қолдау бағдарламалары бойынша сатып алынатын малдардың мақсатты пайдаланылуын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Қазақстан Республикасы заңнамасында белгiленген өзге де мiндеттердi алуға.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8-бап. Жеке қосалқы шаруашылықтарды есепке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Жеке қосалқы шаруашылықтарды есепке алу жергiлiктi атқарушы органдардың шаруашылық кiтаптарында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9-бап. Өзiндiк қосалқы шаруашылықты жүргiзудi тоқтату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Өзiндiк қосалқы шаруашылықтардың қызметiн тоқтату, өзiндiк қосалқы шаруашылық жүргізiлетiн жер учаскесiне азаматтың құқығы тоқтатылған кезден басталады.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10-бап. Осы Заңды қолданысқа енгiзу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Заң ресми жарияланған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