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02be7" w14:textId="fe02b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есiрткi құралдарына, психотроптық заттар мен прекурсорларға 2006 жылға арналған қажеттiлiк нормалары туралы</w:t>
      </w:r>
    </w:p>
    <w:p>
      <w:pPr>
        <w:spacing w:after="0"/>
        <w:ind w:left="0"/>
        <w:jc w:val="both"/>
      </w:pPr>
      <w:r>
        <w:rPr>
          <w:rFonts w:ascii="Times New Roman"/>
          <w:b w:val="false"/>
          <w:i w:val="false"/>
          <w:color w:val="000000"/>
          <w:sz w:val="28"/>
        </w:rPr>
        <w:t>Қазақстан Республикасы Үкіметінің 2005 жылғы 31 желтоқсандағы N 1336 Қаулысы</w:t>
      </w:r>
    </w:p>
    <w:p>
      <w:pPr>
        <w:spacing w:after="0"/>
        <w:ind w:left="0"/>
        <w:jc w:val="both"/>
      </w:pPr>
      <w:bookmarkStart w:name="z1" w:id="0"/>
      <w:r>
        <w:rPr>
          <w:rFonts w:ascii="Times New Roman"/>
          <w:b w:val="false"/>
          <w:i w:val="false"/>
          <w:color w:val="000000"/>
          <w:sz w:val="28"/>
        </w:rPr>
        <w:t>
      "Есiрткi, психотроптық заттар, прекурсорлар және олардың заңсыз айналымы мен терiс пайдаланылуына қарсы iс-қимыл шаралары туралы" Қазақстан Республикасының 1998 жылғы 10 шiлдедегi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Қазақстан Республикасы Сыртқы iстер министрлiгi халықаралық квоталарды бекiту үшiн қоса берiлiп отырған Қазақстан Республикасының есiрткi құралдарына, психотроптық заттар мен прекурсорларға 2006 жылға арналған қажеттiлiк нормаларын Бiрiккен Ұлттар Ұйымының Есiрткiнi бақылау жөнiндегi халықаралық комитетiнiң штаб-пәтерiне (Вена, Австрия Республикасы) жiберсiн. </w:t>
      </w:r>
    </w:p>
    <w:bookmarkEnd w:id="1"/>
    <w:bookmarkStart w:name="z3" w:id="2"/>
    <w:p>
      <w:pPr>
        <w:spacing w:after="0"/>
        <w:ind w:left="0"/>
        <w:jc w:val="both"/>
      </w:pPr>
      <w:r>
        <w:rPr>
          <w:rFonts w:ascii="Times New Roman"/>
          <w:b w:val="false"/>
          <w:i w:val="false"/>
          <w:color w:val="000000"/>
          <w:sz w:val="28"/>
        </w:rPr>
        <w:t xml:space="preserve">
      2. Қазақстан Республикасы Iшкi iстер министрлiгiнiң халықаралық квоталарды бекiткеннен кейiн есiрткi құралдарына, психотроптық заттар мен прекурсорларға 2006 жылға арналған мемлекеттiк квотаны бекiту үшiн соның шегiнде олардың лицензиялары бар заңды тұлғалармен айналымын жүзеге асыратын қажеттiлiк есебiн белгiленген тәртiппен Қазақстан Республикасының Yкiметiне енгiзсiн.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енгiзiледi. </w:t>
      </w:r>
    </w:p>
    <w:bookmarkEnd w:id="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31 желтоқсандағы  </w:t>
      </w:r>
      <w:r>
        <w:br/>
      </w:r>
      <w:r>
        <w:rPr>
          <w:rFonts w:ascii="Times New Roman"/>
          <w:b w:val="false"/>
          <w:i w:val="false"/>
          <w:color w:val="000000"/>
          <w:sz w:val="28"/>
        </w:rPr>
        <w:t xml:space="preserve">
N 1336 қаулысына       </w:t>
      </w:r>
      <w:r>
        <w:br/>
      </w:r>
      <w:r>
        <w:rPr>
          <w:rFonts w:ascii="Times New Roman"/>
          <w:b w:val="false"/>
          <w:i w:val="false"/>
          <w:color w:val="000000"/>
          <w:sz w:val="28"/>
        </w:rPr>
        <w:t xml:space="preserve">
қосымша        </w:t>
      </w:r>
    </w:p>
    <w:bookmarkEnd w:id="4"/>
    <w:p>
      <w:pPr>
        <w:spacing w:after="0"/>
        <w:ind w:left="0"/>
        <w:jc w:val="left"/>
      </w:pPr>
      <w:r>
        <w:rPr>
          <w:rFonts w:ascii="Times New Roman"/>
          <w:b/>
          <w:i w:val="false"/>
          <w:color w:val="000000"/>
        </w:rPr>
        <w:t xml:space="preserve"> ҚАЗАҚСТАН РЕСПУБЛИКАСЫНЫҢ ЕСIРТКI ҚҰРАЛДАРЫНА, ПСИХОТРОПТЫҚ ЗАТТАР МЕН ПРЕКУРСОРЛАРҒА 2006 ЖЫЛҒА АРНАЛҒАН </w:t>
      </w:r>
      <w:r>
        <w:br/>
      </w:r>
      <w:r>
        <w:rPr>
          <w:rFonts w:ascii="Times New Roman"/>
          <w:b/>
          <w:i w:val="false"/>
          <w:color w:val="000000"/>
        </w:rPr>
        <w:t xml:space="preserve">
ҚАЖЕТТIЛIК НОРМАЛАРЫ </w:t>
      </w:r>
    </w:p>
    <w:p>
      <w:pPr>
        <w:spacing w:after="0"/>
        <w:ind w:left="0"/>
        <w:jc w:val="both"/>
      </w:pPr>
      <w:r>
        <w:rPr>
          <w:rFonts w:ascii="Times New Roman"/>
          <w:b w:val="false"/>
          <w:i w:val="false"/>
          <w:color w:val="000000"/>
          <w:sz w:val="28"/>
        </w:rPr>
        <w:t xml:space="preserve">Есiрткi құралдарына қажеттiлiктiң жылдық есептеулерi, синтетикалық есірткiлердi дайындау көлемi, апиынды өндiру және апиын өндiруден өзге мақсаттарда апиын көкнәрiн өсiру көлемi </w:t>
      </w:r>
    </w:p>
    <w:p>
      <w:pPr>
        <w:spacing w:after="0"/>
        <w:ind w:left="0"/>
        <w:jc w:val="both"/>
      </w:pPr>
      <w:r>
        <w:rPr>
          <w:rFonts w:ascii="Times New Roman"/>
          <w:b w:val="false"/>
          <w:i w:val="false"/>
          <w:color w:val="000000"/>
          <w:sz w:val="28"/>
        </w:rPr>
        <w:t xml:space="preserve">1961 жылғы Есiрткi құралдары туралы бiрыңғай конвенция: 1, 12 және 19-баптар. 1961 жылғы Есiрткi құралдары туралы бiрыңғай конвенцияға түзетулер енгiзу туралы 1972 жылғы 25 наурыздағы Хаттама: 5 және 9-баптар </w:t>
      </w:r>
    </w:p>
    <w:p>
      <w:pPr>
        <w:spacing w:after="0"/>
        <w:ind w:left="0"/>
        <w:jc w:val="both"/>
      </w:pPr>
      <w:r>
        <w:rPr>
          <w:rFonts w:ascii="Times New Roman"/>
          <w:b w:val="false"/>
          <w:i w:val="false"/>
          <w:color w:val="000000"/>
          <w:sz w:val="28"/>
        </w:rPr>
        <w:t xml:space="preserve">ЕЛ/АУМАҚ:  </w:t>
      </w:r>
      <w:r>
        <w:rPr>
          <w:rFonts w:ascii="Times New Roman"/>
          <w:b w:val="false"/>
          <w:i w:val="false"/>
          <w:color w:val="000000"/>
          <w:sz w:val="28"/>
          <w:u w:val="single"/>
        </w:rPr>
        <w:t xml:space="preserve">Қазақстан Республикасы  КYНI: 2006 жылғы 1 қаңтар </w:t>
      </w:r>
      <w:r>
        <w:br/>
      </w:r>
      <w:r>
        <w:rPr>
          <w:rFonts w:ascii="Times New Roman"/>
          <w:b w:val="false"/>
          <w:i w:val="false"/>
          <w:color w:val="000000"/>
          <w:sz w:val="28"/>
        </w:rPr>
        <w:t xml:space="preserve">
ВЕДОМСТВО:  </w:t>
      </w:r>
      <w:r>
        <w:rPr>
          <w:rFonts w:ascii="Times New Roman"/>
          <w:b w:val="false"/>
          <w:i w:val="false"/>
          <w:color w:val="000000"/>
          <w:sz w:val="28"/>
          <w:u w:val="single"/>
        </w:rPr>
        <w:t xml:space="preserve">Қазақстан Республикасы Iшкi iстер министрлiгiнiң </w:t>
      </w:r>
      <w:r>
        <w:br/>
      </w:r>
      <w:r>
        <w:rPr>
          <w:rFonts w:ascii="Times New Roman"/>
          <w:b w:val="false"/>
          <w:i w:val="false"/>
          <w:color w:val="000000"/>
          <w:sz w:val="28"/>
        </w:rPr>
        <w:t>
</w:t>
      </w:r>
      <w:r>
        <w:rPr>
          <w:rFonts w:ascii="Times New Roman"/>
          <w:b w:val="false"/>
          <w:i w:val="false"/>
          <w:color w:val="000000"/>
          <w:sz w:val="28"/>
          <w:u w:val="single"/>
        </w:rPr>
        <w:t xml:space="preserve">Есiрткi бизнесiне қарсы күрес және есiрткi айналымын бақылау комитетi </w:t>
      </w:r>
      <w:r>
        <w:br/>
      </w:r>
      <w:r>
        <w:rPr>
          <w:rFonts w:ascii="Times New Roman"/>
          <w:b w:val="false"/>
          <w:i w:val="false"/>
          <w:color w:val="000000"/>
          <w:sz w:val="28"/>
        </w:rPr>
        <w:t xml:space="preserve">
ЖАУАПТЫ ЛАУАЗЫМДЫ АДАМНЫҢ Т.А.Ә:  </w:t>
      </w:r>
      <w:r>
        <w:rPr>
          <w:rFonts w:ascii="Times New Roman"/>
          <w:b w:val="false"/>
          <w:i w:val="false"/>
          <w:color w:val="000000"/>
          <w:sz w:val="28"/>
          <w:u w:val="single"/>
        </w:rPr>
        <w:t xml:space="preserve">Выборов Анатолий Николаевич </w:t>
      </w:r>
      <w:r>
        <w:br/>
      </w:r>
      <w:r>
        <w:rPr>
          <w:rFonts w:ascii="Times New Roman"/>
          <w:b w:val="false"/>
          <w:i w:val="false"/>
          <w:color w:val="000000"/>
          <w:sz w:val="28"/>
        </w:rPr>
        <w:t xml:space="preserve">
АТАҒЫ/ЛАУАЗЫМЫ:  </w:t>
      </w:r>
      <w:r>
        <w:rPr>
          <w:rFonts w:ascii="Times New Roman"/>
          <w:b w:val="false"/>
          <w:i w:val="false"/>
          <w:color w:val="000000"/>
          <w:sz w:val="28"/>
          <w:u w:val="single"/>
        </w:rPr>
        <w:t xml:space="preserve">Қазақстан Республикасының Iшкi iстер вице-министрі - Есiрткi бизнесiне қарсы күрес және есiрткi айналымын бақылау комитетiнiң төрағасы </w:t>
      </w:r>
    </w:p>
    <w:p>
      <w:pPr>
        <w:spacing w:after="0"/>
        <w:ind w:left="0"/>
        <w:jc w:val="both"/>
      </w:pPr>
      <w:r>
        <w:rPr>
          <w:rFonts w:ascii="Times New Roman"/>
          <w:b w:val="false"/>
          <w:i w:val="false"/>
          <w:color w:val="000000"/>
          <w:sz w:val="28"/>
        </w:rPr>
        <w:t xml:space="preserve">      ҚОЛЬI: _______ </w:t>
      </w:r>
    </w:p>
    <w:p>
      <w:pPr>
        <w:spacing w:after="0"/>
        <w:ind w:left="0"/>
        <w:jc w:val="both"/>
      </w:pPr>
      <w:r>
        <w:rPr>
          <w:rFonts w:ascii="Times New Roman"/>
          <w:b w:val="false"/>
          <w:i w:val="false"/>
          <w:color w:val="000000"/>
          <w:sz w:val="28"/>
        </w:rPr>
        <w:t xml:space="preserve">      Осы есептеулер 2006 күнтiзбелiк жылға жатады. </w:t>
      </w:r>
    </w:p>
    <w:p>
      <w:pPr>
        <w:spacing w:after="0"/>
        <w:ind w:left="0"/>
        <w:jc w:val="left"/>
      </w:pPr>
      <w:r>
        <w:rPr>
          <w:rFonts w:ascii="Times New Roman"/>
          <w:b/>
          <w:i w:val="false"/>
          <w:color w:val="000000"/>
        </w:rPr>
        <w:t xml:space="preserve"> ЕСКЕРТУЛЕР </w:t>
      </w:r>
    </w:p>
    <w:p>
      <w:pPr>
        <w:spacing w:after="0"/>
        <w:ind w:left="0"/>
        <w:jc w:val="both"/>
      </w:pPr>
      <w:r>
        <w:rPr>
          <w:rFonts w:ascii="Times New Roman"/>
          <w:b w:val="false"/>
          <w:i w:val="false"/>
          <w:color w:val="000000"/>
          <w:sz w:val="28"/>
        </w:rPr>
        <w:t xml:space="preserve">Осы есептеулер бiр данада ЕСIРТКIНI БАҚЫЛАУ ЖӨНIНДЕГI ХАЛЫҚАРАЛЫҚ КОМИТЕТКЕ тапсырылады </w:t>
      </w:r>
    </w:p>
    <w:p>
      <w:pPr>
        <w:spacing w:after="0"/>
        <w:ind w:left="0"/>
        <w:jc w:val="both"/>
      </w:pPr>
      <w:r>
        <w:rPr>
          <w:rFonts w:ascii="Times New Roman"/>
          <w:b w:val="false"/>
          <w:i w:val="false"/>
          <w:color w:val="000000"/>
          <w:sz w:val="28"/>
        </w:rPr>
        <w:t xml:space="preserve">Vienna International Centre, </w:t>
      </w:r>
      <w:r>
        <w:br/>
      </w:r>
      <w:r>
        <w:rPr>
          <w:rFonts w:ascii="Times New Roman"/>
          <w:b w:val="false"/>
          <w:i w:val="false"/>
          <w:color w:val="000000"/>
          <w:sz w:val="28"/>
        </w:rPr>
        <w:t xml:space="preserve">
P.O.Box 5OO, A-1400 Vienna, Austria </w:t>
      </w:r>
      <w:r>
        <w:br/>
      </w:r>
      <w:r>
        <w:rPr>
          <w:rFonts w:ascii="Times New Roman"/>
          <w:b w:val="false"/>
          <w:i w:val="false"/>
          <w:color w:val="000000"/>
          <w:sz w:val="28"/>
        </w:rPr>
        <w:t xml:space="preserve">
Telephone: (+43-1) 26060-4277 Facsivile: (+43 1) 26060 5867/5868 </w:t>
      </w:r>
      <w:r>
        <w:br/>
      </w:r>
      <w:r>
        <w:rPr>
          <w:rFonts w:ascii="Times New Roman"/>
          <w:b w:val="false"/>
          <w:i w:val="false"/>
          <w:color w:val="000000"/>
          <w:sz w:val="28"/>
        </w:rPr>
        <w:t xml:space="preserve">
Telegraphic address: UNATIONS VIENNA Telex: 135612 uno a </w:t>
      </w:r>
      <w:r>
        <w:br/>
      </w:r>
      <w:r>
        <w:rPr>
          <w:rFonts w:ascii="Times New Roman"/>
          <w:b w:val="false"/>
          <w:i w:val="false"/>
          <w:color w:val="000000"/>
          <w:sz w:val="28"/>
        </w:rPr>
        <w:t xml:space="preserve">
E-mail: secretariat@ incd.org Internet address: http//www.incd.org/ </w:t>
      </w:r>
    </w:p>
    <w:p>
      <w:pPr>
        <w:spacing w:after="0"/>
        <w:ind w:left="0"/>
        <w:jc w:val="both"/>
      </w:pPr>
      <w:r>
        <w:rPr>
          <w:rFonts w:ascii="Times New Roman"/>
          <w:b w:val="false"/>
          <w:i w:val="false"/>
          <w:color w:val="000000"/>
          <w:sz w:val="28"/>
        </w:rPr>
        <w:t xml:space="preserve">Form B </w:t>
      </w:r>
      <w:r>
        <w:br/>
      </w:r>
      <w:r>
        <w:rPr>
          <w:rFonts w:ascii="Times New Roman"/>
          <w:b w:val="false"/>
          <w:i w:val="false"/>
          <w:color w:val="000000"/>
          <w:sz w:val="28"/>
        </w:rPr>
        <w:t xml:space="preserve">
Page 5 </w:t>
      </w:r>
    </w:p>
    <w:p>
      <w:pPr>
        <w:spacing w:after="0"/>
        <w:ind w:left="0"/>
        <w:jc w:val="left"/>
      </w:pPr>
      <w:r>
        <w:rPr>
          <w:rFonts w:ascii="Times New Roman"/>
          <w:b/>
          <w:i w:val="false"/>
          <w:color w:val="000000"/>
        </w:rPr>
        <w:t xml:space="preserve"> I бөлік  Есірткі құралдарына қажеттіліктердің жылдық есептеулері </w:t>
      </w:r>
      <w:r>
        <w:br/>
      </w:r>
      <w:r>
        <w:rPr>
          <w:rFonts w:ascii="Times New Roman"/>
          <w:b/>
          <w:i w:val="false"/>
          <w:color w:val="000000"/>
        </w:rPr>
        <w:t xml:space="preserve">
(БАРЛЫҚ ЕЛДЕР МЕН АУМАҚТАР ҮШІН) </w:t>
      </w:r>
    </w:p>
    <w:p>
      <w:pPr>
        <w:spacing w:after="0"/>
        <w:ind w:left="0"/>
        <w:jc w:val="both"/>
      </w:pPr>
      <w:r>
        <w:rPr>
          <w:rFonts w:ascii="Times New Roman"/>
          <w:b w:val="false"/>
          <w:i w:val="false"/>
          <w:color w:val="000000"/>
          <w:sz w:val="28"/>
        </w:rPr>
        <w:t xml:space="preserve">      Елдегі немесе аумақтағы практика жүргізуші дәрігерлердің саны: </w:t>
      </w:r>
    </w:p>
    <w:p>
      <w:pPr>
        <w:spacing w:after="0"/>
        <w:ind w:left="0"/>
        <w:jc w:val="both"/>
      </w:pPr>
      <w:r>
        <w:rPr>
          <w:rFonts w:ascii="Times New Roman"/>
          <w:b w:val="false"/>
          <w:i w:val="false"/>
          <w:color w:val="000000"/>
          <w:sz w:val="28"/>
        </w:rPr>
        <w:t xml:space="preserve">      Дәрігерлер:  </w:t>
      </w:r>
      <w:r>
        <w:rPr>
          <w:rFonts w:ascii="Times New Roman"/>
          <w:b w:val="false"/>
          <w:i w:val="false"/>
          <w:color w:val="000000"/>
          <w:sz w:val="28"/>
          <w:u w:val="single"/>
        </w:rPr>
        <w:t xml:space="preserve">54758 </w:t>
      </w:r>
      <w:r>
        <w:rPr>
          <w:rFonts w:ascii="Times New Roman"/>
          <w:b w:val="false"/>
          <w:i w:val="false"/>
          <w:color w:val="000000"/>
          <w:sz w:val="28"/>
        </w:rPr>
        <w:t xml:space="preserve"> тіс дәрігерлері:  </w:t>
      </w:r>
      <w:r>
        <w:rPr>
          <w:rFonts w:ascii="Times New Roman"/>
          <w:b w:val="false"/>
          <w:i w:val="false"/>
          <w:color w:val="000000"/>
          <w:sz w:val="28"/>
          <w:u w:val="single"/>
        </w:rPr>
        <w:t xml:space="preserve">4293 </w:t>
      </w:r>
      <w:r>
        <w:rPr>
          <w:rFonts w:ascii="Times New Roman"/>
          <w:b w:val="false"/>
          <w:i w:val="false"/>
          <w:color w:val="000000"/>
          <w:sz w:val="28"/>
        </w:rPr>
        <w:t xml:space="preserve"> ветеринарлар:  </w:t>
      </w:r>
      <w:r>
        <w:rPr>
          <w:rFonts w:ascii="Times New Roman"/>
          <w:b w:val="false"/>
          <w:i w:val="false"/>
          <w:color w:val="000000"/>
          <w:sz w:val="28"/>
          <w:u w:val="single"/>
        </w:rPr>
        <w:t xml:space="preserve">3156 </w:t>
      </w:r>
      <w:r>
        <w:br/>
      </w:r>
      <w:r>
        <w:rPr>
          <w:rFonts w:ascii="Times New Roman"/>
          <w:b w:val="false"/>
          <w:i w:val="false"/>
          <w:color w:val="000000"/>
          <w:sz w:val="28"/>
        </w:rPr>
        <w:t xml:space="preserve">
      Дәріханалар саны:  </w:t>
      </w:r>
      <w:r>
        <w:rPr>
          <w:rFonts w:ascii="Times New Roman"/>
          <w:b w:val="false"/>
          <w:i w:val="false"/>
          <w:color w:val="000000"/>
          <w:sz w:val="28"/>
          <w:u w:val="single"/>
        </w:rPr>
        <w:t xml:space="preserve">3852 </w:t>
      </w:r>
      <w:r>
        <w:br/>
      </w:r>
      <w:r>
        <w:rPr>
          <w:rFonts w:ascii="Times New Roman"/>
          <w:b w:val="false"/>
          <w:i w:val="false"/>
          <w:color w:val="000000"/>
          <w:sz w:val="28"/>
        </w:rPr>
        <w:t xml:space="preserve">
      Ауруханалар саны:  </w:t>
      </w:r>
      <w:r>
        <w:rPr>
          <w:rFonts w:ascii="Times New Roman"/>
          <w:b w:val="false"/>
          <w:i w:val="false"/>
          <w:color w:val="000000"/>
          <w:sz w:val="28"/>
          <w:u w:val="single"/>
        </w:rPr>
        <w:t xml:space="preserve">1042 </w:t>
      </w:r>
      <w:r>
        <w:rPr>
          <w:rFonts w:ascii="Times New Roman"/>
          <w:b w:val="false"/>
          <w:i w:val="false"/>
          <w:color w:val="000000"/>
          <w:sz w:val="28"/>
        </w:rPr>
        <w:t xml:space="preserve"> Ауруханалардағы жалпы орын саны:  </w:t>
      </w:r>
      <w:r>
        <w:rPr>
          <w:rFonts w:ascii="Times New Roman"/>
          <w:b w:val="false"/>
          <w:i w:val="false"/>
          <w:color w:val="000000"/>
          <w:sz w:val="28"/>
          <w:u w:val="single"/>
        </w:rPr>
        <w:t xml:space="preserve">116637 </w:t>
      </w:r>
    </w:p>
    <w:p>
      <w:pPr>
        <w:spacing w:after="0"/>
        <w:ind w:left="0"/>
        <w:jc w:val="left"/>
      </w:pPr>
      <w:r>
        <w:rPr>
          <w:rFonts w:ascii="Times New Roman"/>
          <w:b/>
          <w:i w:val="false"/>
          <w:color w:val="000000"/>
        </w:rPr>
        <w:t xml:space="preserve"> ӘДІСТІ БАЯНДАУ </w:t>
      </w:r>
    </w:p>
    <w:p>
      <w:pPr>
        <w:spacing w:after="0"/>
        <w:ind w:left="0"/>
        <w:jc w:val="both"/>
      </w:pPr>
      <w:r>
        <w:rPr>
          <w:rFonts w:ascii="Times New Roman"/>
          <w:b w:val="false"/>
          <w:i w:val="false"/>
          <w:color w:val="000000"/>
          <w:sz w:val="28"/>
        </w:rPr>
        <w:t xml:space="preserve">      Есептеулерді белгілеуге арналған әдіс - эмпирикалық </w:t>
      </w:r>
    </w:p>
    <w:p>
      <w:pPr>
        <w:spacing w:after="0"/>
        <w:ind w:left="0"/>
        <w:jc w:val="both"/>
      </w:pPr>
      <w:r>
        <w:rPr>
          <w:rFonts w:ascii="Times New Roman"/>
          <w:b w:val="false"/>
          <w:i w:val="false"/>
          <w:color w:val="000000"/>
          <w:sz w:val="28"/>
        </w:rPr>
        <w:t xml:space="preserve">      Form B </w:t>
      </w:r>
      <w:r>
        <w:br/>
      </w:r>
      <w:r>
        <w:rPr>
          <w:rFonts w:ascii="Times New Roman"/>
          <w:b w:val="false"/>
          <w:i w:val="false"/>
          <w:color w:val="000000"/>
          <w:sz w:val="28"/>
        </w:rPr>
        <w:t xml:space="preserve">
Page 7 </w:t>
      </w:r>
    </w:p>
    <w:p>
      <w:pPr>
        <w:spacing w:after="0"/>
        <w:ind w:left="0"/>
        <w:jc w:val="left"/>
      </w:pPr>
      <w:r>
        <w:rPr>
          <w:rFonts w:ascii="Times New Roman"/>
          <w:b/>
          <w:i w:val="false"/>
          <w:color w:val="000000"/>
        </w:rPr>
        <w:t xml:space="preserve"> ІІ бөлік </w:t>
      </w:r>
      <w:r>
        <w:br/>
      </w:r>
      <w:r>
        <w:rPr>
          <w:rFonts w:ascii="Times New Roman"/>
          <w:b/>
          <w:i w:val="false"/>
          <w:color w:val="000000"/>
        </w:rPr>
        <w:t xml:space="preserve">
Есірткі құралдарына қажеттіліктік жылдық есептеулері </w:t>
      </w:r>
      <w:r>
        <w:br/>
      </w:r>
      <w:r>
        <w:rPr>
          <w:rFonts w:ascii="Times New Roman"/>
          <w:b/>
          <w:i w:val="false"/>
          <w:color w:val="000000"/>
        </w:rPr>
        <w:t xml:space="preserve">
(БАРЛЫҚ ЕЛДЕР МЕН АУМАҚТАР ҮШІН)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3"/>
        <w:gridCol w:w="593"/>
        <w:gridCol w:w="1293"/>
        <w:gridCol w:w="773"/>
        <w:gridCol w:w="1233"/>
        <w:gridCol w:w="1413"/>
        <w:gridCol w:w="1673"/>
        <w:gridCol w:w="1473"/>
        <w:gridCol w:w="1513"/>
      </w:tblGrid>
      <w:tr>
        <w:trPr>
          <w:trHeight w:val="480" w:hRule="atLeast"/>
        </w:trPr>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Есірткі </w:t>
            </w:r>
            <w:r>
              <w:br/>
            </w:r>
            <w:r>
              <w:rPr>
                <w:rFonts w:ascii="Times New Roman"/>
                <w:b w:val="false"/>
                <w:i w:val="false"/>
                <w:color w:val="000000"/>
                <w:sz w:val="20"/>
              </w:rPr>
              <w:t xml:space="preserve">
құралы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Елдің ішінде медици- </w:t>
            </w:r>
            <w:r>
              <w:br/>
            </w:r>
            <w:r>
              <w:rPr>
                <w:rFonts w:ascii="Times New Roman"/>
                <w:b w:val="false"/>
                <w:i w:val="false"/>
                <w:color w:val="000000"/>
                <w:sz w:val="20"/>
              </w:rPr>
              <w:t xml:space="preserve">
налық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мақсат- </w:t>
            </w:r>
            <w:r>
              <w:br/>
            </w:r>
            <w:r>
              <w:rPr>
                <w:rFonts w:ascii="Times New Roman"/>
                <w:b w:val="false"/>
                <w:i w:val="false"/>
                <w:color w:val="000000"/>
                <w:sz w:val="20"/>
              </w:rPr>
              <w:t xml:space="preserve">
тарда </w:t>
            </w:r>
            <w:r>
              <w:br/>
            </w:r>
            <w:r>
              <w:rPr>
                <w:rFonts w:ascii="Times New Roman"/>
                <w:b w:val="false"/>
                <w:i w:val="false"/>
                <w:color w:val="000000"/>
                <w:sz w:val="20"/>
              </w:rPr>
              <w:t xml:space="preserve">
тұты- </w:t>
            </w:r>
            <w:r>
              <w:br/>
            </w:r>
            <w:r>
              <w:rPr>
                <w:rFonts w:ascii="Times New Roman"/>
                <w:b w:val="false"/>
                <w:i w:val="false"/>
                <w:color w:val="000000"/>
                <w:sz w:val="20"/>
              </w:rPr>
              <w:t xml:space="preserve">
нуға </w:t>
            </w:r>
            <w:r>
              <w:br/>
            </w:r>
            <w:r>
              <w:rPr>
                <w:rFonts w:ascii="Times New Roman"/>
                <w:b w:val="false"/>
                <w:i w:val="false"/>
                <w:color w:val="000000"/>
                <w:sz w:val="20"/>
              </w:rPr>
              <w:t xml:space="preserve">
арнал- </w:t>
            </w:r>
            <w:r>
              <w:br/>
            </w:r>
            <w:r>
              <w:rPr>
                <w:rFonts w:ascii="Times New Roman"/>
                <w:b w:val="false"/>
                <w:i w:val="false"/>
                <w:color w:val="000000"/>
                <w:sz w:val="20"/>
              </w:rPr>
              <w:t xml:space="preserve">
ған мөлшері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Дайындауға арналған саны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r>
              <w:br/>
            </w:r>
            <w:r>
              <w:rPr>
                <w:rFonts w:ascii="Times New Roman"/>
                <w:b w:val="false"/>
                <w:i w:val="false"/>
                <w:color w:val="000000"/>
                <w:sz w:val="20"/>
              </w:rPr>
              <w:t xml:space="preserve">
басқа да есірткі құралдары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 </w:t>
            </w:r>
            <w:r>
              <w:br/>
            </w:r>
            <w:r>
              <w:rPr>
                <w:rFonts w:ascii="Times New Roman"/>
                <w:b w:val="false"/>
                <w:i w:val="false"/>
                <w:color w:val="000000"/>
                <w:sz w:val="20"/>
              </w:rPr>
              <w:t xml:space="preserve">
1961 жылғы Конвенцияның ІІІ тізіміне енгізілген препараттар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r>
              <w:br/>
            </w:r>
            <w:r>
              <w:rPr>
                <w:rFonts w:ascii="Times New Roman"/>
                <w:b w:val="false"/>
                <w:i w:val="false"/>
                <w:color w:val="000000"/>
                <w:sz w:val="20"/>
              </w:rPr>
              <w:t xml:space="preserve">
1961 жылғы Конвенция қолданыл- </w:t>
            </w:r>
            <w:r>
              <w:br/>
            </w:r>
            <w:r>
              <w:rPr>
                <w:rFonts w:ascii="Times New Roman"/>
                <w:b w:val="false"/>
                <w:i w:val="false"/>
                <w:color w:val="000000"/>
                <w:sz w:val="20"/>
              </w:rPr>
              <w:t xml:space="preserve">
майтын заттар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есірткі құралдары, препараттар немесе заттар елдің ішінде немесе экспортқа тұтыну үшін арналғанына қарамастан </w:t>
            </w:r>
          </w:p>
        </w:tc>
      </w:tr>
      <w:tr>
        <w:trPr>
          <w:trHeight w:val="465"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r>
      <w:tr>
        <w:trPr>
          <w:trHeight w:val="45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Альфапродин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Альфентанил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Анилеридин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Безитрамид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Героин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Гидрокодон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Гидроморфон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Декстроморамид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Декстропропок- </w:t>
            </w:r>
            <w:r>
              <w:br/>
            </w:r>
            <w:r>
              <w:rPr>
                <w:rFonts w:ascii="Times New Roman"/>
                <w:b w:val="false"/>
                <w:i w:val="false"/>
                <w:color w:val="000000"/>
                <w:sz w:val="20"/>
              </w:rPr>
              <w:t xml:space="preserve">
сифен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Дигидрокодеин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Дипипанон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Дифеноксилат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Дифеноксин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Каннабис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каннабиса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Кетобемидон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Кодеин*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708,16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Лист кока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Кокаин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Леворфанол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Метадон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Морфин*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234,91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Никоморфин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Норметадон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Оксикодон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Оксиморфон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Опий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Петидин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Пиритрамид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Суфентанил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Тебаин*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Тебакон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Тилидин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Феноперидин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Фентанил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Фолькодин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Этилморфин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Тримеперидин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3"/>
        <w:gridCol w:w="1633"/>
        <w:gridCol w:w="1393"/>
        <w:gridCol w:w="2653"/>
        <w:gridCol w:w="3353"/>
      </w:tblGrid>
      <w:tr>
        <w:trPr>
          <w:trHeight w:val="450" w:hRule="atLeast"/>
        </w:trPr>
        <w:tc>
          <w:tcPr>
            <w:tcW w:w="3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Есірткі құралы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қойма қорын толықтыруға арналған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Есептеуге жататын жылдық  </w:t>
            </w:r>
            <w:r>
              <w:br/>
            </w:r>
            <w:r>
              <w:rPr>
                <w:rFonts w:ascii="Times New Roman"/>
                <w:b w:val="false"/>
                <w:i w:val="false"/>
                <w:color w:val="000000"/>
                <w:sz w:val="20"/>
              </w:rPr>
              <w:t xml:space="preserve">
31 желтоқсанындағы жағдай бойынша қоймадағы қорда сақталуға тиіс саны </w:t>
            </w:r>
          </w:p>
        </w:tc>
      </w:tr>
      <w:tr>
        <w:trPr>
          <w:trHeight w:val="465" w:hRule="atLeast"/>
        </w:trPr>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r>
      <w:tr>
        <w:trPr>
          <w:trHeight w:val="46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Альфапродин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Альфентанил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Анилеридин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Безитрамид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Героин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Гидрокодон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Гидроморфон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Декстроморамид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Декстропропоксифен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Дигидрокодеин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Дипипанон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Дифенаксилат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Дифеноксин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Каннабис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каннабиса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Кетобемидон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Кодеин*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757,6 </w:t>
            </w:r>
          </w:p>
        </w:tc>
      </w:tr>
      <w:tr>
        <w:trPr>
          <w:trHeight w:val="46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Лист кока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Кокаин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Леворфанол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Метадон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Морфин*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400,5 </w:t>
            </w:r>
          </w:p>
        </w:tc>
      </w:tr>
      <w:tr>
        <w:trPr>
          <w:trHeight w:val="46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Никоморфин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Норметадон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Оксикодон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Оксиморфон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Опий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Петидин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Пиритрамид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Ремифентанил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Суфентанил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Тебаин*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897,27 </w:t>
            </w:r>
          </w:p>
        </w:tc>
      </w:tr>
      <w:tr>
        <w:trPr>
          <w:trHeight w:val="46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Тебакон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Тилидин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Феноперидин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Фентанил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Фолькодин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Этилморфин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165,4 </w:t>
            </w:r>
          </w:p>
        </w:tc>
      </w:tr>
      <w:tr>
        <w:trPr>
          <w:trHeight w:val="46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Эторфин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Тримеперидин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137,5 </w:t>
            </w:r>
          </w:p>
        </w:tc>
      </w:tr>
    </w:tbl>
    <w:p>
      <w:pPr>
        <w:spacing w:after="0"/>
        <w:ind w:left="0"/>
        <w:jc w:val="both"/>
      </w:pPr>
      <w:r>
        <w:rPr>
          <w:rFonts w:ascii="Times New Roman"/>
          <w:b w:val="false"/>
          <w:i w:val="false"/>
          <w:color w:val="000000"/>
          <w:sz w:val="28"/>
        </w:rPr>
        <w:t xml:space="preserve">* Омнопон дәрілік препаратын дайындауды ескере отырып. </w:t>
      </w:r>
    </w:p>
    <w:p>
      <w:pPr>
        <w:spacing w:after="0"/>
        <w:ind w:left="0"/>
        <w:jc w:val="both"/>
      </w:pPr>
      <w:r>
        <w:rPr>
          <w:rFonts w:ascii="Times New Roman"/>
          <w:b w:val="false"/>
          <w:i w:val="false"/>
          <w:color w:val="000000"/>
          <w:sz w:val="28"/>
        </w:rPr>
        <w:t xml:space="preserve">      Form B </w:t>
      </w:r>
      <w:r>
        <w:br/>
      </w:r>
      <w:r>
        <w:rPr>
          <w:rFonts w:ascii="Times New Roman"/>
          <w:b w:val="false"/>
          <w:i w:val="false"/>
          <w:color w:val="000000"/>
          <w:sz w:val="28"/>
        </w:rPr>
        <w:t xml:space="preserve">
Page 10 </w:t>
      </w:r>
    </w:p>
    <w:p>
      <w:pPr>
        <w:spacing w:after="0"/>
        <w:ind w:left="0"/>
        <w:jc w:val="left"/>
      </w:pPr>
      <w:r>
        <w:rPr>
          <w:rFonts w:ascii="Times New Roman"/>
          <w:b/>
          <w:i w:val="false"/>
          <w:color w:val="000000"/>
        </w:rPr>
        <w:t xml:space="preserve"> ІІІ бөлік </w:t>
      </w:r>
      <w:r>
        <w:br/>
      </w:r>
      <w:r>
        <w:rPr>
          <w:rFonts w:ascii="Times New Roman"/>
          <w:b/>
          <w:i w:val="false"/>
          <w:color w:val="000000"/>
        </w:rPr>
        <w:t xml:space="preserve">
Синтетикалық есірткі құралдарын дайындау көлемінің жылдық есептеулері </w:t>
      </w:r>
      <w:r>
        <w:br/>
      </w:r>
      <w:r>
        <w:rPr>
          <w:rFonts w:ascii="Times New Roman"/>
          <w:b/>
          <w:i w:val="false"/>
          <w:color w:val="000000"/>
        </w:rPr>
        <w:t xml:space="preserve">
(СИНТЕТИКАЛЫҚ ЕСІРТКІ ҚҰРАЛДАРЫН ДАЙЫНДАУҒА РҰҚСАТ ЕТІЛГЕН ЕЛДЕР МЕН АУМАҚТАРҒА ҒАНА ҚАТЫСТЫ)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І. 1961 жылғы Конвенцияның І тізіміне енгізілген синтетикалық есірткі құралдары </w:t>
      </w:r>
    </w:p>
    <w:p>
      <w:pPr>
        <w:spacing w:after="0"/>
        <w:ind w:left="0"/>
        <w:jc w:val="both"/>
      </w:pPr>
      <w:r>
        <w:rPr>
          <w:rFonts w:ascii="Times New Roman"/>
          <w:b w:val="false"/>
          <w:i w:val="false"/>
          <w:color w:val="000000"/>
          <w:sz w:val="28"/>
        </w:rPr>
        <w:t xml:space="preserve">Аллилпродин        Дигидроэторфин      Метазоцин    Рацеметорфан  </w:t>
      </w:r>
      <w:r>
        <w:br/>
      </w:r>
      <w:r>
        <w:rPr>
          <w:rFonts w:ascii="Times New Roman"/>
          <w:b w:val="false"/>
          <w:i w:val="false"/>
          <w:color w:val="000000"/>
          <w:sz w:val="28"/>
        </w:rPr>
        <w:t xml:space="preserve">
Альфамепродин      Дименоксадол        Метадон      Рацеморамид </w:t>
      </w:r>
      <w:r>
        <w:br/>
      </w:r>
      <w:r>
        <w:rPr>
          <w:rFonts w:ascii="Times New Roman"/>
          <w:b w:val="false"/>
          <w:i w:val="false"/>
          <w:color w:val="000000"/>
          <w:sz w:val="28"/>
        </w:rPr>
        <w:t xml:space="preserve">
Альфаметадол       Димефепетанол       Метадон,     Рацеморфан </w:t>
      </w:r>
      <w:r>
        <w:br/>
      </w:r>
      <w:r>
        <w:rPr>
          <w:rFonts w:ascii="Times New Roman"/>
          <w:b w:val="false"/>
          <w:i w:val="false"/>
          <w:color w:val="000000"/>
          <w:sz w:val="28"/>
        </w:rPr>
        <w:t xml:space="preserve">
                                       аралық </w:t>
      </w:r>
      <w:r>
        <w:br/>
      </w:r>
      <w:r>
        <w:rPr>
          <w:rFonts w:ascii="Times New Roman"/>
          <w:b w:val="false"/>
          <w:i w:val="false"/>
          <w:color w:val="000000"/>
          <w:sz w:val="28"/>
        </w:rPr>
        <w:t xml:space="preserve">
                                       өнім </w:t>
      </w:r>
      <w:r>
        <w:br/>
      </w:r>
      <w:r>
        <w:rPr>
          <w:rFonts w:ascii="Times New Roman"/>
          <w:b w:val="false"/>
          <w:i w:val="false"/>
          <w:color w:val="000000"/>
          <w:sz w:val="28"/>
        </w:rPr>
        <w:t xml:space="preserve">
Альфапрадин        Диметилтиамбутен    Морамид,     Ремифентанил </w:t>
      </w:r>
      <w:r>
        <w:br/>
      </w:r>
      <w:r>
        <w:rPr>
          <w:rFonts w:ascii="Times New Roman"/>
          <w:b w:val="false"/>
          <w:i w:val="false"/>
          <w:color w:val="000000"/>
          <w:sz w:val="28"/>
        </w:rPr>
        <w:t xml:space="preserve">
                                       аралық </w:t>
      </w:r>
      <w:r>
        <w:br/>
      </w:r>
      <w:r>
        <w:rPr>
          <w:rFonts w:ascii="Times New Roman"/>
          <w:b w:val="false"/>
          <w:i w:val="false"/>
          <w:color w:val="000000"/>
          <w:sz w:val="28"/>
        </w:rPr>
        <w:t xml:space="preserve">
                                       өнім </w:t>
      </w:r>
    </w:p>
    <w:p>
      <w:pPr>
        <w:spacing w:after="0"/>
        <w:ind w:left="0"/>
        <w:jc w:val="both"/>
      </w:pPr>
      <w:r>
        <w:rPr>
          <w:rFonts w:ascii="Times New Roman"/>
          <w:b w:val="false"/>
          <w:i w:val="false"/>
          <w:color w:val="000000"/>
          <w:sz w:val="28"/>
        </w:rPr>
        <w:t xml:space="preserve">Альфацетилметадол  Диоксафетил бутират Морферидин    Суфентанил </w:t>
      </w:r>
      <w:r>
        <w:br/>
      </w:r>
      <w:r>
        <w:rPr>
          <w:rFonts w:ascii="Times New Roman"/>
          <w:b w:val="false"/>
          <w:i w:val="false"/>
          <w:color w:val="000000"/>
          <w:sz w:val="28"/>
        </w:rPr>
        <w:t xml:space="preserve">
Альфентанил        Дипипанон           Норациметадол Тилидин </w:t>
      </w:r>
      <w:r>
        <w:br/>
      </w:r>
      <w:r>
        <w:rPr>
          <w:rFonts w:ascii="Times New Roman"/>
          <w:b w:val="false"/>
          <w:i w:val="false"/>
          <w:color w:val="000000"/>
          <w:sz w:val="28"/>
        </w:rPr>
        <w:t xml:space="preserve">
Анилеридин         Дифеноксилат        Норлеворфанол Тримеперидин </w:t>
      </w:r>
      <w:r>
        <w:br/>
      </w:r>
      <w:r>
        <w:rPr>
          <w:rFonts w:ascii="Times New Roman"/>
          <w:b w:val="false"/>
          <w:i w:val="false"/>
          <w:color w:val="000000"/>
          <w:sz w:val="28"/>
        </w:rPr>
        <w:t xml:space="preserve">
Ацетилметадол      Дифеноксин          Норметадон    Фенадоксон </w:t>
      </w:r>
      <w:r>
        <w:br/>
      </w:r>
      <w:r>
        <w:rPr>
          <w:rFonts w:ascii="Times New Roman"/>
          <w:b w:val="false"/>
          <w:i w:val="false"/>
          <w:color w:val="000000"/>
          <w:sz w:val="28"/>
        </w:rPr>
        <w:t xml:space="preserve">
Безитрамид         Диэтилтиамбутен     Норпипанон    Фенапромид </w:t>
      </w:r>
      <w:r>
        <w:br/>
      </w:r>
      <w:r>
        <w:rPr>
          <w:rFonts w:ascii="Times New Roman"/>
          <w:b w:val="false"/>
          <w:i w:val="false"/>
          <w:color w:val="000000"/>
          <w:sz w:val="28"/>
        </w:rPr>
        <w:t xml:space="preserve">
Бензетидин         Дротабанол          Петидин       Феназоцин </w:t>
      </w:r>
      <w:r>
        <w:br/>
      </w:r>
      <w:r>
        <w:rPr>
          <w:rFonts w:ascii="Times New Roman"/>
          <w:b w:val="false"/>
          <w:i w:val="false"/>
          <w:color w:val="000000"/>
          <w:sz w:val="28"/>
        </w:rPr>
        <w:t xml:space="preserve">
Бетамепродин       Изометадон          Петидин,      Феноморфан </w:t>
      </w:r>
      <w:r>
        <w:br/>
      </w:r>
      <w:r>
        <w:rPr>
          <w:rFonts w:ascii="Times New Roman"/>
          <w:b w:val="false"/>
          <w:i w:val="false"/>
          <w:color w:val="000000"/>
          <w:sz w:val="28"/>
        </w:rPr>
        <w:t xml:space="preserve">
                                       аралық </w:t>
      </w:r>
      <w:r>
        <w:br/>
      </w:r>
      <w:r>
        <w:rPr>
          <w:rFonts w:ascii="Times New Roman"/>
          <w:b w:val="false"/>
          <w:i w:val="false"/>
          <w:color w:val="000000"/>
          <w:sz w:val="28"/>
        </w:rPr>
        <w:t xml:space="preserve">
                                       өнім А </w:t>
      </w:r>
      <w:r>
        <w:br/>
      </w:r>
      <w:r>
        <w:rPr>
          <w:rFonts w:ascii="Times New Roman"/>
          <w:b w:val="false"/>
          <w:i w:val="false"/>
          <w:color w:val="000000"/>
          <w:sz w:val="28"/>
        </w:rPr>
        <w:t xml:space="preserve">
Бетаметадол        Кетобемидон         Петидин,      Феноперидин </w:t>
      </w:r>
      <w:r>
        <w:br/>
      </w:r>
      <w:r>
        <w:rPr>
          <w:rFonts w:ascii="Times New Roman"/>
          <w:b w:val="false"/>
          <w:i w:val="false"/>
          <w:color w:val="000000"/>
          <w:sz w:val="28"/>
        </w:rPr>
        <w:t xml:space="preserve">
                                       аралық </w:t>
      </w:r>
      <w:r>
        <w:br/>
      </w:r>
      <w:r>
        <w:rPr>
          <w:rFonts w:ascii="Times New Roman"/>
          <w:b w:val="false"/>
          <w:i w:val="false"/>
          <w:color w:val="000000"/>
          <w:sz w:val="28"/>
        </w:rPr>
        <w:t xml:space="preserve">
                                       өнім В </w:t>
      </w:r>
      <w:r>
        <w:br/>
      </w:r>
      <w:r>
        <w:rPr>
          <w:rFonts w:ascii="Times New Roman"/>
          <w:b w:val="false"/>
          <w:i w:val="false"/>
          <w:color w:val="000000"/>
          <w:sz w:val="28"/>
        </w:rPr>
        <w:t xml:space="preserve">
Бетапродин         Клонитазен          Петидин,      Фентанил </w:t>
      </w:r>
      <w:r>
        <w:br/>
      </w:r>
      <w:r>
        <w:rPr>
          <w:rFonts w:ascii="Times New Roman"/>
          <w:b w:val="false"/>
          <w:i w:val="false"/>
          <w:color w:val="000000"/>
          <w:sz w:val="28"/>
        </w:rPr>
        <w:t xml:space="preserve">
                                       аралық </w:t>
      </w:r>
      <w:r>
        <w:br/>
      </w:r>
      <w:r>
        <w:rPr>
          <w:rFonts w:ascii="Times New Roman"/>
          <w:b w:val="false"/>
          <w:i w:val="false"/>
          <w:color w:val="000000"/>
          <w:sz w:val="28"/>
        </w:rPr>
        <w:t xml:space="preserve">
                                       өнім С </w:t>
      </w:r>
    </w:p>
    <w:p>
      <w:pPr>
        <w:spacing w:after="0"/>
        <w:ind w:left="0"/>
        <w:jc w:val="both"/>
      </w:pPr>
      <w:r>
        <w:rPr>
          <w:rFonts w:ascii="Times New Roman"/>
          <w:b w:val="false"/>
          <w:i w:val="false"/>
          <w:color w:val="000000"/>
          <w:sz w:val="28"/>
        </w:rPr>
        <w:t xml:space="preserve">Бетацетилметадол   Левометорфан        Пиминодин     Фуретиндин </w:t>
      </w:r>
      <w:r>
        <w:br/>
      </w:r>
      <w:r>
        <w:rPr>
          <w:rFonts w:ascii="Times New Roman"/>
          <w:b w:val="false"/>
          <w:i w:val="false"/>
          <w:color w:val="000000"/>
          <w:sz w:val="28"/>
        </w:rPr>
        <w:t xml:space="preserve">
Гидроксипетидин    Левоморамид         Пиритрамид    Этилметилти- </w:t>
      </w:r>
      <w:r>
        <w:br/>
      </w:r>
      <w:r>
        <w:rPr>
          <w:rFonts w:ascii="Times New Roman"/>
          <w:b w:val="false"/>
          <w:i w:val="false"/>
          <w:color w:val="000000"/>
          <w:sz w:val="28"/>
        </w:rPr>
        <w:t xml:space="preserve">
                                                     амбутен </w:t>
      </w:r>
      <w:r>
        <w:br/>
      </w:r>
      <w:r>
        <w:rPr>
          <w:rFonts w:ascii="Times New Roman"/>
          <w:b w:val="false"/>
          <w:i w:val="false"/>
          <w:color w:val="000000"/>
          <w:sz w:val="28"/>
        </w:rPr>
        <w:t xml:space="preserve">
Декстроморамид     Левофенацилморфан   Прогептазин   Этонитазен </w:t>
      </w:r>
      <w:r>
        <w:br/>
      </w:r>
      <w:r>
        <w:rPr>
          <w:rFonts w:ascii="Times New Roman"/>
          <w:b w:val="false"/>
          <w:i w:val="false"/>
          <w:color w:val="000000"/>
          <w:sz w:val="28"/>
        </w:rPr>
        <w:t xml:space="preserve">
Диампромид         Леворфанол          Проперидин    Этоксеридин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ІІ. 1961 жылғы Конвенцияның ІІ тізіміне енгізілген синтетикалық есірткі құралдары </w:t>
      </w:r>
    </w:p>
    <w:p>
      <w:pPr>
        <w:spacing w:after="0"/>
        <w:ind w:left="0"/>
        <w:jc w:val="both"/>
      </w:pPr>
      <w:r>
        <w:rPr>
          <w:rFonts w:ascii="Times New Roman"/>
          <w:b w:val="false"/>
          <w:i w:val="false"/>
          <w:color w:val="000000"/>
          <w:sz w:val="28"/>
        </w:rPr>
        <w:t xml:space="preserve">      Декстропропоксифен </w:t>
      </w:r>
      <w:r>
        <w:br/>
      </w:r>
      <w:r>
        <w:rPr>
          <w:rFonts w:ascii="Times New Roman"/>
          <w:b w:val="false"/>
          <w:i w:val="false"/>
          <w:color w:val="000000"/>
          <w:sz w:val="28"/>
        </w:rPr>
        <w:t xml:space="preserve">
      Пропирам </w:t>
      </w:r>
      <w:r>
        <w:br/>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1453"/>
        <w:gridCol w:w="1513"/>
        <w:gridCol w:w="1513"/>
        <w:gridCol w:w="1513"/>
        <w:gridCol w:w="1293"/>
        <w:gridCol w:w="1553"/>
        <w:gridCol w:w="1573"/>
      </w:tblGrid>
      <w:tr>
        <w:trPr>
          <w:trHeight w:val="13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Синтетика- </w:t>
            </w:r>
            <w:r>
              <w:br/>
            </w:r>
            <w:r>
              <w:rPr>
                <w:rFonts w:ascii="Times New Roman"/>
                <w:b w:val="false"/>
                <w:i w:val="false"/>
                <w:color w:val="000000"/>
                <w:sz w:val="20"/>
              </w:rPr>
              <w:t xml:space="preserve">
лық есірткі </w:t>
            </w:r>
            <w:r>
              <w:br/>
            </w:r>
            <w:r>
              <w:rPr>
                <w:rFonts w:ascii="Times New Roman"/>
                <w:b w:val="false"/>
                <w:i w:val="false"/>
                <w:color w:val="000000"/>
                <w:sz w:val="20"/>
              </w:rPr>
              <w:t xml:space="preserve">
құралдарын </w:t>
            </w:r>
            <w:r>
              <w:br/>
            </w:r>
            <w:r>
              <w:rPr>
                <w:rFonts w:ascii="Times New Roman"/>
                <w:b w:val="false"/>
                <w:i w:val="false"/>
                <w:color w:val="000000"/>
                <w:sz w:val="20"/>
              </w:rPr>
              <w:t xml:space="preserve">
дайындайтын </w:t>
            </w:r>
            <w:r>
              <w:br/>
            </w:r>
            <w:r>
              <w:rPr>
                <w:rFonts w:ascii="Times New Roman"/>
                <w:b w:val="false"/>
                <w:i w:val="false"/>
                <w:color w:val="000000"/>
                <w:sz w:val="20"/>
              </w:rPr>
              <w:t xml:space="preserve">
өнеркәсіптік </w:t>
            </w:r>
            <w:r>
              <w:br/>
            </w:r>
            <w:r>
              <w:rPr>
                <w:rFonts w:ascii="Times New Roman"/>
                <w:b w:val="false"/>
                <w:i w:val="false"/>
                <w:color w:val="000000"/>
                <w:sz w:val="20"/>
              </w:rPr>
              <w:t xml:space="preserve">
кәсіпорындар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Әрбір өнеркәсіптік кәсіпорындарда дайындалатын синтетикалық есірткі құралдарының саны (килограммен) </w:t>
            </w:r>
          </w:p>
        </w:tc>
      </w:tr>
      <w:tr>
        <w:trPr>
          <w:trHeight w:val="28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Декст- </w:t>
            </w:r>
            <w:r>
              <w:br/>
            </w:r>
            <w:r>
              <w:rPr>
                <w:rFonts w:ascii="Times New Roman"/>
                <w:b w:val="false"/>
                <w:i w:val="false"/>
                <w:color w:val="000000"/>
                <w:sz w:val="20"/>
              </w:rPr>
              <w:t xml:space="preserve">
ропро- </w:t>
            </w:r>
            <w:r>
              <w:br/>
            </w:r>
            <w:r>
              <w:rPr>
                <w:rFonts w:ascii="Times New Roman"/>
                <w:b w:val="false"/>
                <w:i w:val="false"/>
                <w:color w:val="000000"/>
                <w:sz w:val="20"/>
              </w:rPr>
              <w:t xml:space="preserve">
покси- </w:t>
            </w:r>
            <w:r>
              <w:br/>
            </w:r>
            <w:r>
              <w:rPr>
                <w:rFonts w:ascii="Times New Roman"/>
                <w:b w:val="false"/>
                <w:i w:val="false"/>
                <w:color w:val="000000"/>
                <w:sz w:val="20"/>
              </w:rPr>
              <w:t xml:space="preserve">
фен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 </w:t>
            </w:r>
            <w:r>
              <w:br/>
            </w:r>
            <w:r>
              <w:rPr>
                <w:rFonts w:ascii="Times New Roman"/>
                <w:b w:val="false"/>
                <w:i w:val="false"/>
                <w:color w:val="000000"/>
                <w:sz w:val="20"/>
              </w:rPr>
              <w:t xml:space="preserve">
нокси- </w:t>
            </w:r>
            <w:r>
              <w:br/>
            </w:r>
            <w:r>
              <w:rPr>
                <w:rFonts w:ascii="Times New Roman"/>
                <w:b w:val="false"/>
                <w:i w:val="false"/>
                <w:color w:val="000000"/>
                <w:sz w:val="20"/>
              </w:rPr>
              <w:t xml:space="preserve">
лат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 </w:t>
            </w:r>
            <w:r>
              <w:br/>
            </w:r>
            <w:r>
              <w:rPr>
                <w:rFonts w:ascii="Times New Roman"/>
                <w:b w:val="false"/>
                <w:i w:val="false"/>
                <w:color w:val="000000"/>
                <w:sz w:val="20"/>
              </w:rPr>
              <w:t xml:space="preserve">
дон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Пети- </w:t>
            </w:r>
            <w:r>
              <w:br/>
            </w:r>
            <w:r>
              <w:rPr>
                <w:rFonts w:ascii="Times New Roman"/>
                <w:b w:val="false"/>
                <w:i w:val="false"/>
                <w:color w:val="000000"/>
                <w:sz w:val="20"/>
              </w:rPr>
              <w:t xml:space="preserve">
дин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Тили- </w:t>
            </w:r>
            <w:r>
              <w:br/>
            </w:r>
            <w:r>
              <w:rPr>
                <w:rFonts w:ascii="Times New Roman"/>
                <w:b w:val="false"/>
                <w:i w:val="false"/>
                <w:color w:val="000000"/>
                <w:sz w:val="20"/>
              </w:rPr>
              <w:t xml:space="preserve">
дин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Триме- </w:t>
            </w:r>
            <w:r>
              <w:br/>
            </w:r>
            <w:r>
              <w:rPr>
                <w:rFonts w:ascii="Times New Roman"/>
                <w:b w:val="false"/>
                <w:i w:val="false"/>
                <w:color w:val="000000"/>
                <w:sz w:val="20"/>
              </w:rPr>
              <w:t xml:space="preserve">
пери- </w:t>
            </w:r>
            <w:r>
              <w:br/>
            </w:r>
            <w:r>
              <w:rPr>
                <w:rFonts w:ascii="Times New Roman"/>
                <w:b w:val="false"/>
                <w:i w:val="false"/>
                <w:color w:val="000000"/>
                <w:sz w:val="20"/>
              </w:rPr>
              <w:t xml:space="preserve">
дин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Фента- </w:t>
            </w:r>
            <w:r>
              <w:br/>
            </w:r>
            <w:r>
              <w:rPr>
                <w:rFonts w:ascii="Times New Roman"/>
                <w:b w:val="false"/>
                <w:i w:val="false"/>
                <w:color w:val="000000"/>
                <w:sz w:val="20"/>
              </w:rPr>
              <w:t xml:space="preserve">
нил </w:t>
            </w:r>
          </w:p>
        </w:tc>
      </w:tr>
      <w:tr>
        <w:trPr>
          <w:trHeight w:val="28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"Химфарм"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20,340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Форма В/Р </w:t>
      </w:r>
      <w:r>
        <w:br/>
      </w:r>
      <w:r>
        <w:rPr>
          <w:rFonts w:ascii="Times New Roman"/>
          <w:b w:val="false"/>
          <w:i w:val="false"/>
          <w:color w:val="000000"/>
          <w:sz w:val="28"/>
        </w:rPr>
        <w:t xml:space="preserve">
түзету    </w:t>
      </w:r>
    </w:p>
    <w:p>
      <w:pPr>
        <w:spacing w:after="0"/>
        <w:ind w:left="0"/>
        <w:jc w:val="left"/>
      </w:pPr>
      <w:r>
        <w:rPr>
          <w:rFonts w:ascii="Times New Roman"/>
          <w:b/>
          <w:i w:val="false"/>
          <w:color w:val="000000"/>
        </w:rPr>
        <w:t xml:space="preserve"> 1971 жылғы Психотроптық заттар туралы Конвенцияның II, III және IV тiзiмдерiне енгiзiлген заттардың медипиналық және ғылыми мақсаттар үшiн жылдық қажеттiлiктердi бағалау  1981/7 және 1991/44 Экономикалық және Әлеуметтiк Кеңес Қарары </w:t>
      </w:r>
    </w:p>
    <w:p>
      <w:pPr>
        <w:spacing w:after="0"/>
        <w:ind w:left="0"/>
        <w:jc w:val="both"/>
      </w:pPr>
      <w:r>
        <w:rPr>
          <w:rFonts w:ascii="Times New Roman"/>
          <w:b w:val="false"/>
          <w:i w:val="false"/>
          <w:color w:val="000000"/>
          <w:sz w:val="28"/>
        </w:rPr>
        <w:t xml:space="preserve">ЕЛ/АУМАҚ:  </w:t>
      </w:r>
      <w:r>
        <w:rPr>
          <w:rFonts w:ascii="Times New Roman"/>
          <w:b w:val="false"/>
          <w:i w:val="false"/>
          <w:color w:val="000000"/>
          <w:sz w:val="28"/>
          <w:u w:val="single"/>
        </w:rPr>
        <w:t xml:space="preserve">Қазақстан Респүбликасы </w:t>
      </w:r>
      <w:r>
        <w:br/>
      </w:r>
      <w:r>
        <w:rPr>
          <w:rFonts w:ascii="Times New Roman"/>
          <w:b w:val="false"/>
          <w:i w:val="false"/>
          <w:color w:val="000000"/>
          <w:sz w:val="28"/>
        </w:rPr>
        <w:t xml:space="preserve">
КҮНI:  </w:t>
      </w:r>
      <w:r>
        <w:rPr>
          <w:rFonts w:ascii="Times New Roman"/>
          <w:b w:val="false"/>
          <w:i w:val="false"/>
          <w:color w:val="000000"/>
          <w:sz w:val="28"/>
          <w:u w:val="single"/>
        </w:rPr>
        <w:t xml:space="preserve">2006 жылғы 1 қаңтар </w:t>
      </w:r>
      <w:r>
        <w:br/>
      </w:r>
      <w:r>
        <w:rPr>
          <w:rFonts w:ascii="Times New Roman"/>
          <w:b w:val="false"/>
          <w:i w:val="false"/>
          <w:color w:val="000000"/>
          <w:sz w:val="28"/>
        </w:rPr>
        <w:t xml:space="preserve">
ВЕДОМСТВО:  </w:t>
      </w:r>
      <w:r>
        <w:rPr>
          <w:rFonts w:ascii="Times New Roman"/>
          <w:b w:val="false"/>
          <w:i w:val="false"/>
          <w:color w:val="000000"/>
          <w:sz w:val="28"/>
          <w:u w:val="single"/>
        </w:rPr>
        <w:t xml:space="preserve">Қазақстан Республикасы Iшкi iстер министрлiгiнiң </w:t>
      </w:r>
      <w:r>
        <w:br/>
      </w:r>
      <w:r>
        <w:rPr>
          <w:rFonts w:ascii="Times New Roman"/>
          <w:b w:val="false"/>
          <w:i w:val="false"/>
          <w:color w:val="000000"/>
          <w:sz w:val="28"/>
        </w:rPr>
        <w:t>
</w:t>
      </w:r>
      <w:r>
        <w:rPr>
          <w:rFonts w:ascii="Times New Roman"/>
          <w:b w:val="false"/>
          <w:i w:val="false"/>
          <w:color w:val="000000"/>
          <w:sz w:val="28"/>
          <w:u w:val="single"/>
        </w:rPr>
        <w:t xml:space="preserve">Есiрткi бизнесiне қарсы күрес және есiрткi айналымын бақылау комитетi </w:t>
      </w:r>
      <w:r>
        <w:br/>
      </w:r>
      <w:r>
        <w:rPr>
          <w:rFonts w:ascii="Times New Roman"/>
          <w:b w:val="false"/>
          <w:i w:val="false"/>
          <w:color w:val="000000"/>
          <w:sz w:val="28"/>
        </w:rPr>
        <w:t xml:space="preserve">
ЖАУАПТЫ ЛАУАЗЫМДЫ АДАМНЫҢ Т.А.Ә: </w:t>
      </w:r>
      <w:r>
        <w:rPr>
          <w:rFonts w:ascii="Times New Roman"/>
          <w:b w:val="false"/>
          <w:i w:val="false"/>
          <w:color w:val="000000"/>
          <w:sz w:val="28"/>
          <w:u w:val="single"/>
        </w:rPr>
        <w:t xml:space="preserve"> Выборов Анатолий Николаевич </w:t>
      </w:r>
      <w:r>
        <w:br/>
      </w:r>
      <w:r>
        <w:rPr>
          <w:rFonts w:ascii="Times New Roman"/>
          <w:b w:val="false"/>
          <w:i w:val="false"/>
          <w:color w:val="000000"/>
          <w:sz w:val="28"/>
        </w:rPr>
        <w:t xml:space="preserve">
АТАУЫ/ЛАУАЗЫМЫ:  </w:t>
      </w:r>
      <w:r>
        <w:rPr>
          <w:rFonts w:ascii="Times New Roman"/>
          <w:b w:val="false"/>
          <w:i w:val="false"/>
          <w:color w:val="000000"/>
          <w:sz w:val="28"/>
          <w:u w:val="single"/>
        </w:rPr>
        <w:t xml:space="preserve">Қазақстан Республикасының Iшкi iстер вице-министрi - Есiрткi бизнесiне қарсы күрес және есiрткi айналымын бақылау комитетiнiң төрағасы </w:t>
      </w:r>
    </w:p>
    <w:p>
      <w:pPr>
        <w:spacing w:after="0"/>
        <w:ind w:left="0"/>
        <w:jc w:val="both"/>
      </w:pPr>
      <w:r>
        <w:rPr>
          <w:rFonts w:ascii="Times New Roman"/>
          <w:b w:val="false"/>
          <w:i w:val="false"/>
          <w:color w:val="000000"/>
          <w:sz w:val="28"/>
        </w:rPr>
        <w:t xml:space="preserve">      ҚОЛЫ: _________ </w:t>
      </w:r>
      <w:r>
        <w:br/>
      </w:r>
      <w:r>
        <w:rPr>
          <w:rFonts w:ascii="Times New Roman"/>
          <w:b w:val="false"/>
          <w:i w:val="false"/>
          <w:color w:val="000000"/>
          <w:sz w:val="28"/>
        </w:rPr>
        <w:t xml:space="preserve">
      Бағалау 2006 күнтiзбелiк жылға жатады. </w:t>
      </w:r>
    </w:p>
    <w:p>
      <w:pPr>
        <w:spacing w:after="0"/>
        <w:ind w:left="0"/>
        <w:jc w:val="both"/>
      </w:pPr>
      <w:r>
        <w:rPr>
          <w:rFonts w:ascii="Times New Roman"/>
          <w:b w:val="false"/>
          <w:i w:val="false"/>
          <w:color w:val="000000"/>
          <w:sz w:val="28"/>
        </w:rPr>
        <w:t xml:space="preserve">Осы есептеулер бiр данада ЕСIРТКІНІ БАҚЫЛАУ ЖӨНIНДЕГI ХАЛЫҚАРАЛЫҚ КОМИТЕТКЕ тапсырылады </w:t>
      </w:r>
    </w:p>
    <w:p>
      <w:pPr>
        <w:spacing w:after="0"/>
        <w:ind w:left="0"/>
        <w:jc w:val="both"/>
      </w:pPr>
      <w:r>
        <w:rPr>
          <w:rFonts w:ascii="Times New Roman"/>
          <w:b w:val="false"/>
          <w:i w:val="false"/>
          <w:color w:val="000000"/>
          <w:sz w:val="28"/>
        </w:rPr>
        <w:t xml:space="preserve">      Vienna International Centre, </w:t>
      </w:r>
      <w:r>
        <w:br/>
      </w:r>
      <w:r>
        <w:rPr>
          <w:rFonts w:ascii="Times New Roman"/>
          <w:b w:val="false"/>
          <w:i w:val="false"/>
          <w:color w:val="000000"/>
          <w:sz w:val="28"/>
        </w:rPr>
        <w:t xml:space="preserve">
P.O.Box 5OO, A-1400 Vienna, Austria </w:t>
      </w:r>
      <w:r>
        <w:br/>
      </w:r>
      <w:r>
        <w:rPr>
          <w:rFonts w:ascii="Times New Roman"/>
          <w:b w:val="false"/>
          <w:i w:val="false"/>
          <w:color w:val="000000"/>
          <w:sz w:val="28"/>
        </w:rPr>
        <w:t xml:space="preserve">
Telephone: (+43-1) 26060-4277 Facsivile: (+43 1) 26060 5867/5868 </w:t>
      </w:r>
      <w:r>
        <w:br/>
      </w:r>
      <w:r>
        <w:rPr>
          <w:rFonts w:ascii="Times New Roman"/>
          <w:b w:val="false"/>
          <w:i w:val="false"/>
          <w:color w:val="000000"/>
          <w:sz w:val="28"/>
        </w:rPr>
        <w:t xml:space="preserve">
Telegraphic address: UNATIONS VIENNA Telex: 135612 uno a </w:t>
      </w:r>
      <w:r>
        <w:br/>
      </w:r>
      <w:r>
        <w:rPr>
          <w:rFonts w:ascii="Times New Roman"/>
          <w:b w:val="false"/>
          <w:i w:val="false"/>
          <w:color w:val="000000"/>
          <w:sz w:val="28"/>
        </w:rPr>
        <w:t xml:space="preserve">
E-mail: secretariat@ incd.org Internet address: http//www.incd.org/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Iшкi медициналық және ғылыми мақсаттарға жылдық сұраныс </w:t>
      </w:r>
      <w:r>
        <w:br/>
      </w:r>
      <w:r>
        <w:rPr>
          <w:rFonts w:ascii="Times New Roman"/>
          <w:b w:val="false"/>
          <w:i w:val="false"/>
          <w:color w:val="000000"/>
          <w:sz w:val="28"/>
        </w:rPr>
        <w:t xml:space="preserve">
      Егер осы кезең iшiнде қандай да бiр түзетулер келiп түспесе, Комитет үш жыл бойына ұсынылған бағаны басшылыққа алатын болады. Экспорт үшiн қажеттi мөлшердi жеке көрсету қажет. Егер олар енгiзiлсе, көрсету сұралады. </w:t>
      </w:r>
    </w:p>
    <w:p>
      <w:pPr>
        <w:spacing w:after="0"/>
        <w:ind w:left="0"/>
        <w:jc w:val="both"/>
      </w:pPr>
      <w:r>
        <w:rPr>
          <w:rFonts w:ascii="Times New Roman"/>
          <w:b w:val="false"/>
          <w:i w:val="false"/>
          <w:color w:val="000000"/>
          <w:sz w:val="28"/>
        </w:rPr>
        <w:t xml:space="preserve">Форма В/Р </w:t>
      </w:r>
      <w:r>
        <w:br/>
      </w:r>
      <w:r>
        <w:rPr>
          <w:rFonts w:ascii="Times New Roman"/>
          <w:b w:val="false"/>
          <w:i w:val="false"/>
          <w:color w:val="000000"/>
          <w:sz w:val="28"/>
        </w:rPr>
        <w:t xml:space="preserve">
түзету    </w:t>
      </w:r>
    </w:p>
    <w:p>
      <w:pPr>
        <w:spacing w:after="0"/>
        <w:ind w:left="0"/>
        <w:jc w:val="both"/>
      </w:pPr>
      <w:r>
        <w:rPr>
          <w:rFonts w:ascii="Times New Roman"/>
          <w:b/>
          <w:i w:val="false"/>
          <w:color w:val="000000"/>
          <w:sz w:val="28"/>
        </w:rPr>
        <w:t xml:space="preserve">ІІ тізімдеріне енгізілген заттардың қажеттіліктерін бағалау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5553"/>
        <w:gridCol w:w="1433"/>
        <w:gridCol w:w="1773"/>
      </w:tblGrid>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Код*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Заттар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кг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г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РА007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Аминептин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РА003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Амфетамин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PD002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Дексамфетамин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PL006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Левамфетамин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PL007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Левометамфетамин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РМ002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Меклоквалон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РМ005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Метамфетамин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РМ015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Метамфетамина рацемат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РМ006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Метаквалон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РМ007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Метилфенидат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РВ008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2C-B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PS001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Секобарбитал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PD010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Дронабинол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PF005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Фенетиллин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PP005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Фенциклидин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PP006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Фенметразин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PZ001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Ципепрол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ІІІ тізімдеріне енгізілген заттардың қажеттіліктерін бағалау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5693"/>
        <w:gridCol w:w="1473"/>
        <w:gridCol w:w="1773"/>
      </w:tblGrid>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Код*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Заттар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кг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г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РА002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Амобарбитал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РВ006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Бупренорфин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РВ004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Буталбитал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PG001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Глутетимид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РС009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Катин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РР014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Пентазоцин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РР002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Пентобарбитал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PF002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Флунитразепам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IV тізімдеріне енгізілген заттардың қажеттіліктерін бағалау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5673"/>
        <w:gridCol w:w="1433"/>
        <w:gridCol w:w="1793"/>
      </w:tblGrid>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Код*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Заттар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кг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г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РА005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Аллобарбитал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РА004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Альпразолам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РА006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Аминорекс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РА001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Амфепрамон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РВ001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Барбитал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РВ002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Бензфетамин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РВ003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Бромазепам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РВ007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Бротизолам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РВ005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Бутобарбитал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PV001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Винилбитал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PG002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ГОМК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868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PD005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Делоразепам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PD006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Диазепам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354,8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PZ002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Золпидем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РС002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Камазепам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К001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Кетазолам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РС004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Клобазам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РС008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Клоксазолам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РС005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Клоназепам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РС006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Клоразепат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РС007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Клотиазепам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PL001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Лефетамин, СПА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PL003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Лопразолам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PL004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Лоразепам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PL005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Лорметазепам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PM001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Мазиндол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PM018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Мезокарб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PM010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Медазепам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PM003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Мепробамат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PM008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Метилфенобарбитал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PM009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Метиприлон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PM012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Мефенорекс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PM016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Мидазолам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PN001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Ниметазепам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PN002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Нитразепам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PN003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Нордазепам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PО001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Оксазепам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PO002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Оксазолам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PP020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Пемолин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PP015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Пиназепам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PP010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Пипрадрол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PP019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Пировалерон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PP016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Празепам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PS003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Секбутабарбитал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PT003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Темазепам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PT004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Тетразепам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PT005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Триазолам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PP004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Фендиметразин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PF004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Фенкамфамин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PP008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Фенобарбитал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PF006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Фенпропорекс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PP009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Фентермин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PF001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Флудиазепам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PF003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Флуразепам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PH001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Халазепам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PH002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Халоксазолам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PC003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Хлордиазепоксид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PE003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Эстазолам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PE005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Этиламфетамин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PE004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Этиллофлазепат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PE002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Этинамат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PE001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Этхлорвинол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Ішуге ғана қолданылу үшін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Прекурсорларға қажеттіліктік жылдық есептеулері </w:t>
      </w:r>
    </w:p>
    <w:p>
      <w:pPr>
        <w:spacing w:after="0"/>
        <w:ind w:left="0"/>
        <w:jc w:val="both"/>
      </w:pPr>
      <w:r>
        <w:rPr>
          <w:rFonts w:ascii="Times New Roman"/>
          <w:b w:val="false"/>
          <w:i w:val="false"/>
          <w:color w:val="000000"/>
          <w:sz w:val="28"/>
        </w:rPr>
        <w:t xml:space="preserve">ЕЛ/АУМАҚ:  </w:t>
      </w:r>
      <w:r>
        <w:rPr>
          <w:rFonts w:ascii="Times New Roman"/>
          <w:b w:val="false"/>
          <w:i w:val="false"/>
          <w:color w:val="000000"/>
          <w:sz w:val="28"/>
          <w:u w:val="single"/>
        </w:rPr>
        <w:t xml:space="preserve">Қазақстан Республикасы </w:t>
      </w:r>
      <w:r>
        <w:rPr>
          <w:rFonts w:ascii="Times New Roman"/>
          <w:b w:val="false"/>
          <w:i w:val="false"/>
          <w:color w:val="000000"/>
          <w:sz w:val="28"/>
        </w:rPr>
        <w:t xml:space="preserve">  КYНI:  </w:t>
      </w:r>
      <w:r>
        <w:rPr>
          <w:rFonts w:ascii="Times New Roman"/>
          <w:b w:val="false"/>
          <w:i w:val="false"/>
          <w:color w:val="000000"/>
          <w:sz w:val="28"/>
          <w:u w:val="single"/>
        </w:rPr>
        <w:t xml:space="preserve">2006 жылғы 1 қаңтар </w:t>
      </w:r>
      <w:r>
        <w:br/>
      </w:r>
      <w:r>
        <w:rPr>
          <w:rFonts w:ascii="Times New Roman"/>
          <w:b w:val="false"/>
          <w:i w:val="false"/>
          <w:color w:val="000000"/>
          <w:sz w:val="28"/>
        </w:rPr>
        <w:t xml:space="preserve">
ВЕДОМСТВО:  </w:t>
      </w:r>
      <w:r>
        <w:rPr>
          <w:rFonts w:ascii="Times New Roman"/>
          <w:b w:val="false"/>
          <w:i w:val="false"/>
          <w:color w:val="000000"/>
          <w:sz w:val="28"/>
          <w:u w:val="single"/>
        </w:rPr>
        <w:t xml:space="preserve">Қазақстан Республикасы Iшкi iстер министрлiгiнiң </w:t>
      </w:r>
      <w:r>
        <w:br/>
      </w:r>
      <w:r>
        <w:rPr>
          <w:rFonts w:ascii="Times New Roman"/>
          <w:b w:val="false"/>
          <w:i w:val="false"/>
          <w:color w:val="000000"/>
          <w:sz w:val="28"/>
        </w:rPr>
        <w:t>
</w:t>
      </w:r>
      <w:r>
        <w:rPr>
          <w:rFonts w:ascii="Times New Roman"/>
          <w:b w:val="false"/>
          <w:i w:val="false"/>
          <w:color w:val="000000"/>
          <w:sz w:val="28"/>
          <w:u w:val="single"/>
        </w:rPr>
        <w:t xml:space="preserve">Есiрткi бизнесiне қарсы күрес және есiрткi айналымын бақылау комитетi </w:t>
      </w:r>
      <w:r>
        <w:br/>
      </w:r>
      <w:r>
        <w:rPr>
          <w:rFonts w:ascii="Times New Roman"/>
          <w:b w:val="false"/>
          <w:i w:val="false"/>
          <w:color w:val="000000"/>
          <w:sz w:val="28"/>
        </w:rPr>
        <w:t xml:space="preserve">
ЖАУАПТЫ ЛАУАЗЫМДЫ АДАМНЫҢ Т.А.Ә:  </w:t>
      </w:r>
      <w:r>
        <w:rPr>
          <w:rFonts w:ascii="Times New Roman"/>
          <w:b w:val="false"/>
          <w:i w:val="false"/>
          <w:color w:val="000000"/>
          <w:sz w:val="28"/>
          <w:u w:val="single"/>
        </w:rPr>
        <w:t xml:space="preserve">Выборов Анатолий Николаевич </w:t>
      </w:r>
      <w:r>
        <w:br/>
      </w:r>
      <w:r>
        <w:rPr>
          <w:rFonts w:ascii="Times New Roman"/>
          <w:b w:val="false"/>
          <w:i w:val="false"/>
          <w:color w:val="000000"/>
          <w:sz w:val="28"/>
        </w:rPr>
        <w:t xml:space="preserve">
АТАҒЫ/ЛАУАЗЫМЫ:  </w:t>
      </w:r>
      <w:r>
        <w:rPr>
          <w:rFonts w:ascii="Times New Roman"/>
          <w:b w:val="false"/>
          <w:i w:val="false"/>
          <w:color w:val="000000"/>
          <w:sz w:val="28"/>
          <w:u w:val="single"/>
        </w:rPr>
        <w:t xml:space="preserve">Қазақстан Республикасының Iшкi iстер вице-министрі  </w:t>
      </w:r>
      <w:r>
        <w:rPr>
          <w:rFonts w:ascii="Times New Roman"/>
          <w:b w:val="false"/>
          <w:i w:val="false"/>
          <w:color w:val="000000"/>
          <w:sz w:val="28"/>
        </w:rPr>
        <w:t xml:space="preserve"> -  </w:t>
      </w:r>
      <w:r>
        <w:rPr>
          <w:rFonts w:ascii="Times New Roman"/>
          <w:b w:val="false"/>
          <w:i w:val="false"/>
          <w:color w:val="000000"/>
          <w:sz w:val="28"/>
          <w:u w:val="single"/>
        </w:rPr>
        <w:t xml:space="preserve">Есiрткi бизиесiне қарсы күрес және есiрткi айналымын бақылау комитетiнiң төрағасы </w:t>
      </w:r>
    </w:p>
    <w:p>
      <w:pPr>
        <w:spacing w:after="0"/>
        <w:ind w:left="0"/>
        <w:jc w:val="both"/>
      </w:pPr>
      <w:r>
        <w:rPr>
          <w:rFonts w:ascii="Times New Roman"/>
          <w:b w:val="false"/>
          <w:i w:val="false"/>
          <w:color w:val="000000"/>
          <w:sz w:val="28"/>
        </w:rPr>
        <w:t xml:space="preserve">      ҚОЛЫ:________ </w:t>
      </w:r>
    </w:p>
    <w:p>
      <w:pPr>
        <w:spacing w:after="0"/>
        <w:ind w:left="0"/>
        <w:jc w:val="both"/>
      </w:pPr>
      <w:r>
        <w:rPr>
          <w:rFonts w:ascii="Times New Roman"/>
          <w:b w:val="false"/>
          <w:i w:val="false"/>
          <w:color w:val="000000"/>
          <w:sz w:val="28"/>
        </w:rPr>
        <w:t xml:space="preserve">      Есептеулер 2006 күнтізбелік жылға жатады. </w:t>
      </w:r>
    </w:p>
    <w:p>
      <w:pPr>
        <w:spacing w:after="0"/>
        <w:ind w:left="0"/>
        <w:jc w:val="both"/>
      </w:pPr>
      <w:r>
        <w:rPr>
          <w:rFonts w:ascii="Times New Roman"/>
          <w:b w:val="false"/>
          <w:i w:val="false"/>
          <w:color w:val="000000"/>
          <w:sz w:val="28"/>
        </w:rPr>
        <w:t xml:space="preserve"> Осы есептеулер бiр данада ЕСIРТКIНI БАҚЫЛАУ ЖӨНIНДЕГI ХАЛЫҚАРАЛЫҚ КОМИТЕТКЕ тапсырылады </w:t>
      </w:r>
    </w:p>
    <w:p>
      <w:pPr>
        <w:spacing w:after="0"/>
        <w:ind w:left="0"/>
        <w:jc w:val="both"/>
      </w:pPr>
      <w:r>
        <w:rPr>
          <w:rFonts w:ascii="Times New Roman"/>
          <w:b w:val="false"/>
          <w:i w:val="false"/>
          <w:color w:val="000000"/>
          <w:sz w:val="28"/>
        </w:rPr>
        <w:t xml:space="preserve"> Vienna International Centre, </w:t>
      </w:r>
      <w:r>
        <w:br/>
      </w:r>
      <w:r>
        <w:rPr>
          <w:rFonts w:ascii="Times New Roman"/>
          <w:b w:val="false"/>
          <w:i w:val="false"/>
          <w:color w:val="000000"/>
          <w:sz w:val="28"/>
        </w:rPr>
        <w:t xml:space="preserve">
P.O.Box 5OO, A-1400 Vienna, Austria </w:t>
      </w:r>
      <w:r>
        <w:br/>
      </w:r>
      <w:r>
        <w:rPr>
          <w:rFonts w:ascii="Times New Roman"/>
          <w:b w:val="false"/>
          <w:i w:val="false"/>
          <w:color w:val="000000"/>
          <w:sz w:val="28"/>
        </w:rPr>
        <w:t xml:space="preserve">
Telephone: (+43-1) 26060-4277 Facsivile: (+43 1) 26060 5867/5868 </w:t>
      </w:r>
      <w:r>
        <w:br/>
      </w:r>
      <w:r>
        <w:rPr>
          <w:rFonts w:ascii="Times New Roman"/>
          <w:b w:val="false"/>
          <w:i w:val="false"/>
          <w:color w:val="000000"/>
          <w:sz w:val="28"/>
        </w:rPr>
        <w:t xml:space="preserve">
Telegraphic address: UNATIONS VIENNA Telex: 135612 uno a </w:t>
      </w:r>
      <w:r>
        <w:br/>
      </w:r>
      <w:r>
        <w:rPr>
          <w:rFonts w:ascii="Times New Roman"/>
          <w:b w:val="false"/>
          <w:i w:val="false"/>
          <w:color w:val="000000"/>
          <w:sz w:val="28"/>
        </w:rPr>
        <w:t xml:space="preserve">
E-mail: secretariat@ incd.org Internet address: http//www.incd.org/ </w:t>
      </w:r>
    </w:p>
    <w:p>
      <w:pPr>
        <w:spacing w:after="0"/>
        <w:ind w:left="0"/>
        <w:jc w:val="both"/>
      </w:pPr>
      <w:r>
        <w:rPr>
          <w:rFonts w:ascii="Times New Roman"/>
          <w:b/>
          <w:i w:val="false"/>
          <w:color w:val="000000"/>
          <w:sz w:val="28"/>
        </w:rPr>
        <w:t xml:space="preserve">                  IV кесте </w:t>
      </w:r>
      <w:r>
        <w:br/>
      </w:r>
      <w:r>
        <w:rPr>
          <w:rFonts w:ascii="Times New Roman"/>
          <w:b w:val="false"/>
          <w:i w:val="false"/>
          <w:color w:val="000000"/>
          <w:sz w:val="28"/>
        </w:rPr>
        <w:t xml:space="preserve">
                    І тізбе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3593"/>
        <w:gridCol w:w="2933"/>
      </w:tblGrid>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Эфедрин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331,1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Псевдоэфедрин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Эфедра шөбі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w:t>
            </w:r>
          </w:p>
        </w:tc>
      </w:tr>
    </w:tbl>
    <w:p>
      <w:pPr>
        <w:spacing w:after="0"/>
        <w:ind w:left="0"/>
        <w:jc w:val="both"/>
      </w:pPr>
      <w:r>
        <w:rPr>
          <w:rFonts w:ascii="Times New Roman"/>
          <w:b w:val="false"/>
          <w:i w:val="false"/>
          <w:color w:val="000000"/>
          <w:sz w:val="28"/>
        </w:rPr>
        <w:t xml:space="preserve">                    ІІ тізбе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3493"/>
        <w:gridCol w:w="2593"/>
      </w:tblGrid>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Ангидрид сірке қышқылы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35725,5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8387696,99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Метилэтилкетон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Калия перманганаты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978768,52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Күкірт қышқылы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1398773972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Тұз қышқылы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44263703,77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800554,48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Фенилуксус қышқылы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эфирі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429715,8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