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ea81" w14:textId="45fe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22 желтоқсандағы N 1354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6 желтоқсандағы N 509е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республикалық бюджеттік бағдарламалардың паспорттарын бекіту туралы" Қазақстан Республикасы Үкіметінің 2004 жылғы 22 желтоқсандағы N 1354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 "және Ақмола облысының Степногорск қаласында 37 пәтерлі тұрғын үй сатып алу"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