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1361a" w14:textId="d9136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2004 жылғы 22 желтоқсандағы N 1354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2005 жылғы 22 желтоқсандағы N 509з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"2005 жылға арналған республикалық бюджеттік бағдарламалардың паспорттарын бекіту туралы" Қазақстан Республикасы Үкіметінің 2004 жылғы 22 желтоқсандағы N 1354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 мынадай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қаулыға  </w:t>
      </w:r>
      <w:r>
        <w:rPr>
          <w:rFonts w:ascii="Times New Roman"/>
          <w:b w:val="false"/>
          <w:i w:val="false"/>
          <w:color w:val="000000"/>
          <w:sz w:val="28"/>
        </w:rPr>
        <w:t xml:space="preserve">389-қосымшада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"Бюджеттік бағдарламаны іске асыру жөніндегі іс-шаралар жоспары" деген 6-тармақта: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"Бағдарламаны іске асыру жөніндегі іс-шаралар" деген 5-бағанда: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009 "Мемлекеттік органдарды материалдық-техникалық жарақтандыру" деген кіші бағдарламада: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"1600-дан 2000 куб.см. дейінгі - 10" деген сөздер "1500-ден 2000 куб.см. дейінгі - 35" деген сөздермен ауыстырылсын, "қару-жарақ," деген сөз алынып тасталсын.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қолданысқа енгізіледі.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