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cf78" w14:textId="773c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Көшiп-келу квотасы бойынша келген оралмандарға және олардың отбасы мүшелеріне тұрақты тұратын жерiне бару және мүлкiн (оның iшiнде малын) апару жөнiндегi шығыстарын өтеу, келген жерi бойынша тұрғын үй сатып алу үшiн қаражат бөлу және бiржолғы жәрдемақылар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қаңтардағы N 15 қаулысы. Күші жойылды - Қазақстан Республикасы Үкіметінің 2014 жылғы 20 наурыздағы № 249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20.03.2014 </w:t>
      </w:r>
      <w:r>
        <w:rPr>
          <w:rFonts w:ascii="Times New Roman"/>
          <w:b w:val="false"/>
          <w:i w:val="false"/>
          <w:color w:val="ff0000"/>
          <w:sz w:val="28"/>
        </w:rPr>
        <w:t>№ 249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2007.10.22 </w:t>
      </w:r>
      <w:r>
        <w:rPr>
          <w:rFonts w:ascii="Times New Roman"/>
          <w:b w:val="false"/>
          <w:i w:val="false"/>
          <w:color w:val="ff0000"/>
          <w:sz w:val="28"/>
        </w:rPr>
        <w:t>N 978</w:t>
      </w:r>
      <w:r>
        <w:rPr>
          <w:rFonts w:ascii="Times New Roman"/>
          <w:b w:val="false"/>
          <w:i w:val="false"/>
          <w:color w:val="ff0000"/>
          <w:sz w:val="28"/>
        </w:rPr>
        <w:t xml:space="preserve"> Қаулысымен. </w:t>
      </w:r>
    </w:p>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xml:space="preserve">
      1. Қоса берiлiп отырған Көшiп-келу квотасы бойынша келген оралмандарға және олардың отбасы мүшелеріне тұрақты тұратын жерiне бару және мүлкiн (оның iшiнде малын) апару жөнiндегi шығыстарын өтеу, келген жерi бойынша тұрғын үй сатып алу үшiн қаражат бөлу және бiржолғы жәрдемақылар төлеу ережесi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2007.10.22 </w:t>
      </w:r>
      <w:r>
        <w:rPr>
          <w:rFonts w:ascii="Times New Roman"/>
          <w:b w:val="false"/>
          <w:i w:val="false"/>
          <w:color w:val="000000"/>
          <w:sz w:val="28"/>
        </w:rPr>
        <w:t>N 978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қаңтардағы </w:t>
      </w:r>
      <w:r>
        <w:br/>
      </w:r>
      <w:r>
        <w:rPr>
          <w:rFonts w:ascii="Times New Roman"/>
          <w:b w:val="false"/>
          <w:i w:val="false"/>
          <w:color w:val="000000"/>
          <w:sz w:val="28"/>
        </w:rPr>
        <w:t xml:space="preserve">
N 15 қаулысымен    </w:t>
      </w:r>
      <w:r>
        <w:br/>
      </w:r>
      <w:r>
        <w:rPr>
          <w:rFonts w:ascii="Times New Roman"/>
          <w:b w:val="false"/>
          <w:i w:val="false"/>
          <w:color w:val="000000"/>
          <w:sz w:val="28"/>
        </w:rPr>
        <w:t xml:space="preserve">
бекiтiлген    </w:t>
      </w:r>
    </w:p>
    <w:bookmarkStart w:name="z5" w:id="2"/>
    <w:p>
      <w:pPr>
        <w:spacing w:after="0"/>
        <w:ind w:left="0"/>
        <w:jc w:val="left"/>
      </w:pPr>
      <w:r>
        <w:rPr>
          <w:rFonts w:ascii="Times New Roman"/>
          <w:b/>
          <w:i w:val="false"/>
          <w:color w:val="000000"/>
        </w:rPr>
        <w:t xml:space="preserve"> 
Көшiп-келу квотасы бойынша келген оралмандарға және олардың отбасы мүшелеріне тұрақты тұратын жерiне бару және мүлкiн (оның iшiнде малын) апару жөнiндегi шығыстарын өтеу, келген жерi бойынша тұрғын үй сатып алу үшiн қаражат бөлу және бiржолғы жәрдемақылар төлеу ережесi </w:t>
      </w:r>
    </w:p>
    <w:bookmarkEnd w:id="2"/>
    <w:p>
      <w:pPr>
        <w:spacing w:after="0"/>
        <w:ind w:left="0"/>
        <w:jc w:val="both"/>
      </w:pPr>
      <w:r>
        <w:rPr>
          <w:rFonts w:ascii="Times New Roman"/>
          <w:b w:val="false"/>
          <w:i w:val="false"/>
          <w:color w:val="ff0000"/>
          <w:sz w:val="28"/>
        </w:rPr>
        <w:t xml:space="preserve">      Ескерту. Тақырыбына өзгерту енгізілді - ҚР Үкіметінің 2007.10.22 </w:t>
      </w:r>
      <w:r>
        <w:rPr>
          <w:rFonts w:ascii="Times New Roman"/>
          <w:b w:val="false"/>
          <w:i w:val="false"/>
          <w:color w:val="ff0000"/>
          <w:sz w:val="28"/>
        </w:rPr>
        <w:t>N 978</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Бүкіл мәтін бойынша «төлемдер жөніндегі», «төлеу жөніндегі» деген сөздер «беру жөніндегі» деген сөздермен ауыстырылды - ҚР Үкіметінің 2011.03.04 </w:t>
      </w:r>
      <w:r>
        <w:rPr>
          <w:rFonts w:ascii="Times New Roman"/>
          <w:b w:val="false"/>
          <w:i w:val="false"/>
          <w:color w:val="ff0000"/>
          <w:sz w:val="28"/>
        </w:rPr>
        <w:t>N 230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Осы Ереже "Халықтың көшi-қоны туралы" Қазақстан Республикасының 1997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Қазақстан Республикасына тұрақты тұру мақсатында келген және оралмандардың көшiп-келу квотасына енген оралмандарға және олардың отбасы мүшелеріне тұрақты тұратын жерiне бару және мүлкiн (оның iшiнде малын) апару жөнiндегi шығыстарын өтеудiң, келген жерi бойынша тұрғын үй сатып алу үшiн қаражат бөлу және бiржолғы жәрдемақылар (бұдан әрi - қосымша жеңiлдiктер) төлеудiң тәртiбiн айқындайды. </w:t>
      </w:r>
      <w:r>
        <w:rPr>
          <w:rFonts w:ascii="Times New Roman"/>
          <w:b w:val="false"/>
          <w:i w:val="false"/>
          <w:color w:val="000000"/>
          <w:sz w:val="28"/>
        </w:rPr>
        <w:t>Z110000477</w:t>
      </w:r>
    </w:p>
    <w:bookmarkStart w:name="z6" w:id="3"/>
    <w:p>
      <w:pPr>
        <w:spacing w:after="0"/>
        <w:ind w:left="0"/>
        <w:jc w:val="left"/>
      </w:pPr>
      <w:r>
        <w:rPr>
          <w:rFonts w:ascii="Times New Roman"/>
          <w:b/>
          <w:i w:val="false"/>
          <w:color w:val="000000"/>
        </w:rPr>
        <w:t xml:space="preserve"> 
1. Жалпы ережелер </w:t>
      </w:r>
    </w:p>
    <w:bookmarkEnd w:id="3"/>
    <w:bookmarkStart w:name="z7" w:id="4"/>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1) халықтың көші-қоны мәселелері жөніндегі уәкілетті орган (бұдан әрі - уәкілетті орган) - Қазақстан Республикасы Ішкі істер министрлігі (Қазақстан Республикасы Ішкі істер министрлігінің Көші-қон полициясы комитеті);</w:t>
      </w:r>
      <w:r>
        <w:br/>
      </w:r>
      <w:r>
        <w:rPr>
          <w:rFonts w:ascii="Times New Roman"/>
          <w:b w:val="false"/>
          <w:i w:val="false"/>
          <w:color w:val="000000"/>
          <w:sz w:val="28"/>
        </w:rPr>
        <w:t>
      2) халықтың көші-қоны мәселелері жөніндегі уәкілетті органның аумақтық бөлімшелері - Ішкі істер департаментінің Көші-қон полициясы басқармасы;</w:t>
      </w:r>
      <w:r>
        <w:br/>
      </w:r>
      <w:r>
        <w:rPr>
          <w:rFonts w:ascii="Times New Roman"/>
          <w:b w:val="false"/>
          <w:i w:val="false"/>
          <w:color w:val="000000"/>
          <w:sz w:val="28"/>
        </w:rPr>
        <w:t>
      2-1) қосымша жеңілдіктерді төлеу жөніндегі уәкілетті ұйым (бұдан әрі - Орталық)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2-2) Орталықтың филиалдары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облыстың, Астана және Алматы қалаларындағы филиалдары;</w:t>
      </w:r>
      <w:r>
        <w:br/>
      </w:r>
      <w:r>
        <w:rPr>
          <w:rFonts w:ascii="Times New Roman"/>
          <w:b w:val="false"/>
          <w:i w:val="false"/>
          <w:color w:val="000000"/>
          <w:sz w:val="28"/>
        </w:rPr>
        <w:t>
      2-3) Орталықтың бөлімшелері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қалалық, аудандық бөлімшелері;</w:t>
      </w:r>
      <w:r>
        <w:br/>
      </w:r>
      <w:r>
        <w:rPr>
          <w:rFonts w:ascii="Times New Roman"/>
          <w:b w:val="false"/>
          <w:i w:val="false"/>
          <w:color w:val="000000"/>
          <w:sz w:val="28"/>
        </w:rPr>
        <w:t>
      3) беру жөніндегі уәкiлеттi ұйым - екiншi деңгейдегi банктер немесе Қазақстан Республикасы қаржы нарығы мен қаржы ұйымдарын реттеу және қадағалау жөнiндегi уәкiлеттi органының және Ұлттық Банкiнiң банктiк операциялардың жекелеген түрлерiн жүзеге асыруға лицензиясы бар ұйымдар;</w:t>
      </w:r>
      <w:r>
        <w:br/>
      </w:r>
      <w:r>
        <w:rPr>
          <w:rFonts w:ascii="Times New Roman"/>
          <w:b w:val="false"/>
          <w:i w:val="false"/>
          <w:color w:val="000000"/>
          <w:sz w:val="28"/>
        </w:rPr>
        <w:t>
      4) Бағдарламаға қатысушы оралман - оралмандардың көшіп келу квотасына енгізілген және 2009 - 2011 жылдарға арналған «Нұрлы көш» </w:t>
      </w:r>
      <w:r>
        <w:rPr>
          <w:rFonts w:ascii="Times New Roman"/>
          <w:b w:val="false"/>
          <w:i w:val="false"/>
          <w:color w:val="000000"/>
          <w:sz w:val="28"/>
        </w:rPr>
        <w:t>бағдарламасына</w:t>
      </w:r>
      <w:r>
        <w:rPr>
          <w:rFonts w:ascii="Times New Roman"/>
          <w:b w:val="false"/>
          <w:i w:val="false"/>
          <w:color w:val="000000"/>
          <w:sz w:val="28"/>
        </w:rPr>
        <w:t xml:space="preserve"> (бұдан әрі - Бағдарлама) қатысушы болған оралман.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2010.01.15 </w:t>
      </w:r>
      <w:r>
        <w:rPr>
          <w:rFonts w:ascii="Times New Roman"/>
          <w:b w:val="false"/>
          <w:i w:val="false"/>
          <w:color w:val="000000"/>
          <w:sz w:val="28"/>
        </w:rPr>
        <w:t>№ 7</w:t>
      </w:r>
      <w:r>
        <w:rPr>
          <w:rFonts w:ascii="Times New Roman"/>
          <w:b w:val="false"/>
          <w:i w:val="false"/>
          <w:color w:val="ff0000"/>
          <w:sz w:val="28"/>
        </w:rPr>
        <w:t xml:space="preserve">, 2011.03.04 </w:t>
      </w:r>
      <w:r>
        <w:rPr>
          <w:rFonts w:ascii="Times New Roman"/>
          <w:b w:val="false"/>
          <w:i w:val="false"/>
          <w:color w:val="000000"/>
          <w:sz w:val="28"/>
        </w:rPr>
        <w:t>N 230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2. Қосымша жеңiлдiктер оларды алуға құқығы бар оралмандарға және олардың отбасы мүшелеріне төленедi.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2007.10.22 </w:t>
      </w:r>
      <w:r>
        <w:rPr>
          <w:rFonts w:ascii="Times New Roman"/>
          <w:b w:val="false"/>
          <w:i w:val="false"/>
          <w:color w:val="000000"/>
          <w:sz w:val="28"/>
        </w:rPr>
        <w:t>N 978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Оралмандардың және олардың отбасы мүшелерінің қоныс аударуы өз бетiмен және ұйымдасып қоныс аудару жолымен жүзеге асырылады. </w:t>
      </w:r>
      <w:r>
        <w:br/>
      </w:r>
      <w:r>
        <w:rPr>
          <w:rFonts w:ascii="Times New Roman"/>
          <w:b w:val="false"/>
          <w:i w:val="false"/>
          <w:color w:val="000000"/>
          <w:sz w:val="28"/>
        </w:rPr>
        <w:t xml:space="preserve">
      Ұйымдасып қоныс аудару кезiнде оралмандар және олардың отбасы мүшелері тұрғылықты жерiне жеткенге дейiнгi жолда тамақ өнiмдерiмен және дәрiлiк заттармен қамтамасыз етiледi.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2007.10.22 </w:t>
      </w:r>
      <w:r>
        <w:rPr>
          <w:rFonts w:ascii="Times New Roman"/>
          <w:b w:val="false"/>
          <w:i w:val="false"/>
          <w:color w:val="000000"/>
          <w:sz w:val="28"/>
        </w:rPr>
        <w:t>N 978</w:t>
      </w:r>
      <w:r>
        <w:rPr>
          <w:rFonts w:ascii="Times New Roman"/>
          <w:b w:val="false"/>
          <w:i w:val="false"/>
          <w:color w:val="ff0000"/>
          <w:sz w:val="28"/>
        </w:rPr>
        <w:t xml:space="preserve"> Қаулысымен. </w:t>
      </w:r>
    </w:p>
    <w:bookmarkEnd w:id="4"/>
    <w:bookmarkStart w:name="z10" w:id="5"/>
    <w:p>
      <w:pPr>
        <w:spacing w:after="0"/>
        <w:ind w:left="0"/>
        <w:jc w:val="left"/>
      </w:pPr>
      <w:r>
        <w:rPr>
          <w:rFonts w:ascii="Times New Roman"/>
          <w:b/>
          <w:i w:val="false"/>
          <w:color w:val="000000"/>
        </w:rPr>
        <w:t xml:space="preserve"> 
2. Қосымша жеңiлдiктердi тағайындауға және төлеуге өтiнiш беру </w:t>
      </w:r>
    </w:p>
    <w:bookmarkEnd w:id="5"/>
    <w:bookmarkStart w:name="z11" w:id="6"/>
    <w:p>
      <w:pPr>
        <w:spacing w:after="0"/>
        <w:ind w:left="0"/>
        <w:jc w:val="both"/>
      </w:pPr>
      <w:r>
        <w:rPr>
          <w:rFonts w:ascii="Times New Roman"/>
          <w:b w:val="false"/>
          <w:i w:val="false"/>
          <w:color w:val="000000"/>
          <w:sz w:val="28"/>
        </w:rPr>
        <w:t>
      4. Қосымша жеңiлдiктердi тағайындауға және төлеуге өтiнiш беру оралманның отбасы оралмандардың көшiп-келу </w:t>
      </w:r>
      <w:r>
        <w:rPr>
          <w:rFonts w:ascii="Times New Roman"/>
          <w:b w:val="false"/>
          <w:i w:val="false"/>
          <w:color w:val="000000"/>
          <w:sz w:val="28"/>
        </w:rPr>
        <w:t>квотасына</w:t>
      </w:r>
      <w:r>
        <w:rPr>
          <w:rFonts w:ascii="Times New Roman"/>
          <w:b w:val="false"/>
          <w:i w:val="false"/>
          <w:color w:val="000000"/>
          <w:sz w:val="28"/>
        </w:rPr>
        <w:t xml:space="preserve"> енгiзiлгеннен кейiн жүзеге асырылады.</w:t>
      </w:r>
      <w:r>
        <w:br/>
      </w:r>
      <w:r>
        <w:rPr>
          <w:rFonts w:ascii="Times New Roman"/>
          <w:b w:val="false"/>
          <w:i w:val="false"/>
          <w:color w:val="000000"/>
          <w:sz w:val="28"/>
        </w:rPr>
        <w:t>
</w:t>
      </w:r>
      <w:r>
        <w:rPr>
          <w:rFonts w:ascii="Times New Roman"/>
          <w:b w:val="false"/>
          <w:i w:val="false"/>
          <w:color w:val="000000"/>
          <w:sz w:val="28"/>
        </w:rPr>
        <w:t>
      5. Қосымша жеңілдіктер тағайындау және төлеу үшін оралман отбасының басшысы өзінің тұрғылықты жері бойынша халықтың көші-қоны мәселелері жөніндегі уәкілетті органның аумақтық бөлімшесіне төлемдер беру жөніндегі уәкілетті ұйымда алдын ала ашқан жеке шотын көрсете отырып, отбасының атынан осы Ереженің 1-қосымшасына сәйкес нысан бойынша өтініш береді.</w:t>
      </w:r>
      <w:r>
        <w:br/>
      </w:r>
      <w:r>
        <w:rPr>
          <w:rFonts w:ascii="Times New Roman"/>
          <w:b w:val="false"/>
          <w:i w:val="false"/>
          <w:color w:val="000000"/>
          <w:sz w:val="28"/>
        </w:rPr>
        <w:t>
      Отбасының басшысын оралманның отбасы белгілейді.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p>
    <w:bookmarkEnd w:id="6"/>
    <w:bookmarkStart w:name="z13" w:id="7"/>
    <w:p>
      <w:pPr>
        <w:spacing w:after="0"/>
        <w:ind w:left="0"/>
        <w:jc w:val="left"/>
      </w:pPr>
      <w:r>
        <w:rPr>
          <w:rFonts w:ascii="Times New Roman"/>
          <w:b/>
          <w:i w:val="false"/>
          <w:color w:val="000000"/>
        </w:rPr>
        <w:t xml:space="preserve"> 
3. Қосымша жеңiлдiктердi тағайындау және төлеу тәртiбi </w:t>
      </w:r>
    </w:p>
    <w:bookmarkEnd w:id="7"/>
    <w:bookmarkStart w:name="z14" w:id="8"/>
    <w:p>
      <w:pPr>
        <w:spacing w:after="0"/>
        <w:ind w:left="0"/>
        <w:jc w:val="both"/>
      </w:pPr>
      <w:r>
        <w:rPr>
          <w:rFonts w:ascii="Times New Roman"/>
          <w:b w:val="false"/>
          <w:i w:val="false"/>
          <w:color w:val="000000"/>
          <w:sz w:val="28"/>
        </w:rPr>
        <w:t>
      6. Халықтың көші-қоны жөніндегі уәкілетті органның аумақтық бөлімшесі Қазақстан Республикасының азаматтығына қабылдау туралы қолдаухат қабылданған күннен бастап бес жұмыс күні ішінде қосымша жеңілдіктерді тағайындау туралы немесе бас тарту себептерін көрсете отырып, тағайындаудан бас тарту туралы шешім шығарады.</w:t>
      </w:r>
      <w:r>
        <w:br/>
      </w:r>
      <w:r>
        <w:rPr>
          <w:rFonts w:ascii="Times New Roman"/>
          <w:b w:val="false"/>
          <w:i w:val="false"/>
          <w:color w:val="000000"/>
          <w:sz w:val="28"/>
        </w:rPr>
        <w:t>
      Қосымша жеңілдіктер тағайындау туралы немесе тағайындаудан бас тарту туралы шешімге халықтың көші-қоны мәселелері жөніндегі уәкілетті органның аумақтық бөлімшесінің басшысы немесе оның міндетін атқарушы адам қол қояды.</w:t>
      </w:r>
      <w:r>
        <w:br/>
      </w:r>
      <w:r>
        <w:rPr>
          <w:rFonts w:ascii="Times New Roman"/>
          <w:b w:val="false"/>
          <w:i w:val="false"/>
          <w:color w:val="000000"/>
          <w:sz w:val="28"/>
        </w:rPr>
        <w:t>
      Қосымша жеңілдіктер тағайындау туралы шешім қабылданған күннен бастап үш жұмыс күні ішінде осы Ережеге 2-қосымшаға сәйкес нысан бойынша осы шешімнен үзінді көшірме ресімделеді (бір дана) және осы Ережеге 3-қосымшаға сәйкес нысан бойынша хабарламамен қоса төлемдерді жүзеге асыру үшін Орталықтың филиалы арқылы Орталықтың бөлімшесіне жіберіледі.</w:t>
      </w:r>
      <w:r>
        <w:br/>
      </w:r>
      <w:r>
        <w:rPr>
          <w:rFonts w:ascii="Times New Roman"/>
          <w:b w:val="false"/>
          <w:i w:val="false"/>
          <w:color w:val="000000"/>
          <w:sz w:val="28"/>
        </w:rPr>
        <w:t>
      Орталықтың бөлімшесі келіп түскен қосымша жеңілдіктер тағайындау туралы шешімнен үзінді көшірмені осы Ережеге 4-қосымшаға сәйкес нысан бойынша, оны тіркеу журналына тіркейді, орталықтандырылған деректер базасында алушының (оралманның) карточкасын қалыптастырады және тиісті деректерді енгізеді.</w:t>
      </w:r>
      <w:r>
        <w:br/>
      </w:r>
      <w:r>
        <w:rPr>
          <w:rFonts w:ascii="Times New Roman"/>
          <w:b w:val="false"/>
          <w:i w:val="false"/>
          <w:color w:val="000000"/>
          <w:sz w:val="28"/>
        </w:rPr>
        <w:t>
      Қосымша жеңілдіктер тағайындаудан бас тартылған жағдайда халықтың көші-қоны мәселелері жөніндегі уәкілетті органның аумақтық бөлімшесі бас тарту себептерін көрсете отырып, үш жұмыс күні ішінде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Қосымша жеңiлдiктердi тағайындау туралы шешiмде оралман отбасының құрамы, оларға тиесiлi төлемдердiң мөлшерi және беру жөніндегі уәкiлеттi ұйымда оралман отбасының басшысы ашқан жеке шоттың нөмiрi көрсетiледi.</w:t>
      </w:r>
      <w:r>
        <w:br/>
      </w:r>
      <w:r>
        <w:rPr>
          <w:rFonts w:ascii="Times New Roman"/>
          <w:b w:val="false"/>
          <w:i w:val="false"/>
          <w:color w:val="000000"/>
          <w:sz w:val="28"/>
        </w:rPr>
        <w:t>
</w:t>
      </w:r>
      <w:r>
        <w:rPr>
          <w:rFonts w:ascii="Times New Roman"/>
          <w:b w:val="false"/>
          <w:i w:val="false"/>
          <w:color w:val="000000"/>
          <w:sz w:val="28"/>
        </w:rPr>
        <w:t>
      8. Орталықтың бөлімшесі қосымша жеңiлдiктердi тағайындау туралы шешімнен үзінді көшірме алғаннан кейiн үш жұмыс күнiнен кешiктiрмей беру жөніндегі уәкiлеттi ұйымдарға тиiстi төлемдердi аударады.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Халықтың көші-қоны мәселелері жөніндегі уәкілетті органның аумақтық бөлімшесінің қосымша жеңілдіктер тағайындаудан бас тартуына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уәкiлеттi органға немесе сотқа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Қосымша жеңілдіктер оралман отбасының өздері оралмандардың көшіп-келу квотасына енгізілген жылдың ішінде Қазақстан Республикасының аумағына келмеген мүшелеріне берілмейді.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p>
    <w:bookmarkEnd w:id="8"/>
    <w:bookmarkStart w:name="z19" w:id="9"/>
    <w:p>
      <w:pPr>
        <w:spacing w:after="0"/>
        <w:ind w:left="0"/>
        <w:jc w:val="left"/>
      </w:pPr>
      <w:r>
        <w:rPr>
          <w:rFonts w:ascii="Times New Roman"/>
          <w:b/>
          <w:i w:val="false"/>
          <w:color w:val="000000"/>
        </w:rPr>
        <w:t xml:space="preserve"> 
4. Төлемдердiң мөлшерi </w:t>
      </w:r>
    </w:p>
    <w:bookmarkEnd w:id="9"/>
    <w:bookmarkStart w:name="z20" w:id="10"/>
    <w:p>
      <w:pPr>
        <w:spacing w:after="0"/>
        <w:ind w:left="0"/>
        <w:jc w:val="both"/>
      </w:pPr>
      <w:r>
        <w:rPr>
          <w:rFonts w:ascii="Times New Roman"/>
          <w:b w:val="false"/>
          <w:i w:val="false"/>
          <w:color w:val="000000"/>
          <w:sz w:val="28"/>
        </w:rPr>
        <w:t>
      11. Бағдарламаға қатысушы болып табылмайтын оралмандарға:</w:t>
      </w:r>
      <w:r>
        <w:br/>
      </w:r>
      <w:r>
        <w:rPr>
          <w:rFonts w:ascii="Times New Roman"/>
          <w:b w:val="false"/>
          <w:i w:val="false"/>
          <w:color w:val="000000"/>
          <w:sz w:val="28"/>
        </w:rPr>
        <w:t>
      1) біржолғы жәрдемақылар:</w:t>
      </w:r>
      <w:r>
        <w:br/>
      </w:r>
      <w:r>
        <w:rPr>
          <w:rFonts w:ascii="Times New Roman"/>
          <w:b w:val="false"/>
          <w:i w:val="false"/>
          <w:color w:val="000000"/>
          <w:sz w:val="28"/>
        </w:rPr>
        <w:t>
      отбасы отағасына 15 еселенген айлық есептік көрсеткіш мөлшерінде;</w:t>
      </w:r>
      <w:r>
        <w:br/>
      </w:r>
      <w:r>
        <w:rPr>
          <w:rFonts w:ascii="Times New Roman"/>
          <w:b w:val="false"/>
          <w:i w:val="false"/>
          <w:color w:val="000000"/>
          <w:sz w:val="28"/>
        </w:rPr>
        <w:t>
      отбасының әрбір мүшесіне 10 еселенген айлық есептік көрсеткіш мөлшерінде;</w:t>
      </w:r>
      <w:r>
        <w:br/>
      </w:r>
      <w:r>
        <w:rPr>
          <w:rFonts w:ascii="Times New Roman"/>
          <w:b w:val="false"/>
          <w:i w:val="false"/>
          <w:color w:val="000000"/>
          <w:sz w:val="28"/>
        </w:rPr>
        <w:t>
      2) өз бетімен қоныс аудару кезінде тұрақты тұратын жеріне бару және мүлкін (оның ішінде малын) апару жөніндегі шығыстарды өтеуге қаражат. Бұл ретте оралман отбасының әрбір мүшесінің жол жүру ақысын төлеу 10 еселенген айлық есептік көрсеткіш мөлшерінде жүргізіледі. Жеке мүлкін апару ақысын төлеу оралман отбасына 50 еселенген айлық есептік көрсеткіш мөлшерінде жүргізіледі;</w:t>
      </w:r>
      <w:r>
        <w:br/>
      </w:r>
      <w:r>
        <w:rPr>
          <w:rFonts w:ascii="Times New Roman"/>
          <w:b w:val="false"/>
          <w:i w:val="false"/>
          <w:color w:val="000000"/>
          <w:sz w:val="28"/>
        </w:rPr>
        <w:t>
      3) оралман отбасының әрбір мүшесіне 100 еселенген айлық есептік көрсеткіш мөлшерінде тұрғын үй сатып алуға арналған қаражат бөлінеді. Бұл ретте оралман отбасы отағасының жеке шотына аударылған бөлінген қаражат сомасы мен сатып алынатын тұрғын үйдің сатып алу құны арасындағы теріс айырма оралмандардың отбасы мүшелерінің өз қаражаты есебінен төленеді, ал оң айырма оралман отбасында қалады.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2010.01.15 </w:t>
      </w:r>
      <w:r>
        <w:rPr>
          <w:rFonts w:ascii="Times New Roman"/>
          <w:b w:val="false"/>
          <w:i w:val="false"/>
          <w:color w:val="000000"/>
          <w:sz w:val="28"/>
        </w:rPr>
        <w:t>№ 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Бағдарламаға қатысушы оралмандарға тұратын жеріне бару және мүлкін апару жөніндегі шығыстарды өтеу қаражатын қамтитын біржолғы жәрдемақылар мынадай мөлшерде:</w:t>
      </w:r>
      <w:r>
        <w:br/>
      </w:r>
      <w:r>
        <w:rPr>
          <w:rFonts w:ascii="Times New Roman"/>
          <w:b w:val="false"/>
          <w:i w:val="false"/>
          <w:color w:val="000000"/>
          <w:sz w:val="28"/>
        </w:rPr>
        <w:t>
      1) отбасы отағасына 100 еселенген айлық есептік көрсеткіш мөлшерінде;</w:t>
      </w:r>
      <w:r>
        <w:br/>
      </w:r>
      <w:r>
        <w:rPr>
          <w:rFonts w:ascii="Times New Roman"/>
          <w:b w:val="false"/>
          <w:i w:val="false"/>
          <w:color w:val="000000"/>
          <w:sz w:val="28"/>
        </w:rPr>
        <w:t>
      2) отбасының әрбір мүшесіне аумақтық даму осьтері бойынша қоныстануына байланысты:</w:t>
      </w:r>
      <w:r>
        <w:br/>
      </w:r>
      <w:r>
        <w:rPr>
          <w:rFonts w:ascii="Times New Roman"/>
          <w:b w:val="false"/>
          <w:i w:val="false"/>
          <w:color w:val="000000"/>
          <w:sz w:val="28"/>
        </w:rPr>
        <w:t>
      Солтүстік осьте (Ақмола, Ақтөбе, Шығыс Қазақстан, Батыс Қазақстан, Қостанай, Павлодар және Солтүстік Қазақстан облыстары) 75 еселенген айлық есептік көрсеткіш мөлшерінде;</w:t>
      </w:r>
      <w:r>
        <w:br/>
      </w:r>
      <w:r>
        <w:rPr>
          <w:rFonts w:ascii="Times New Roman"/>
          <w:b w:val="false"/>
          <w:i w:val="false"/>
          <w:color w:val="000000"/>
          <w:sz w:val="28"/>
        </w:rPr>
        <w:t>
      Орталық осьте (Атырау, Қарағанды, Қызылорда және Маңғыстау облыстары) 65 еселенген айлық есептік көрсеткіш мөлшерінде;</w:t>
      </w:r>
      <w:r>
        <w:br/>
      </w:r>
      <w:r>
        <w:rPr>
          <w:rFonts w:ascii="Times New Roman"/>
          <w:b w:val="false"/>
          <w:i w:val="false"/>
          <w:color w:val="000000"/>
          <w:sz w:val="28"/>
        </w:rPr>
        <w:t>
      Оңтүстік осьте (Алматы, Жамбыл және Оңтүстік Қазақстан облыстары) 55 еселенген айлық есептік көрсеткіш мөлшерінде сараланып бөлінеді.</w:t>
      </w:r>
      <w:r>
        <w:br/>
      </w:r>
      <w:r>
        <w:rPr>
          <w:rFonts w:ascii="Times New Roman"/>
          <w:b w:val="false"/>
          <w:i w:val="false"/>
          <w:color w:val="000000"/>
          <w:sz w:val="28"/>
        </w:rPr>
        <w:t>
      Бағдарламаға қатысушы оралмандар Солтүстік осьте қоныстанған жағдайда олардың біржолғы жәрдемақы сомасы 2,0 арттырушы коэффициентіне және Орталық осьте 1,7 арттырушы коэффициентіне көбейтіледі.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2010.01.15 </w:t>
      </w:r>
      <w:r>
        <w:rPr>
          <w:rFonts w:ascii="Times New Roman"/>
          <w:b w:val="false"/>
          <w:i w:val="false"/>
          <w:color w:val="000000"/>
          <w:sz w:val="28"/>
        </w:rPr>
        <w:t>№ 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Бағдарламаға қатысушы оралмандарға тұрғын үйді салу, қалпына келтіру немесе сатып алу үшін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жеңілдікті кредиттік қарыздар беріледі.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2010.01.15 </w:t>
      </w:r>
      <w:r>
        <w:rPr>
          <w:rFonts w:ascii="Times New Roman"/>
          <w:b w:val="false"/>
          <w:i w:val="false"/>
          <w:color w:val="000000"/>
          <w:sz w:val="28"/>
        </w:rPr>
        <w:t>№ 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14. Ұйымдасып қоныс аудару кезiнде оралмандарды және олардың отбасы мүшелерін тасымалдау және олардың мүлкiн апару жөнiндегi көлiктiк шығыстарды: </w:t>
      </w:r>
      <w:r>
        <w:br/>
      </w:r>
      <w:r>
        <w:rPr>
          <w:rFonts w:ascii="Times New Roman"/>
          <w:b w:val="false"/>
          <w:i w:val="false"/>
          <w:color w:val="000000"/>
          <w:sz w:val="28"/>
        </w:rPr>
        <w:t xml:space="preserve">
      1) шыққан мемлекетiнен Қазақстан Республикасының аумағындағы келу пунктiне дейiн - уәкiлеттi орган; </w:t>
      </w:r>
      <w:r>
        <w:br/>
      </w:r>
      <w:r>
        <w:rPr>
          <w:rFonts w:ascii="Times New Roman"/>
          <w:b w:val="false"/>
          <w:i w:val="false"/>
          <w:color w:val="000000"/>
          <w:sz w:val="28"/>
        </w:rPr>
        <w:t xml:space="preserve">
      2) Қазақстан Республикасының аумағындағы келу пунктiнен соңғы тұрғылықты жерiне дейiн - халықтың көші-қоны мәселелері жөніндегі уәкілетті органның аумақтық бөлімшесі жүзеге асырады. </w:t>
      </w:r>
      <w:r>
        <w:br/>
      </w:r>
      <w:r>
        <w:rPr>
          <w:rFonts w:ascii="Times New Roman"/>
          <w:b w:val="false"/>
          <w:i w:val="false"/>
          <w:color w:val="000000"/>
          <w:sz w:val="28"/>
        </w:rPr>
        <w:t xml:space="preserve">
      Ұйымдасып қоныс аудару кезiнде көлiк ұйымдарының оралмандардың және олардың отбасы мүшелерінің мүлкiн апару жөнiндегi қызметтерi оралман отбасына салмағы 1000 килограмнан аспайтын жүк үшiн өтеледi. </w:t>
      </w:r>
      <w:r>
        <w:br/>
      </w:r>
      <w:r>
        <w:rPr>
          <w:rFonts w:ascii="Times New Roman"/>
          <w:b w:val="false"/>
          <w:i w:val="false"/>
          <w:color w:val="000000"/>
          <w:sz w:val="28"/>
        </w:rPr>
        <w:t xml:space="preserve">
      Соңғы тұрғылықты жерiне дейiнгi жолда тамақ өнiмдерiмен, дәрiлiк заттармен қамтамасыз ету әрбiр отбасы мүшесiне айлық есептiк көрсеткiш мөлшерiнiң 50 пайызы мөлшерiнде жүргiзiледi.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2007.10.22 </w:t>
      </w:r>
      <w:r>
        <w:rPr>
          <w:rFonts w:ascii="Times New Roman"/>
          <w:b w:val="false"/>
          <w:i w:val="false"/>
          <w:color w:val="000000"/>
          <w:sz w:val="28"/>
        </w:rPr>
        <w:t>N 978</w:t>
      </w:r>
      <w:r>
        <w:rPr>
          <w:rFonts w:ascii="Times New Roman"/>
          <w:b w:val="false"/>
          <w:i w:val="false"/>
          <w:color w:val="ff0000"/>
          <w:sz w:val="28"/>
        </w:rPr>
        <w:t xml:space="preserve">, 2011.03.04 </w:t>
      </w:r>
      <w:r>
        <w:rPr>
          <w:rFonts w:ascii="Times New Roman"/>
          <w:b w:val="false"/>
          <w:i w:val="false"/>
          <w:color w:val="000000"/>
          <w:sz w:val="28"/>
        </w:rPr>
        <w:t>N 230</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15. Оралмандарды және олардың отбасы мүшелерін құжаттамалау (тұруға ықтиярхат немесе Қазақстан Республикасы азаматының жеке куәлiгi) жөнiндегi қызметтерге ақы төлеу осы құжаттардың Қазақстан Республикасының азаматтары үшiн белгiленген құны мөлшерiнде жүргiзiледi. </w:t>
      </w:r>
      <w:r>
        <w:rPr>
          <w:rFonts w:ascii="Times New Roman"/>
          <w:b w:val="false"/>
          <w:i w:val="false"/>
          <w:color w:val="000000"/>
          <w:sz w:val="28"/>
        </w:rPr>
        <w:t>K080099</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2007.10.22 </w:t>
      </w:r>
      <w:r>
        <w:rPr>
          <w:rFonts w:ascii="Times New Roman"/>
          <w:b w:val="false"/>
          <w:i w:val="false"/>
          <w:color w:val="000000"/>
          <w:sz w:val="28"/>
        </w:rPr>
        <w:t>N 978</w:t>
      </w:r>
      <w:r>
        <w:rPr>
          <w:rFonts w:ascii="Times New Roman"/>
          <w:b w:val="false"/>
          <w:i w:val="false"/>
          <w:color w:val="ff0000"/>
          <w:sz w:val="28"/>
        </w:rPr>
        <w:t xml:space="preserve">, 2011.03.04 </w:t>
      </w:r>
      <w:r>
        <w:rPr>
          <w:rFonts w:ascii="Times New Roman"/>
          <w:b w:val="false"/>
          <w:i w:val="false"/>
          <w:color w:val="000000"/>
          <w:sz w:val="28"/>
        </w:rPr>
        <w:t>N 230</w:t>
      </w:r>
      <w:r>
        <w:rPr>
          <w:rFonts w:ascii="Times New Roman"/>
          <w:b w:val="false"/>
          <w:i w:val="false"/>
          <w:color w:val="ff0000"/>
          <w:sz w:val="28"/>
        </w:rPr>
        <w:t xml:space="preserve"> Қаулыларымен.</w:t>
      </w:r>
    </w:p>
    <w:bookmarkEnd w:id="10"/>
    <w:bookmarkStart w:name="z25" w:id="11"/>
    <w:p>
      <w:pPr>
        <w:spacing w:after="0"/>
        <w:ind w:left="0"/>
        <w:jc w:val="left"/>
      </w:pPr>
      <w:r>
        <w:rPr>
          <w:rFonts w:ascii="Times New Roman"/>
          <w:b/>
          <w:i w:val="false"/>
          <w:color w:val="000000"/>
        </w:rPr>
        <w:t xml:space="preserve"> 
5. Есеп және есеп беру </w:t>
      </w:r>
    </w:p>
    <w:bookmarkEnd w:id="11"/>
    <w:bookmarkStart w:name="z26" w:id="12"/>
    <w:p>
      <w:pPr>
        <w:spacing w:after="0"/>
        <w:ind w:left="0"/>
        <w:jc w:val="both"/>
      </w:pPr>
      <w:r>
        <w:rPr>
          <w:rFonts w:ascii="Times New Roman"/>
          <w:b w:val="false"/>
          <w:i w:val="false"/>
          <w:color w:val="000000"/>
          <w:sz w:val="28"/>
        </w:rPr>
        <w:t>
      16. Орталықтың бөлімшелері мен беру жөніндегі уәкiлеттi ұйымдардың арасында есептiден кейiнгi айдың 5-күнiне дейiн төленген сомалар бойынша салыстыру актiлерi жасалады.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Орталықтың бөлімшелері беру жөніндегі уәкiлеттi ұйыммен арадағы салыстыру актiсiнiң негiзiнде есептiден кейiнгi айдың 7-күнiне Орталыққа төлемдер туралы есептердi ұсынады.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ҚР Үкіметінің 2011.03.04 </w:t>
      </w:r>
      <w:r>
        <w:rPr>
          <w:rFonts w:ascii="Times New Roman"/>
          <w:b w:val="false"/>
          <w:i w:val="false"/>
          <w:color w:val="000000"/>
          <w:sz w:val="28"/>
        </w:rPr>
        <w:t>N 230</w:t>
      </w:r>
      <w:r>
        <w:rPr>
          <w:rFonts w:ascii="Times New Roman"/>
          <w:b w:val="false"/>
          <w:i w:val="false"/>
          <w:color w:val="ff0000"/>
          <w:sz w:val="28"/>
        </w:rPr>
        <w:t xml:space="preserve"> Қаулысымен.</w:t>
      </w:r>
    </w:p>
    <w:bookmarkEnd w:id="12"/>
    <w:bookmarkStart w:name="z28" w:id="13"/>
    <w:p>
      <w:pPr>
        <w:spacing w:after="0"/>
        <w:ind w:left="0"/>
        <w:jc w:val="both"/>
      </w:pPr>
      <w:r>
        <w:rPr>
          <w:rFonts w:ascii="Times New Roman"/>
          <w:b w:val="false"/>
          <w:i w:val="false"/>
          <w:color w:val="000000"/>
          <w:sz w:val="28"/>
        </w:rPr>
        <w:t xml:space="preserve">
                            Көшiп-келу квотасы бойынша келген </w:t>
      </w:r>
      <w:r>
        <w:br/>
      </w:r>
      <w:r>
        <w:rPr>
          <w:rFonts w:ascii="Times New Roman"/>
          <w:b w:val="false"/>
          <w:i w:val="false"/>
          <w:color w:val="000000"/>
          <w:sz w:val="28"/>
        </w:rPr>
        <w:t xml:space="preserve">
                            оралмандарға және олардың отбасы </w:t>
      </w:r>
      <w:r>
        <w:br/>
      </w:r>
      <w:r>
        <w:rPr>
          <w:rFonts w:ascii="Times New Roman"/>
          <w:b w:val="false"/>
          <w:i w:val="false"/>
          <w:color w:val="000000"/>
          <w:sz w:val="28"/>
        </w:rPr>
        <w:t xml:space="preserve">
                          мүшелеріне тұрақты тұратын жерiне бару </w:t>
      </w:r>
      <w:r>
        <w:br/>
      </w:r>
      <w:r>
        <w:rPr>
          <w:rFonts w:ascii="Times New Roman"/>
          <w:b w:val="false"/>
          <w:i w:val="false"/>
          <w:color w:val="000000"/>
          <w:sz w:val="28"/>
        </w:rPr>
        <w:t xml:space="preserve">
                           және мүлкiн (оның iшiнде малын) апару </w:t>
      </w:r>
      <w:r>
        <w:br/>
      </w:r>
      <w:r>
        <w:rPr>
          <w:rFonts w:ascii="Times New Roman"/>
          <w:b w:val="false"/>
          <w:i w:val="false"/>
          <w:color w:val="000000"/>
          <w:sz w:val="28"/>
        </w:rPr>
        <w:t xml:space="preserve">
                          жөнiндегi шығыстарын өтеу, келген жерi </w:t>
      </w:r>
      <w:r>
        <w:br/>
      </w:r>
      <w:r>
        <w:rPr>
          <w:rFonts w:ascii="Times New Roman"/>
          <w:b w:val="false"/>
          <w:i w:val="false"/>
          <w:color w:val="000000"/>
          <w:sz w:val="28"/>
        </w:rPr>
        <w:t xml:space="preserve">
                         бойынша тұрғын үй сатып алу үшiн қаражат </w:t>
      </w:r>
      <w:r>
        <w:br/>
      </w:r>
      <w:r>
        <w:rPr>
          <w:rFonts w:ascii="Times New Roman"/>
          <w:b w:val="false"/>
          <w:i w:val="false"/>
          <w:color w:val="000000"/>
          <w:sz w:val="28"/>
        </w:rPr>
        <w:t xml:space="preserve">
                          бөлу және бiржолғы жәрдемақылар төлеу </w:t>
      </w:r>
      <w:r>
        <w:br/>
      </w:r>
      <w:r>
        <w:rPr>
          <w:rFonts w:ascii="Times New Roman"/>
          <w:b w:val="false"/>
          <w:i w:val="false"/>
          <w:color w:val="000000"/>
          <w:sz w:val="28"/>
        </w:rPr>
        <w:t xml:space="preserve">
                                    ережесiне 1-қосымша </w:t>
      </w:r>
    </w:p>
    <w:bookmarkEnd w:id="13"/>
    <w:p>
      <w:pPr>
        <w:spacing w:after="0"/>
        <w:ind w:left="0"/>
        <w:jc w:val="both"/>
      </w:pPr>
      <w:r>
        <w:rPr>
          <w:rFonts w:ascii="Times New Roman"/>
          <w:b w:val="false"/>
          <w:i w:val="false"/>
          <w:color w:val="ff0000"/>
          <w:sz w:val="28"/>
        </w:rPr>
        <w:t>      Ескерту. Қосымшаға өзгерту енгізілді - ҚР Үкіметінің</w:t>
      </w:r>
      <w:r>
        <w:br/>
      </w:r>
      <w:r>
        <w:rPr>
          <w:rFonts w:ascii="Times New Roman"/>
          <w:b w:val="false"/>
          <w:i w:val="false"/>
          <w:color w:val="ff0000"/>
          <w:sz w:val="28"/>
        </w:rPr>
        <w:t xml:space="preserve">
2007.10.22 </w:t>
      </w:r>
      <w:r>
        <w:rPr>
          <w:rFonts w:ascii="Times New Roman"/>
          <w:b w:val="false"/>
          <w:i w:val="false"/>
          <w:color w:val="ff0000"/>
          <w:sz w:val="28"/>
        </w:rPr>
        <w:t>N 978</w:t>
      </w:r>
      <w:r>
        <w:rPr>
          <w:rFonts w:ascii="Times New Roman"/>
          <w:b w:val="false"/>
          <w:i w:val="false"/>
          <w:color w:val="ff0000"/>
          <w:sz w:val="28"/>
        </w:rPr>
        <w:t xml:space="preserve">, 2011.03.04 </w:t>
      </w:r>
      <w:r>
        <w:rPr>
          <w:rFonts w:ascii="Times New Roman"/>
          <w:b w:val="false"/>
          <w:i w:val="false"/>
          <w:color w:val="ff0000"/>
          <w:sz w:val="28"/>
        </w:rPr>
        <w:t>N 230</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Кiмге ________________________________________ </w:t>
      </w:r>
      <w:r>
        <w:br/>
      </w:r>
      <w:r>
        <w:rPr>
          <w:rFonts w:ascii="Times New Roman"/>
          <w:b w:val="false"/>
          <w:i w:val="false"/>
          <w:color w:val="000000"/>
          <w:sz w:val="28"/>
        </w:rPr>
        <w:t xml:space="preserve">
                     (ұйым басшысының лауазымы, тегi және аты-жөнi)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 мекен-жайы бойынша тұратын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(оралман отбасы басшысының тегi, аты, әкесiнiң аты)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Қосымша жеңiлдiктердi тағайындау және төлеу туралы </w:t>
      </w:r>
      <w:r>
        <w:br/>
      </w:r>
      <w:r>
        <w:rPr>
          <w:rFonts w:ascii="Times New Roman"/>
          <w:b w:val="false"/>
          <w:i w:val="false"/>
          <w:color w:val="000000"/>
          <w:sz w:val="28"/>
        </w:rPr>
        <w:t>
</w:t>
      </w: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Сiзден маған ________________________________________________ </w:t>
      </w:r>
      <w:r>
        <w:br/>
      </w:r>
      <w:r>
        <w:rPr>
          <w:rFonts w:ascii="Times New Roman"/>
          <w:b w:val="false"/>
          <w:i w:val="false"/>
          <w:color w:val="000000"/>
          <w:sz w:val="28"/>
        </w:rPr>
        <w:t xml:space="preserve">
      (Қазақстан Республикасына келу мақсаты көрсетiледi) </w:t>
      </w:r>
    </w:p>
    <w:p>
      <w:pPr>
        <w:spacing w:after="0"/>
        <w:ind w:left="0"/>
        <w:jc w:val="both"/>
      </w:pPr>
      <w:r>
        <w:rPr>
          <w:rFonts w:ascii="Times New Roman"/>
          <w:b w:val="false"/>
          <w:i w:val="false"/>
          <w:color w:val="000000"/>
          <w:sz w:val="28"/>
        </w:rPr>
        <w:t xml:space="preserve">байланысты, келген отбасы мүшелерiнiң мынадай құрамын: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ескере отырып, қосымша жеңiлдiктер төлеудi сұраймын. </w:t>
      </w:r>
    </w:p>
    <w:p>
      <w:pPr>
        <w:spacing w:after="0"/>
        <w:ind w:left="0"/>
        <w:jc w:val="both"/>
      </w:pPr>
      <w:r>
        <w:rPr>
          <w:rFonts w:ascii="Times New Roman"/>
          <w:b w:val="false"/>
          <w:i w:val="false"/>
          <w:color w:val="000000"/>
          <w:sz w:val="28"/>
        </w:rPr>
        <w:t xml:space="preserve">Бiзге тиесiлi соманы ________________________________________ </w:t>
      </w:r>
      <w:r>
        <w:br/>
      </w:r>
      <w:r>
        <w:rPr>
          <w:rFonts w:ascii="Times New Roman"/>
          <w:b w:val="false"/>
          <w:i w:val="false"/>
          <w:color w:val="000000"/>
          <w:sz w:val="28"/>
        </w:rPr>
        <w:t xml:space="preserve">
                   (банктiң атауы, банктiң СТН-i, банктiң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ФАА-сы, алушының жеке шотының нөмiрi көрсетiледi) </w:t>
      </w:r>
    </w:p>
    <w:p>
      <w:pPr>
        <w:spacing w:after="0"/>
        <w:ind w:left="0"/>
        <w:jc w:val="both"/>
      </w:pPr>
      <w:r>
        <w:rPr>
          <w:rFonts w:ascii="Times New Roman"/>
          <w:b w:val="false"/>
          <w:i w:val="false"/>
          <w:color w:val="000000"/>
          <w:sz w:val="28"/>
        </w:rPr>
        <w:t xml:space="preserve">аударуды сұраймын.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20__жылғы "____"__________       ________________________ </w:t>
      </w:r>
      <w:r>
        <w:br/>
      </w:r>
      <w:r>
        <w:rPr>
          <w:rFonts w:ascii="Times New Roman"/>
          <w:b w:val="false"/>
          <w:i w:val="false"/>
          <w:color w:val="000000"/>
          <w:sz w:val="28"/>
        </w:rPr>
        <w:t>
                                       (отбасы басшысының қолы)</w:t>
      </w:r>
    </w:p>
    <w:bookmarkStart w:name="z35" w:id="14"/>
    <w:p>
      <w:pPr>
        <w:spacing w:after="0"/>
        <w:ind w:left="0"/>
        <w:jc w:val="both"/>
      </w:pPr>
      <w:r>
        <w:rPr>
          <w:rFonts w:ascii="Times New Roman"/>
          <w:b w:val="false"/>
          <w:i w:val="false"/>
          <w:color w:val="000000"/>
          <w:sz w:val="28"/>
        </w:rPr>
        <w:t>
                                       Көшіп келу квотасы бойынша</w:t>
      </w:r>
      <w:r>
        <w:br/>
      </w:r>
      <w:r>
        <w:rPr>
          <w:rFonts w:ascii="Times New Roman"/>
          <w:b w:val="false"/>
          <w:i w:val="false"/>
          <w:color w:val="000000"/>
          <w:sz w:val="28"/>
        </w:rPr>
        <w:t>
                                    келген оралмандарға және олардың</w:t>
      </w:r>
      <w:r>
        <w:br/>
      </w:r>
      <w:r>
        <w:rPr>
          <w:rFonts w:ascii="Times New Roman"/>
          <w:b w:val="false"/>
          <w:i w:val="false"/>
          <w:color w:val="000000"/>
          <w:sz w:val="28"/>
        </w:rPr>
        <w:t>
                                   отбасы мүшелеріне тұрақты тұратын</w:t>
      </w:r>
      <w:r>
        <w:br/>
      </w:r>
      <w:r>
        <w:rPr>
          <w:rFonts w:ascii="Times New Roman"/>
          <w:b w:val="false"/>
          <w:i w:val="false"/>
          <w:color w:val="000000"/>
          <w:sz w:val="28"/>
        </w:rPr>
        <w:t>
                                     жеріне бару және мүлкін (оның</w:t>
      </w:r>
      <w:r>
        <w:br/>
      </w:r>
      <w:r>
        <w:rPr>
          <w:rFonts w:ascii="Times New Roman"/>
          <w:b w:val="false"/>
          <w:i w:val="false"/>
          <w:color w:val="000000"/>
          <w:sz w:val="28"/>
        </w:rPr>
        <w:t>
                                     ішінде малын) апару жөніндегі</w:t>
      </w:r>
      <w:r>
        <w:br/>
      </w:r>
      <w:r>
        <w:rPr>
          <w:rFonts w:ascii="Times New Roman"/>
          <w:b w:val="false"/>
          <w:i w:val="false"/>
          <w:color w:val="000000"/>
          <w:sz w:val="28"/>
        </w:rPr>
        <w:t>
                                     шығыстарын төлеу, келген жері</w:t>
      </w:r>
      <w:r>
        <w:br/>
      </w:r>
      <w:r>
        <w:rPr>
          <w:rFonts w:ascii="Times New Roman"/>
          <w:b w:val="false"/>
          <w:i w:val="false"/>
          <w:color w:val="000000"/>
          <w:sz w:val="28"/>
        </w:rPr>
        <w:t>
                                   бойынша тұрғын үй сатып алу үшін</w:t>
      </w:r>
      <w:r>
        <w:br/>
      </w:r>
      <w:r>
        <w:rPr>
          <w:rFonts w:ascii="Times New Roman"/>
          <w:b w:val="false"/>
          <w:i w:val="false"/>
          <w:color w:val="000000"/>
          <w:sz w:val="28"/>
        </w:rPr>
        <w:t>
                                       қаражат бөлу және біржолғы</w:t>
      </w:r>
      <w:r>
        <w:br/>
      </w:r>
      <w:r>
        <w:rPr>
          <w:rFonts w:ascii="Times New Roman"/>
          <w:b w:val="false"/>
          <w:i w:val="false"/>
          <w:color w:val="000000"/>
          <w:sz w:val="28"/>
        </w:rPr>
        <w:t>
                                      жәрдемақылар төлеу ережесіне</w:t>
      </w:r>
      <w:r>
        <w:br/>
      </w:r>
      <w:r>
        <w:rPr>
          <w:rFonts w:ascii="Times New Roman"/>
          <w:b w:val="false"/>
          <w:i w:val="false"/>
          <w:color w:val="000000"/>
          <w:sz w:val="28"/>
        </w:rPr>
        <w:t>
                                               2-қосымша</w:t>
      </w:r>
    </w:p>
    <w:bookmarkEnd w:id="14"/>
    <w:bookmarkStart w:name="z36" w:id="15"/>
    <w:p>
      <w:pPr>
        <w:spacing w:after="0"/>
        <w:ind w:left="0"/>
        <w:jc w:val="both"/>
      </w:pPr>
      <w:r>
        <w:rPr>
          <w:rFonts w:ascii="Times New Roman"/>
          <w:b w:val="false"/>
          <w:i w:val="false"/>
          <w:color w:val="000000"/>
          <w:sz w:val="28"/>
        </w:rPr>
        <w:t>
    </w:t>
      </w:r>
      <w:r>
        <w:rPr>
          <w:rFonts w:ascii="Times New Roman"/>
          <w:b/>
          <w:i w:val="false"/>
          <w:color w:val="000000"/>
          <w:sz w:val="28"/>
        </w:rPr>
        <w:t>______________ облысы (қаласы) Ішкі істер департаменті</w:t>
      </w:r>
      <w:r>
        <w:br/>
      </w:r>
      <w:r>
        <w:rPr>
          <w:rFonts w:ascii="Times New Roman"/>
          <w:b w:val="false"/>
          <w:i w:val="false"/>
          <w:color w:val="000000"/>
          <w:sz w:val="28"/>
        </w:rPr>
        <w:t>
      </w:t>
      </w:r>
      <w:r>
        <w:rPr>
          <w:rFonts w:ascii="Times New Roman"/>
          <w:b/>
          <w:i w:val="false"/>
          <w:color w:val="000000"/>
          <w:sz w:val="28"/>
        </w:rPr>
        <w:t>Көші-қон полициясы басқармасының қосымша төлемдер</w:t>
      </w:r>
      <w:r>
        <w:br/>
      </w:r>
      <w:r>
        <w:rPr>
          <w:rFonts w:ascii="Times New Roman"/>
          <w:b w:val="false"/>
          <w:i w:val="false"/>
          <w:color w:val="000000"/>
          <w:sz w:val="28"/>
        </w:rPr>
        <w:t>
          </w:t>
      </w:r>
      <w:r>
        <w:rPr>
          <w:rFonts w:ascii="Times New Roman"/>
          <w:b/>
          <w:i w:val="false"/>
          <w:color w:val="000000"/>
          <w:sz w:val="28"/>
        </w:rPr>
        <w:t>тағайындау туралы шешімінен үзінді көшірме</w:t>
      </w:r>
    </w:p>
    <w:bookmarkEnd w:id="15"/>
    <w:p>
      <w:pPr>
        <w:spacing w:after="0"/>
        <w:ind w:left="0"/>
        <w:jc w:val="both"/>
      </w:pPr>
      <w:r>
        <w:rPr>
          <w:rFonts w:ascii="Times New Roman"/>
          <w:b w:val="false"/>
          <w:i w:val="false"/>
          <w:color w:val="ff0000"/>
          <w:sz w:val="28"/>
        </w:rPr>
        <w:t>      Ескерту. Ереже 2-қосымшамен толықтырылды - ҚР Үкіметінің</w:t>
      </w:r>
      <w:r>
        <w:br/>
      </w:r>
      <w:r>
        <w:rPr>
          <w:rFonts w:ascii="Times New Roman"/>
          <w:b w:val="false"/>
          <w:i w:val="false"/>
          <w:color w:val="ff0000"/>
          <w:sz w:val="28"/>
        </w:rPr>
        <w:t xml:space="preserve">
2011.03.04 </w:t>
      </w:r>
      <w:r>
        <w:rPr>
          <w:rFonts w:ascii="Times New Roman"/>
          <w:b w:val="false"/>
          <w:i w:val="false"/>
          <w:color w:val="ff0000"/>
          <w:sz w:val="28"/>
        </w:rPr>
        <w:t>N 230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Іс № __________________________________________________________</w:t>
      </w:r>
      <w:r>
        <w:br/>
      </w:r>
      <w:r>
        <w:rPr>
          <w:rFonts w:ascii="Times New Roman"/>
          <w:b w:val="false"/>
          <w:i w:val="false"/>
          <w:color w:val="000000"/>
          <w:sz w:val="28"/>
        </w:rPr>
        <w:t>
      Тегі (отбасы басшысы) 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Әкесінің аты __________________________________________________</w:t>
      </w:r>
      <w:r>
        <w:br/>
      </w:r>
      <w:r>
        <w:rPr>
          <w:rFonts w:ascii="Times New Roman"/>
          <w:b w:val="false"/>
          <w:i w:val="false"/>
          <w:color w:val="000000"/>
          <w:sz w:val="28"/>
        </w:rPr>
        <w:t>
      Туған күні ____________________________________________________</w:t>
      </w:r>
      <w:r>
        <w:br/>
      </w:r>
      <w:r>
        <w:rPr>
          <w:rFonts w:ascii="Times New Roman"/>
          <w:b w:val="false"/>
          <w:i w:val="false"/>
          <w:color w:val="000000"/>
          <w:sz w:val="28"/>
        </w:rPr>
        <w:t>
      Отбасы мүшелері ________________ ______________________________</w:t>
      </w:r>
      <w:r>
        <w:br/>
      </w:r>
      <w:r>
        <w:rPr>
          <w:rFonts w:ascii="Times New Roman"/>
          <w:b w:val="false"/>
          <w:i w:val="false"/>
          <w:color w:val="000000"/>
          <w:sz w:val="28"/>
        </w:rPr>
        <w:t>
                          (саны)                (жазумен)</w:t>
      </w:r>
      <w:r>
        <w:br/>
      </w:r>
      <w:r>
        <w:rPr>
          <w:rFonts w:ascii="Times New Roman"/>
          <w:b w:val="false"/>
          <w:i w:val="false"/>
          <w:color w:val="000000"/>
          <w:sz w:val="28"/>
        </w:rPr>
        <w:t>
      Тұрғылықты мекенжайы (нақты) __________________________________</w:t>
      </w:r>
      <w:r>
        <w:br/>
      </w:r>
      <w:r>
        <w:rPr>
          <w:rFonts w:ascii="Times New Roman"/>
          <w:b w:val="false"/>
          <w:i w:val="false"/>
          <w:color w:val="000000"/>
          <w:sz w:val="28"/>
        </w:rPr>
        <w:t>
      Жеке куәлігі (оралманның) _____ ж. « ____ » _______ № _________</w:t>
      </w:r>
      <w:r>
        <w:br/>
      </w:r>
      <w:r>
        <w:rPr>
          <w:rFonts w:ascii="Times New Roman"/>
          <w:b w:val="false"/>
          <w:i w:val="false"/>
          <w:color w:val="000000"/>
          <w:sz w:val="28"/>
        </w:rPr>
        <w:t>
      Кім берді ___________________ _________________________________</w:t>
      </w:r>
      <w:r>
        <w:br/>
      </w:r>
      <w:r>
        <w:rPr>
          <w:rFonts w:ascii="Times New Roman"/>
          <w:b w:val="false"/>
          <w:i w:val="false"/>
          <w:color w:val="000000"/>
          <w:sz w:val="28"/>
        </w:rPr>
        <w:t>
      Әлеуметтік жеке коды (ЖӘК) ____________________________________</w:t>
      </w:r>
      <w:r>
        <w:br/>
      </w:r>
      <w:r>
        <w:rPr>
          <w:rFonts w:ascii="Times New Roman"/>
          <w:b w:val="false"/>
          <w:i w:val="false"/>
          <w:color w:val="000000"/>
          <w:sz w:val="28"/>
        </w:rPr>
        <w:t>
      Салық төлеушінің тіркеу нөмірі (СТН) __________________________</w:t>
      </w:r>
      <w:r>
        <w:br/>
      </w:r>
      <w:r>
        <w:rPr>
          <w:rFonts w:ascii="Times New Roman"/>
          <w:b w:val="false"/>
          <w:i w:val="false"/>
          <w:color w:val="000000"/>
          <w:sz w:val="28"/>
        </w:rPr>
        <w:t>
      Осы атауы _____________ коэффициент ___________________________</w:t>
      </w:r>
      <w:r>
        <w:br/>
      </w:r>
      <w:r>
        <w:rPr>
          <w:rFonts w:ascii="Times New Roman"/>
          <w:b w:val="false"/>
          <w:i w:val="false"/>
          <w:color w:val="000000"/>
          <w:sz w:val="28"/>
        </w:rPr>
        <w:t>
      « _____________________ » Қазақстан Республикасының _____ жылғы</w:t>
      </w:r>
      <w:r>
        <w:br/>
      </w:r>
      <w:r>
        <w:rPr>
          <w:rFonts w:ascii="Times New Roman"/>
          <w:b w:val="false"/>
          <w:i w:val="false"/>
          <w:color w:val="000000"/>
          <w:sz w:val="28"/>
        </w:rPr>
        <w:t>
      « ____ » ______ № _____ Заңының _____ ___ бабының ___ тармағына</w:t>
      </w:r>
      <w:r>
        <w:br/>
      </w:r>
      <w:r>
        <w:rPr>
          <w:rFonts w:ascii="Times New Roman"/>
          <w:b w:val="false"/>
          <w:i w:val="false"/>
          <w:color w:val="000000"/>
          <w:sz w:val="28"/>
        </w:rPr>
        <w:t>
      сәйкес төлемдер тағайындалсын.</w:t>
      </w:r>
    </w:p>
    <w:bookmarkStart w:name="z37" w:id="16"/>
    <w:p>
      <w:pPr>
        <w:spacing w:after="0"/>
        <w:ind w:left="0"/>
        <w:jc w:val="both"/>
      </w:pPr>
      <w:r>
        <w:rPr>
          <w:rFonts w:ascii="Times New Roman"/>
          <w:b w:val="false"/>
          <w:i w:val="false"/>
          <w:color w:val="000000"/>
          <w:sz w:val="28"/>
        </w:rPr>
        <w:t>
      1. Төлеуге тағайындалған біржолғы жәрдемақының мөлшері:</w:t>
      </w:r>
      <w:r>
        <w:br/>
      </w:r>
      <w:r>
        <w:rPr>
          <w:rFonts w:ascii="Times New Roman"/>
          <w:b w:val="false"/>
          <w:i w:val="false"/>
          <w:color w:val="000000"/>
          <w:sz w:val="28"/>
        </w:rPr>
        <w:t>
      _________________ теңге. 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оның ішінде (мәлімет үшін):</w:t>
      </w:r>
      <w:r>
        <w:br/>
      </w:r>
      <w:r>
        <w:rPr>
          <w:rFonts w:ascii="Times New Roman"/>
          <w:b w:val="false"/>
          <w:i w:val="false"/>
          <w:color w:val="000000"/>
          <w:sz w:val="28"/>
        </w:rPr>
        <w:t>
      отбасы басшысына _______________ теңге ________________________</w:t>
      </w:r>
      <w:r>
        <w:br/>
      </w:r>
      <w:r>
        <w:rPr>
          <w:rFonts w:ascii="Times New Roman"/>
          <w:b w:val="false"/>
          <w:i w:val="false"/>
          <w:color w:val="000000"/>
          <w:sz w:val="28"/>
        </w:rPr>
        <w:t>
                                                    (жазумен)</w:t>
      </w:r>
      <w:r>
        <w:br/>
      </w:r>
      <w:r>
        <w:rPr>
          <w:rFonts w:ascii="Times New Roman"/>
          <w:b w:val="false"/>
          <w:i w:val="false"/>
          <w:color w:val="000000"/>
          <w:sz w:val="28"/>
        </w:rPr>
        <w:t>
      отбасы мүшелеріне _____________ теңге _________________________</w:t>
      </w:r>
      <w:r>
        <w:br/>
      </w:r>
      <w:r>
        <w:rPr>
          <w:rFonts w:ascii="Times New Roman"/>
          <w:b w:val="false"/>
          <w:i w:val="false"/>
          <w:color w:val="000000"/>
          <w:sz w:val="28"/>
        </w:rPr>
        <w:t>
</w:t>
      </w:r>
      <w:r>
        <w:rPr>
          <w:rFonts w:ascii="Times New Roman"/>
          <w:b w:val="false"/>
          <w:i w:val="false"/>
          <w:color w:val="000000"/>
          <w:sz w:val="28"/>
        </w:rPr>
        <w:t>
      2. Тұрғын үй сатып алуға тағайындалған қаржының төленетін мөлшері:</w:t>
      </w:r>
      <w:r>
        <w:br/>
      </w:r>
      <w:r>
        <w:rPr>
          <w:rFonts w:ascii="Times New Roman"/>
          <w:b w:val="false"/>
          <w:i w:val="false"/>
          <w:color w:val="000000"/>
          <w:sz w:val="28"/>
        </w:rPr>
        <w:t>
      ______________ теңге 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оның ішінде (мәлімет үшін):</w:t>
      </w:r>
      <w:r>
        <w:br/>
      </w:r>
      <w:r>
        <w:rPr>
          <w:rFonts w:ascii="Times New Roman"/>
          <w:b w:val="false"/>
          <w:i w:val="false"/>
          <w:color w:val="000000"/>
          <w:sz w:val="28"/>
        </w:rPr>
        <w:t>
      отбасы басшысына ______________ теңге _________________________</w:t>
      </w:r>
      <w:r>
        <w:br/>
      </w:r>
      <w:r>
        <w:rPr>
          <w:rFonts w:ascii="Times New Roman"/>
          <w:b w:val="false"/>
          <w:i w:val="false"/>
          <w:color w:val="000000"/>
          <w:sz w:val="28"/>
        </w:rPr>
        <w:t>
                                              (жазумен)</w:t>
      </w:r>
      <w:r>
        <w:br/>
      </w:r>
      <w:r>
        <w:rPr>
          <w:rFonts w:ascii="Times New Roman"/>
          <w:b w:val="false"/>
          <w:i w:val="false"/>
          <w:color w:val="000000"/>
          <w:sz w:val="28"/>
        </w:rPr>
        <w:t>
      отбасы мүшелеріне ______________ теңге ________________________</w:t>
      </w:r>
      <w:r>
        <w:br/>
      </w:r>
      <w:r>
        <w:rPr>
          <w:rFonts w:ascii="Times New Roman"/>
          <w:b w:val="false"/>
          <w:i w:val="false"/>
          <w:color w:val="000000"/>
          <w:sz w:val="28"/>
        </w:rPr>
        <w:t>
                                              (жазумен)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bookmarkEnd w:id="16"/>
    <w:p>
      <w:pPr>
        <w:spacing w:after="0"/>
        <w:ind w:left="0"/>
        <w:jc w:val="both"/>
      </w:pPr>
      <w:r>
        <w:rPr>
          <w:rFonts w:ascii="Times New Roman"/>
          <w:b w:val="false"/>
          <w:i w:val="false"/>
          <w:color w:val="000000"/>
          <w:sz w:val="28"/>
        </w:rPr>
        <w:t>      Банкінің деректемелері және алушының ағымдағы шотының нөмірі:</w:t>
      </w:r>
      <w:r>
        <w:br/>
      </w:r>
      <w:r>
        <w:rPr>
          <w:rFonts w:ascii="Times New Roman"/>
          <w:b w:val="false"/>
          <w:i w:val="false"/>
          <w:color w:val="000000"/>
          <w:sz w:val="28"/>
        </w:rPr>
        <w:t>
      БЖК ___________________________________________________________</w:t>
      </w:r>
      <w:r>
        <w:br/>
      </w:r>
      <w:r>
        <w:rPr>
          <w:rFonts w:ascii="Times New Roman"/>
          <w:b w:val="false"/>
          <w:i w:val="false"/>
          <w:color w:val="000000"/>
          <w:sz w:val="28"/>
        </w:rPr>
        <w:t>
      Банк СТН-і ____________________________________________________</w:t>
      </w:r>
      <w:r>
        <w:br/>
      </w:r>
      <w:r>
        <w:rPr>
          <w:rFonts w:ascii="Times New Roman"/>
          <w:b w:val="false"/>
          <w:i w:val="false"/>
          <w:color w:val="000000"/>
          <w:sz w:val="28"/>
        </w:rPr>
        <w:t>
      Банк (ағымдағы, картшоты) 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(банктің аты, мекен жайы)</w:t>
      </w:r>
    </w:p>
    <w:p>
      <w:pPr>
        <w:spacing w:after="0"/>
        <w:ind w:left="0"/>
        <w:jc w:val="both"/>
      </w:pPr>
      <w:r>
        <w:rPr>
          <w:rFonts w:ascii="Times New Roman"/>
          <w:b w:val="false"/>
          <w:i w:val="false"/>
          <w:color w:val="000000"/>
          <w:sz w:val="28"/>
        </w:rPr>
        <w:t>      М.О. Ішкі істер департаменті</w:t>
      </w:r>
      <w:r>
        <w:br/>
      </w:r>
      <w:r>
        <w:rPr>
          <w:rFonts w:ascii="Times New Roman"/>
          <w:b w:val="false"/>
          <w:i w:val="false"/>
          <w:color w:val="000000"/>
          <w:sz w:val="28"/>
        </w:rPr>
        <w:t>
      Көші-қон полициясы басқармасының бастығы 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Маман __________________________________ ______________________</w:t>
      </w:r>
      <w:r>
        <w:br/>
      </w:r>
      <w:r>
        <w:rPr>
          <w:rFonts w:ascii="Times New Roman"/>
          <w:b w:val="false"/>
          <w:i w:val="false"/>
          <w:color w:val="000000"/>
          <w:sz w:val="28"/>
        </w:rPr>
        <w:t>
                  (тегі, аты, әкесінің аты)              (қолы)</w:t>
      </w:r>
    </w:p>
    <w:bookmarkStart w:name="z39" w:id="17"/>
    <w:p>
      <w:pPr>
        <w:spacing w:after="0"/>
        <w:ind w:left="0"/>
        <w:jc w:val="both"/>
      </w:pPr>
      <w:r>
        <w:rPr>
          <w:rFonts w:ascii="Times New Roman"/>
          <w:b w:val="false"/>
          <w:i w:val="false"/>
          <w:color w:val="000000"/>
          <w:sz w:val="28"/>
        </w:rPr>
        <w:t>
                                       Көшіп келу квотасы бойынша</w:t>
      </w:r>
      <w:r>
        <w:br/>
      </w:r>
      <w:r>
        <w:rPr>
          <w:rFonts w:ascii="Times New Roman"/>
          <w:b w:val="false"/>
          <w:i w:val="false"/>
          <w:color w:val="000000"/>
          <w:sz w:val="28"/>
        </w:rPr>
        <w:t>
                                    келген оралмандарға және олардың</w:t>
      </w:r>
      <w:r>
        <w:br/>
      </w:r>
      <w:r>
        <w:rPr>
          <w:rFonts w:ascii="Times New Roman"/>
          <w:b w:val="false"/>
          <w:i w:val="false"/>
          <w:color w:val="000000"/>
          <w:sz w:val="28"/>
        </w:rPr>
        <w:t>
                                   отбасы мүшелеріне тұрақты тұратын</w:t>
      </w:r>
      <w:r>
        <w:br/>
      </w:r>
      <w:r>
        <w:rPr>
          <w:rFonts w:ascii="Times New Roman"/>
          <w:b w:val="false"/>
          <w:i w:val="false"/>
          <w:color w:val="000000"/>
          <w:sz w:val="28"/>
        </w:rPr>
        <w:t>
                                     жеріне бару және мүлкін (оның</w:t>
      </w:r>
      <w:r>
        <w:br/>
      </w:r>
      <w:r>
        <w:rPr>
          <w:rFonts w:ascii="Times New Roman"/>
          <w:b w:val="false"/>
          <w:i w:val="false"/>
          <w:color w:val="000000"/>
          <w:sz w:val="28"/>
        </w:rPr>
        <w:t>
                                     ішінде малын) апару жөніндегі</w:t>
      </w:r>
      <w:r>
        <w:br/>
      </w:r>
      <w:r>
        <w:rPr>
          <w:rFonts w:ascii="Times New Roman"/>
          <w:b w:val="false"/>
          <w:i w:val="false"/>
          <w:color w:val="000000"/>
          <w:sz w:val="28"/>
        </w:rPr>
        <w:t>
                                     шығыстарын төлеу, келген жері</w:t>
      </w:r>
      <w:r>
        <w:br/>
      </w:r>
      <w:r>
        <w:rPr>
          <w:rFonts w:ascii="Times New Roman"/>
          <w:b w:val="false"/>
          <w:i w:val="false"/>
          <w:color w:val="000000"/>
          <w:sz w:val="28"/>
        </w:rPr>
        <w:t>
                                   бойынша тұрғын үй сатып алу үшін</w:t>
      </w:r>
      <w:r>
        <w:br/>
      </w:r>
      <w:r>
        <w:rPr>
          <w:rFonts w:ascii="Times New Roman"/>
          <w:b w:val="false"/>
          <w:i w:val="false"/>
          <w:color w:val="000000"/>
          <w:sz w:val="28"/>
        </w:rPr>
        <w:t>
                                       қаражат бөлу және біржолғы</w:t>
      </w:r>
      <w:r>
        <w:br/>
      </w:r>
      <w:r>
        <w:rPr>
          <w:rFonts w:ascii="Times New Roman"/>
          <w:b w:val="false"/>
          <w:i w:val="false"/>
          <w:color w:val="000000"/>
          <w:sz w:val="28"/>
        </w:rPr>
        <w:t>
                                      жәрдемақылар төлеу ережесіне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(қосымша жеңілдіктерді тағайындаған органның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(Орталық филиалының атауы)</w:t>
      </w:r>
    </w:p>
    <w:bookmarkStart w:name="z40" w:id="18"/>
    <w:p>
      <w:pPr>
        <w:spacing w:after="0"/>
        <w:ind w:left="0"/>
        <w:jc w:val="both"/>
      </w:pPr>
      <w:r>
        <w:rPr>
          <w:rFonts w:ascii="Times New Roman"/>
          <w:b w:val="false"/>
          <w:i w:val="false"/>
          <w:color w:val="000000"/>
          <w:sz w:val="28"/>
        </w:rPr>
        <w:t>     
</w:t>
      </w:r>
      <w:r>
        <w:rPr>
          <w:rFonts w:ascii="Times New Roman"/>
          <w:b/>
          <w:i w:val="false"/>
          <w:color w:val="000000"/>
          <w:sz w:val="28"/>
        </w:rPr>
        <w:t>Төлемдерді ресімдеу үшін ұсынылатын үзінді көшірмелер</w:t>
      </w:r>
      <w:r>
        <w:br/>
      </w:r>
      <w:r>
        <w:rPr>
          <w:rFonts w:ascii="Times New Roman"/>
          <w:b w:val="false"/>
          <w:i w:val="false"/>
          <w:color w:val="000000"/>
          <w:sz w:val="28"/>
        </w:rPr>
        <w:t>
           </w:t>
      </w:r>
      <w:r>
        <w:rPr>
          <w:rFonts w:ascii="Times New Roman"/>
          <w:b/>
          <w:i w:val="false"/>
          <w:color w:val="000000"/>
          <w:sz w:val="28"/>
        </w:rPr>
        <w:t xml:space="preserve">туралы </w:t>
      </w:r>
      <w:r>
        <w:rPr>
          <w:rFonts w:ascii="Times New Roman"/>
          <w:b/>
          <w:i w:val="false"/>
          <w:color w:val="000000"/>
          <w:sz w:val="28"/>
        </w:rPr>
        <w:t xml:space="preserve">20 __ ж.« ___ » № ___ </w:t>
      </w:r>
      <w:r>
        <w:rPr>
          <w:rFonts w:ascii="Times New Roman"/>
          <w:b/>
          <w:i w:val="false"/>
          <w:color w:val="000000"/>
          <w:sz w:val="28"/>
        </w:rPr>
        <w:t>хабарлама</w:t>
      </w:r>
    </w:p>
    <w:bookmarkEnd w:id="18"/>
    <w:p>
      <w:pPr>
        <w:spacing w:after="0"/>
        <w:ind w:left="0"/>
        <w:jc w:val="both"/>
      </w:pPr>
      <w:r>
        <w:rPr>
          <w:rFonts w:ascii="Times New Roman"/>
          <w:b w:val="false"/>
          <w:i w:val="false"/>
          <w:color w:val="ff0000"/>
          <w:sz w:val="28"/>
        </w:rPr>
        <w:t>      Ескерту. Ереже 3-қосымшамен толықтырылды - ҚР Үкіметінің</w:t>
      </w:r>
      <w:r>
        <w:br/>
      </w:r>
      <w:r>
        <w:rPr>
          <w:rFonts w:ascii="Times New Roman"/>
          <w:b w:val="false"/>
          <w:i w:val="false"/>
          <w:color w:val="ff0000"/>
          <w:sz w:val="28"/>
        </w:rPr>
        <w:t xml:space="preserve">
2011.03.04 </w:t>
      </w:r>
      <w:r>
        <w:rPr>
          <w:rFonts w:ascii="Times New Roman"/>
          <w:b w:val="false"/>
          <w:i w:val="false"/>
          <w:color w:val="ff0000"/>
          <w:sz w:val="28"/>
        </w:rPr>
        <w:t>N 230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53"/>
        <w:gridCol w:w="2933"/>
        <w:gridCol w:w="3493"/>
        <w:gridCol w:w="37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түрі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Қоса берілген құжаттардың барлығы ____________</w:t>
      </w:r>
    </w:p>
    <w:p>
      <w:pPr>
        <w:spacing w:after="0"/>
        <w:ind w:left="0"/>
        <w:jc w:val="both"/>
      </w:pPr>
      <w:r>
        <w:rPr>
          <w:rFonts w:ascii="Times New Roman"/>
          <w:b w:val="false"/>
          <w:i w:val="false"/>
          <w:color w:val="000000"/>
          <w:sz w:val="28"/>
        </w:rPr>
        <w:t>      Ішкі істер департаменті</w:t>
      </w:r>
      <w:r>
        <w:br/>
      </w:r>
      <w:r>
        <w:rPr>
          <w:rFonts w:ascii="Times New Roman"/>
          <w:b w:val="false"/>
          <w:i w:val="false"/>
          <w:color w:val="000000"/>
          <w:sz w:val="28"/>
        </w:rPr>
        <w:t>
      Көші-қон полициясы басқармасының бастығы ______________ 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Маман _______________________________ _________________________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ЗТМО облыстық филиалының директоры _____________ 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Маман ____________ кіріс _____ 20 ж "___"____ № __________</w:t>
      </w:r>
      <w:r>
        <w:br/>
      </w:r>
      <w:r>
        <w:rPr>
          <w:rFonts w:ascii="Times New Roman"/>
          <w:b w:val="false"/>
          <w:i w:val="false"/>
          <w:color w:val="000000"/>
          <w:sz w:val="28"/>
        </w:rPr>
        <w:t>
                         шығыс _____ 20 ж "___"____ № __________</w:t>
      </w:r>
    </w:p>
    <w:p>
      <w:pPr>
        <w:spacing w:after="0"/>
        <w:ind w:left="0"/>
        <w:jc w:val="both"/>
      </w:pPr>
      <w:r>
        <w:rPr>
          <w:rFonts w:ascii="Times New Roman"/>
          <w:b w:val="false"/>
          <w:i w:val="false"/>
          <w:color w:val="000000"/>
          <w:sz w:val="28"/>
        </w:rPr>
        <w:t>      М.О. ЗТМО бөлімшесінің бастығы ____________________ ___________</w:t>
      </w:r>
      <w:r>
        <w:br/>
      </w:r>
      <w:r>
        <w:rPr>
          <w:rFonts w:ascii="Times New Roman"/>
          <w:b w:val="false"/>
          <w:i w:val="false"/>
          <w:color w:val="000000"/>
          <w:sz w:val="28"/>
        </w:rPr>
        <w:t>
                                            (Т.А.Ә.)         (қолы)</w:t>
      </w:r>
      <w:r>
        <w:br/>
      </w:r>
      <w:r>
        <w:rPr>
          <w:rFonts w:ascii="Times New Roman"/>
          <w:b w:val="false"/>
          <w:i w:val="false"/>
          <w:color w:val="000000"/>
          <w:sz w:val="28"/>
        </w:rPr>
        <w:t>
      Маман ____________ кіріс _____ 20 ж "____"____  № __________</w:t>
      </w:r>
    </w:p>
    <w:bookmarkStart w:name="z41" w:id="19"/>
    <w:p>
      <w:pPr>
        <w:spacing w:after="0"/>
        <w:ind w:left="0"/>
        <w:jc w:val="both"/>
      </w:pPr>
      <w:r>
        <w:rPr>
          <w:rFonts w:ascii="Times New Roman"/>
          <w:b w:val="false"/>
          <w:i w:val="false"/>
          <w:color w:val="000000"/>
          <w:sz w:val="28"/>
        </w:rPr>
        <w:t>
                                       Көшіп келу квотасы бойынша</w:t>
      </w:r>
      <w:r>
        <w:br/>
      </w:r>
      <w:r>
        <w:rPr>
          <w:rFonts w:ascii="Times New Roman"/>
          <w:b w:val="false"/>
          <w:i w:val="false"/>
          <w:color w:val="000000"/>
          <w:sz w:val="28"/>
        </w:rPr>
        <w:t>
                                    келген оралмандарға және олардың</w:t>
      </w:r>
      <w:r>
        <w:br/>
      </w:r>
      <w:r>
        <w:rPr>
          <w:rFonts w:ascii="Times New Roman"/>
          <w:b w:val="false"/>
          <w:i w:val="false"/>
          <w:color w:val="000000"/>
          <w:sz w:val="28"/>
        </w:rPr>
        <w:t>
                                   отбасы мүшелеріне тұрақты тұратын</w:t>
      </w:r>
      <w:r>
        <w:br/>
      </w:r>
      <w:r>
        <w:rPr>
          <w:rFonts w:ascii="Times New Roman"/>
          <w:b w:val="false"/>
          <w:i w:val="false"/>
          <w:color w:val="000000"/>
          <w:sz w:val="28"/>
        </w:rPr>
        <w:t>
                                     жеріне бару және мүлкін (оның</w:t>
      </w:r>
      <w:r>
        <w:br/>
      </w:r>
      <w:r>
        <w:rPr>
          <w:rFonts w:ascii="Times New Roman"/>
          <w:b w:val="false"/>
          <w:i w:val="false"/>
          <w:color w:val="000000"/>
          <w:sz w:val="28"/>
        </w:rPr>
        <w:t>
                                     ішінде малын) апару жөніндегі</w:t>
      </w:r>
      <w:r>
        <w:br/>
      </w:r>
      <w:r>
        <w:rPr>
          <w:rFonts w:ascii="Times New Roman"/>
          <w:b w:val="false"/>
          <w:i w:val="false"/>
          <w:color w:val="000000"/>
          <w:sz w:val="28"/>
        </w:rPr>
        <w:t>
                                     шығыстарын төлеу, келген жері</w:t>
      </w:r>
      <w:r>
        <w:br/>
      </w:r>
      <w:r>
        <w:rPr>
          <w:rFonts w:ascii="Times New Roman"/>
          <w:b w:val="false"/>
          <w:i w:val="false"/>
          <w:color w:val="000000"/>
          <w:sz w:val="28"/>
        </w:rPr>
        <w:t>
                                   бойынша тұрғын үй сатып алу үшін</w:t>
      </w:r>
      <w:r>
        <w:br/>
      </w:r>
      <w:r>
        <w:rPr>
          <w:rFonts w:ascii="Times New Roman"/>
          <w:b w:val="false"/>
          <w:i w:val="false"/>
          <w:color w:val="000000"/>
          <w:sz w:val="28"/>
        </w:rPr>
        <w:t>
                                       қаражат бөлу және біржолғы</w:t>
      </w:r>
      <w:r>
        <w:br/>
      </w:r>
      <w:r>
        <w:rPr>
          <w:rFonts w:ascii="Times New Roman"/>
          <w:b w:val="false"/>
          <w:i w:val="false"/>
          <w:color w:val="000000"/>
          <w:sz w:val="28"/>
        </w:rPr>
        <w:t>
                                      жәрдемақылар төлеу ережесіне</w:t>
      </w:r>
      <w:r>
        <w:br/>
      </w:r>
      <w:r>
        <w:rPr>
          <w:rFonts w:ascii="Times New Roman"/>
          <w:b w:val="false"/>
          <w:i w:val="false"/>
          <w:color w:val="000000"/>
          <w:sz w:val="28"/>
        </w:rPr>
        <w:t>
                                               4-қосымша</w:t>
      </w:r>
    </w:p>
    <w:bookmarkEnd w:id="19"/>
    <w:bookmarkStart w:name="z42" w:id="20"/>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 көшірмелерін тіркеу журналы</w:t>
      </w:r>
      <w:r>
        <w:br/>
      </w:r>
      <w:r>
        <w:rPr>
          <w:rFonts w:ascii="Times New Roman"/>
          <w:b w:val="false"/>
          <w:i w:val="false"/>
          <w:color w:val="000000"/>
          <w:sz w:val="28"/>
        </w:rPr>
        <w:t>
</w:t>
      </w:r>
      <w:r>
        <w:rPr>
          <w:rFonts w:ascii="Times New Roman"/>
          <w:b/>
          <w:i w:val="false"/>
          <w:color w:val="000000"/>
          <w:sz w:val="28"/>
        </w:rPr>
        <w:t>      (төлемдердің түрі)</w:t>
      </w:r>
      <w:r>
        <w:rPr>
          <w:rFonts w:ascii="Times New Roman"/>
          <w:b w:val="false"/>
          <w:i w:val="false"/>
          <w:color w:val="000000"/>
          <w:sz w:val="28"/>
        </w:rPr>
        <w:t>                    </w:t>
      </w:r>
    </w:p>
    <w:bookmarkEnd w:id="20"/>
    <w:p>
      <w:pPr>
        <w:spacing w:after="0"/>
        <w:ind w:left="0"/>
        <w:jc w:val="both"/>
      </w:pPr>
      <w:r>
        <w:rPr>
          <w:rFonts w:ascii="Times New Roman"/>
          <w:b w:val="false"/>
          <w:i w:val="false"/>
          <w:color w:val="ff0000"/>
          <w:sz w:val="28"/>
        </w:rPr>
        <w:t>      Ескерту. Ереже 4-қосымшамен толықтырылды - ҚР Үкіметінің</w:t>
      </w:r>
      <w:r>
        <w:br/>
      </w:r>
      <w:r>
        <w:rPr>
          <w:rFonts w:ascii="Times New Roman"/>
          <w:b w:val="false"/>
          <w:i w:val="false"/>
          <w:color w:val="ff0000"/>
          <w:sz w:val="28"/>
        </w:rPr>
        <w:t xml:space="preserve">
2011.03.04 </w:t>
      </w:r>
      <w:r>
        <w:rPr>
          <w:rFonts w:ascii="Times New Roman"/>
          <w:b w:val="false"/>
          <w:i w:val="false"/>
          <w:color w:val="ff0000"/>
          <w:sz w:val="28"/>
        </w:rPr>
        <w:t>N 230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93"/>
        <w:gridCol w:w="3793"/>
        <w:gridCol w:w="2193"/>
        <w:gridCol w:w="33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көшірменің №, күні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Оралманның тегі, аты, әкесінің 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уақыты,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уақыты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Мөрмен бекітілген журналдағы парақтар саны ____________________</w:t>
      </w:r>
      <w:r>
        <w:br/>
      </w:r>
      <w:r>
        <w:rPr>
          <w:rFonts w:ascii="Times New Roman"/>
          <w:b w:val="false"/>
          <w:i w:val="false"/>
          <w:color w:val="000000"/>
          <w:sz w:val="28"/>
        </w:rPr>
        <w:t>
                                                   (жазумен)</w:t>
      </w:r>
      <w:r>
        <w:br/>
      </w:r>
      <w:r>
        <w:rPr>
          <w:rFonts w:ascii="Times New Roman"/>
          <w:b w:val="false"/>
          <w:i w:val="false"/>
          <w:color w:val="000000"/>
          <w:sz w:val="28"/>
        </w:rPr>
        <w:t>
      М.О. Орталық филиал/бөлімшесінің бастығы ______________________</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қаңтардағы    </w:t>
      </w:r>
      <w:r>
        <w:br/>
      </w:r>
      <w:r>
        <w:rPr>
          <w:rFonts w:ascii="Times New Roman"/>
          <w:b w:val="false"/>
          <w:i w:val="false"/>
          <w:color w:val="000000"/>
          <w:sz w:val="28"/>
        </w:rPr>
        <w:t xml:space="preserve">
N 15 қаулысына         </w:t>
      </w:r>
      <w:r>
        <w:br/>
      </w:r>
      <w:r>
        <w:rPr>
          <w:rFonts w:ascii="Times New Roman"/>
          <w:b w:val="false"/>
          <w:i w:val="false"/>
          <w:color w:val="000000"/>
          <w:sz w:val="28"/>
        </w:rPr>
        <w:t xml:space="preserve">
қосымша          </w:t>
      </w:r>
    </w:p>
    <w:bookmarkStart w:name="z29" w:id="21"/>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21"/>
    <w:bookmarkStart w:name="z30" w:id="22"/>
    <w:p>
      <w:pPr>
        <w:spacing w:after="0"/>
        <w:ind w:left="0"/>
        <w:jc w:val="both"/>
      </w:pPr>
      <w:r>
        <w:rPr>
          <w:rFonts w:ascii="Times New Roman"/>
          <w:b w:val="false"/>
          <w:i w:val="false"/>
          <w:color w:val="000000"/>
          <w:sz w:val="28"/>
        </w:rPr>
        <w:t>
       1. "Республикалық бюджеттен оралмандар үшiн бөлiнетiн қаражатты мақсатты пайдалану ережесiн бекiту туралы" Қазақстан Республикасы Үкiметiнiң 1999 жылғы 18 тамыздағы N 1194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41, 366-құжат).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1999 жылғы 18 тамыздағы N 1194 және 2001 жылғы 4 мамырдағы N 605 қаулыларына өзгерiстер енгiзу туралы" Қазақстан Республикасы Үкiметiнiң 2003 жылғы 17 қаңтардағы N 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1, 16-құжат).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1999 жылғы 18 тамыздағы N 1194 қаулысына өзгерiстер енгiзу және Қазақстан Республикасы Үкiметiнiң 2001 жылғы 4 мамырдағы N 605 қаулысының күшi жойылды деп тану туралы" Қазақстан Республикасы Үкiметiнiң 2004 жылғы 25 ақпандағы N 225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2004 ж., N 10, 121-құжат).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өзгерiстер мен толықтырулар енгiзу және Қазақстан Республикасы Министрлер Кабинетiнiң 1993 жылғы 12 қаңтардағы N 31 қаулысының күшi жойылды деп тану туралы" Қазақстан Республикасы Үкiметiнiң 2005 жылғы 14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кейбiр шешiмдерiне енгiзiлетiн өзгерiстер мен толықтырулардың 4-тармағы (Қазақстан Республикасының ПҮКЖ-ы, 2005 ж., N 7, 73-құжат).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1999 жылғы 18 тамыздағы N 1194 қаулысына өзгерiс енгiзу туралы" Қазақстан Республикасы Үкiметiнiң 2004 жылғы 8 шiлдедегi N 747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27, 351-құжат).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