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929a1" w14:textId="3d92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28 қыркүйектегi N 1469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қаңтардағы N 16 Қаулысы. Күші жойылды - Қазақстан Республикасы Үкіметінің 2010 жылғы 2 наурыздағы № 157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2010.03.02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денсаулық сақтау iсiн реформалау мен дамытудың 2005-2010 жылдарға арналған мемлекеттiк бағдарламасын iске асыру жөнiндегi iс-шаралар жоспарын бекiту туралы" Қазақстан Республикасы Үкiметiнiң 2004 жығы 13 қазандағы N 1050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 сәйкес Қазақстан Республикасының Үкiметi 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"Республикада медициналық бiлiм берудi одан әрi жетiлдiру жөнiндегi шаралар туралы" Қазақстан Республикасы Үкiметiнiң 1999 жылғы 28 қыркүйектегi N 1469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ПYКЖ-ы, 1999 ж., N 48, 450-құжат)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кiрiспесiндегi "Қазақстан Республикасы Президентiнiң 1998 жылғы 16 қарашадағы Жарлығымен бекiтiлген "Халық денсаулығы" мемлекеттiк бағдарламасының" деген сөздер "Қазақстан Республикасы Президентiнiң 2004 жылғы 13 қыркүйектегi N 1438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бекiтiлген Қазақстан Республикасының денсаулық сақтау iсiн реформалау мен дамытудың 2005-2010 жылдарға арналған мемлекеттiк бағдарламасының"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бүкiл мәтiн бойынша ", бiлiм және спорт"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екiншi абзацы "алмай-ақ" деген сөзден кейiн "және коммуналдық төлемдер өтелмей"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екiншi абзацы "мамандықтары бойынша" деген сөздерден кейiн ", 2006/2007 оқу жылынан бастап "стоматология" және "шығыс медицинасы" мамандықтары бойынша"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жоғары медициналық бiлiм беру ұйымдарының клиникалық базасы болып табылатын ауруханалардың, емханалар мен дәрiгерлiк амбулаториялардың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 мемлекеттiк медицина академиясының клиникалық базалары" деген бөлiм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Денсаулық сақтау министрлiгi Мемлекеттiк санитарлық-эпидемиологиялық қадағалау комитетiнiң Ақмола өңiрлiк темiр жол көлiгiндегi санитарлық-эпидемиологиялық қадағалау басқармасы;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психиатриялық ауруханасы;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онкологиялық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N 2 қалалық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 әкiмдiгiнiң облыстық перинатальдық орталығы;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облыстық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перзентханасы;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облыстық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әкiмдiгiнiң Қостанай облыстық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 Қостанай қаласының жедел шұғыл медициналық жәрдем станциясы;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әкiмдiгiнің Қостанай қалалық ауруханасы";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 Қазақстан мемлекеттiк медицина академиясының клиникалық базалары" деген бөлiм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 Қазақстан облысы әкiмдiгiнiң "Айқап" отбасылық дәрiгерлiк амбулаториясы";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 Қазақстан мемлекеттiк медицина академиясының клиникалық базалары" деген бөлiмнен кейiн мынадай мазмұндағы бөлiммен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"Қ.А. Иассауи атындағы Халықаралық Қазақ-Түрiк университетiнiң клиникалық базалары: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 Қазақстан облысы әкiмдiгiнiң Түркiстан қалалық орталық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Түркiстан қалалық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Түркiстан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Түркiстан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орталық клиникалық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перзентханасы;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жұқпалы аурулар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Кентау қалалық психо-неврологиялық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клиникалық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психоневрологиялық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офтальмологиялық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эндокринологиялық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туберкулезге қарсы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терi-венерологиялық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облыстық онкологиялық диспансерi;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N 2 балалар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N 5 емханасы;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N 3 балалар емханасы;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медициналық жедел жәрдем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медициналық жедел жәрдем станциясы;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 әкiмдiгiнiң Шымкент қалалық жұқпалы аурулар ауруханасы;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 Сот медицинасы орталығының Оңтүстiк Қазақстан филиалы".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