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5a62" w14:textId="4335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16 шiлдедегi N 784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2006 жылғы 20 қаңтардағы N 44 Қаулысы. Күші жойылды - Қазақстан Республикасы Үкіметінің 2023 жылғы 27 желтоқсандағы № 1195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27.12.2023 </w:t>
      </w:r>
      <w:r>
        <w:rPr>
          <w:rFonts w:ascii="Times New Roman"/>
          <w:b w:val="false"/>
          <w:i w:val="false"/>
          <w:color w:val="ff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2002 жылғы 29 наурыздағы N 828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өзгерiстер енгiзу туралы" Қазақстан Республикасы Президентiнiң 2005 жылғы 29 желтоқсандағы N 1693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Үкiметi тағайындайтын немесе онымен келiсiм бойынша тағайындалатын лауазымды адамдар бойынша кадр мәселелерiн шешу тетiгiн жетiлдiрудiң кейбiр мәселелерi туралы" Қазақстан Республикасы Үкiметiнiң 2002 жылғы 16 шiлдедегi N 784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қаулымен бекiтiлген Қазақстан Республикасының Үкiметi тағайындайтын немесе онымен келiсiм бойынша тағайындалатын орталық және жергiлiктi атқарушы органдардың, Қазақстан Республикасының Премьер-Министрi Кеңсесiнiң мемлекеттiк саяси қызметшiлерi мен өзге де басшы лауазымды адамдары лауазымдарының тiзбесiнде: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"Әдiлет министрлiгiнiң    Әдiлет     Әдiлет      Премьер-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орталық аппараты          министрi   министрi    Министрмен,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департаменттерiнiң                              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директорлары, облыстар,                          Басшысымен 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Астана және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қалалары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департаменттерiнiң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бастықтары,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Қылмыстық-атқару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жүйесi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орталық аппараты,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облыстар,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Алматы қалалары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басқармаларының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бастықтары, "Сот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сараптамасы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мемлекеттiк мекемесiнiң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директоры"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"Әділет министрлігінің     Әділет     Әділет   Премьер-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облыстар, Астана және      министрi   министрi Министрмен,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Алматы қалалары әдiлет                        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департаменттерiнiң                             Басшысымен  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бастықтары,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Қылмыстық-атқару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жүйесi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орталық аппараты,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облыстар,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Алматы қалалары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басқармаларының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бастықтары, "Сот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сараптамасы орталығы"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мемлекеттiк мекемесiнiң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директоры"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бекiтiлген Қазақстан Республикасының Үкiметi тағайындайтын немесе онымен келiсiм бойынша тағайындалатын орталық және жергiлiктi атқарушы органдардың, Қазақстан Республикасының Премьер-Министрi Кеңсесiнiң мемлекеттiк саяси қызметшiлерiн және өзге де басшы лауазымды адамдарды қызметке келiсу, қызметке тағайындау және қызметтен босату тәртiбi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үшiншi абзацындағы "орталық аппараты департаменттерiнiң бастықтары," деген сөздер алынып тасталсын.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