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25e" w14:textId="29c5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шаруашылығы су тоғандарында балық және басқа су жануарларын аулаудың 2006 жылға арналған лимиттерiн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қаңтардағы N 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"Жануарлар дүниесiн қорғау, өсiмiн молайту және пайдалану туралы" Қазақстан Республикасының 2004 жылғы 9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балық шаруашылығы су тоғандарында балық және басқа су жануарларын аулаудың 2006 жылға арналған лимиттерi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Балық шаруашылығы комитетi заңнамада белгiленген тәртiппен балық және басқа су жануарларын аулау квоталарын бекiтiлген лимиттер негізiнде шаруашылық жүргiзушi субъектiлер арасында бөлуді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25 қаңтардағы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 қаулысымен бекітілген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Балық шаруашылығы су тоғандарында балық және су жануарларын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аулаудың 2006 жылға арналған лимиттері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Лимиттерге өзгерту енгізілді - ҚР Үкіметінің 2006.06.30.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1673"/>
        <w:gridCol w:w="1673"/>
        <w:gridCol w:w="1613"/>
        <w:gridCol w:w="1813"/>
        <w:gridCol w:w="1753"/>
        <w:gridCol w:w="1893"/>
      </w:tblGrid>
      <w:tr>
        <w:trPr>
          <w:trHeight w:val="705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 тоғандарында балық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 жануарларын аулау лимиттері (тоннада)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Жайық-Каспий бассейні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тәріз-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ділер, соның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15,0*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</w:p>
        </w:tc>
      </w:tr>
      <w:tr>
        <w:trPr>
          <w:trHeight w:val="46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шағын,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шағын,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қолтық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долгинская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қарынсауы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бадырақкөзді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қарынсау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тәрізділер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үлкенкөзді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2969,55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2969,55
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Бассейн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ғылыми зерттеулер жүргізу үшін бекіре балық түрлерін аулау квоталарын бөлуді әрбір ғылыми тақырып бойынша уәкілетті орган жүзеге асырады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Балқаш көлі және Іле өзенінің сағасы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4153"/>
        <w:gridCol w:w="4313"/>
      </w:tblGrid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сағасы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40,67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69,02
</w:t>
            </w:r>
          </w:p>
        </w:tc>
      </w:tr>
      <w:tr>
        <w:trPr>
          <w:trHeight w:val="46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35,58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239,42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беріш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15,89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107,97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26,13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
</w:t>
            </w:r>
          </w:p>
        </w:tc>
      </w:tr>
      <w:tr>
        <w:trPr>
          <w:trHeight w:val="45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617,56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Алакөл көлдер жүйесі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2313"/>
        <w:gridCol w:w="2393"/>
        <w:gridCol w:w="2993"/>
      </w:tblGrid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 түрлері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878,03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475,4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979,93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Қапшағай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233"/>
      </w:tblGrid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46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Арал теңізі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193"/>
      </w:tblGrid>
      <w:tr>
        <w:trPr>
          <w:trHeight w:val="465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камбала-глосса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тортасы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Шардара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173"/>
      </w:tblGrid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
</w:t>
            </w:r>
          </w:p>
        </w:tc>
      </w:tr>
      <w:tr>
        <w:trPr>
          <w:trHeight w:val="465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шегіндегі Сырдария өзені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173"/>
      </w:tblGrid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балық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жылынбас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45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Бұқтырма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6193"/>
      </w:tblGrid>
      <w:tr>
        <w:trPr>
          <w:trHeight w:val="465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</w:tr>
      <w:tr>
        <w:trPr>
          <w:trHeight w:val="45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Шүлбі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193"/>
      </w:tblGrid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Шығыс Қазақстан облысы шегіндегі Ертіс өзені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6233"/>
      </w:tblGrid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6,29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653"/>
        <w:gridCol w:w="1713"/>
        <w:gridCol w:w="2133"/>
        <w:gridCol w:w="2413"/>
        <w:gridCol w:w="2673"/>
      </w:tblGrid>
      <w:tr>
        <w:trPr>
          <w:trHeight w:val="45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балықтар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 су қоймасы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көлі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</w:tr>
      <w:tr>
        <w:trPr>
          <w:trHeight w:val="4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599,41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66,19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353"/>
        <w:gridCol w:w="1473"/>
        <w:gridCol w:w="1553"/>
        <w:gridCol w:w="1753"/>
        <w:gridCol w:w="2093"/>
        <w:gridCol w:w="2273"/>
      </w:tblGrid>
      <w:tr>
        <w:trPr>
          <w:trHeight w:val="45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 су қоймасы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көлі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70,92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193,53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793"/>
        <w:gridCol w:w="2073"/>
        <w:gridCol w:w="2093"/>
        <w:gridCol w:w="2133"/>
        <w:gridCol w:w="2233"/>
      </w:tblGrid>
      <w:tr>
        <w:trPr>
          <w:trHeight w:val="45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295,19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39,38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573"/>
        <w:gridCol w:w="1813"/>
        <w:gridCol w:w="2273"/>
        <w:gridCol w:w="2333"/>
        <w:gridCol w:w="1993"/>
      </w:tblGrid>
      <w:tr>
        <w:trPr>
          <w:trHeight w:val="45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68,65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48,26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853"/>
        <w:gridCol w:w="1393"/>
        <w:gridCol w:w="1213"/>
        <w:gridCol w:w="1413"/>
        <w:gridCol w:w="1153"/>
        <w:gridCol w:w="1333"/>
        <w:gridCol w:w="1613"/>
      </w:tblGrid>
      <w:tr>
        <w:trPr>
          <w:trHeight w:val="45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
</w:t>
            </w:r>
          </w:p>
        </w:tc>
      </w:tr>
      <w:tr>
        <w:trPr>
          <w:trHeight w:val="4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4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833"/>
        <w:gridCol w:w="2173"/>
        <w:gridCol w:w="2193"/>
        <w:gridCol w:w="2313"/>
        <w:gridCol w:w="1613"/>
      </w:tblGrid>
      <w:tr>
        <w:trPr>
          <w:trHeight w:val="45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 көлі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өзені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 өзе-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Ащы-бұлақ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 көлі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</w:tr>
      <w:tr>
        <w:trPr>
          <w:trHeight w:val="72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593"/>
        <w:gridCol w:w="1353"/>
        <w:gridCol w:w="1393"/>
        <w:gridCol w:w="1173"/>
        <w:gridCol w:w="1513"/>
        <w:gridCol w:w="1593"/>
        <w:gridCol w:w="187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 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 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</w:tr>
      <w:tr>
        <w:trPr>
          <w:trHeight w:val="7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23,90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28,76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1933"/>
        <w:gridCol w:w="1973"/>
        <w:gridCol w:w="2133"/>
        <w:gridCol w:w="2693"/>
      </w:tblGrid>
      <w:tr>
        <w:trPr>
          <w:trHeight w:val="450" w:hRule="atLeast"/>
        </w:trPr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(сазан)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 көлі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көлі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көлі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37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Сарыайдын көлі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673"/>
        <w:gridCol w:w="1533"/>
        <w:gridCol w:w="1933"/>
        <w:gridCol w:w="2133"/>
        <w:gridCol w:w="1893"/>
      </w:tblGrid>
      <w:tr>
        <w:trPr>
          <w:trHeight w:val="45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
</w:t>
            </w:r>
          </w:p>
        </w:tc>
      </w:tr>
      <w:tr>
        <w:trPr>
          <w:trHeight w:val="4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 көлі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</w:tr>
      <w:tr>
        <w:trPr>
          <w:trHeight w:val="4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көлі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7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Сарыайдын көлі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</w:tr>
      <w:tr>
        <w:trPr>
          <w:trHeight w:val="4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</w:tr>
      <w:tr>
        <w:trPr>
          <w:trHeight w:val="45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53"/>
        <w:gridCol w:w="1553"/>
        <w:gridCol w:w="1853"/>
        <w:gridCol w:w="1933"/>
        <w:gridCol w:w="1993"/>
      </w:tblGrid>
      <w:tr>
        <w:trPr>
          <w:trHeight w:val="45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Тоқсымақ көлі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29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300,55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54,75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35,32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153"/>
        <w:gridCol w:w="2253"/>
        <w:gridCol w:w="2553"/>
        <w:gridCol w:w="2053"/>
      </w:tblGrid>
      <w:tr>
        <w:trPr>
          <w:trHeight w:val="45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Тоқсымақ көлі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СТ ҚСаК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52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29 СТ ҚСаК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112,72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733"/>
        <w:gridCol w:w="2073"/>
        <w:gridCol w:w="1893"/>
        <w:gridCol w:w="2433"/>
      </w:tblGrid>
      <w:tr>
        <w:trPr>
          <w:trHeight w:val="45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</w:tr>
      <w:tr>
        <w:trPr>
          <w:trHeight w:val="72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Тобыл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(Меңдіқара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(Федоровск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Жақсы-Алакөл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(Денисовск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(Жангелді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(Жангелді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(Қамысты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(Қамысты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(Федоровск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Жақсы-Жаркөл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(Федоровск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1833"/>
        <w:gridCol w:w="1953"/>
        <w:gridCol w:w="1933"/>
        <w:gridCol w:w="2253"/>
      </w:tblGrid>
      <w:tr>
        <w:trPr>
          <w:trHeight w:val="450" w:hRule="atLeast"/>
        </w:trPr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</w:tr>
      <w:tr>
        <w:trPr>
          <w:trHeight w:val="72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Тобыл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 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(Меңдіқара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(Федоровск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Жақсы-Алакөл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(Денисовск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(Жангелді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(Жангелді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(Қамысты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(Қамысты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көлі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(Ұзынкөл 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(Федоровск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Жақсы-Жаркөл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 (Федоровск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393"/>
        <w:gridCol w:w="1453"/>
        <w:gridCol w:w="1473"/>
        <w:gridCol w:w="1673"/>
        <w:gridCol w:w="1533"/>
        <w:gridCol w:w="1713"/>
      </w:tblGrid>
      <w:tr>
        <w:trPr>
          <w:trHeight w:val="45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(сазан)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қанат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балық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 көлі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Қандарал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көлдер жүйесі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473"/>
        <w:gridCol w:w="1473"/>
        <w:gridCol w:w="1353"/>
        <w:gridCol w:w="1373"/>
        <w:gridCol w:w="1373"/>
        <w:gridCol w:w="1353"/>
        <w:gridCol w:w="1393"/>
        <w:gridCol w:w="1413"/>
      </w:tblGrid>
      <w:tr>
        <w:trPr>
          <w:trHeight w:val="45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амур, дөңмаңдай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қалары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бас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 көлі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Қандарал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 Ханқожа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көлдер жүйесі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13"/>
        <w:gridCol w:w="1593"/>
        <w:gridCol w:w="1773"/>
        <w:gridCol w:w="1513"/>
        <w:gridCol w:w="1693"/>
        <w:gridCol w:w="1593"/>
      </w:tblGrid>
      <w:tr>
        <w:trPr>
          <w:trHeight w:val="46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ылма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393"/>
        <w:gridCol w:w="1313"/>
        <w:gridCol w:w="1493"/>
        <w:gridCol w:w="1593"/>
        <w:gridCol w:w="1333"/>
        <w:gridCol w:w="1393"/>
      </w:tblGrid>
      <w:tr>
        <w:trPr>
          <w:trHeight w:val="465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Солтүстік-Қазақстан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873"/>
        <w:gridCol w:w="1413"/>
        <w:gridCol w:w="1273"/>
        <w:gridCol w:w="1773"/>
        <w:gridCol w:w="1333"/>
        <w:gridCol w:w="1333"/>
      </w:tblGrid>
      <w:tr>
        <w:trPr>
          <w:trHeight w:val="45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тоғандары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Гурино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6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Юртовое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Волково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көлі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Пеган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45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773"/>
        <w:gridCol w:w="1393"/>
        <w:gridCol w:w="1353"/>
        <w:gridCol w:w="1913"/>
        <w:gridCol w:w="1773"/>
        <w:gridCol w:w="1633"/>
      </w:tblGrid>
      <w:tr>
        <w:trPr>
          <w:trHeight w:val="45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(сазан)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Бүржар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6,71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133"/>
        <w:gridCol w:w="1573"/>
        <w:gridCol w:w="1053"/>
        <w:gridCol w:w="1173"/>
        <w:gridCol w:w="1773"/>
        <w:gridCol w:w="1433"/>
      </w:tblGrid>
      <w:tr>
        <w:trPr>
          <w:trHeight w:val="45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түрлері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өзе-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көлдері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 жұмыстарына арналған бекітілген лимиттер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(квоталар) шегінде балық аулау тәртібін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 айқындайды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 және басқа су жануарларын ғылыми мақсатта аулауға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квотаны мемлекеттік тапсырыс шегінде уәкілетті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айқындайды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