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0ace" w14:textId="48f0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Алматы қаласының өңiрлiк қаржы орталығының қызметiн реттеу агенттiгi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26 қаңтардағы N 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"Қазақстан Республикасы Алматы қаласының өңiрлiк қаржы орталығының қызметiн реттеу агенттiгi туралы" Қазақстан Республикасының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Алматы қаласының өңiрлiк қаржы орталығының қызметін реттеу агенттiгi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 және "Қазақстан Республикасының Президентi туралы" Қазақстан Республикасы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10-бабына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Қазақстан Республикасы Алматы қаласының өңiрлiк қаржы орталығының қызметiн реттеу агенттiгi Қазақстан Республикасы Yкiметiнiң құрамына кiрмейтiн орталық атқарушы орган ретiнде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Қазақстан Республикасының Yкiметi осы Жарлықтан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Осы Жарлықтың орындалуын бақылау Қазақстан Республикасы Президентiнiң Әкiмшiлiгiне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