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d54a" w14:textId="297d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күрестiң 2006-2010 жылдарға арналған мемлекеттiк бағдарламасын iске асыру жөнiндегі iс-шаралар жоспары туралы</w:t>
      </w:r>
    </w:p>
    <w:p>
      <w:pPr>
        <w:spacing w:after="0"/>
        <w:ind w:left="0"/>
        <w:jc w:val="both"/>
      </w:pPr>
      <w:r>
        <w:rPr>
          <w:rFonts w:ascii="Times New Roman"/>
          <w:b w:val="false"/>
          <w:i w:val="false"/>
          <w:color w:val="000000"/>
          <w:sz w:val="28"/>
        </w:rPr>
        <w:t>Қазақстан Республикасы Үкіметінің 2006 жылғы 9 ақпандағы N 96 Қаулысы</w:t>
      </w:r>
    </w:p>
    <w:p>
      <w:pPr>
        <w:spacing w:after="0"/>
        <w:ind w:left="0"/>
        <w:jc w:val="both"/>
      </w:pPr>
      <w:bookmarkStart w:name="z1" w:id="0"/>
      <w:r>
        <w:rPr>
          <w:rFonts w:ascii="Times New Roman"/>
          <w:b w:val="false"/>
          <w:i w:val="false"/>
          <w:color w:val="000000"/>
          <w:sz w:val="28"/>
        </w:rPr>
        <w:t>
      "Сыбайлас жемқорлыққа қарсы күрестiң 2006-2010 жылдарға арналған мемлекеттiк бағдарламасы туралы" Қазақстан Республикасы Президентiнiң 2005 жылғы 23 желтоқсандағы N 1686  </w:t>
      </w:r>
      <w:r>
        <w:rPr>
          <w:rFonts w:ascii="Times New Roman"/>
          <w:b w:val="false"/>
          <w:i w:val="false"/>
          <w:color w:val="000000"/>
          <w:sz w:val="28"/>
        </w:rPr>
        <w:t xml:space="preserve">Жарлығын </w:t>
      </w:r>
      <w:r>
        <w:rPr>
          <w:rFonts w:ascii="Times New Roman"/>
          <w:b w:val="false"/>
          <w:i w:val="false"/>
          <w:color w:val="000000"/>
          <w:sz w:val="28"/>
        </w:rPr>
        <w:t xml:space="preserve"> орындау үшiн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Сыбайлас жемқорлыққа қарсы күрестiң 2006-2010 жылдарға арналған мемлекеттiк бағдарламасын iске асыру жөнiндегi iс-шаралар жоспары (бұдан әрi - Жоспар) бекiтiлсiн. </w:t>
      </w:r>
    </w:p>
    <w:bookmarkEnd w:id="1"/>
    <w:bookmarkStart w:name="z3" w:id="2"/>
    <w:p>
      <w:pPr>
        <w:spacing w:after="0"/>
        <w:ind w:left="0"/>
        <w:jc w:val="both"/>
      </w:pPr>
      <w:r>
        <w:rPr>
          <w:rFonts w:ascii="Times New Roman"/>
          <w:b w:val="false"/>
          <w:i w:val="false"/>
          <w:color w:val="000000"/>
          <w:sz w:val="28"/>
        </w:rPr>
        <w:t xml:space="preserve">
      2. Орталық және жергілiктi атқарушы органдар, өзге де мемлекеттiк органдар (келiсiм бойынша) Жоспарда көзделген iс-шаралардың тиiсiнше және уақтылы орындалуын қамтамасыз етсiн және жыл сайын 30 маусымға және 30 желтоқсанға Қазақстан Республикасы Экономикалық қылмысқа және сыбайлас жемқорлыққа қарсы күрес агенттiгiне (қаржы полициясы) олардың орындалуы жөнiнде ақпарат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Экономикалық қылмысқа және сыбайлас жемқорлыққа қарсы күрес агенттiгi (қаржы полициясы) (келiсiм бойынша) жыл сайын 10 шiлдеге және 10 қаңтарға Қазақстан Республикасының Үкiметiне Жоспардың орындалу барысы туралы жиынтық ақпарат ұсынсын.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9 ақпандағы N 96 </w:t>
      </w:r>
      <w:r>
        <w:br/>
      </w:r>
      <w:r>
        <w:rPr>
          <w:rFonts w:ascii="Times New Roman"/>
          <w:b w:val="false"/>
          <w:i w:val="false"/>
          <w:color w:val="000000"/>
          <w:sz w:val="28"/>
        </w:rPr>
        <w:t xml:space="preserve">
                                           қаулысымен бекітілген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Сыбайлас жемқорлыққа қарсы күрестің 2006-2010 </w:t>
      </w:r>
      <w:r>
        <w:br/>
      </w:r>
      <w:r>
        <w:rPr>
          <w:rFonts w:ascii="Times New Roman"/>
          <w:b w:val="false"/>
          <w:i w:val="false"/>
          <w:color w:val="000000"/>
          <w:sz w:val="28"/>
        </w:rPr>
        <w:t>
</w:t>
      </w:r>
      <w:r>
        <w:rPr>
          <w:rFonts w:ascii="Times New Roman"/>
          <w:b/>
          <w:i w:val="false"/>
          <w:color w:val="000000"/>
          <w:sz w:val="28"/>
        </w:rPr>
        <w:t xml:space="preserve">           жылдарға арналған мемлекеттік бағдарламасын </w:t>
      </w:r>
      <w:r>
        <w:br/>
      </w:r>
      <w:r>
        <w:rPr>
          <w:rFonts w:ascii="Times New Roman"/>
          <w:b w:val="false"/>
          <w:i w:val="false"/>
          <w:color w:val="000000"/>
          <w:sz w:val="28"/>
        </w:rPr>
        <w:t>
</w:t>
      </w:r>
      <w:r>
        <w:rPr>
          <w:rFonts w:ascii="Times New Roman"/>
          <w:b/>
          <w:i w:val="false"/>
          <w:color w:val="000000"/>
          <w:sz w:val="28"/>
        </w:rPr>
        <w:t xml:space="preserve">              іске асыру жөніндегі іс-шаралар жоспары </w:t>
      </w:r>
    </w:p>
    <w:bookmarkEnd w:id="5"/>
    <w:p>
      <w:pPr>
        <w:spacing w:after="0"/>
        <w:ind w:left="0"/>
        <w:jc w:val="both"/>
      </w:pPr>
      <w:r>
        <w:rPr>
          <w:rFonts w:ascii="Times New Roman"/>
          <w:b w:val="false"/>
          <w:i w:val="false"/>
          <w:color w:val="ff0000"/>
          <w:sz w:val="28"/>
        </w:rPr>
        <w:t xml:space="preserve">       Ескерту. Жоспарға өзгерту енгізілді - ҚР Үкіметінің </w:t>
      </w:r>
      <w:r>
        <w:br/>
      </w:r>
      <w:r>
        <w:rPr>
          <w:rFonts w:ascii="Times New Roman"/>
          <w:b w:val="false"/>
          <w:i w:val="false"/>
          <w:color w:val="ff0000"/>
          <w:sz w:val="28"/>
        </w:rPr>
        <w:t xml:space="preserve">
2006.06.27. N  </w:t>
      </w:r>
      <w:r>
        <w:rPr>
          <w:rFonts w:ascii="Times New Roman"/>
          <w:b w:val="false"/>
          <w:i w:val="false"/>
          <w:color w:val="ff0000"/>
          <w:sz w:val="28"/>
        </w:rPr>
        <w:t xml:space="preserve">590 </w:t>
      </w:r>
      <w:r>
        <w:rPr>
          <w:rFonts w:ascii="Times New Roman"/>
          <w:b w:val="false"/>
          <w:i w:val="false"/>
          <w:color w:val="ff0000"/>
          <w:sz w:val="28"/>
        </w:rPr>
        <w:t xml:space="preserve">, 2007.01.23.  </w:t>
      </w:r>
      <w:r>
        <w:rPr>
          <w:rFonts w:ascii="Times New Roman"/>
          <w:b w:val="false"/>
          <w:i w:val="false"/>
          <w:color w:val="ff0000"/>
          <w:sz w:val="28"/>
        </w:rPr>
        <w:t xml:space="preserve">N 44 </w:t>
      </w:r>
      <w:r>
        <w:rPr>
          <w:rFonts w:ascii="Times New Roman"/>
          <w:b w:val="false"/>
          <w:i w:val="false"/>
          <w:color w:val="ff0000"/>
          <w:sz w:val="28"/>
        </w:rPr>
        <w:t xml:space="preserve">, 2008.02.02.  </w:t>
      </w:r>
      <w:r>
        <w:rPr>
          <w:rFonts w:ascii="Times New Roman"/>
          <w:b w:val="false"/>
          <w:i w:val="false"/>
          <w:color w:val="ff0000"/>
          <w:sz w:val="28"/>
        </w:rPr>
        <w:t xml:space="preserve">N 89 </w:t>
      </w:r>
      <w:r>
        <w:rPr>
          <w:rFonts w:ascii="Times New Roman"/>
          <w:b w:val="false"/>
          <w:i w:val="false"/>
          <w:color w:val="ff0000"/>
          <w:sz w:val="28"/>
        </w:rPr>
        <w:t xml:space="preserve"> Қаулыларымен. </w:t>
      </w:r>
    </w:p>
    <w:p>
      <w:pPr>
        <w:spacing w:after="0"/>
        <w:ind w:left="0"/>
        <w:jc w:val="both"/>
      </w:pPr>
      <w:r>
        <w:rPr>
          <w:rFonts w:ascii="Times New Roman"/>
          <w:b/>
          <w:i w:val="false"/>
          <w:color w:val="000000"/>
          <w:sz w:val="28"/>
        </w:rPr>
        <w:t xml:space="preserve">                       2006-2008 жылдары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3594"/>
        <w:gridCol w:w="2125"/>
        <w:gridCol w:w="2206"/>
        <w:gridCol w:w="1482"/>
        <w:gridCol w:w="1382"/>
        <w:gridCol w:w="1382"/>
      </w:tblGrid>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 </w:t>
            </w:r>
            <w:r>
              <w:br/>
            </w:r>
            <w:r>
              <w:rPr>
                <w:rFonts w:ascii="Times New Roman"/>
                <w:b w:val="false"/>
                <w:i w:val="false"/>
                <w:color w:val="000000"/>
                <w:sz w:val="20"/>
              </w:rPr>
              <w:t xml:space="preserve">
луына </w:t>
            </w:r>
            <w:r>
              <w:br/>
            </w:r>
            <w:r>
              <w:rPr>
                <w:rFonts w:ascii="Times New Roman"/>
                <w:b w:val="false"/>
                <w:i w:val="false"/>
                <w:color w:val="000000"/>
                <w:sz w:val="20"/>
              </w:rPr>
              <w:t xml:space="preserve">
жауаптылар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жамды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 </w:t>
            </w:r>
            <w:r>
              <w:br/>
            </w:r>
            <w:r>
              <w:rPr>
                <w:rFonts w:ascii="Times New Roman"/>
                <w:b w:val="false"/>
                <w:i w:val="false"/>
                <w:color w:val="000000"/>
                <w:sz w:val="20"/>
              </w:rPr>
              <w:t xml:space="preserve">
ру </w:t>
            </w:r>
            <w:r>
              <w:br/>
            </w:r>
            <w:r>
              <w:rPr>
                <w:rFonts w:ascii="Times New Roman"/>
                <w:b w:val="false"/>
                <w:i w:val="false"/>
                <w:color w:val="000000"/>
                <w:sz w:val="20"/>
              </w:rPr>
              <w:t xml:space="preserve">
көзі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Сыбайлас жемқорлыққа қарсы күресте </w:t>
            </w:r>
            <w:r>
              <w:br/>
            </w:r>
            <w:r>
              <w:rPr>
                <w:rFonts w:ascii="Times New Roman"/>
                <w:b/>
                <w:i w:val="false"/>
                <w:color w:val="000000"/>
                <w:sz w:val="20"/>
              </w:rPr>
              <w:t>
құқықтық базаны жетілдіру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құралдарында міндетті түрде жариялануға жататын құжаттар тізбесін анықтай отырып, мемлекеттік органдардың бюджет қаражатын жұмсау жөніндегі шешімдерді қолдануы мен іске асыруының ақпараттық айқындылығын қамтамасыз ету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МАМ,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әкімдері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30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30 </w:t>
            </w:r>
            <w:r>
              <w:br/>
            </w:r>
            <w:r>
              <w:rPr>
                <w:rFonts w:ascii="Times New Roman"/>
                <w:b w:val="false"/>
                <w:i w:val="false"/>
                <w:color w:val="000000"/>
                <w:sz w:val="20"/>
              </w:rPr>
              <w:t xml:space="preserve">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Ақпараттандыру туралы»Қазақстан Республикасының Заңына өзгерістер </w:t>
            </w:r>
            <w:r>
              <w:br/>
            </w:r>
            <w:r>
              <w:rPr>
                <w:rFonts w:ascii="Times New Roman"/>
                <w:b w:val="false"/>
                <w:i w:val="false"/>
                <w:color w:val="000000"/>
                <w:sz w:val="20"/>
              </w:rPr>
              <w:t xml:space="preserve">
мен толықтырулар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Әкімшілік құқық бұзушылық туралы кодексіне рұқсат ету қағидатын қолдану саласын оның түрлі нысан- </w:t>
            </w:r>
            <w:r>
              <w:br/>
            </w:r>
            <w:r>
              <w:rPr>
                <w:rFonts w:ascii="Times New Roman"/>
                <w:b w:val="false"/>
                <w:i w:val="false"/>
                <w:color w:val="000000"/>
                <w:sz w:val="20"/>
              </w:rPr>
              <w:t xml:space="preserve">
дарында еркін кеңейту үшін жауапкершілікті белгілеу тұрғы- </w:t>
            </w:r>
            <w:r>
              <w:br/>
            </w:r>
            <w:r>
              <w:rPr>
                <w:rFonts w:ascii="Times New Roman"/>
                <w:b w:val="false"/>
                <w:i w:val="false"/>
                <w:color w:val="000000"/>
                <w:sz w:val="20"/>
              </w:rPr>
              <w:t xml:space="preserve">
сында өзгерістер мен толықтырулар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ҚПА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ИСМ, ІІМ,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ТМРА, ЖРА,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ортамині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 және монополиялық қызметті шектеу туралы"»Қазақстан Республикасы Заңының жобасын (жаңа редакция)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Әділетми- </w:t>
            </w:r>
            <w:r>
              <w:br/>
            </w:r>
            <w:r>
              <w:rPr>
                <w:rFonts w:ascii="Times New Roman"/>
                <w:b w:val="false"/>
                <w:i w:val="false"/>
                <w:color w:val="000000"/>
                <w:sz w:val="20"/>
              </w:rPr>
              <w:t xml:space="preserve">
ні, мүдде- </w:t>
            </w:r>
            <w:r>
              <w:br/>
            </w:r>
            <w:r>
              <w:rPr>
                <w:rFonts w:ascii="Times New Roman"/>
                <w:b w:val="false"/>
                <w:i w:val="false"/>
                <w:color w:val="000000"/>
                <w:sz w:val="20"/>
              </w:rPr>
              <w:t xml:space="preserve">
лі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мемлекет- </w:t>
            </w:r>
            <w:r>
              <w:br/>
            </w:r>
            <w:r>
              <w:rPr>
                <w:rFonts w:ascii="Times New Roman"/>
                <w:b w:val="false"/>
                <w:i w:val="false"/>
                <w:color w:val="000000"/>
                <w:sz w:val="20"/>
              </w:rPr>
              <w:t xml:space="preserve">
тік органдардың жекелеген функцияларын жергілікті билік және басқару органдарына беру арқылы функция- </w:t>
            </w:r>
            <w:r>
              <w:br/>
            </w:r>
            <w:r>
              <w:rPr>
                <w:rFonts w:ascii="Times New Roman"/>
                <w:b w:val="false"/>
                <w:i w:val="false"/>
                <w:color w:val="000000"/>
                <w:sz w:val="20"/>
              </w:rPr>
              <w:t xml:space="preserve">
ларды орталықсыз- </w:t>
            </w:r>
            <w:r>
              <w:br/>
            </w:r>
            <w:r>
              <w:rPr>
                <w:rFonts w:ascii="Times New Roman"/>
                <w:b w:val="false"/>
                <w:i w:val="false"/>
                <w:color w:val="000000"/>
                <w:sz w:val="20"/>
              </w:rPr>
              <w:t xml:space="preserve">
дандыру жөніндегі </w:t>
            </w:r>
            <w:r>
              <w:br/>
            </w:r>
            <w:r>
              <w:rPr>
                <w:rFonts w:ascii="Times New Roman"/>
                <w:b w:val="false"/>
                <w:i w:val="false"/>
                <w:color w:val="000000"/>
                <w:sz w:val="20"/>
              </w:rPr>
              <w:t xml:space="preserve">
жұмысты жалғастыру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30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w:t>
            </w:r>
            <w:r>
              <w:br/>
            </w:r>
            <w:r>
              <w:rPr>
                <w:rFonts w:ascii="Times New Roman"/>
                <w:b w:val="false"/>
                <w:i w:val="false"/>
                <w:color w:val="000000"/>
                <w:sz w:val="20"/>
              </w:rPr>
              <w:t xml:space="preserve">
актілеріне тиісті </w:t>
            </w:r>
            <w:r>
              <w:br/>
            </w:r>
            <w:r>
              <w:rPr>
                <w:rFonts w:ascii="Times New Roman"/>
                <w:b w:val="false"/>
                <w:i w:val="false"/>
                <w:color w:val="000000"/>
                <w:sz w:val="20"/>
              </w:rPr>
              <w:t xml:space="preserve">
тауар рыногында үстем жағдайға ие </w:t>
            </w:r>
            <w:r>
              <w:br/>
            </w:r>
            <w:r>
              <w:rPr>
                <w:rFonts w:ascii="Times New Roman"/>
                <w:b w:val="false"/>
                <w:i w:val="false"/>
                <w:color w:val="000000"/>
                <w:sz w:val="20"/>
              </w:rPr>
              <w:t xml:space="preserve">
табиғи монополия субъектілерінің және рынок </w:t>
            </w:r>
            <w:r>
              <w:br/>
            </w:r>
            <w:r>
              <w:rPr>
                <w:rFonts w:ascii="Times New Roman"/>
                <w:b w:val="false"/>
                <w:i w:val="false"/>
                <w:color w:val="000000"/>
                <w:sz w:val="20"/>
              </w:rPr>
              <w:t xml:space="preserve">
субъектілерінің қызметін бақылау және реттеу мәселелері бойынша өзгеріс- </w:t>
            </w:r>
            <w:r>
              <w:br/>
            </w:r>
            <w:r>
              <w:rPr>
                <w:rFonts w:ascii="Times New Roman"/>
                <w:b w:val="false"/>
                <w:i w:val="false"/>
                <w:color w:val="000000"/>
                <w:sz w:val="20"/>
              </w:rPr>
              <w:t xml:space="preserve">
тер мен толықты- </w:t>
            </w:r>
            <w:r>
              <w:br/>
            </w:r>
            <w:r>
              <w:rPr>
                <w:rFonts w:ascii="Times New Roman"/>
                <w:b w:val="false"/>
                <w:i w:val="false"/>
                <w:color w:val="000000"/>
                <w:sz w:val="20"/>
              </w:rPr>
              <w:t xml:space="preserve">
рулар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ТМРА, </w:t>
            </w:r>
            <w:r>
              <w:br/>
            </w:r>
            <w:r>
              <w:rPr>
                <w:rFonts w:ascii="Times New Roman"/>
                <w:b w:val="false"/>
                <w:i w:val="false"/>
                <w:color w:val="000000"/>
                <w:sz w:val="20"/>
              </w:rPr>
              <w:t xml:space="preserve">
Әділетми- </w:t>
            </w:r>
            <w:r>
              <w:br/>
            </w:r>
            <w:r>
              <w:rPr>
                <w:rFonts w:ascii="Times New Roman"/>
                <w:b w:val="false"/>
                <w:i w:val="false"/>
                <w:color w:val="000000"/>
                <w:sz w:val="20"/>
              </w:rPr>
              <w:t xml:space="preserve">
ні, мүдде- </w:t>
            </w:r>
            <w:r>
              <w:br/>
            </w:r>
            <w:r>
              <w:rPr>
                <w:rFonts w:ascii="Times New Roman"/>
                <w:b w:val="false"/>
                <w:i w:val="false"/>
                <w:color w:val="000000"/>
                <w:sz w:val="20"/>
              </w:rPr>
              <w:t xml:space="preserve">
лі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бақылау туралы Қазақстан Респуб- </w:t>
            </w:r>
            <w:r>
              <w:br/>
            </w:r>
            <w:r>
              <w:rPr>
                <w:rFonts w:ascii="Times New Roman"/>
                <w:b w:val="false"/>
                <w:i w:val="false"/>
                <w:color w:val="000000"/>
                <w:sz w:val="20"/>
              </w:rPr>
              <w:t xml:space="preserve">
ликасының Заңына экспорттық бақылаудың ұлттық </w:t>
            </w:r>
            <w:r>
              <w:br/>
            </w:r>
            <w:r>
              <w:rPr>
                <w:rFonts w:ascii="Times New Roman"/>
                <w:b w:val="false"/>
                <w:i w:val="false"/>
                <w:color w:val="000000"/>
                <w:sz w:val="20"/>
              </w:rPr>
              <w:t xml:space="preserve">
жүйесін жетілдіру </w:t>
            </w:r>
            <w:r>
              <w:br/>
            </w:r>
            <w:r>
              <w:rPr>
                <w:rFonts w:ascii="Times New Roman"/>
                <w:b w:val="false"/>
                <w:i w:val="false"/>
                <w:color w:val="000000"/>
                <w:sz w:val="20"/>
              </w:rPr>
              <w:t xml:space="preserve">
мәселелері бойынша өзгеріс- </w:t>
            </w:r>
            <w:r>
              <w:br/>
            </w:r>
            <w:r>
              <w:rPr>
                <w:rFonts w:ascii="Times New Roman"/>
                <w:b w:val="false"/>
                <w:i w:val="false"/>
                <w:color w:val="000000"/>
                <w:sz w:val="20"/>
              </w:rPr>
              <w:t xml:space="preserve">
тер мен толықты- </w:t>
            </w:r>
            <w:r>
              <w:br/>
            </w:r>
            <w:r>
              <w:rPr>
                <w:rFonts w:ascii="Times New Roman"/>
                <w:b w:val="false"/>
                <w:i w:val="false"/>
                <w:color w:val="000000"/>
                <w:sz w:val="20"/>
              </w:rPr>
              <w:t xml:space="preserve">
рулар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Әділетми- </w:t>
            </w:r>
            <w:r>
              <w:br/>
            </w:r>
            <w:r>
              <w:rPr>
                <w:rFonts w:ascii="Times New Roman"/>
                <w:b w:val="false"/>
                <w:i w:val="false"/>
                <w:color w:val="000000"/>
                <w:sz w:val="20"/>
              </w:rPr>
              <w:t xml:space="preserve">
ні, </w:t>
            </w:r>
            <w:r>
              <w:br/>
            </w:r>
            <w:r>
              <w:rPr>
                <w:rFonts w:ascii="Times New Roman"/>
                <w:b w:val="false"/>
                <w:i w:val="false"/>
                <w:color w:val="000000"/>
                <w:sz w:val="20"/>
              </w:rPr>
              <w:t xml:space="preserve">
Қаржымині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Лицензияланатын қызмет түрлерін және мемлекеттік органдардың рұқсат ету функцияларын қысқарту, сондай- </w:t>
            </w:r>
            <w:r>
              <w:br/>
            </w:r>
            <w:r>
              <w:rPr>
                <w:rFonts w:ascii="Times New Roman"/>
                <w:b w:val="false"/>
                <w:i w:val="false"/>
                <w:color w:val="000000"/>
                <w:sz w:val="20"/>
              </w:rPr>
              <w:t xml:space="preserve">
ақ лицензиялар және рұқсаттар алу тәртібін жеңілдету жөнін- </w:t>
            </w:r>
            <w:r>
              <w:br/>
            </w:r>
            <w:r>
              <w:rPr>
                <w:rFonts w:ascii="Times New Roman"/>
                <w:b w:val="false"/>
                <w:i w:val="false"/>
                <w:color w:val="000000"/>
                <w:sz w:val="20"/>
              </w:rPr>
              <w:t xml:space="preserve">
дегі жұмысты </w:t>
            </w:r>
            <w:r>
              <w:br/>
            </w:r>
            <w:r>
              <w:rPr>
                <w:rFonts w:ascii="Times New Roman"/>
                <w:b w:val="false"/>
                <w:i w:val="false"/>
                <w:color w:val="000000"/>
                <w:sz w:val="20"/>
              </w:rPr>
              <w:t xml:space="preserve">
жалғастыру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жылдары </w:t>
            </w:r>
            <w:r>
              <w:br/>
            </w:r>
            <w:r>
              <w:rPr>
                <w:rFonts w:ascii="Times New Roman"/>
                <w:b w:val="false"/>
                <w:i w:val="false"/>
                <w:color w:val="000000"/>
                <w:sz w:val="20"/>
              </w:rPr>
              <w:t xml:space="preserve">
30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30 </w:t>
            </w:r>
            <w:r>
              <w:br/>
            </w:r>
            <w:r>
              <w:rPr>
                <w:rFonts w:ascii="Times New Roman"/>
                <w:b w:val="false"/>
                <w:i w:val="false"/>
                <w:color w:val="000000"/>
                <w:sz w:val="20"/>
              </w:rPr>
              <w:t xml:space="preserve">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мүлікті сенімгер- </w:t>
            </w:r>
            <w:r>
              <w:br/>
            </w:r>
            <w:r>
              <w:rPr>
                <w:rFonts w:ascii="Times New Roman"/>
                <w:b w:val="false"/>
                <w:i w:val="false"/>
                <w:color w:val="000000"/>
                <w:sz w:val="20"/>
              </w:rPr>
              <w:t xml:space="preserve">
лік басқаруға арналған шарттың көшірмесін мемлекеттік органның кадр қызметіне ғана емес, әділет органына да уақтылы тіркеу үшін ұсынуға міндеттей отырып, </w:t>
            </w:r>
            <w:r>
              <w:br/>
            </w:r>
            <w:r>
              <w:rPr>
                <w:rFonts w:ascii="Times New Roman"/>
                <w:b w:val="false"/>
                <w:i w:val="false"/>
                <w:color w:val="000000"/>
                <w:sz w:val="20"/>
              </w:rPr>
              <w:t xml:space="preserve">
Қазақстан Республикасының қолданыстағы заңнамасына өзгерістер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ҚПА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ІІМ, </w:t>
            </w:r>
            <w:r>
              <w:br/>
            </w:r>
            <w:r>
              <w:rPr>
                <w:rFonts w:ascii="Times New Roman"/>
                <w:b w:val="false"/>
                <w:i w:val="false"/>
                <w:color w:val="000000"/>
                <w:sz w:val="20"/>
              </w:rPr>
              <w:t xml:space="preserve">
Әділетми- </w:t>
            </w:r>
            <w:r>
              <w:br/>
            </w:r>
            <w:r>
              <w:rPr>
                <w:rFonts w:ascii="Times New Roman"/>
                <w:b w:val="false"/>
                <w:i w:val="false"/>
                <w:color w:val="000000"/>
                <w:sz w:val="20"/>
              </w:rPr>
              <w:t xml:space="preserve">
ні,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1-тоқ-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Кейбір заңнама- </w:t>
            </w:r>
            <w:r>
              <w:br/>
            </w:r>
            <w:r>
              <w:rPr>
                <w:rFonts w:ascii="Times New Roman"/>
                <w:b w:val="false"/>
                <w:i w:val="false"/>
                <w:color w:val="000000"/>
                <w:sz w:val="20"/>
              </w:rPr>
              <w:t xml:space="preserve">
лық актілерге жұмысқа қабылдау, </w:t>
            </w:r>
            <w:r>
              <w:br/>
            </w:r>
            <w:r>
              <w:rPr>
                <w:rFonts w:ascii="Times New Roman"/>
                <w:b w:val="false"/>
                <w:i w:val="false"/>
                <w:color w:val="000000"/>
                <w:sz w:val="20"/>
              </w:rPr>
              <w:t xml:space="preserve">
лауазымды тұлғалардың функционалдық </w:t>
            </w:r>
            <w:r>
              <w:br/>
            </w:r>
            <w:r>
              <w:rPr>
                <w:rFonts w:ascii="Times New Roman"/>
                <w:b w:val="false"/>
                <w:i w:val="false"/>
                <w:color w:val="000000"/>
                <w:sz w:val="20"/>
              </w:rPr>
              <w:t xml:space="preserve">
міндеттерін атқаруы кезінде мүдделер дауы мәселелерін реттеу бойынша өзгерістер мен толықтырулар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 </w:t>
            </w:r>
            <w:r>
              <w:br/>
            </w:r>
            <w:r>
              <w:rPr>
                <w:rFonts w:ascii="Times New Roman"/>
                <w:b w:val="false"/>
                <w:i w:val="false"/>
                <w:color w:val="000000"/>
                <w:sz w:val="20"/>
              </w:rPr>
              <w:t xml:space="preserve">
ні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1-тоқ-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Қылмыстық кодексіне: </w:t>
            </w:r>
            <w:r>
              <w:br/>
            </w:r>
            <w:r>
              <w:rPr>
                <w:rFonts w:ascii="Times New Roman"/>
                <w:b w:val="false"/>
                <w:i w:val="false"/>
                <w:color w:val="000000"/>
                <w:sz w:val="20"/>
              </w:rPr>
              <w:t xml:space="preserve">
лауазымды тұлғаларды "белсенді" және "селқос" сатып алу үшін; </w:t>
            </w:r>
            <w:r>
              <w:br/>
            </w:r>
            <w:r>
              <w:rPr>
                <w:rFonts w:ascii="Times New Roman"/>
                <w:b w:val="false"/>
                <w:i w:val="false"/>
                <w:color w:val="000000"/>
                <w:sz w:val="20"/>
              </w:rPr>
              <w:t xml:space="preserve">
банктердің лауазымды тұлғаларының қызмет жағдайын асыра пайдалан- </w:t>
            </w:r>
            <w:r>
              <w:br/>
            </w:r>
            <w:r>
              <w:rPr>
                <w:rFonts w:ascii="Times New Roman"/>
                <w:b w:val="false"/>
                <w:i w:val="false"/>
                <w:color w:val="000000"/>
                <w:sz w:val="20"/>
              </w:rPr>
              <w:t xml:space="preserve">
ғаны үшін; </w:t>
            </w:r>
            <w:r>
              <w:br/>
            </w:r>
            <w:r>
              <w:rPr>
                <w:rFonts w:ascii="Times New Roman"/>
                <w:b w:val="false"/>
                <w:i w:val="false"/>
                <w:color w:val="000000"/>
                <w:sz w:val="20"/>
              </w:rPr>
              <w:t xml:space="preserve">
мемлекеттік қызметке орналас- </w:t>
            </w:r>
            <w:r>
              <w:br/>
            </w:r>
            <w:r>
              <w:rPr>
                <w:rFonts w:ascii="Times New Roman"/>
                <w:b w:val="false"/>
                <w:i w:val="false"/>
                <w:color w:val="000000"/>
                <w:sz w:val="20"/>
              </w:rPr>
              <w:t xml:space="preserve">
тыру мақсатында ақшаны немесе мүліктік құндылықтарды алғаны немесе қорқытып алғаны үшін; </w:t>
            </w:r>
            <w:r>
              <w:br/>
            </w:r>
            <w:r>
              <w:rPr>
                <w:rFonts w:ascii="Times New Roman"/>
                <w:b w:val="false"/>
                <w:i w:val="false"/>
                <w:color w:val="000000"/>
                <w:sz w:val="20"/>
              </w:rPr>
              <w:t xml:space="preserve">
заңды тұлғалардың </w:t>
            </w:r>
            <w:r>
              <w:br/>
            </w:r>
            <w:r>
              <w:rPr>
                <w:rFonts w:ascii="Times New Roman"/>
                <w:b w:val="false"/>
                <w:i w:val="false"/>
                <w:color w:val="000000"/>
                <w:sz w:val="20"/>
              </w:rPr>
              <w:t xml:space="preserve">
шетелдік лауазымды </w:t>
            </w:r>
            <w:r>
              <w:br/>
            </w:r>
            <w:r>
              <w:rPr>
                <w:rFonts w:ascii="Times New Roman"/>
                <w:b w:val="false"/>
                <w:i w:val="false"/>
                <w:color w:val="000000"/>
                <w:sz w:val="20"/>
              </w:rPr>
              <w:t xml:space="preserve">
тұлғаларды сатып алғаны үшін жауапкершілікті белгілеу мақсатында өзгерістер мен толықтырулар енгізу. </w:t>
            </w:r>
            <w:r>
              <w:br/>
            </w:r>
            <w:r>
              <w:rPr>
                <w:rFonts w:ascii="Times New Roman"/>
                <w:b w:val="false"/>
                <w:i w:val="false"/>
                <w:color w:val="000000"/>
                <w:sz w:val="20"/>
              </w:rPr>
              <w:t xml:space="preserve">
Сыбайлас жемқорлық қылмыс ұғымын және соның негізінде сыбайлас жемқорлық </w:t>
            </w:r>
            <w:r>
              <w:br/>
            </w:r>
            <w:r>
              <w:rPr>
                <w:rFonts w:ascii="Times New Roman"/>
                <w:b w:val="false"/>
                <w:i w:val="false"/>
                <w:color w:val="000000"/>
                <w:sz w:val="20"/>
              </w:rPr>
              <w:t xml:space="preserve">
қылмыстардың неғұрлым нақты тізбесін анықтау, </w:t>
            </w:r>
            <w:r>
              <w:br/>
            </w:r>
            <w:r>
              <w:rPr>
                <w:rFonts w:ascii="Times New Roman"/>
                <w:b w:val="false"/>
                <w:i w:val="false"/>
                <w:color w:val="000000"/>
                <w:sz w:val="20"/>
              </w:rPr>
              <w:t xml:space="preserve">
сыбайлас жемқорлық "импортының" жолын кесу жөнінде шаралар қабылдау мүмкіндігін қарастыру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Әділетми- </w:t>
            </w:r>
            <w:r>
              <w:br/>
            </w:r>
            <w:r>
              <w:rPr>
                <w:rFonts w:ascii="Times New Roman"/>
                <w:b w:val="false"/>
                <w:i w:val="false"/>
                <w:color w:val="000000"/>
                <w:sz w:val="20"/>
              </w:rPr>
              <w:t xml:space="preserve">
ні, ІІМ, </w:t>
            </w:r>
            <w:r>
              <w:br/>
            </w:r>
            <w:r>
              <w:rPr>
                <w:rFonts w:ascii="Times New Roman"/>
                <w:b w:val="false"/>
                <w:i w:val="false"/>
                <w:color w:val="000000"/>
                <w:sz w:val="20"/>
              </w:rPr>
              <w:t xml:space="preserve">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ЖС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және қылмыстық іс жүргізу заңнамасына сыбайлас жемқорлық қылмыстарды және құқық бұзушылық- </w:t>
            </w:r>
            <w:r>
              <w:br/>
            </w:r>
            <w:r>
              <w:rPr>
                <w:rFonts w:ascii="Times New Roman"/>
                <w:b w:val="false"/>
                <w:i w:val="false"/>
                <w:color w:val="000000"/>
                <w:sz w:val="20"/>
              </w:rPr>
              <w:t xml:space="preserve">
тарды анықтау, оларды жасау нәтижесінде алынған кірістер мен мүлікке тыйым салу және тәркілеу рәсімде- </w:t>
            </w:r>
            <w:r>
              <w:br/>
            </w:r>
            <w:r>
              <w:rPr>
                <w:rFonts w:ascii="Times New Roman"/>
                <w:b w:val="false"/>
                <w:i w:val="false"/>
                <w:color w:val="000000"/>
                <w:sz w:val="20"/>
              </w:rPr>
              <w:t xml:space="preserve">
рін енгізу мүмкіндігін қарастыру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ЖС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ІІМ, </w:t>
            </w:r>
            <w:r>
              <w:br/>
            </w:r>
            <w:r>
              <w:rPr>
                <w:rFonts w:ascii="Times New Roman"/>
                <w:b w:val="false"/>
                <w:i w:val="false"/>
                <w:color w:val="000000"/>
                <w:sz w:val="20"/>
              </w:rPr>
              <w:t xml:space="preserve">
Әділетмині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"Кейбір заңнамалық актілерге сыбайлас жемқорлыққа қарсы заңнаманы жетілдіру мәселелері бойынша өзгерістер мен толықтырулар енгізу туралы" Қазақстан Республикасы Заңының жобасын пысықтау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ІІМ,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ЖС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жемқорлыққа қарсы күрес туралы"»Қазақстан Республикасының Заңына»"мемлекет- </w:t>
            </w:r>
            <w:r>
              <w:br/>
            </w:r>
            <w:r>
              <w:rPr>
                <w:rFonts w:ascii="Times New Roman"/>
                <w:b w:val="false"/>
                <w:i w:val="false"/>
                <w:color w:val="000000"/>
                <w:sz w:val="20"/>
              </w:rPr>
              <w:t xml:space="preserve">
тік ұйымдарда басқару </w:t>
            </w:r>
            <w:r>
              <w:br/>
            </w:r>
            <w:r>
              <w:rPr>
                <w:rFonts w:ascii="Times New Roman"/>
                <w:b w:val="false"/>
                <w:i w:val="false"/>
                <w:color w:val="000000"/>
                <w:sz w:val="20"/>
              </w:rPr>
              <w:t xml:space="preserve">
міндеттерін атқаратын адамдар" ұғымын нақтылау бөлігінде және сыйлықтар мен ілтипат көрсету белгілерінің және қонақжайлы- </w:t>
            </w:r>
            <w:r>
              <w:br/>
            </w:r>
            <w:r>
              <w:rPr>
                <w:rFonts w:ascii="Times New Roman"/>
                <w:b w:val="false"/>
                <w:i w:val="false"/>
                <w:color w:val="000000"/>
                <w:sz w:val="20"/>
              </w:rPr>
              <w:t xml:space="preserve">
лықтың аражігін ажыратуды анықтайтын нақты өлшемдерді белгілеу бөлігінде </w:t>
            </w:r>
            <w:r>
              <w:br/>
            </w:r>
            <w:r>
              <w:rPr>
                <w:rFonts w:ascii="Times New Roman"/>
                <w:b w:val="false"/>
                <w:i w:val="false"/>
                <w:color w:val="000000"/>
                <w:sz w:val="20"/>
              </w:rPr>
              <w:t xml:space="preserve">
өзгерістер мен толықтырулар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ІІМ,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ҚПА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ЖС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билік </w:t>
            </w:r>
            <w:r>
              <w:br/>
            </w:r>
            <w:r>
              <w:rPr>
                <w:rFonts w:ascii="Times New Roman"/>
                <w:b w:val="false"/>
                <w:i w:val="false"/>
                <w:color w:val="000000"/>
                <w:sz w:val="20"/>
              </w:rPr>
              <w:t xml:space="preserve">
органдарының құрылымын және штат санын, сондай-ақ құрылымды өзгерту </w:t>
            </w:r>
            <w:r>
              <w:br/>
            </w:r>
            <w:r>
              <w:rPr>
                <w:rFonts w:ascii="Times New Roman"/>
                <w:b w:val="false"/>
                <w:i w:val="false"/>
                <w:color w:val="000000"/>
                <w:sz w:val="20"/>
              </w:rPr>
              <w:t xml:space="preserve">
өлшемдерін </w:t>
            </w:r>
            <w:r>
              <w:br/>
            </w:r>
            <w:r>
              <w:rPr>
                <w:rFonts w:ascii="Times New Roman"/>
                <w:b w:val="false"/>
                <w:i w:val="false"/>
                <w:color w:val="000000"/>
                <w:sz w:val="20"/>
              </w:rPr>
              <w:t xml:space="preserve">
анықтау үшін ғылыми негіздел- </w:t>
            </w:r>
            <w:r>
              <w:br/>
            </w:r>
            <w:r>
              <w:rPr>
                <w:rFonts w:ascii="Times New Roman"/>
                <w:b w:val="false"/>
                <w:i w:val="false"/>
                <w:color w:val="000000"/>
                <w:sz w:val="20"/>
              </w:rPr>
              <w:t xml:space="preserve">
ген ережені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МБА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МҚА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мүлкін, соның ішінде жауапты мемлекеттік лауазымдар атқаратын тұлғалардың мүлкін олардың қоғамдастықтың ұйымдасқан топтарымен байланысын көрсететін жағдайда тәркілеу </w:t>
            </w:r>
            <w:r>
              <w:br/>
            </w:r>
            <w:r>
              <w:rPr>
                <w:rFonts w:ascii="Times New Roman"/>
                <w:b w:val="false"/>
                <w:i w:val="false"/>
                <w:color w:val="000000"/>
                <w:sz w:val="20"/>
              </w:rPr>
              <w:t xml:space="preserve">
бөлігінде Қазақстан Республикасының заңнамалық актілеріне өзгерістер мен толықтырулар енгізу орындылығы </w:t>
            </w:r>
            <w:r>
              <w:br/>
            </w:r>
            <w:r>
              <w:rPr>
                <w:rFonts w:ascii="Times New Roman"/>
                <w:b w:val="false"/>
                <w:i w:val="false"/>
                <w:color w:val="000000"/>
                <w:sz w:val="20"/>
              </w:rPr>
              <w:t xml:space="preserve">
туралы мәселені қарау. Мемлекеттің меншігінде тұрған тәркіленген </w:t>
            </w:r>
            <w:r>
              <w:br/>
            </w:r>
            <w:r>
              <w:rPr>
                <w:rFonts w:ascii="Times New Roman"/>
                <w:b w:val="false"/>
                <w:i w:val="false"/>
                <w:color w:val="000000"/>
                <w:sz w:val="20"/>
              </w:rPr>
              <w:t xml:space="preserve">
мүлікті әлеуметтік </w:t>
            </w:r>
            <w:r>
              <w:br/>
            </w:r>
            <w:r>
              <w:rPr>
                <w:rFonts w:ascii="Times New Roman"/>
                <w:b w:val="false"/>
                <w:i w:val="false"/>
                <w:color w:val="000000"/>
                <w:sz w:val="20"/>
              </w:rPr>
              <w:t xml:space="preserve">
жобаларды шешу үшін беру тәртібін заң жүзінде көздеу.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ЖС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ІІМ, </w:t>
            </w:r>
            <w:r>
              <w:br/>
            </w:r>
            <w:r>
              <w:rPr>
                <w:rFonts w:ascii="Times New Roman"/>
                <w:b w:val="false"/>
                <w:i w:val="false"/>
                <w:color w:val="000000"/>
                <w:sz w:val="20"/>
              </w:rPr>
              <w:t xml:space="preserve">
Әділетми- </w:t>
            </w:r>
            <w:r>
              <w:br/>
            </w:r>
            <w:r>
              <w:rPr>
                <w:rFonts w:ascii="Times New Roman"/>
                <w:b w:val="false"/>
                <w:i w:val="false"/>
                <w:color w:val="000000"/>
                <w:sz w:val="20"/>
              </w:rPr>
              <w:t xml:space="preserve">
ні, </w:t>
            </w:r>
            <w:r>
              <w:br/>
            </w:r>
            <w:r>
              <w:rPr>
                <w:rFonts w:ascii="Times New Roman"/>
                <w:b w:val="false"/>
                <w:i w:val="false"/>
                <w:color w:val="000000"/>
                <w:sz w:val="20"/>
              </w:rPr>
              <w:t xml:space="preserve">
Қаржымині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активтерді басқару процесінде туындайтын құқықтық негіздерді, қағидаттарды және ережелерді бекіту мақсатында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активтер туралы" </w:t>
            </w:r>
            <w:r>
              <w:br/>
            </w:r>
            <w:r>
              <w:rPr>
                <w:rFonts w:ascii="Times New Roman"/>
                <w:b w:val="false"/>
                <w:i w:val="false"/>
                <w:color w:val="000000"/>
                <w:sz w:val="20"/>
              </w:rPr>
              <w:t xml:space="preserve">
Қазақстан Республикасы Заңының жобасын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 </w:t>
            </w:r>
            <w:r>
              <w:br/>
            </w:r>
            <w:r>
              <w:rPr>
                <w:rFonts w:ascii="Times New Roman"/>
                <w:b w:val="false"/>
                <w:i w:val="false"/>
                <w:color w:val="000000"/>
                <w:sz w:val="20"/>
              </w:rPr>
              <w:t xml:space="preserve">
нақтау), Қаржымині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w:t>
            </w:r>
            <w:r>
              <w:br/>
            </w:r>
            <w:r>
              <w:rPr>
                <w:rFonts w:ascii="Times New Roman"/>
                <w:b w:val="false"/>
                <w:i w:val="false"/>
                <w:color w:val="000000"/>
                <w:sz w:val="20"/>
              </w:rPr>
              <w:t xml:space="preserve">
4-тоқ-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Сыбайлас жемқорлықты азайту жөніндегі </w:t>
            </w:r>
            <w:r>
              <w:br/>
            </w:r>
            <w:r>
              <w:rPr>
                <w:rFonts w:ascii="Times New Roman"/>
                <w:b/>
                <w:i w:val="false"/>
                <w:color w:val="000000"/>
                <w:sz w:val="20"/>
              </w:rPr>
              <w:t>
мемлекеттік шараларды жетілдіру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w:t>
            </w:r>
            <w:r>
              <w:br/>
            </w:r>
            <w:r>
              <w:rPr>
                <w:rFonts w:ascii="Times New Roman"/>
                <w:b w:val="false"/>
                <w:i w:val="false"/>
                <w:color w:val="000000"/>
                <w:sz w:val="20"/>
              </w:rPr>
              <w:t xml:space="preserve">
актілеріне Қазақстан Республикасының бюджет заңнамасын </w:t>
            </w:r>
            <w:r>
              <w:br/>
            </w:r>
            <w:r>
              <w:rPr>
                <w:rFonts w:ascii="Times New Roman"/>
                <w:b w:val="false"/>
                <w:i w:val="false"/>
                <w:color w:val="000000"/>
                <w:sz w:val="20"/>
              </w:rPr>
              <w:t xml:space="preserve">
жетілдіру мәселелері бойынша өзгерістер мен толықтырулар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есеп айырысу басым экономика </w:t>
            </w:r>
            <w:r>
              <w:br/>
            </w:r>
            <w:r>
              <w:rPr>
                <w:rFonts w:ascii="Times New Roman"/>
                <w:b w:val="false"/>
                <w:i w:val="false"/>
                <w:color w:val="000000"/>
                <w:sz w:val="20"/>
              </w:rPr>
              <w:t xml:space="preserve">
салаларында </w:t>
            </w:r>
            <w:r>
              <w:br/>
            </w:r>
            <w:r>
              <w:rPr>
                <w:rFonts w:ascii="Times New Roman"/>
                <w:b w:val="false"/>
                <w:i w:val="false"/>
                <w:color w:val="000000"/>
                <w:sz w:val="20"/>
              </w:rPr>
              <w:t xml:space="preserve">
есепке алуды </w:t>
            </w:r>
            <w:r>
              <w:br/>
            </w:r>
            <w:r>
              <w:rPr>
                <w:rFonts w:ascii="Times New Roman"/>
                <w:b w:val="false"/>
                <w:i w:val="false"/>
                <w:color w:val="000000"/>
                <w:sz w:val="20"/>
              </w:rPr>
              <w:t xml:space="preserve">
жетілдіру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w:t>
            </w:r>
            <w:r>
              <w:br/>
            </w:r>
            <w:r>
              <w:rPr>
                <w:rFonts w:ascii="Times New Roman"/>
                <w:b w:val="false"/>
                <w:i w:val="false"/>
                <w:color w:val="000000"/>
                <w:sz w:val="20"/>
              </w:rPr>
              <w:t xml:space="preserve">
ұсыныстар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АБА, </w:t>
            </w:r>
            <w:r>
              <w:br/>
            </w:r>
            <w:r>
              <w:rPr>
                <w:rFonts w:ascii="Times New Roman"/>
                <w:b w:val="false"/>
                <w:i w:val="false"/>
                <w:color w:val="000000"/>
                <w:sz w:val="20"/>
              </w:rPr>
              <w:t xml:space="preserve">
АШМ, ККМ,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ЕК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w:t>
            </w:r>
            <w:r>
              <w:br/>
            </w:r>
            <w:r>
              <w:rPr>
                <w:rFonts w:ascii="Times New Roman"/>
                <w:b w:val="false"/>
                <w:i w:val="false"/>
                <w:color w:val="000000"/>
                <w:sz w:val="20"/>
              </w:rPr>
              <w:t xml:space="preserve">
1-тоқ-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негізде кәсіпкерлік қызметке заңсыз араласу, шенеуніктер </w:t>
            </w:r>
            <w:r>
              <w:br/>
            </w:r>
            <w:r>
              <w:rPr>
                <w:rFonts w:ascii="Times New Roman"/>
                <w:b w:val="false"/>
                <w:i w:val="false"/>
                <w:color w:val="000000"/>
                <w:sz w:val="20"/>
              </w:rPr>
              <w:t xml:space="preserve">
тарапынан кәсіпкерлердің құқықтарын шектеу </w:t>
            </w:r>
            <w:r>
              <w:br/>
            </w:r>
            <w:r>
              <w:rPr>
                <w:rFonts w:ascii="Times New Roman"/>
                <w:b w:val="false"/>
                <w:i w:val="false"/>
                <w:color w:val="000000"/>
                <w:sz w:val="20"/>
              </w:rPr>
              <w:t xml:space="preserve">
фактілерін анықтау бойынша іс-шараларды жүргізу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ІІМ,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қатысуымен ұлттық компаниялардың, медиахолдингтер- </w:t>
            </w:r>
            <w:r>
              <w:br/>
            </w:r>
            <w:r>
              <w:rPr>
                <w:rFonts w:ascii="Times New Roman"/>
                <w:b w:val="false"/>
                <w:i w:val="false"/>
                <w:color w:val="000000"/>
                <w:sz w:val="20"/>
              </w:rPr>
              <w:t xml:space="preserve">
дің және акционерлік қоғамдардың ақшалай қаражатты, соның ішінде жанама әдістерді қолдана </w:t>
            </w:r>
            <w:r>
              <w:br/>
            </w:r>
            <w:r>
              <w:rPr>
                <w:rFonts w:ascii="Times New Roman"/>
                <w:b w:val="false"/>
                <w:i w:val="false"/>
                <w:color w:val="000000"/>
                <w:sz w:val="20"/>
              </w:rPr>
              <w:t xml:space="preserve">
отырып, жұмсауын заңдылығы мен тиімділігін тексеруді жүзеге асыру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Қаржымині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сатып алу туралы заңнаманың сақталуын тексеруді жүзеге асыру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Қаржымині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Астананың дамуы мен қалыптасуы үшін құқықтық негіздерді жетілдіру мақсатында "Қазақстан Республикасы астанасының мәртебесі туралы" Қазақстан </w:t>
            </w:r>
            <w:r>
              <w:br/>
            </w:r>
            <w:r>
              <w:rPr>
                <w:rFonts w:ascii="Times New Roman"/>
                <w:b w:val="false"/>
                <w:i w:val="false"/>
                <w:color w:val="000000"/>
                <w:sz w:val="20"/>
              </w:rPr>
              <w:t xml:space="preserve">
Республикасы Заңының жобасын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етіле- </w:t>
            </w:r>
            <w:r>
              <w:br/>
            </w:r>
            <w:r>
              <w:rPr>
                <w:rFonts w:ascii="Times New Roman"/>
                <w:b w:val="false"/>
                <w:i w:val="false"/>
                <w:color w:val="000000"/>
                <w:sz w:val="20"/>
              </w:rPr>
              <w:t xml:space="preserve">
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биржалары туралы"»Қазақстан Республикасы Заңының жобасын (жаңа редакция)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w:t>
            </w:r>
            <w:r>
              <w:br/>
            </w:r>
            <w:r>
              <w:rPr>
                <w:rFonts w:ascii="Times New Roman"/>
                <w:b w:val="false"/>
                <w:i w:val="false"/>
                <w:color w:val="000000"/>
                <w:sz w:val="20"/>
              </w:rPr>
              <w:t xml:space="preserve">
актілеріне көші-қон заңнамасын жетілдіру, оралмандардың әлеуметтік қорғалуын және тұрмыс жағдайын жақсарту мақсатында көші-қон </w:t>
            </w:r>
            <w:r>
              <w:br/>
            </w:r>
            <w:r>
              <w:rPr>
                <w:rFonts w:ascii="Times New Roman"/>
                <w:b w:val="false"/>
                <w:i w:val="false"/>
                <w:color w:val="000000"/>
                <w:sz w:val="20"/>
              </w:rPr>
              <w:t xml:space="preserve">
мәселелері бойынша өзгерістер мен толықтырулар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қатысуымен ұлттық компаниялардың, медиахолдингтер- </w:t>
            </w:r>
            <w:r>
              <w:br/>
            </w:r>
            <w:r>
              <w:rPr>
                <w:rFonts w:ascii="Times New Roman"/>
                <w:b w:val="false"/>
                <w:i w:val="false"/>
                <w:color w:val="000000"/>
                <w:sz w:val="20"/>
              </w:rPr>
              <w:t xml:space="preserve">
дің және акционерлік қоғамдардың мүлікті сатуын тексеруді жүзеге асыру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ұсыныстар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ҚПА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30 </w:t>
            </w:r>
            <w:r>
              <w:br/>
            </w:r>
            <w:r>
              <w:rPr>
                <w:rFonts w:ascii="Times New Roman"/>
                <w:b w:val="false"/>
                <w:i w:val="false"/>
                <w:color w:val="000000"/>
                <w:sz w:val="20"/>
              </w:rPr>
              <w:t xml:space="preserve">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қатысуымен ұлттық компаниялардың және акционерлік қоғамдардың бейінді емес функцияларын </w:t>
            </w:r>
            <w:r>
              <w:br/>
            </w:r>
            <w:r>
              <w:rPr>
                <w:rFonts w:ascii="Times New Roman"/>
                <w:b w:val="false"/>
                <w:i w:val="false"/>
                <w:color w:val="000000"/>
                <w:sz w:val="20"/>
              </w:rPr>
              <w:t xml:space="preserve">
бәсекелес ортаға беру үшін оларды анықтау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ұсыныстар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ТМРА, ИСМ,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Қаржымині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Микрокредит беру, қызметтер көрсету тізбесін кеңейту жүйесін жетілдіру мақсатында "Микрокредиттік ұйымдар туралы" Қазақстан Республикасының Заңына өзгерістер мен толықтырулар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Еңбекмині, </w:t>
            </w:r>
            <w:r>
              <w:br/>
            </w:r>
            <w:r>
              <w:rPr>
                <w:rFonts w:ascii="Times New Roman"/>
                <w:b w:val="false"/>
                <w:i w:val="false"/>
                <w:color w:val="000000"/>
                <w:sz w:val="20"/>
              </w:rPr>
              <w:t xml:space="preserve">
ЭБЖМ,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 </w:t>
            </w:r>
            <w:r>
              <w:br/>
            </w:r>
            <w:r>
              <w:rPr>
                <w:rFonts w:ascii="Times New Roman"/>
                <w:b w:val="false"/>
                <w:i w:val="false"/>
                <w:color w:val="000000"/>
                <w:sz w:val="20"/>
              </w:rPr>
              <w:t xml:space="preserve">
ың әкімдері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төлеушілер- </w:t>
            </w:r>
            <w:r>
              <w:br/>
            </w:r>
            <w:r>
              <w:rPr>
                <w:rFonts w:ascii="Times New Roman"/>
                <w:b w:val="false"/>
                <w:i w:val="false"/>
                <w:color w:val="000000"/>
                <w:sz w:val="20"/>
              </w:rPr>
              <w:t xml:space="preserve">
мен жұмыс істеу жөніндегі бірыңғай </w:t>
            </w:r>
            <w:r>
              <w:br/>
            </w:r>
            <w:r>
              <w:rPr>
                <w:rFonts w:ascii="Times New Roman"/>
                <w:b w:val="false"/>
                <w:i w:val="false"/>
                <w:color w:val="000000"/>
                <w:sz w:val="20"/>
              </w:rPr>
              <w:t xml:space="preserve">
орталықтар құру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ұсыныстар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30 жел- </w:t>
            </w:r>
            <w:r>
              <w:br/>
            </w:r>
            <w:r>
              <w:rPr>
                <w:rFonts w:ascii="Times New Roman"/>
                <w:b w:val="false"/>
                <w:i w:val="false"/>
                <w:color w:val="000000"/>
                <w:sz w:val="20"/>
              </w:rPr>
              <w:t xml:space="preserve">
тоқсан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етіле- </w:t>
            </w:r>
            <w:r>
              <w:br/>
            </w:r>
            <w:r>
              <w:rPr>
                <w:rFonts w:ascii="Times New Roman"/>
                <w:b w:val="false"/>
                <w:i w:val="false"/>
                <w:color w:val="000000"/>
                <w:sz w:val="20"/>
              </w:rPr>
              <w:t xml:space="preserve">
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 құқық бұзушылықтар мен қылмыстарды тудыратын жағдайларды қысқарту және алдын алу мақсатында мемлекеттік қаржылық бақылау жоғарғы органы жанынан қаржылық бұзушылықтарды зерттеу бойынша қаржылық бақылау орталығын құру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ЭБЖМ, </w:t>
            </w:r>
            <w:r>
              <w:br/>
            </w:r>
            <w:r>
              <w:rPr>
                <w:rFonts w:ascii="Times New Roman"/>
                <w:b w:val="false"/>
                <w:i w:val="false"/>
                <w:color w:val="000000"/>
                <w:sz w:val="20"/>
              </w:rPr>
              <w:t xml:space="preserve">
Қаржымині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етіле- </w:t>
            </w:r>
            <w:r>
              <w:br/>
            </w:r>
            <w:r>
              <w:rPr>
                <w:rFonts w:ascii="Times New Roman"/>
                <w:b w:val="false"/>
                <w:i w:val="false"/>
                <w:color w:val="000000"/>
                <w:sz w:val="20"/>
              </w:rPr>
              <w:t xml:space="preserve">
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w:t>
            </w:r>
            <w:r>
              <w:br/>
            </w:r>
            <w:r>
              <w:rPr>
                <w:rFonts w:ascii="Times New Roman"/>
                <w:b w:val="false"/>
                <w:i w:val="false"/>
                <w:color w:val="000000"/>
                <w:sz w:val="20"/>
              </w:rPr>
              <w:t xml:space="preserve">
актілеріне арнайы </w:t>
            </w:r>
            <w:r>
              <w:br/>
            </w:r>
            <w:r>
              <w:rPr>
                <w:rFonts w:ascii="Times New Roman"/>
                <w:b w:val="false"/>
                <w:i w:val="false"/>
                <w:color w:val="000000"/>
                <w:sz w:val="20"/>
              </w:rPr>
              <w:t xml:space="preserve">
экономикалық аймақтар мәселелері бойынша өзгерістер мен толықтырулар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әрекет және капиталдарды </w:t>
            </w:r>
            <w:r>
              <w:br/>
            </w:r>
            <w:r>
              <w:rPr>
                <w:rFonts w:ascii="Times New Roman"/>
                <w:b w:val="false"/>
                <w:i w:val="false"/>
                <w:color w:val="000000"/>
                <w:sz w:val="20"/>
              </w:rPr>
              <w:t xml:space="preserve">
"жылыстату" нәтижесінде алынған таяу және алыс шет елдердегі шоттарға салынған </w:t>
            </w:r>
            <w:r>
              <w:br/>
            </w:r>
            <w:r>
              <w:rPr>
                <w:rFonts w:ascii="Times New Roman"/>
                <w:b w:val="false"/>
                <w:i w:val="false"/>
                <w:color w:val="000000"/>
                <w:sz w:val="20"/>
              </w:rPr>
              <w:t xml:space="preserve">
ақшалай қаражатты </w:t>
            </w:r>
            <w:r>
              <w:br/>
            </w:r>
            <w:r>
              <w:rPr>
                <w:rFonts w:ascii="Times New Roman"/>
                <w:b w:val="false"/>
                <w:i w:val="false"/>
                <w:color w:val="000000"/>
                <w:sz w:val="20"/>
              </w:rPr>
              <w:t xml:space="preserve">
қайтару рәсімі мен тетігін реттейтін қолданыстағы құқықтық нормаларды қолдану тәртібі туралы әдістемелік ұсынымдар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 </w:t>
            </w:r>
            <w:r>
              <w:br/>
            </w:r>
            <w:r>
              <w:rPr>
                <w:rFonts w:ascii="Times New Roman"/>
                <w:b w:val="false"/>
                <w:i w:val="false"/>
                <w:color w:val="000000"/>
                <w:sz w:val="20"/>
              </w:rPr>
              <w:t xml:space="preserve">
мелік </w:t>
            </w:r>
            <w:r>
              <w:br/>
            </w:r>
            <w:r>
              <w:rPr>
                <w:rFonts w:ascii="Times New Roman"/>
                <w:b w:val="false"/>
                <w:i w:val="false"/>
                <w:color w:val="000000"/>
                <w:sz w:val="20"/>
              </w:rPr>
              <w:t xml:space="preserve">
ұсынымдар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ҰБ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ЖС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актілеріне мемлекеттік қызметшілердің сыбайлас жемқорлық қылмыс жасағаны үшін өкілеттіктерін тоқтату бөлігінде </w:t>
            </w:r>
            <w:r>
              <w:br/>
            </w:r>
            <w:r>
              <w:rPr>
                <w:rFonts w:ascii="Times New Roman"/>
                <w:b w:val="false"/>
                <w:i w:val="false"/>
                <w:color w:val="000000"/>
                <w:sz w:val="20"/>
              </w:rPr>
              <w:t xml:space="preserve">
өзгерістер мен толықтырулар енгізу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ІІМ,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ҚПА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 капиталды шетелге заңсыз әкету, қаржы құралдары рыногындағы және электрондық операциялар, заңсыз жолмен алынған ақшаны және өзге де мүліктерді заңдастыру саласындағы құқық </w:t>
            </w:r>
            <w:r>
              <w:br/>
            </w:r>
            <w:r>
              <w:rPr>
                <w:rFonts w:ascii="Times New Roman"/>
                <w:b w:val="false"/>
                <w:i w:val="false"/>
                <w:color w:val="000000"/>
                <w:sz w:val="20"/>
              </w:rPr>
              <w:t xml:space="preserve">
бұзушылықтарды анықтау және оның жолын кесу бойынша қолданатын </w:t>
            </w:r>
            <w:r>
              <w:br/>
            </w:r>
            <w:r>
              <w:rPr>
                <w:rFonts w:ascii="Times New Roman"/>
                <w:b w:val="false"/>
                <w:i w:val="false"/>
                <w:color w:val="000000"/>
                <w:sz w:val="20"/>
              </w:rPr>
              <w:t xml:space="preserve">
шаралардың тиімділігін </w:t>
            </w:r>
            <w:r>
              <w:br/>
            </w:r>
            <w:r>
              <w:rPr>
                <w:rFonts w:ascii="Times New Roman"/>
                <w:b w:val="false"/>
                <w:i w:val="false"/>
                <w:color w:val="000000"/>
                <w:sz w:val="20"/>
              </w:rPr>
              <w:t xml:space="preserve">
қамтамасыз ету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ҚҚА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ҚПА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ІІМ,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ҰБ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xml:space="preserve">
Әділетми- </w:t>
            </w:r>
            <w:r>
              <w:br/>
            </w:r>
            <w:r>
              <w:rPr>
                <w:rFonts w:ascii="Times New Roman"/>
                <w:b w:val="false"/>
                <w:i w:val="false"/>
                <w:color w:val="000000"/>
                <w:sz w:val="20"/>
              </w:rPr>
              <w:t xml:space="preserve">
ні, СІМ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13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 жаппай декларациялауға кезең-кезеңмен көшіруді жүргізу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ВАК-қа </w:t>
            </w:r>
            <w:r>
              <w:br/>
            </w:r>
            <w:r>
              <w:rPr>
                <w:rFonts w:ascii="Times New Roman"/>
                <w:b w:val="false"/>
                <w:i w:val="false"/>
                <w:color w:val="000000"/>
                <w:sz w:val="20"/>
              </w:rPr>
              <w:t xml:space="preserve">
ұсыныс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Қаржымині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ақша айналымын азайту, </w:t>
            </w:r>
            <w:r>
              <w:br/>
            </w:r>
            <w:r>
              <w:rPr>
                <w:rFonts w:ascii="Times New Roman"/>
                <w:b w:val="false"/>
                <w:i w:val="false"/>
                <w:color w:val="000000"/>
                <w:sz w:val="20"/>
              </w:rPr>
              <w:t xml:space="preserve">
қолма-қол ақшасыз </w:t>
            </w:r>
            <w:r>
              <w:br/>
            </w:r>
            <w:r>
              <w:rPr>
                <w:rFonts w:ascii="Times New Roman"/>
                <w:b w:val="false"/>
                <w:i w:val="false"/>
                <w:color w:val="000000"/>
                <w:sz w:val="20"/>
              </w:rPr>
              <w:t xml:space="preserve">
есеп айырысу нысандарын </w:t>
            </w:r>
            <w:r>
              <w:br/>
            </w:r>
            <w:r>
              <w:rPr>
                <w:rFonts w:ascii="Times New Roman"/>
                <w:b w:val="false"/>
                <w:i w:val="false"/>
                <w:color w:val="000000"/>
                <w:sz w:val="20"/>
              </w:rPr>
              <w:t xml:space="preserve">
пайдалануды кеңейту жөнінде шаралар қабылдау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ЭБЖМ, ИСМ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30 </w:t>
            </w:r>
            <w:r>
              <w:br/>
            </w:r>
            <w:r>
              <w:rPr>
                <w:rFonts w:ascii="Times New Roman"/>
                <w:b w:val="false"/>
                <w:i w:val="false"/>
                <w:color w:val="000000"/>
                <w:sz w:val="20"/>
              </w:rPr>
              <w:t xml:space="preserve">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және сертификаттау саласындағы </w:t>
            </w:r>
            <w:r>
              <w:br/>
            </w:r>
            <w:r>
              <w:rPr>
                <w:rFonts w:ascii="Times New Roman"/>
                <w:b w:val="false"/>
                <w:i w:val="false"/>
                <w:color w:val="000000"/>
                <w:sz w:val="20"/>
              </w:rPr>
              <w:t xml:space="preserve">
заңнаманы </w:t>
            </w:r>
            <w:r>
              <w:br/>
            </w:r>
            <w:r>
              <w:rPr>
                <w:rFonts w:ascii="Times New Roman"/>
                <w:b w:val="false"/>
                <w:i w:val="false"/>
                <w:color w:val="000000"/>
                <w:sz w:val="20"/>
              </w:rPr>
              <w:t xml:space="preserve">
жетілдіру, оны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практикаға </w:t>
            </w:r>
            <w:r>
              <w:br/>
            </w:r>
            <w:r>
              <w:rPr>
                <w:rFonts w:ascii="Times New Roman"/>
                <w:b w:val="false"/>
                <w:i w:val="false"/>
                <w:color w:val="000000"/>
                <w:sz w:val="20"/>
              </w:rPr>
              <w:t xml:space="preserve">
сәйкес келтіру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30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табиғат қорларын игеру, шикізатты </w:t>
            </w:r>
            <w:r>
              <w:br/>
            </w:r>
            <w:r>
              <w:rPr>
                <w:rFonts w:ascii="Times New Roman"/>
                <w:b w:val="false"/>
                <w:i w:val="false"/>
                <w:color w:val="000000"/>
                <w:sz w:val="20"/>
              </w:rPr>
              <w:t xml:space="preserve">
өңдеу кезінде шетелдік компаниялармен келісім-шарттар жасасуда қолданыстағы заңнамаға сәйкес жария етуге жатпайтындарды қоспағанда, ашықтықты, айқындылықты қамтамасыз ету жөнінде шаралар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әкімдері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30 </w:t>
            </w:r>
            <w:r>
              <w:br/>
            </w:r>
            <w:r>
              <w:rPr>
                <w:rFonts w:ascii="Times New Roman"/>
                <w:b w:val="false"/>
                <w:i w:val="false"/>
                <w:color w:val="000000"/>
                <w:sz w:val="20"/>
              </w:rPr>
              <w:t xml:space="preserve">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Құқық қорғау және сот жүйелерін жетілдіру 
</w:t>
            </w:r>
          </w:p>
        </w:tc>
      </w:tr>
      <w:tr>
        <w:trPr>
          <w:trHeight w:val="4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заң оқу орындары мен факультеттері жоғары білім берудің бекітілген </w:t>
            </w:r>
            <w:r>
              <w:br/>
            </w:r>
            <w:r>
              <w:rPr>
                <w:rFonts w:ascii="Times New Roman"/>
                <w:b w:val="false"/>
                <w:i w:val="false"/>
                <w:color w:val="000000"/>
                <w:sz w:val="20"/>
              </w:rPr>
              <w:t xml:space="preserve">
стандарттары  шегінде сыбайлас жемқорлыққа қарсы күрес бойынша оқу әдебиетін әзірлеу мен шығаруды жалғастырсын. Мемлекеттік органдар өз құзыреті шегінде сыбайлас жемқорлыққа қарсы күрес бағдарламалары табысты іске асырылған елдерде қазақстандық мамандардың біліктілігін арттыруды жүзеге асырсын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ІІМ, </w:t>
            </w:r>
            <w:r>
              <w:br/>
            </w:r>
            <w:r>
              <w:rPr>
                <w:rFonts w:ascii="Times New Roman"/>
                <w:b w:val="false"/>
                <w:i w:val="false"/>
                <w:color w:val="000000"/>
                <w:sz w:val="20"/>
              </w:rPr>
              <w:t xml:space="preserve">
Әділетми- </w:t>
            </w:r>
            <w:r>
              <w:br/>
            </w:r>
            <w:r>
              <w:rPr>
                <w:rFonts w:ascii="Times New Roman"/>
                <w:b w:val="false"/>
                <w:i w:val="false"/>
                <w:color w:val="000000"/>
                <w:sz w:val="20"/>
              </w:rPr>
              <w:t xml:space="preserve">
ні,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МБА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30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және 30 </w:t>
            </w:r>
            <w:r>
              <w:br/>
            </w:r>
            <w:r>
              <w:rPr>
                <w:rFonts w:ascii="Times New Roman"/>
                <w:b w:val="false"/>
                <w:i w:val="false"/>
                <w:color w:val="000000"/>
                <w:sz w:val="20"/>
              </w:rPr>
              <w:t xml:space="preserve">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етіле- </w:t>
            </w:r>
            <w:r>
              <w:br/>
            </w:r>
            <w:r>
              <w:rPr>
                <w:rFonts w:ascii="Times New Roman"/>
                <w:b w:val="false"/>
                <w:i w:val="false"/>
                <w:color w:val="000000"/>
                <w:sz w:val="20"/>
              </w:rPr>
              <w:t xml:space="preserve">
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құқық қорғау органдарын халықаралық сыбайлас жемқорлыққа қарсы ұйымдарға ықпалдастыру бойынша даярлық іс-шараларын өткізу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ІІМ,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Қорғаныс-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СІМ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30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және 30 </w:t>
            </w:r>
            <w:r>
              <w:br/>
            </w:r>
            <w:r>
              <w:rPr>
                <w:rFonts w:ascii="Times New Roman"/>
                <w:b w:val="false"/>
                <w:i w:val="false"/>
                <w:color w:val="000000"/>
                <w:sz w:val="20"/>
              </w:rPr>
              <w:t xml:space="preserve">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органдарының, сот жүйесі мен арнайы қызметтердің </w:t>
            </w:r>
            <w:r>
              <w:br/>
            </w:r>
            <w:r>
              <w:rPr>
                <w:rFonts w:ascii="Times New Roman"/>
                <w:b w:val="false"/>
                <w:i w:val="false"/>
                <w:color w:val="000000"/>
                <w:sz w:val="20"/>
              </w:rPr>
              <w:t xml:space="preserve">
жалақысын бір уақытта олардың жауапкершілігін күшейте отырып, арттыру жөніндегі </w:t>
            </w:r>
            <w:r>
              <w:br/>
            </w:r>
            <w:r>
              <w:rPr>
                <w:rFonts w:ascii="Times New Roman"/>
                <w:b w:val="false"/>
                <w:i w:val="false"/>
                <w:color w:val="000000"/>
                <w:sz w:val="20"/>
              </w:rPr>
              <w:t xml:space="preserve">
шаралар жүйесін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Еңбекмині, </w:t>
            </w:r>
            <w:r>
              <w:br/>
            </w:r>
            <w:r>
              <w:rPr>
                <w:rFonts w:ascii="Times New Roman"/>
                <w:b w:val="false"/>
                <w:i w:val="false"/>
                <w:color w:val="000000"/>
                <w:sz w:val="20"/>
              </w:rPr>
              <w:t xml:space="preserve">
МҚА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ІІМ,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Әділетми- </w:t>
            </w:r>
            <w:r>
              <w:br/>
            </w:r>
            <w:r>
              <w:rPr>
                <w:rFonts w:ascii="Times New Roman"/>
                <w:b w:val="false"/>
                <w:i w:val="false"/>
                <w:color w:val="000000"/>
                <w:sz w:val="20"/>
              </w:rPr>
              <w:t xml:space="preserve">
ні, ЖС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Қорғаныс- </w:t>
            </w:r>
            <w:r>
              <w:br/>
            </w:r>
            <w:r>
              <w:rPr>
                <w:rFonts w:ascii="Times New Roman"/>
                <w:b w:val="false"/>
                <w:i w:val="false"/>
                <w:color w:val="000000"/>
                <w:sz w:val="20"/>
              </w:rPr>
              <w:t xml:space="preserve">
мині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етіле- </w:t>
            </w:r>
            <w:r>
              <w:br/>
            </w:r>
            <w:r>
              <w:rPr>
                <w:rFonts w:ascii="Times New Roman"/>
                <w:b w:val="false"/>
                <w:i w:val="false"/>
                <w:color w:val="000000"/>
                <w:sz w:val="20"/>
              </w:rPr>
              <w:t xml:space="preserve">
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 мен арнайы қызметтерді </w:t>
            </w:r>
            <w:r>
              <w:br/>
            </w:r>
            <w:r>
              <w:rPr>
                <w:rFonts w:ascii="Times New Roman"/>
                <w:b w:val="false"/>
                <w:i w:val="false"/>
                <w:color w:val="000000"/>
                <w:sz w:val="20"/>
              </w:rPr>
              <w:t xml:space="preserve">
техникалық қамтамасыз ету деңгейін арттыру, </w:t>
            </w:r>
            <w:r>
              <w:br/>
            </w:r>
            <w:r>
              <w:rPr>
                <w:rFonts w:ascii="Times New Roman"/>
                <w:b w:val="false"/>
                <w:i w:val="false"/>
                <w:color w:val="000000"/>
                <w:sz w:val="20"/>
              </w:rPr>
              <w:t xml:space="preserve">
олардың жұмысына қазіргі заманғы ақпараттық технологияларды енгізу жөнінде шаралар қабылдау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ІІМ,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Әділетми- </w:t>
            </w:r>
            <w:r>
              <w:br/>
            </w:r>
            <w:r>
              <w:rPr>
                <w:rFonts w:ascii="Times New Roman"/>
                <w:b w:val="false"/>
                <w:i w:val="false"/>
                <w:color w:val="000000"/>
                <w:sz w:val="20"/>
              </w:rPr>
              <w:t xml:space="preserve">
ні,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ЭБЖМ, </w:t>
            </w:r>
            <w:r>
              <w:br/>
            </w:r>
            <w:r>
              <w:rPr>
                <w:rFonts w:ascii="Times New Roman"/>
                <w:b w:val="false"/>
                <w:i w:val="false"/>
                <w:color w:val="000000"/>
                <w:sz w:val="20"/>
              </w:rPr>
              <w:t xml:space="preserve">
Қорғаныс- </w:t>
            </w:r>
            <w:r>
              <w:br/>
            </w:r>
            <w:r>
              <w:rPr>
                <w:rFonts w:ascii="Times New Roman"/>
                <w:b w:val="false"/>
                <w:i w:val="false"/>
                <w:color w:val="000000"/>
                <w:sz w:val="20"/>
              </w:rPr>
              <w:t xml:space="preserve">
мині, АБА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етіле- </w:t>
            </w:r>
            <w:r>
              <w:br/>
            </w:r>
            <w:r>
              <w:rPr>
                <w:rFonts w:ascii="Times New Roman"/>
                <w:b w:val="false"/>
                <w:i w:val="false"/>
                <w:color w:val="000000"/>
                <w:sz w:val="20"/>
              </w:rPr>
              <w:t xml:space="preserve">
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 мен арнайы қызметтердің </w:t>
            </w:r>
            <w:r>
              <w:br/>
            </w:r>
            <w:r>
              <w:rPr>
                <w:rFonts w:ascii="Times New Roman"/>
                <w:b w:val="false"/>
                <w:i w:val="false"/>
                <w:color w:val="000000"/>
                <w:sz w:val="20"/>
              </w:rPr>
              <w:t xml:space="preserve">
функциялары мен өкілеттіктерін қайталайтын нормаларды болдырмау мақсатында олардың қызметін реттейтін нормативтік құқықтық кесімдерді талдау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ІІМ, </w:t>
            </w:r>
            <w:r>
              <w:br/>
            </w:r>
            <w:r>
              <w:rPr>
                <w:rFonts w:ascii="Times New Roman"/>
                <w:b w:val="false"/>
                <w:i w:val="false"/>
                <w:color w:val="000000"/>
                <w:sz w:val="20"/>
              </w:rPr>
              <w:t xml:space="preserve">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30 </w:t>
            </w:r>
            <w:r>
              <w:br/>
            </w:r>
            <w:r>
              <w:rPr>
                <w:rFonts w:ascii="Times New Roman"/>
                <w:b w:val="false"/>
                <w:i w:val="false"/>
                <w:color w:val="000000"/>
                <w:sz w:val="20"/>
              </w:rPr>
              <w:t xml:space="preserve">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Өңірлік сыбайлас жемқорлыққа қарсы күрес </w:t>
            </w:r>
            <w:r>
              <w:br/>
            </w:r>
            <w:r>
              <w:rPr>
                <w:rFonts w:ascii="Times New Roman"/>
                <w:b/>
                <w:i w:val="false"/>
                <w:color w:val="000000"/>
                <w:sz w:val="20"/>
              </w:rPr>
              <w:t xml:space="preserve">
бағдарламаларын және ведомстволық жоспарларды </w:t>
            </w:r>
            <w:r>
              <w:br/>
            </w:r>
            <w:r>
              <w:rPr>
                <w:rFonts w:ascii="Times New Roman"/>
                <w:b/>
                <w:i w:val="false"/>
                <w:color w:val="000000"/>
                <w:sz w:val="20"/>
              </w:rPr>
              <w:t>
бұқаралық тыңдауға шығара отырып әзірлеу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жемқорлыққа қарсы күрестің 2006-2010 жылдарға арналған </w:t>
            </w:r>
            <w:r>
              <w:br/>
            </w:r>
            <w:r>
              <w:rPr>
                <w:rFonts w:ascii="Times New Roman"/>
                <w:b w:val="false"/>
                <w:i w:val="false"/>
                <w:color w:val="000000"/>
                <w:sz w:val="20"/>
              </w:rPr>
              <w:t xml:space="preserve">
ведомстволық жоспарларын мемлекеттік органдар жанындағы </w:t>
            </w:r>
            <w:r>
              <w:br/>
            </w:r>
            <w:r>
              <w:rPr>
                <w:rFonts w:ascii="Times New Roman"/>
                <w:b w:val="false"/>
                <w:i w:val="false"/>
                <w:color w:val="000000"/>
                <w:sz w:val="20"/>
              </w:rPr>
              <w:t xml:space="preserve">
сараптамалық кеңестерде  талқылау арқылы әзірлеу және бұқаралық ақпарат </w:t>
            </w:r>
            <w:r>
              <w:br/>
            </w:r>
            <w:r>
              <w:rPr>
                <w:rFonts w:ascii="Times New Roman"/>
                <w:b w:val="false"/>
                <w:i w:val="false"/>
                <w:color w:val="000000"/>
                <w:sz w:val="20"/>
              </w:rPr>
              <w:t xml:space="preserve">
құралдарында жариялау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30 </w:t>
            </w:r>
            <w:r>
              <w:br/>
            </w:r>
            <w:r>
              <w:rPr>
                <w:rFonts w:ascii="Times New Roman"/>
                <w:b w:val="false"/>
                <w:i w:val="false"/>
                <w:color w:val="000000"/>
                <w:sz w:val="20"/>
              </w:rPr>
              <w:t xml:space="preserve">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жемқорлыққа қарсы күрестің 2006-2010 жылдарға арналған </w:t>
            </w:r>
            <w:r>
              <w:br/>
            </w:r>
            <w:r>
              <w:rPr>
                <w:rFonts w:ascii="Times New Roman"/>
                <w:b w:val="false"/>
                <w:i w:val="false"/>
                <w:color w:val="000000"/>
                <w:sz w:val="20"/>
              </w:rPr>
              <w:t xml:space="preserve">
аумақтық жоспарларын әкімдіктер жанындағы сараптамалық кеңестерде  талқылау арқылы әзірлеу және бұқаралық ақпарат </w:t>
            </w:r>
            <w:r>
              <w:br/>
            </w:r>
            <w:r>
              <w:rPr>
                <w:rFonts w:ascii="Times New Roman"/>
                <w:b w:val="false"/>
                <w:i w:val="false"/>
                <w:color w:val="000000"/>
                <w:sz w:val="20"/>
              </w:rPr>
              <w:t xml:space="preserve">
құралдарында жариялау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қа- </w:t>
            </w:r>
            <w:r>
              <w:br/>
            </w:r>
            <w:r>
              <w:rPr>
                <w:rFonts w:ascii="Times New Roman"/>
                <w:b w:val="false"/>
                <w:i w:val="false"/>
                <w:color w:val="000000"/>
                <w:sz w:val="20"/>
              </w:rPr>
              <w:t xml:space="preserve">
лаларының </w:t>
            </w:r>
            <w:r>
              <w:br/>
            </w:r>
            <w:r>
              <w:rPr>
                <w:rFonts w:ascii="Times New Roman"/>
                <w:b w:val="false"/>
                <w:i w:val="false"/>
                <w:color w:val="000000"/>
                <w:sz w:val="20"/>
              </w:rPr>
              <w:t xml:space="preserve">
әкімдері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30 </w:t>
            </w:r>
            <w:r>
              <w:br/>
            </w:r>
            <w:r>
              <w:rPr>
                <w:rFonts w:ascii="Times New Roman"/>
                <w:b w:val="false"/>
                <w:i w:val="false"/>
                <w:color w:val="000000"/>
                <w:sz w:val="20"/>
              </w:rPr>
              <w:t xml:space="preserve">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Тәртіптік кеңестер қызметінің </w:t>
            </w:r>
            <w:r>
              <w:br/>
            </w:r>
            <w:r>
              <w:rPr>
                <w:rFonts w:ascii="Times New Roman"/>
                <w:b w:val="false"/>
                <w:i w:val="false"/>
                <w:color w:val="000000"/>
                <w:sz w:val="20"/>
              </w:rPr>
              <w:t xml:space="preserve">
тиімділігін арттырумақсатында </w:t>
            </w:r>
            <w:r>
              <w:br/>
            </w:r>
            <w:r>
              <w:rPr>
                <w:rFonts w:ascii="Times New Roman"/>
                <w:b w:val="false"/>
                <w:i w:val="false"/>
                <w:color w:val="000000"/>
                <w:sz w:val="20"/>
              </w:rPr>
              <w:t xml:space="preserve">
олардың қызметіне </w:t>
            </w:r>
            <w:r>
              <w:br/>
            </w:r>
            <w:r>
              <w:rPr>
                <w:rFonts w:ascii="Times New Roman"/>
                <w:b w:val="false"/>
                <w:i w:val="false"/>
                <w:color w:val="000000"/>
                <w:sz w:val="20"/>
              </w:rPr>
              <w:t xml:space="preserve">
мониторинг жүргізу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МҚА-ның аумақтық басқармалары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жыл сайын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 субъектілерінің қаржылық қызметінің </w:t>
            </w:r>
            <w:r>
              <w:br/>
            </w:r>
            <w:r>
              <w:rPr>
                <w:rFonts w:ascii="Times New Roman"/>
                <w:b w:val="false"/>
                <w:i w:val="false"/>
                <w:color w:val="000000"/>
                <w:sz w:val="20"/>
              </w:rPr>
              <w:t xml:space="preserve">
нәтижелері туралы жыл сайынғы есептерінің БАҚ-та </w:t>
            </w:r>
            <w:r>
              <w:br/>
            </w:r>
            <w:r>
              <w:rPr>
                <w:rFonts w:ascii="Times New Roman"/>
                <w:b w:val="false"/>
                <w:i w:val="false"/>
                <w:color w:val="000000"/>
                <w:sz w:val="20"/>
              </w:rPr>
              <w:t xml:space="preserve">
жарияланылуын бақылауды жүзеге асыру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(жинақтау), ИСМ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30 жел- </w:t>
            </w:r>
            <w:r>
              <w:br/>
            </w:r>
            <w:r>
              <w:rPr>
                <w:rFonts w:ascii="Times New Roman"/>
                <w:b w:val="false"/>
                <w:i w:val="false"/>
                <w:color w:val="000000"/>
                <w:sz w:val="20"/>
              </w:rPr>
              <w:t xml:space="preserve">
тоқсан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Мемлекеттік сыбайлас жемқорлыққа қарсы саясатты насихаттау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жемқорлыққа қарсы заңнаманы білу мен сақтауды </w:t>
            </w:r>
            <w:r>
              <w:br/>
            </w:r>
            <w:r>
              <w:rPr>
                <w:rFonts w:ascii="Times New Roman"/>
                <w:b w:val="false"/>
                <w:i w:val="false"/>
                <w:color w:val="000000"/>
                <w:sz w:val="20"/>
              </w:rPr>
              <w:t xml:space="preserve">
насихаттау жөніндегі іс-шараларды жүзеге асыру, мемлекеттік органдарда сыбайлас жемқорлыққа қарсы заңнаманы зерделеу бойынша сабақтар, "дөңгелек үстелдер", семинарлар өткізу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тiк орган- </w:t>
            </w:r>
            <w:r>
              <w:br/>
            </w:r>
            <w:r>
              <w:rPr>
                <w:rFonts w:ascii="Times New Roman"/>
                <w:b w:val="false"/>
                <w:i w:val="false"/>
                <w:color w:val="000000"/>
                <w:sz w:val="20"/>
              </w:rPr>
              <w:t xml:space="preserve">
дар, об- </w:t>
            </w:r>
            <w:r>
              <w:br/>
            </w:r>
            <w:r>
              <w:rPr>
                <w:rFonts w:ascii="Times New Roman"/>
                <w:b w:val="false"/>
                <w:i w:val="false"/>
                <w:color w:val="000000"/>
                <w:sz w:val="20"/>
              </w:rPr>
              <w:t xml:space="preserve">
лыстардың, Астана және Алматы қалалары- </w:t>
            </w:r>
            <w:r>
              <w:br/>
            </w:r>
            <w:r>
              <w:rPr>
                <w:rFonts w:ascii="Times New Roman"/>
                <w:b w:val="false"/>
                <w:i w:val="false"/>
                <w:color w:val="000000"/>
                <w:sz w:val="20"/>
              </w:rPr>
              <w:t xml:space="preserve">
ның әкiм- </w:t>
            </w:r>
            <w:r>
              <w:br/>
            </w:r>
            <w:r>
              <w:rPr>
                <w:rFonts w:ascii="Times New Roman"/>
                <w:b w:val="false"/>
                <w:i w:val="false"/>
                <w:color w:val="000000"/>
                <w:sz w:val="20"/>
              </w:rPr>
              <w:t xml:space="preserve">
дерi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30 жел- </w:t>
            </w:r>
            <w:r>
              <w:br/>
            </w:r>
            <w:r>
              <w:rPr>
                <w:rFonts w:ascii="Times New Roman"/>
                <w:b w:val="false"/>
                <w:i w:val="false"/>
                <w:color w:val="000000"/>
                <w:sz w:val="20"/>
              </w:rPr>
              <w:t xml:space="preserve">
тоқсан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жемқорлыққа қарсы заңнаманы қолдану тиімділігін </w:t>
            </w:r>
            <w:r>
              <w:br/>
            </w:r>
            <w:r>
              <w:rPr>
                <w:rFonts w:ascii="Times New Roman"/>
                <w:b w:val="false"/>
                <w:i w:val="false"/>
                <w:color w:val="000000"/>
                <w:sz w:val="20"/>
              </w:rPr>
              <w:t xml:space="preserve">
арттыру жөніндегі жұмысты, сыбайлас </w:t>
            </w:r>
            <w:r>
              <w:br/>
            </w:r>
            <w:r>
              <w:rPr>
                <w:rFonts w:ascii="Times New Roman"/>
                <w:b w:val="false"/>
                <w:i w:val="false"/>
                <w:color w:val="000000"/>
                <w:sz w:val="20"/>
              </w:rPr>
              <w:t xml:space="preserve">
жемқорлыққа қарсы заңнаманы жетілдіру барысы туралы халықты хабардар ету жөніндегі тұрақты </w:t>
            </w:r>
            <w:r>
              <w:br/>
            </w:r>
            <w:r>
              <w:rPr>
                <w:rFonts w:ascii="Times New Roman"/>
                <w:b w:val="false"/>
                <w:i w:val="false"/>
                <w:color w:val="000000"/>
                <w:sz w:val="20"/>
              </w:rPr>
              <w:t xml:space="preserve">
жүйелі жұмысты қамтамасыз ету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орган- </w:t>
            </w:r>
            <w:r>
              <w:br/>
            </w:r>
            <w:r>
              <w:rPr>
                <w:rFonts w:ascii="Times New Roman"/>
                <w:b w:val="false"/>
                <w:i w:val="false"/>
                <w:color w:val="000000"/>
                <w:sz w:val="20"/>
              </w:rPr>
              <w:t xml:space="preserve">
дар, об- </w:t>
            </w:r>
            <w:r>
              <w:br/>
            </w:r>
            <w:r>
              <w:rPr>
                <w:rFonts w:ascii="Times New Roman"/>
                <w:b w:val="false"/>
                <w:i w:val="false"/>
                <w:color w:val="000000"/>
                <w:sz w:val="20"/>
              </w:rPr>
              <w:t xml:space="preserve">
лыстардың,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қа- </w:t>
            </w:r>
            <w:r>
              <w:br/>
            </w:r>
            <w:r>
              <w:rPr>
                <w:rFonts w:ascii="Times New Roman"/>
                <w:b w:val="false"/>
                <w:i w:val="false"/>
                <w:color w:val="000000"/>
                <w:sz w:val="20"/>
              </w:rPr>
              <w:t xml:space="preserve">
лаларының </w:t>
            </w:r>
            <w:r>
              <w:br/>
            </w:r>
            <w:r>
              <w:rPr>
                <w:rFonts w:ascii="Times New Roman"/>
                <w:b w:val="false"/>
                <w:i w:val="false"/>
                <w:color w:val="000000"/>
                <w:sz w:val="20"/>
              </w:rPr>
              <w:t xml:space="preserve">
әкімдері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30 жел-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және 30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 </w:t>
            </w:r>
            <w:r>
              <w:br/>
            </w:r>
            <w:r>
              <w:rPr>
                <w:rFonts w:ascii="Times New Roman"/>
                <w:b w:val="false"/>
                <w:i w:val="false"/>
                <w:color w:val="000000"/>
                <w:sz w:val="20"/>
              </w:rPr>
              <w:t xml:space="preserve">
леді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 органдары өкілдерінің тарапынан қорқытып алу фактілеріне төзбеу жағдайын құру мақсатында сыбайлас жемқорлыққа қарсы саясатты іске асыру жөніндегі іс-қимылды талқылау бойынша форумдар, "дөңгелек үстелдер", семинарлар ұйымдастыру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МҚА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Аста- </w:t>
            </w:r>
            <w:r>
              <w:br/>
            </w:r>
            <w:r>
              <w:rPr>
                <w:rFonts w:ascii="Times New Roman"/>
                <w:b w:val="false"/>
                <w:i w:val="false"/>
                <w:color w:val="000000"/>
                <w:sz w:val="20"/>
              </w:rPr>
              <w:t xml:space="preserve">
на және </w:t>
            </w:r>
            <w:r>
              <w:br/>
            </w:r>
            <w:r>
              <w:rPr>
                <w:rFonts w:ascii="Times New Roman"/>
                <w:b w:val="false"/>
                <w:i w:val="false"/>
                <w:color w:val="000000"/>
                <w:sz w:val="20"/>
              </w:rPr>
              <w:t xml:space="preserve">
Алматы қа- </w:t>
            </w:r>
            <w:r>
              <w:br/>
            </w:r>
            <w:r>
              <w:rPr>
                <w:rFonts w:ascii="Times New Roman"/>
                <w:b w:val="false"/>
                <w:i w:val="false"/>
                <w:color w:val="000000"/>
                <w:sz w:val="20"/>
              </w:rPr>
              <w:t xml:space="preserve">
лаларының </w:t>
            </w:r>
            <w:r>
              <w:br/>
            </w:r>
            <w:r>
              <w:rPr>
                <w:rFonts w:ascii="Times New Roman"/>
                <w:b w:val="false"/>
                <w:i w:val="false"/>
                <w:color w:val="000000"/>
                <w:sz w:val="20"/>
              </w:rPr>
              <w:t xml:space="preserve">
әкімдері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10 қаңтар </w:t>
            </w:r>
            <w:r>
              <w:br/>
            </w:r>
            <w:r>
              <w:rPr>
                <w:rFonts w:ascii="Times New Roman"/>
                <w:b w:val="false"/>
                <w:i w:val="false"/>
                <w:color w:val="000000"/>
                <w:sz w:val="20"/>
              </w:rPr>
              <w:t xml:space="preserve">
және 10 шілде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 </w:t>
            </w:r>
            <w:r>
              <w:br/>
            </w:r>
            <w:r>
              <w:rPr>
                <w:rFonts w:ascii="Times New Roman"/>
                <w:b w:val="false"/>
                <w:i w:val="false"/>
                <w:color w:val="000000"/>
                <w:sz w:val="20"/>
              </w:rPr>
              <w:t xml:space="preserve">
леді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органдарының нақты қызмет саласындағы өкілеттіктерін оларда көрсете отырып, шағын және орта кәсіпкерлік субъектілеріне кітапшалардың (жаднамалардың) ақысыз негізде таратылуын қамтамасыз ету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қа- </w:t>
            </w:r>
            <w:r>
              <w:br/>
            </w:r>
            <w:r>
              <w:rPr>
                <w:rFonts w:ascii="Times New Roman"/>
                <w:b w:val="false"/>
                <w:i w:val="false"/>
                <w:color w:val="000000"/>
                <w:sz w:val="20"/>
              </w:rPr>
              <w:t xml:space="preserve">
лаларының </w:t>
            </w:r>
            <w:r>
              <w:br/>
            </w:r>
            <w:r>
              <w:rPr>
                <w:rFonts w:ascii="Times New Roman"/>
                <w:b w:val="false"/>
                <w:i w:val="false"/>
                <w:color w:val="000000"/>
                <w:sz w:val="20"/>
              </w:rPr>
              <w:t xml:space="preserve">
әкімдері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30 жел- </w:t>
            </w:r>
            <w:r>
              <w:br/>
            </w:r>
            <w:r>
              <w:rPr>
                <w:rFonts w:ascii="Times New Roman"/>
                <w:b w:val="false"/>
                <w:i w:val="false"/>
                <w:color w:val="000000"/>
                <w:sz w:val="20"/>
              </w:rPr>
              <w:t xml:space="preserve">
тоқсан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 </w:t>
            </w:r>
            <w:r>
              <w:br/>
            </w:r>
            <w:r>
              <w:rPr>
                <w:rFonts w:ascii="Times New Roman"/>
                <w:b w:val="false"/>
                <w:i w:val="false"/>
                <w:color w:val="000000"/>
                <w:sz w:val="20"/>
              </w:rPr>
              <w:t xml:space="preserve">
леді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Азаматтық қоғам құрылымдарымен өзара іс-қимыл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Азаматтарда сыбайлас жемқорлыққа қарсы көзқарасты қалыптастырумен мақсатты және дәйекті айналысатын азаматтық қоғам субъектілерін қолдауды қамтамасыз ету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(жинақтау),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қа- </w:t>
            </w:r>
            <w:r>
              <w:br/>
            </w:r>
            <w:r>
              <w:rPr>
                <w:rFonts w:ascii="Times New Roman"/>
                <w:b w:val="false"/>
                <w:i w:val="false"/>
                <w:color w:val="000000"/>
                <w:sz w:val="20"/>
              </w:rPr>
              <w:t xml:space="preserve">
лаларының </w:t>
            </w:r>
            <w:r>
              <w:br/>
            </w:r>
            <w:r>
              <w:rPr>
                <w:rFonts w:ascii="Times New Roman"/>
                <w:b w:val="false"/>
                <w:i w:val="false"/>
                <w:color w:val="000000"/>
                <w:sz w:val="20"/>
              </w:rPr>
              <w:t xml:space="preserve">
әкімдері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30 жел-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және 30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Айқындылық пен ашықтықты қамтамасыз ету үшін мемлекеттік органдар қабылдайтын шешімдер (мемлекеттік сатып алу, қоршаған ортаны қорғау, жер қатынастары) туралы жұртшылықты хабардар ету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ЖРА,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қа- </w:t>
            </w:r>
            <w:r>
              <w:br/>
            </w:r>
            <w:r>
              <w:rPr>
                <w:rFonts w:ascii="Times New Roman"/>
                <w:b w:val="false"/>
                <w:i w:val="false"/>
                <w:color w:val="000000"/>
                <w:sz w:val="20"/>
              </w:rPr>
              <w:t xml:space="preserve">
лаларының </w:t>
            </w:r>
            <w:r>
              <w:br/>
            </w:r>
            <w:r>
              <w:rPr>
                <w:rFonts w:ascii="Times New Roman"/>
                <w:b w:val="false"/>
                <w:i w:val="false"/>
                <w:color w:val="000000"/>
                <w:sz w:val="20"/>
              </w:rPr>
              <w:t xml:space="preserve">
әкімдері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30 жел-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және 30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 мәселелері бойынша әлеуметтік </w:t>
            </w:r>
            <w:r>
              <w:br/>
            </w:r>
            <w:r>
              <w:rPr>
                <w:rFonts w:ascii="Times New Roman"/>
                <w:b w:val="false"/>
                <w:i w:val="false"/>
                <w:color w:val="000000"/>
                <w:sz w:val="20"/>
              </w:rPr>
              <w:t xml:space="preserve">
зерттеулерді жүзеге асыратын мемлекеттік емес ұйымдар мен қоғамдық бірлестіктер қызметінің нәтижелерін неғұрлым тиімді қолдану жөніндегі шараларды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(жинақтау) (келісім бойынша), БП (келісім бойынша), ІІМ, Әділетмині, ИСМ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10 қаңтар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сыбайлас жемқорлыққа қарсы саясатын іске асыру қызметіне азаматтық қоғам субъектілерін, ҮЕҰ тарту жөніндегі шараларды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(жинақтау) (келісім бойынша), облыстар- </w:t>
            </w:r>
            <w:r>
              <w:br/>
            </w:r>
            <w:r>
              <w:rPr>
                <w:rFonts w:ascii="Times New Roman"/>
                <w:b w:val="false"/>
                <w:i w:val="false"/>
                <w:color w:val="000000"/>
                <w:sz w:val="20"/>
              </w:rPr>
              <w:t xml:space="preserve">
дың, Астана және Алматы қалалары- </w:t>
            </w:r>
            <w:r>
              <w:br/>
            </w:r>
            <w:r>
              <w:rPr>
                <w:rFonts w:ascii="Times New Roman"/>
                <w:b w:val="false"/>
                <w:i w:val="false"/>
                <w:color w:val="000000"/>
                <w:sz w:val="20"/>
              </w:rPr>
              <w:t xml:space="preserve">
ның әкімдері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30 жел- </w:t>
            </w:r>
            <w:r>
              <w:br/>
            </w:r>
            <w:r>
              <w:rPr>
                <w:rFonts w:ascii="Times New Roman"/>
                <w:b w:val="false"/>
                <w:i w:val="false"/>
                <w:color w:val="000000"/>
                <w:sz w:val="20"/>
              </w:rPr>
              <w:t xml:space="preserve">
тоқсан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жемқорлыққа қарсы жалпы ұлттық та, жеке де өңірлік проблемаларды талқылау жөнінде тұрақты республикалық және өңірлік форумдар ұйымдастыру арқылы билік, бизнес және қоғамдық құрылымдар арасындағы диалогты қамтамасыз ету жөніндегі шараларды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(жинақтау) (келісім бойынша), БП (келісім бойынша), ІІМ, МАМ,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Астана және Алматы қалалары- </w:t>
            </w:r>
            <w:r>
              <w:br/>
            </w:r>
            <w:r>
              <w:rPr>
                <w:rFonts w:ascii="Times New Roman"/>
                <w:b w:val="false"/>
                <w:i w:val="false"/>
                <w:color w:val="000000"/>
                <w:sz w:val="20"/>
              </w:rPr>
              <w:t xml:space="preserve">
ның әкімдері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30 жел- </w:t>
            </w:r>
            <w:r>
              <w:br/>
            </w:r>
            <w:r>
              <w:rPr>
                <w:rFonts w:ascii="Times New Roman"/>
                <w:b w:val="false"/>
                <w:i w:val="false"/>
                <w:color w:val="000000"/>
                <w:sz w:val="20"/>
              </w:rPr>
              <w:t xml:space="preserve">
тоқсан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 </w:t>
            </w:r>
            <w:r>
              <w:br/>
            </w:r>
            <w:r>
              <w:rPr>
                <w:rFonts w:ascii="Times New Roman"/>
                <w:b w:val="false"/>
                <w:i w:val="false"/>
                <w:color w:val="000000"/>
                <w:sz w:val="20"/>
              </w:rPr>
              <w:t xml:space="preserve">
леді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7. Сыбайлас жемқорлыққа қарсы күрес </w:t>
            </w:r>
            <w:r>
              <w:br/>
            </w:r>
            <w:r>
              <w:rPr>
                <w:rFonts w:ascii="Times New Roman"/>
                <w:b/>
                <w:i w:val="false"/>
                <w:color w:val="000000"/>
                <w:sz w:val="20"/>
              </w:rPr>
              <w:t>
саласындағы халықаралық ынтымақтастық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практика ерекшеліктерін ескере отырып, сыбайлас жемқорлыққа қарсы іс-қимыл бөлімі бойынша мемлекеттік қызметшілерді қайта даярлауды және біліктілігін </w:t>
            </w:r>
            <w:r>
              <w:br/>
            </w:r>
            <w:r>
              <w:rPr>
                <w:rFonts w:ascii="Times New Roman"/>
                <w:b w:val="false"/>
                <w:i w:val="false"/>
                <w:color w:val="000000"/>
                <w:sz w:val="20"/>
              </w:rPr>
              <w:t xml:space="preserve">
арттыруды қамтамасыз ету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(жинақтау) (келісім бойынша), БҒМ, ІІМ, СІМ, Қаржымині, ҰҚК (келісім бойынша), МБА (келісім бойынша)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30 жел-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және 30 маусым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 </w:t>
            </w:r>
            <w:r>
              <w:br/>
            </w:r>
            <w:r>
              <w:rPr>
                <w:rFonts w:ascii="Times New Roman"/>
                <w:b w:val="false"/>
                <w:i w:val="false"/>
                <w:color w:val="000000"/>
                <w:sz w:val="20"/>
              </w:rPr>
              <w:t xml:space="preserve">
леді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істер, адамдарды ұстап беру және активтерді қайтару бойынша өзара құқықтық көмек көрсету туралы халықаралық </w:t>
            </w:r>
            <w:r>
              <w:br/>
            </w:r>
            <w:r>
              <w:rPr>
                <w:rFonts w:ascii="Times New Roman"/>
                <w:b w:val="false"/>
                <w:i w:val="false"/>
                <w:color w:val="000000"/>
                <w:sz w:val="20"/>
              </w:rPr>
              <w:t xml:space="preserve">
келісімдерді жасасу жөніндегі жұмысты дайындау және өткізу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(жинақтау) (келісім бойынша), ІІМ, ҰҚК (келісім бойынша), СІМ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w:t>
            </w:r>
            <w:r>
              <w:br/>
            </w:r>
            <w:r>
              <w:rPr>
                <w:rFonts w:ascii="Times New Roman"/>
                <w:b w:val="false"/>
                <w:i w:val="false"/>
                <w:color w:val="000000"/>
                <w:sz w:val="20"/>
              </w:rPr>
              <w:t xml:space="preserve">
30 жел- </w:t>
            </w:r>
            <w:r>
              <w:br/>
            </w:r>
            <w:r>
              <w:rPr>
                <w:rFonts w:ascii="Times New Roman"/>
                <w:b w:val="false"/>
                <w:i w:val="false"/>
                <w:color w:val="000000"/>
                <w:sz w:val="20"/>
              </w:rPr>
              <w:t xml:space="preserve">
тоқсан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жемқорлыққа қарсы іс-қимыл мен күрес мәселелерінде тәжірибе алмасу жөніндегі халықаралық конференцияларға, семинарларға қатысу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(жинақтау) (келісім бойынша), БП (келісім бойынша), ҰҚК (келісім бойынша), СІМ, ІІМ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10 қаңтар </w:t>
            </w:r>
            <w:r>
              <w:br/>
            </w:r>
            <w:r>
              <w:rPr>
                <w:rFonts w:ascii="Times New Roman"/>
                <w:b w:val="false"/>
                <w:i w:val="false"/>
                <w:color w:val="000000"/>
                <w:sz w:val="20"/>
              </w:rPr>
              <w:t xml:space="preserve">
және 10 шілде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 </w:t>
            </w:r>
            <w:r>
              <w:br/>
            </w:r>
            <w:r>
              <w:rPr>
                <w:rFonts w:ascii="Times New Roman"/>
                <w:b w:val="false"/>
                <w:i w:val="false"/>
                <w:color w:val="000000"/>
                <w:sz w:val="20"/>
              </w:rPr>
              <w:t xml:space="preserve">
леді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органдарының қызметкерлерін сыбайлас жемқорлыққа қарсы күрестің халықаралық тәжірибесіне үйретуде көмек көрсету жөніндегі </w:t>
            </w:r>
            <w:r>
              <w:br/>
            </w:r>
            <w:r>
              <w:rPr>
                <w:rFonts w:ascii="Times New Roman"/>
                <w:b w:val="false"/>
                <w:i w:val="false"/>
                <w:color w:val="000000"/>
                <w:sz w:val="20"/>
              </w:rPr>
              <w:t xml:space="preserve">
халықаралық келісімдерді жасасу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(жинақтау) (келісім бойынша), СІМ, БП (келісім бойынша), ІІМ, ҰҚК (келісім бойынша), ЖС (келісім бойынша)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10 қаңтар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жұртшылықты Қазақстан Республикасының сыбайлас жемқорлыққа қарсы іс-қимыл жасасу және сыбайлас жемқорлық </w:t>
            </w:r>
            <w:r>
              <w:br/>
            </w:r>
            <w:r>
              <w:rPr>
                <w:rFonts w:ascii="Times New Roman"/>
                <w:b w:val="false"/>
                <w:i w:val="false"/>
                <w:color w:val="000000"/>
                <w:sz w:val="20"/>
              </w:rPr>
              <w:t xml:space="preserve">
қылмыстарға қатысы бар кәсіпкерлік субъектілері мен кәсіпкерлер туралы халықаралық ақпарат алмасуды жолға қою жөніндегі қызметі </w:t>
            </w:r>
            <w:r>
              <w:br/>
            </w:r>
            <w:r>
              <w:rPr>
                <w:rFonts w:ascii="Times New Roman"/>
                <w:b w:val="false"/>
                <w:i w:val="false"/>
                <w:color w:val="000000"/>
                <w:sz w:val="20"/>
              </w:rPr>
              <w:t xml:space="preserve">
туралы хабардар етуде халықаралық </w:t>
            </w:r>
            <w:r>
              <w:br/>
            </w:r>
            <w:r>
              <w:rPr>
                <w:rFonts w:ascii="Times New Roman"/>
                <w:b w:val="false"/>
                <w:i w:val="false"/>
                <w:color w:val="000000"/>
                <w:sz w:val="20"/>
              </w:rPr>
              <w:t xml:space="preserve">
ұйымдармен өзара ынтымақтастық жөніндегі шараларды әзірлеу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(жинақтау) (келісім бойынша), БП (келісім бойынша), ҰҚК (келісім бойынша), ІІМ, ТЖМ, Қорғаныс- </w:t>
            </w:r>
            <w:r>
              <w:br/>
            </w:r>
            <w:r>
              <w:rPr>
                <w:rFonts w:ascii="Times New Roman"/>
                <w:b w:val="false"/>
                <w:i w:val="false"/>
                <w:color w:val="000000"/>
                <w:sz w:val="20"/>
              </w:rPr>
              <w:t xml:space="preserve">
мині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10 шілде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жемқорлыққа қарсы халықаралық </w:t>
            </w:r>
            <w:r>
              <w:br/>
            </w:r>
            <w:r>
              <w:rPr>
                <w:rFonts w:ascii="Times New Roman"/>
                <w:b w:val="false"/>
                <w:i w:val="false"/>
                <w:color w:val="000000"/>
                <w:sz w:val="20"/>
              </w:rPr>
              <w:t xml:space="preserve">
конвенцияларға қосылуға бағытталған жұмыстар жүргізу және оларды ратификациялау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ҚПА-ға ақпарат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(жинақтау) (келісім бойынша), мүдделі мемлекет- </w:t>
            </w:r>
            <w:r>
              <w:br/>
            </w:r>
            <w:r>
              <w:rPr>
                <w:rFonts w:ascii="Times New Roman"/>
                <w:b w:val="false"/>
                <w:i w:val="false"/>
                <w:color w:val="000000"/>
                <w:sz w:val="20"/>
              </w:rPr>
              <w:t xml:space="preserve">
тік органдар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жылдар 10 қаңтар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2006-2008 жылдарға арналған республикалық бюджет бойынша шығыстар сомасы алдын ала сома болып табылады және оны Қазақстан Республикасының Бюджет кодексіне сәйкес 2006-2008 жылдарға арналған республикалық бюджетті қалыптастыру жөніндегі бюджет комиссиясы айқындайды </w:t>
      </w:r>
      <w:r>
        <w:br/>
      </w:r>
      <w:r>
        <w:rPr>
          <w:rFonts w:ascii="Times New Roman"/>
          <w:b w:val="false"/>
          <w:i w:val="false"/>
          <w:color w:val="000000"/>
          <w:sz w:val="28"/>
        </w:rPr>
        <w:t xml:space="preserve">
      ** Жергілікті бюджеттерден қаржыландырылатын іс-шараларға арналған шығыстарды облыстардың, Астана және Алматы қалаларының әкімдеріне 2006-2008 жылдарға арналған жергілікті бюджеттерді қалыптастыру және нақтылау кезінде іздестіру ұсынылады. </w:t>
      </w:r>
    </w:p>
    <w:p>
      <w:pPr>
        <w:spacing w:after="0"/>
        <w:ind w:left="0"/>
        <w:jc w:val="both"/>
      </w:pPr>
      <w:r>
        <w:rPr>
          <w:rFonts w:ascii="Times New Roman"/>
          <w:b w:val="false"/>
          <w:i w:val="false"/>
          <w:color w:val="000000"/>
          <w:sz w:val="28"/>
        </w:rPr>
        <w:t xml:space="preserve">      Пайдаланылатын аббревиатуралар: </w:t>
      </w:r>
      <w:r>
        <w:br/>
      </w:r>
      <w:r>
        <w:rPr>
          <w:rFonts w:ascii="Times New Roman"/>
          <w:b w:val="false"/>
          <w:i w:val="false"/>
          <w:color w:val="000000"/>
          <w:sz w:val="28"/>
        </w:rPr>
        <w:t xml:space="preserve">
      БП - Бас прокуратура </w:t>
      </w:r>
      <w:r>
        <w:br/>
      </w:r>
      <w:r>
        <w:rPr>
          <w:rFonts w:ascii="Times New Roman"/>
          <w:b w:val="false"/>
          <w:i w:val="false"/>
          <w:color w:val="000000"/>
          <w:sz w:val="28"/>
        </w:rPr>
        <w:t xml:space="preserve">
      ЖС - Жоғарғы Сот </w:t>
      </w:r>
      <w:r>
        <w:br/>
      </w:r>
      <w:r>
        <w:rPr>
          <w:rFonts w:ascii="Times New Roman"/>
          <w:b w:val="false"/>
          <w:i w:val="false"/>
          <w:color w:val="000000"/>
          <w:sz w:val="28"/>
        </w:rPr>
        <w:t xml:space="preserve">
      ҰҚК - Ұлттық қауіпсіздік комитеті </w:t>
      </w:r>
      <w:r>
        <w:br/>
      </w:r>
      <w:r>
        <w:rPr>
          <w:rFonts w:ascii="Times New Roman"/>
          <w:b w:val="false"/>
          <w:i w:val="false"/>
          <w:color w:val="000000"/>
          <w:sz w:val="28"/>
        </w:rPr>
        <w:t xml:space="preserve">
      ІІМ - Ішкі істер министрлігі </w:t>
      </w:r>
      <w:r>
        <w:br/>
      </w:r>
      <w:r>
        <w:rPr>
          <w:rFonts w:ascii="Times New Roman"/>
          <w:b w:val="false"/>
          <w:i w:val="false"/>
          <w:color w:val="000000"/>
          <w:sz w:val="28"/>
        </w:rPr>
        <w:t xml:space="preserve">
      ТЖМ - Төтенше жағдайлар министрлігі </w:t>
      </w:r>
      <w:r>
        <w:br/>
      </w:r>
      <w:r>
        <w:rPr>
          <w:rFonts w:ascii="Times New Roman"/>
          <w:b w:val="false"/>
          <w:i w:val="false"/>
          <w:color w:val="000000"/>
          <w:sz w:val="28"/>
        </w:rPr>
        <w:t xml:space="preserve">
      ЭБЖМ - Экономика және бюджеттік жоспарлау министрлігі </w:t>
      </w:r>
      <w:r>
        <w:br/>
      </w:r>
      <w:r>
        <w:rPr>
          <w:rFonts w:ascii="Times New Roman"/>
          <w:b w:val="false"/>
          <w:i w:val="false"/>
          <w:color w:val="000000"/>
          <w:sz w:val="28"/>
        </w:rPr>
        <w:t xml:space="preserve">
      ЭМРМ - Энергетика және минералдық ресурстар министрлігі </w:t>
      </w:r>
      <w:r>
        <w:br/>
      </w:r>
      <w:r>
        <w:rPr>
          <w:rFonts w:ascii="Times New Roman"/>
          <w:b w:val="false"/>
          <w:i w:val="false"/>
          <w:color w:val="000000"/>
          <w:sz w:val="28"/>
        </w:rPr>
        <w:t xml:space="preserve">
      МАМ - Мәдениет және ақпарат министрлігі </w:t>
      </w:r>
      <w:r>
        <w:br/>
      </w:r>
      <w:r>
        <w:rPr>
          <w:rFonts w:ascii="Times New Roman"/>
          <w:b w:val="false"/>
          <w:i w:val="false"/>
          <w:color w:val="000000"/>
          <w:sz w:val="28"/>
        </w:rPr>
        <w:t xml:space="preserve">
      Еңбекмині - Еңбек және халықты әлеуметтік қорғау министрлігі </w:t>
      </w:r>
      <w:r>
        <w:br/>
      </w:r>
      <w:r>
        <w:rPr>
          <w:rFonts w:ascii="Times New Roman"/>
          <w:b w:val="false"/>
          <w:i w:val="false"/>
          <w:color w:val="000000"/>
          <w:sz w:val="28"/>
        </w:rPr>
        <w:t xml:space="preserve">
      Қоршағанортамині - Қоршаған ортаны қорғау министрлігі </w:t>
      </w:r>
      <w:r>
        <w:br/>
      </w:r>
      <w:r>
        <w:rPr>
          <w:rFonts w:ascii="Times New Roman"/>
          <w:b w:val="false"/>
          <w:i w:val="false"/>
          <w:color w:val="000000"/>
          <w:sz w:val="28"/>
        </w:rPr>
        <w:t xml:space="preserve">
      ҚПА - Экономикалық қылмысқа және сыбайлас жемқорлыққа қарсы күрес агенттігі (қаржы полициясы) </w:t>
      </w:r>
      <w:r>
        <w:br/>
      </w:r>
      <w:r>
        <w:rPr>
          <w:rFonts w:ascii="Times New Roman"/>
          <w:b w:val="false"/>
          <w:i w:val="false"/>
          <w:color w:val="000000"/>
          <w:sz w:val="28"/>
        </w:rPr>
        <w:t xml:space="preserve">
      МҚА - Мемлекеттік қызмет істері агенттігі </w:t>
      </w:r>
      <w:r>
        <w:br/>
      </w:r>
      <w:r>
        <w:rPr>
          <w:rFonts w:ascii="Times New Roman"/>
          <w:b w:val="false"/>
          <w:i w:val="false"/>
          <w:color w:val="000000"/>
          <w:sz w:val="28"/>
        </w:rPr>
        <w:t xml:space="preserve">
      ҚҚА - Қаржы нарығы мен қаржы ұйымдарын реттеу және қадағалау агенттігі </w:t>
      </w:r>
      <w:r>
        <w:br/>
      </w:r>
      <w:r>
        <w:rPr>
          <w:rFonts w:ascii="Times New Roman"/>
          <w:b w:val="false"/>
          <w:i w:val="false"/>
          <w:color w:val="000000"/>
          <w:sz w:val="28"/>
        </w:rPr>
        <w:t xml:space="preserve">
      ҰБ - Ұлттық Банк </w:t>
      </w:r>
      <w:r>
        <w:br/>
      </w:r>
      <w:r>
        <w:rPr>
          <w:rFonts w:ascii="Times New Roman"/>
          <w:b w:val="false"/>
          <w:i w:val="false"/>
          <w:color w:val="000000"/>
          <w:sz w:val="28"/>
        </w:rPr>
        <w:t xml:space="preserve">
      БАҚ - бұқаралық ақпарат құралдары </w:t>
      </w:r>
      <w:r>
        <w:br/>
      </w:r>
      <w:r>
        <w:rPr>
          <w:rFonts w:ascii="Times New Roman"/>
          <w:b w:val="false"/>
          <w:i w:val="false"/>
          <w:color w:val="000000"/>
          <w:sz w:val="28"/>
        </w:rPr>
        <w:t xml:space="preserve">
      Қорғанысмині - Қорғаныс министрлігі </w:t>
      </w:r>
      <w:r>
        <w:br/>
      </w:r>
      <w:r>
        <w:rPr>
          <w:rFonts w:ascii="Times New Roman"/>
          <w:b w:val="false"/>
          <w:i w:val="false"/>
          <w:color w:val="000000"/>
          <w:sz w:val="28"/>
        </w:rPr>
        <w:t xml:space="preserve">
      Әділетмині - Әділет министрлігі </w:t>
      </w:r>
      <w:r>
        <w:br/>
      </w:r>
      <w:r>
        <w:rPr>
          <w:rFonts w:ascii="Times New Roman"/>
          <w:b w:val="false"/>
          <w:i w:val="false"/>
          <w:color w:val="000000"/>
          <w:sz w:val="28"/>
        </w:rPr>
        <w:t xml:space="preserve">
      Қаржымині - Қаржы министрлігі </w:t>
      </w:r>
      <w:r>
        <w:br/>
      </w:r>
      <w:r>
        <w:rPr>
          <w:rFonts w:ascii="Times New Roman"/>
          <w:b w:val="false"/>
          <w:i w:val="false"/>
          <w:color w:val="000000"/>
          <w:sz w:val="28"/>
        </w:rPr>
        <w:t xml:space="preserve">
      СІМ - Сыртқы істер министрлігі </w:t>
      </w:r>
      <w:r>
        <w:br/>
      </w:r>
      <w:r>
        <w:rPr>
          <w:rFonts w:ascii="Times New Roman"/>
          <w:b w:val="false"/>
          <w:i w:val="false"/>
          <w:color w:val="000000"/>
          <w:sz w:val="28"/>
        </w:rPr>
        <w:t xml:space="preserve">
      БҒМ - Білім және ғылым министрлігі </w:t>
      </w:r>
      <w:r>
        <w:br/>
      </w:r>
      <w:r>
        <w:rPr>
          <w:rFonts w:ascii="Times New Roman"/>
          <w:b w:val="false"/>
          <w:i w:val="false"/>
          <w:color w:val="000000"/>
          <w:sz w:val="28"/>
        </w:rPr>
        <w:t xml:space="preserve">
      АШМ - Ауыл шаруашылығы министрлігі </w:t>
      </w:r>
      <w:r>
        <w:br/>
      </w:r>
      <w:r>
        <w:rPr>
          <w:rFonts w:ascii="Times New Roman"/>
          <w:b w:val="false"/>
          <w:i w:val="false"/>
          <w:color w:val="000000"/>
          <w:sz w:val="28"/>
        </w:rPr>
        <w:t xml:space="preserve">
      ККМ - Көлік және коммуникация министрлігі </w:t>
      </w:r>
      <w:r>
        <w:br/>
      </w:r>
      <w:r>
        <w:rPr>
          <w:rFonts w:ascii="Times New Roman"/>
          <w:b w:val="false"/>
          <w:i w:val="false"/>
          <w:color w:val="000000"/>
          <w:sz w:val="28"/>
        </w:rPr>
        <w:t xml:space="preserve">
      ИСМ - Индустрия және сауда министрлігі </w:t>
      </w:r>
      <w:r>
        <w:br/>
      </w:r>
      <w:r>
        <w:rPr>
          <w:rFonts w:ascii="Times New Roman"/>
          <w:b w:val="false"/>
          <w:i w:val="false"/>
          <w:color w:val="000000"/>
          <w:sz w:val="28"/>
        </w:rPr>
        <w:t xml:space="preserve">
      ДСМ - Денсаулық сақтау министрлігі </w:t>
      </w:r>
      <w:r>
        <w:br/>
      </w:r>
      <w:r>
        <w:rPr>
          <w:rFonts w:ascii="Times New Roman"/>
          <w:b w:val="false"/>
          <w:i w:val="false"/>
          <w:color w:val="000000"/>
          <w:sz w:val="28"/>
        </w:rPr>
        <w:t xml:space="preserve">
      АБА - Ақпараттандыру және байланыс агенттігі </w:t>
      </w:r>
      <w:r>
        <w:br/>
      </w:r>
      <w:r>
        <w:rPr>
          <w:rFonts w:ascii="Times New Roman"/>
          <w:b w:val="false"/>
          <w:i w:val="false"/>
          <w:color w:val="000000"/>
          <w:sz w:val="28"/>
        </w:rPr>
        <w:t xml:space="preserve">
      ЖРА - Жер ресурстарын басқару агенттігі </w:t>
      </w:r>
      <w:r>
        <w:br/>
      </w:r>
      <w:r>
        <w:rPr>
          <w:rFonts w:ascii="Times New Roman"/>
          <w:b w:val="false"/>
          <w:i w:val="false"/>
          <w:color w:val="000000"/>
          <w:sz w:val="28"/>
        </w:rPr>
        <w:t xml:space="preserve">
      ЕК - Есеп комитеті </w:t>
      </w:r>
      <w:r>
        <w:br/>
      </w:r>
      <w:r>
        <w:rPr>
          <w:rFonts w:ascii="Times New Roman"/>
          <w:b w:val="false"/>
          <w:i w:val="false"/>
          <w:color w:val="000000"/>
          <w:sz w:val="28"/>
        </w:rPr>
        <w:t xml:space="preserve">
      ҮЕҰ - үкіметтік емес ұйымдар </w:t>
      </w:r>
      <w:r>
        <w:br/>
      </w:r>
      <w:r>
        <w:rPr>
          <w:rFonts w:ascii="Times New Roman"/>
          <w:b w:val="false"/>
          <w:i w:val="false"/>
          <w:color w:val="000000"/>
          <w:sz w:val="28"/>
        </w:rPr>
        <w:t xml:space="preserve">
      ВАК - ведомствоаралық комиссия </w:t>
      </w:r>
      <w:r>
        <w:br/>
      </w:r>
      <w:r>
        <w:rPr>
          <w:rFonts w:ascii="Times New Roman"/>
          <w:b w:val="false"/>
          <w:i w:val="false"/>
          <w:color w:val="000000"/>
          <w:sz w:val="28"/>
        </w:rPr>
        <w:t xml:space="preserve">
      ПКҚ - ҚР Президентінің Күзет қызметі </w:t>
      </w:r>
      <w:r>
        <w:br/>
      </w:r>
      <w:r>
        <w:rPr>
          <w:rFonts w:ascii="Times New Roman"/>
          <w:b w:val="false"/>
          <w:i w:val="false"/>
          <w:color w:val="000000"/>
          <w:sz w:val="28"/>
        </w:rPr>
        <w:t xml:space="preserve">
      МБА - Мемлекеттік басқару академиясы </w:t>
      </w:r>
      <w:r>
        <w:br/>
      </w:r>
      <w:r>
        <w:rPr>
          <w:rFonts w:ascii="Times New Roman"/>
          <w:b w:val="false"/>
          <w:i w:val="false"/>
          <w:color w:val="000000"/>
          <w:sz w:val="28"/>
        </w:rPr>
        <w:t xml:space="preserve">
      ТМРА - Табиғи монополияларды реттеу агенттігі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