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1dbc" w14:textId="0f01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29 желтоқсандағы N 1310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13 ақпандағы N 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аумағында еңбек қызметін жүзеге асыру үшін шетелдік жұмыс күшін тартуға 2006 жылға арналған квота белгілеу туралы" Қазақстан Республикасы Үкіметінің 2005 жылғы 29 желтоқсандағы N 1310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"0,45", "0,21", "0,11" деген сандар тиісінше "0,55", "0,24", "0,18" деген сандармен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