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50e86" w14:textId="9550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мәнi бар мемлекеттiк сатып алу туралы</w:t>
      </w:r>
    </w:p>
    <w:p>
      <w:pPr>
        <w:spacing w:after="0"/>
        <w:ind w:left="0"/>
        <w:jc w:val="both"/>
      </w:pPr>
      <w:r>
        <w:rPr>
          <w:rFonts w:ascii="Times New Roman"/>
          <w:b w:val="false"/>
          <w:i w:val="false"/>
          <w:color w:val="000000"/>
          <w:sz w:val="28"/>
        </w:rPr>
        <w:t>Қазақстан Республикасы Үкіметінің 2006 жылғы 17 ақпандағы N 105 Қаулысы</w:t>
      </w:r>
    </w:p>
    <w:p>
      <w:pPr>
        <w:spacing w:after="0"/>
        <w:ind w:left="0"/>
        <w:jc w:val="both"/>
      </w:pPr>
      <w:bookmarkStart w:name="z1" w:id="0"/>
      <w:r>
        <w:rPr>
          <w:rFonts w:ascii="Times New Roman"/>
          <w:b w:val="false"/>
          <w:i w:val="false"/>
          <w:color w:val="000000"/>
          <w:sz w:val="28"/>
        </w:rPr>
        <w:t>
      "Мемлекеттiк сатып алу туралы" Қазақстан Республикасы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Қазақстан Республикасының Үкiметi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Мемлекеттiк қызмет iстерi агенттігiнің "Еуразия мемлекеттiк қызметшiлердi оқыту орталығы" республикалық мемлекеттiк қазыналық кәсiпорны 2006 жылға арналған сатып алудың маңызды стратегиялық мәнi бар мемлекеттiк қызметшiлердi шетелде оқытуды ұйымдастыру жөнiндегi қызметтердi көрсетушi болып белгiленсiн.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Мемлекеттiк қызмет iстерi агенттiгiне (келiсiм бойынша), облыстардың, Астана және Алматы қалаларының әкiмдерiне заңнамада белгiленген тәртiппен: </w:t>
      </w:r>
      <w:r>
        <w:br/>
      </w:r>
      <w:r>
        <w:rPr>
          <w:rFonts w:ascii="Times New Roman"/>
          <w:b w:val="false"/>
          <w:i w:val="false"/>
          <w:color w:val="000000"/>
          <w:sz w:val="28"/>
        </w:rPr>
        <w:t xml:space="preserve">
      1) осы қаулының 1-тармағында көрсетiлген кәсiпорынмен мемлекеттiк сатып алу туралы шарттар жасасуды; </w:t>
      </w:r>
      <w:r>
        <w:br/>
      </w:r>
      <w:r>
        <w:rPr>
          <w:rFonts w:ascii="Times New Roman"/>
          <w:b w:val="false"/>
          <w:i w:val="false"/>
          <w:color w:val="000000"/>
          <w:sz w:val="28"/>
        </w:rPr>
        <w:t xml:space="preserve">
      2) жасалатын шарттарды 2006 жылға арналған республикалық бюджетте 006 "Мемлекеттiк қызметшiлердiң шетелдерде бiлiктiлiгiн арттыру" бағдарламасы бойынша көзделген қаражат шегiнде, сондай-ақ жергiлiктi бюджеттердiң тиiстi бағдарламалар бойынша 2006 жылға арналған қаражаты есебiнен қаржыландыру жүргiзудi; </w:t>
      </w:r>
      <w:r>
        <w:br/>
      </w:r>
      <w:r>
        <w:rPr>
          <w:rFonts w:ascii="Times New Roman"/>
          <w:b w:val="false"/>
          <w:i w:val="false"/>
          <w:color w:val="000000"/>
          <w:sz w:val="28"/>
        </w:rPr>
        <w:t xml:space="preserve">
      3) осы қаулыға сәйкес қызметтердi мемлекеттiк сатып алу үшiн пайдаланылатын ақшаны оңтайлы және тиiмдi жұмсау қағидатын сақтауды; </w:t>
      </w:r>
      <w:r>
        <w:br/>
      </w:r>
      <w:r>
        <w:rPr>
          <w:rFonts w:ascii="Times New Roman"/>
          <w:b w:val="false"/>
          <w:i w:val="false"/>
          <w:color w:val="000000"/>
          <w:sz w:val="28"/>
        </w:rPr>
        <w:t xml:space="preserve">
      4) осы қаулыдан туындайтын өзге де шараларды қабылдау ұсынылсын.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