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0785c" w14:textId="c9078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ядролық сынақ полигонындағы ядролық сынақтардың салдарынан зардап шеккен азаматтарға бiржолғы мемлекеттiк ақшалай өтемақы төлеудiң және оларға куәлік берудің кейбiр мәселелерi туралы</w:t>
      </w:r>
    </w:p>
    <w:p>
      <w:pPr>
        <w:spacing w:after="0"/>
        <w:ind w:left="0"/>
        <w:jc w:val="both"/>
      </w:pPr>
      <w:r>
        <w:rPr>
          <w:rFonts w:ascii="Times New Roman"/>
          <w:b w:val="false"/>
          <w:i w:val="false"/>
          <w:color w:val="000000"/>
          <w:sz w:val="28"/>
        </w:rPr>
        <w:t>Қазақстан Республикасы Үкіметінің 2006 жылғы 20 ақпандағы N 110 Қаулысы.</w:t>
      </w:r>
    </w:p>
    <w:p>
      <w:pPr>
        <w:spacing w:after="0"/>
        <w:ind w:left="0"/>
        <w:jc w:val="both"/>
      </w:pPr>
      <w:bookmarkStart w:name="z1" w:id="0"/>
      <w:r>
        <w:rPr>
          <w:rFonts w:ascii="Times New Roman"/>
          <w:b w:val="false"/>
          <w:i w:val="false"/>
          <w:color w:val="ff0000"/>
          <w:sz w:val="28"/>
        </w:rPr>
        <w:t xml:space="preserve">
      Ескерту. Тақырыпқа өзгеріс енгізілді - ҚР Үкіметінің 2011.04.06 </w:t>
      </w:r>
      <w:r>
        <w:rPr>
          <w:rFonts w:ascii="Times New Roman"/>
          <w:b w:val="false"/>
          <w:i w:val="false"/>
          <w:color w:val="ff0000"/>
          <w:sz w:val="28"/>
        </w:rPr>
        <w:t>№ 378</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0"/>
    <w:p>
      <w:pPr>
        <w:spacing w:after="0"/>
        <w:ind w:left="0"/>
        <w:jc w:val="both"/>
      </w:pPr>
      <w:r>
        <w:rPr>
          <w:rFonts w:ascii="Times New Roman"/>
          <w:b w:val="false"/>
          <w:i w:val="false"/>
          <w:color w:val="000000"/>
          <w:sz w:val="28"/>
        </w:rPr>
        <w:t xml:space="preserve">
      "Семей ядролық сынақ полигонындағы ядролық сынақтардың салдарынан зардап шеккен азаматтарды әлеуметтiк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iске асыру мақсатында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16.03.2022 </w:t>
      </w:r>
      <w:r>
        <w:rPr>
          <w:rFonts w:ascii="Times New Roman"/>
          <w:b w:val="false"/>
          <w:i w:val="false"/>
          <w:color w:val="000000"/>
          <w:sz w:val="28"/>
        </w:rPr>
        <w:t>№ 128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берiлiп отырған Семей ядролық сынақ полигонындағы ядролық сынақтардың салдарынан зардап шеккен азаматтарды тiркеу, оларға бiржолғы мемлекеттiк ақшалай өтемақы төлеу және жеңілдіктер мен өтемақы алу құқығын растайтын куәлік беру ережесi (бұдан әрi - Ереже) бекiтiлсiн.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2011.04.06 </w:t>
      </w:r>
      <w:r>
        <w:rPr>
          <w:rFonts w:ascii="Times New Roman"/>
          <w:b w:val="false"/>
          <w:i w:val="false"/>
          <w:color w:val="000000"/>
          <w:sz w:val="28"/>
        </w:rPr>
        <w:t>№ 378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 Еңбек және халықты әлеуметтiк қорғау министрлiгi: </w:t>
      </w:r>
    </w:p>
    <w:bookmarkEnd w:id="2"/>
    <w:p>
      <w:pPr>
        <w:spacing w:after="0"/>
        <w:ind w:left="0"/>
        <w:jc w:val="both"/>
      </w:pPr>
      <w:r>
        <w:rPr>
          <w:rFonts w:ascii="Times New Roman"/>
          <w:b w:val="false"/>
          <w:i w:val="false"/>
          <w:color w:val="000000"/>
          <w:sz w:val="28"/>
        </w:rPr>
        <w:t xml:space="preserve">
      1) Семей ядролық сынақ полигонындағы ядролық сынақтардың салдарынан зардап шеккен зейнеткерлерге, мемлекеттiк әлеуметтiк жәрдемақы алушыларға; </w:t>
      </w:r>
    </w:p>
    <w:p>
      <w:pPr>
        <w:spacing w:after="0"/>
        <w:ind w:left="0"/>
        <w:jc w:val="both"/>
      </w:pPr>
      <w:r>
        <w:rPr>
          <w:rFonts w:ascii="Times New Roman"/>
          <w:b w:val="false"/>
          <w:i w:val="false"/>
          <w:color w:val="000000"/>
          <w:sz w:val="28"/>
        </w:rPr>
        <w:t xml:space="preserve">
      2) жұмыс iстейтiн және жұмыс iстемейтiн, 1949 жылдан бастап 1990 жыл кезеңiнде радиациялық қатер аймақтарында және жеңiлдетiлген әлеуметтiк-экономикалық мәртебесi бар аумақта тұратын және тұрған азаматтарға бiржолғы мемлекеттiк ақшалай өтемақы (бұдан әрi - өтемақы) төлеудi қамтамасыз етсiн.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2006.12.29. </w:t>
      </w:r>
      <w:r>
        <w:rPr>
          <w:rFonts w:ascii="Times New Roman"/>
          <w:b w:val="false"/>
          <w:i w:val="false"/>
          <w:color w:val="000000"/>
          <w:sz w:val="28"/>
        </w:rPr>
        <w:t>№ 1319</w:t>
      </w:r>
      <w:r>
        <w:rPr>
          <w:rFonts w:ascii="Times New Roman"/>
          <w:b w:val="false"/>
          <w:i w:val="false"/>
          <w:color w:val="ff0000"/>
          <w:sz w:val="28"/>
        </w:rPr>
        <w:t xml:space="preserve"> (2007 жылғы 1 қаңтардан бастап қолданысқа енгiзiледi) қаулысымен.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"Қазақстан Халықтық жинақ банкi" акционерлiк қоғамы (келiсiм бойынша): </w:t>
      </w:r>
    </w:p>
    <w:bookmarkEnd w:id="3"/>
    <w:p>
      <w:pPr>
        <w:spacing w:after="0"/>
        <w:ind w:left="0"/>
        <w:jc w:val="both"/>
      </w:pPr>
      <w:r>
        <w:rPr>
          <w:rFonts w:ascii="Times New Roman"/>
          <w:b w:val="false"/>
          <w:i w:val="false"/>
          <w:color w:val="000000"/>
          <w:sz w:val="28"/>
        </w:rPr>
        <w:t xml:space="preserve">
      1) 2006 жылғы 1 наурызға дейiнгi мерзiмде аудандардың (қалалардың) әкiмдерiне: </w:t>
      </w:r>
    </w:p>
    <w:p>
      <w:pPr>
        <w:spacing w:after="0"/>
        <w:ind w:left="0"/>
        <w:jc w:val="both"/>
      </w:pPr>
      <w:r>
        <w:rPr>
          <w:rFonts w:ascii="Times New Roman"/>
          <w:b w:val="false"/>
          <w:i w:val="false"/>
          <w:color w:val="000000"/>
          <w:sz w:val="28"/>
        </w:rPr>
        <w:t xml:space="preserve">
      салымшының тегiн, атын, әкесiнiң атын, туған күнiн, өтемақы сомасын көрсете отырып, өтемақы төлеу жүргiзiлмеген не iшiнара жүргiзiлген азаматтардың қолданыстағы теңгерiмнен тыс арнайы шоттарының тiзiлiмiн; </w:t>
      </w:r>
    </w:p>
    <w:p>
      <w:pPr>
        <w:spacing w:after="0"/>
        <w:ind w:left="0"/>
        <w:jc w:val="both"/>
      </w:pPr>
      <w:r>
        <w:rPr>
          <w:rFonts w:ascii="Times New Roman"/>
          <w:b w:val="false"/>
          <w:i w:val="false"/>
          <w:color w:val="000000"/>
          <w:sz w:val="28"/>
        </w:rPr>
        <w:t xml:space="preserve">
      салымшының тегiн, атын, әкесiнiң атын, туған күнiн, төленген өтемақы сомасы мен күнiн көрсете отырып, өтемақы төлеу толық жүргiзiлген азаматтардың жабылған теңгерiмнен тыс арнайы шоттарының тiзiлiмiн берсiн; </w:t>
      </w:r>
    </w:p>
    <w:p>
      <w:pPr>
        <w:spacing w:after="0"/>
        <w:ind w:left="0"/>
        <w:jc w:val="both"/>
      </w:pPr>
      <w:r>
        <w:rPr>
          <w:rFonts w:ascii="Times New Roman"/>
          <w:b w:val="false"/>
          <w:i w:val="false"/>
          <w:color w:val="000000"/>
          <w:sz w:val="28"/>
        </w:rPr>
        <w:t xml:space="preserve">
      2) жергілiктi атқарушы органдарға олардың сұрау салуы бойынша азаматтарға өтемақы төленгенi туралы ақпарат ұсынсын. </w:t>
      </w:r>
    </w:p>
    <w:bookmarkStart w:name="z5" w:id="4"/>
    <w:p>
      <w:pPr>
        <w:spacing w:after="0"/>
        <w:ind w:left="0"/>
        <w:jc w:val="both"/>
      </w:pPr>
      <w:r>
        <w:rPr>
          <w:rFonts w:ascii="Times New Roman"/>
          <w:b w:val="false"/>
          <w:i w:val="false"/>
          <w:color w:val="000000"/>
          <w:sz w:val="28"/>
        </w:rPr>
        <w:t xml:space="preserve">
      4. "Қазпочта" акционерлiк қоғамы (келісiм бойынша): </w:t>
      </w:r>
    </w:p>
    <w:bookmarkEnd w:id="4"/>
    <w:p>
      <w:pPr>
        <w:spacing w:after="0"/>
        <w:ind w:left="0"/>
        <w:jc w:val="both"/>
      </w:pPr>
      <w:r>
        <w:rPr>
          <w:rFonts w:ascii="Times New Roman"/>
          <w:b w:val="false"/>
          <w:i w:val="false"/>
          <w:color w:val="000000"/>
          <w:sz w:val="28"/>
        </w:rPr>
        <w:t xml:space="preserve">
      1) 2006 жылғы 1 наурызға дейiнгi мерзiмде өтемақы алушының тегiн, атын, әкесiнiң атын, туған күнiн, төленген өтемақы сомасын көрсете отырып, 1993 жылғы 1 қаңтардан бастап 2005 жылғы 31 желтоқсан кезеңiнде өтемақы төленгенi туралы қалалар мен аудандар бөлiнiсiндегi азаматтардың электронды және қағаз жеткiзгiштердегi тiзiмдерiн аудандардың (қалалардың) әкiмдерiне берсiн; </w:t>
      </w:r>
    </w:p>
    <w:p>
      <w:pPr>
        <w:spacing w:after="0"/>
        <w:ind w:left="0"/>
        <w:jc w:val="both"/>
      </w:pPr>
      <w:r>
        <w:rPr>
          <w:rFonts w:ascii="Times New Roman"/>
          <w:b w:val="false"/>
          <w:i w:val="false"/>
          <w:color w:val="000000"/>
          <w:sz w:val="28"/>
        </w:rPr>
        <w:t xml:space="preserve">
      2) жергiлiктi атқарушы органдарға олардың сұрау салуы бойынша азаматтарға өтемақы төленгенi туралы ақпарат ұсынсын. </w:t>
      </w:r>
    </w:p>
    <w:bookmarkStart w:name="z6" w:id="5"/>
    <w:p>
      <w:pPr>
        <w:spacing w:after="0"/>
        <w:ind w:left="0"/>
        <w:jc w:val="both"/>
      </w:pPr>
      <w:r>
        <w:rPr>
          <w:rFonts w:ascii="Times New Roman"/>
          <w:b w:val="false"/>
          <w:i w:val="false"/>
          <w:color w:val="000000"/>
          <w:sz w:val="28"/>
        </w:rPr>
        <w:t>
      5. Облыстардың, республикалық маңызы бар қалалардың, астананың, аудандардың (қалалардың) әкiмдерi:</w:t>
      </w:r>
    </w:p>
    <w:bookmarkEnd w:id="5"/>
    <w:bookmarkStart w:name="z35" w:id="6"/>
    <w:p>
      <w:pPr>
        <w:spacing w:after="0"/>
        <w:ind w:left="0"/>
        <w:jc w:val="both"/>
      </w:pPr>
      <w:r>
        <w:rPr>
          <w:rFonts w:ascii="Times New Roman"/>
          <w:b w:val="false"/>
          <w:i w:val="false"/>
          <w:color w:val="000000"/>
          <w:sz w:val="28"/>
        </w:rPr>
        <w:t>
      1) арнайы комиссиялар құрсын және Ережеге сәйкес Семей ядролық сынақ полигонындағы ядролық сынақтардың салдарынан зардап шеккен азаматтарды тiркеу және есепке алу және оларға жеңілдіктер мен өтемақы алу құқығын растайтын куәлік беру жөнiндегi жұмысты қамтамасыз етсiн;</w:t>
      </w:r>
    </w:p>
    <w:bookmarkEnd w:id="6"/>
    <w:bookmarkStart w:name="z36" w:id="7"/>
    <w:p>
      <w:pPr>
        <w:spacing w:after="0"/>
        <w:ind w:left="0"/>
        <w:jc w:val="both"/>
      </w:pPr>
      <w:r>
        <w:rPr>
          <w:rFonts w:ascii="Times New Roman"/>
          <w:b w:val="false"/>
          <w:i w:val="false"/>
          <w:color w:val="000000"/>
          <w:sz w:val="28"/>
        </w:rPr>
        <w:t>
      2) қажеттілікті ескере отырып, Семей ядролық сынақ полигонындағы ядролық сынақтардың салдарынан зардап шегушілердің жеңілдіктер мен өтемақы алу құқығын растайтын куәліктерді дайындауға жыл сайын қаражат көздесін;</w:t>
      </w:r>
    </w:p>
    <w:bookmarkEnd w:id="7"/>
    <w:bookmarkStart w:name="z37" w:id="8"/>
    <w:p>
      <w:pPr>
        <w:spacing w:after="0"/>
        <w:ind w:left="0"/>
        <w:jc w:val="both"/>
      </w:pPr>
      <w:r>
        <w:rPr>
          <w:rFonts w:ascii="Times New Roman"/>
          <w:b w:val="false"/>
          <w:i w:val="false"/>
          <w:color w:val="000000"/>
          <w:sz w:val="28"/>
        </w:rPr>
        <w:t>
      3) азаматтарға өтемақыны қайталап төлеу фактiлерiне жол бермеу жөнiнде шаралар қабылдасын.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16.03.2022 </w:t>
      </w:r>
      <w:r>
        <w:rPr>
          <w:rFonts w:ascii="Times New Roman"/>
          <w:b w:val="false"/>
          <w:i w:val="false"/>
          <w:color w:val="000000"/>
          <w:sz w:val="28"/>
        </w:rPr>
        <w:t>№ 128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7" w:id="9"/>
    <w:p>
      <w:pPr>
        <w:spacing w:after="0"/>
        <w:ind w:left="0"/>
        <w:jc w:val="both"/>
      </w:pPr>
      <w:r>
        <w:rPr>
          <w:rFonts w:ascii="Times New Roman"/>
          <w:b w:val="false"/>
          <w:i w:val="false"/>
          <w:color w:val="000000"/>
          <w:sz w:val="28"/>
        </w:rPr>
        <w:t xml:space="preserve">
      6. Мыналардың күшi жойылды деп танылсын: </w:t>
      </w:r>
    </w:p>
    <w:bookmarkEnd w:id="9"/>
    <w:bookmarkStart w:name="z8" w:id="10"/>
    <w:p>
      <w:pPr>
        <w:spacing w:after="0"/>
        <w:ind w:left="0"/>
        <w:jc w:val="both"/>
      </w:pPr>
      <w:r>
        <w:rPr>
          <w:rFonts w:ascii="Times New Roman"/>
          <w:b w:val="false"/>
          <w:i w:val="false"/>
          <w:color w:val="000000"/>
          <w:sz w:val="28"/>
        </w:rPr>
        <w:t xml:space="preserve">
      1) "Семей ядролық сынақ полигонындағы ядролық сынақ салдарынан зардап шеккен азаматтарды әлеуметтiк қорғау туралы" Қазақстан Республикасының Заңын күшiне енгiзу тәртiбi туралы" Қазақстан Республикасы Жоғарғы Кеңесiнiң 1992 жылғы 22 желтоқсандағы N 1788-ХII қаулысын жүзеге асыру жөнiндегi шаралар туралы" Қазақстан Республикасы Министрлер Кабинетiнiң 1993 жылғы 26 мамырдағы N 431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1993 ж., N 18, 22-құжат); </w:t>
      </w:r>
    </w:p>
    <w:bookmarkEnd w:id="10"/>
    <w:bookmarkStart w:name="z9" w:id="11"/>
    <w:p>
      <w:pPr>
        <w:spacing w:after="0"/>
        <w:ind w:left="0"/>
        <w:jc w:val="both"/>
      </w:pPr>
      <w:r>
        <w:rPr>
          <w:rFonts w:ascii="Times New Roman"/>
          <w:b w:val="false"/>
          <w:i w:val="false"/>
          <w:color w:val="000000"/>
          <w:sz w:val="28"/>
        </w:rPr>
        <w:t xml:space="preserve">
      2) "Қазақстан Республикасы Үкiметiнiң кейбiр шешiмдерiне өзгерiстер мен толықтырулар енгiзу және күшi жойылды деп тану туралы" Қазақстан Республикасы Үкiметiнiң 2002 жылғы 3 сәуiрдегi </w:t>
      </w:r>
    </w:p>
    <w:bookmarkEnd w:id="11"/>
    <w:p>
      <w:pPr>
        <w:spacing w:after="0"/>
        <w:ind w:left="0"/>
        <w:jc w:val="both"/>
      </w:pPr>
      <w:r>
        <w:rPr>
          <w:rFonts w:ascii="Times New Roman"/>
          <w:b w:val="false"/>
          <w:i w:val="false"/>
          <w:color w:val="000000"/>
          <w:sz w:val="28"/>
        </w:rPr>
        <w:t xml:space="preserve">
      N 397 </w:t>
      </w:r>
      <w:r>
        <w:rPr>
          <w:rFonts w:ascii="Times New Roman"/>
          <w:b w:val="false"/>
          <w:i w:val="false"/>
          <w:color w:val="000000"/>
          <w:sz w:val="28"/>
        </w:rPr>
        <w:t>қаулысымен</w:t>
      </w:r>
      <w:r>
        <w:rPr>
          <w:rFonts w:ascii="Times New Roman"/>
          <w:b w:val="false"/>
          <w:i w:val="false"/>
          <w:color w:val="000000"/>
          <w:sz w:val="28"/>
        </w:rPr>
        <w:t xml:space="preserve"> бекiтілген Қазақстан Республикасы Үкiметiнiң кейбiр шешiмдерiне енгiзiлетiн өзгерiстер мен толықтырулардың 1-тармағы (Қазақстан Республикасының ПYКЖ-ы, 2002 ж., N 10, 98-құжат); </w:t>
      </w:r>
    </w:p>
    <w:bookmarkStart w:name="z10" w:id="12"/>
    <w:p>
      <w:pPr>
        <w:spacing w:after="0"/>
        <w:ind w:left="0"/>
        <w:jc w:val="both"/>
      </w:pPr>
      <w:r>
        <w:rPr>
          <w:rFonts w:ascii="Times New Roman"/>
          <w:b w:val="false"/>
          <w:i w:val="false"/>
          <w:color w:val="000000"/>
          <w:sz w:val="28"/>
        </w:rPr>
        <w:t xml:space="preserve">
      3) "Иондаушы сәулелендiру әсерiне байланысты аурулардың тiзбесiн және иондаушы сәулелендiру әсерi бар аурулардың себептiк байланысын анықтау ережесiн бекiту туралы" Қазақстан Республикасы Үкiметiнiң 2004 жылғы 13 қаңтардағы N 34 </w:t>
      </w:r>
      <w:r>
        <w:rPr>
          <w:rFonts w:ascii="Times New Roman"/>
          <w:b w:val="false"/>
          <w:i w:val="false"/>
          <w:color w:val="000000"/>
          <w:sz w:val="28"/>
        </w:rPr>
        <w:t>қаулысының</w:t>
      </w:r>
      <w:r>
        <w:rPr>
          <w:rFonts w:ascii="Times New Roman"/>
          <w:b w:val="false"/>
          <w:i w:val="false"/>
          <w:color w:val="000000"/>
          <w:sz w:val="28"/>
        </w:rPr>
        <w:t xml:space="preserve"> 2-тармағы (Қазақстан Республикасының ПYКЖ-ы, 2004 ж., N 1, 18-құжат). </w:t>
      </w:r>
    </w:p>
    <w:bookmarkEnd w:id="12"/>
    <w:bookmarkStart w:name="z11" w:id="13"/>
    <w:p>
      <w:pPr>
        <w:spacing w:after="0"/>
        <w:ind w:left="0"/>
        <w:jc w:val="both"/>
      </w:pPr>
      <w:r>
        <w:rPr>
          <w:rFonts w:ascii="Times New Roman"/>
          <w:b w:val="false"/>
          <w:i w:val="false"/>
          <w:color w:val="000000"/>
          <w:sz w:val="28"/>
        </w:rPr>
        <w:t xml:space="preserve">
      7. Осы қаулы 2006 жылғы 1 қаңтардан бастап қолданысқа енгізіледі және ресми жариялануға тиіс. </w:t>
      </w:r>
    </w:p>
    <w:bookmarkEnd w:id="1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Премьер-Министрі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2006 жылғы 20 ақпандағы</w:t>
            </w:r>
            <w:r>
              <w:br/>
            </w:r>
            <w:r>
              <w:rPr>
                <w:rFonts w:ascii="Times New Roman"/>
                <w:b w:val="false"/>
                <w:i w:val="false"/>
                <w:color w:val="000000"/>
                <w:sz w:val="20"/>
              </w:rPr>
              <w:t>N 110 қаулысымен</w:t>
            </w:r>
            <w:r>
              <w:br/>
            </w:r>
            <w:r>
              <w:rPr>
                <w:rFonts w:ascii="Times New Roman"/>
                <w:b w:val="false"/>
                <w:i w:val="false"/>
                <w:color w:val="000000"/>
                <w:sz w:val="20"/>
              </w:rPr>
              <w:t>бекiтiлген</w:t>
            </w:r>
          </w:p>
        </w:tc>
      </w:tr>
    </w:tbl>
    <w:bookmarkStart w:name="z12" w:id="14"/>
    <w:p>
      <w:pPr>
        <w:spacing w:after="0"/>
        <w:ind w:left="0"/>
        <w:jc w:val="left"/>
      </w:pPr>
      <w:r>
        <w:rPr>
          <w:rFonts w:ascii="Times New Roman"/>
          <w:b/>
          <w:i w:val="false"/>
          <w:color w:val="000000"/>
        </w:rPr>
        <w:t xml:space="preserve"> Семей ядролық сынақ полигонындағы ядролық сынақтардың салдарынан зардап шеккен азаматтарды тiркеу, оларға бiржолғы мемлекеттiк ақшалай өтемақы төлеу және жеңілдіктер мен өтемақы алу құқығын растайтын куәлік беру ережесi</w:t>
      </w:r>
    </w:p>
    <w:bookmarkEnd w:id="14"/>
    <w:p>
      <w:pPr>
        <w:spacing w:after="0"/>
        <w:ind w:left="0"/>
        <w:jc w:val="both"/>
      </w:pPr>
      <w:r>
        <w:rPr>
          <w:rFonts w:ascii="Times New Roman"/>
          <w:b w:val="false"/>
          <w:i w:val="false"/>
          <w:color w:val="ff0000"/>
          <w:sz w:val="28"/>
        </w:rPr>
        <w:t xml:space="preserve">
      Ескерту. Тақырыпқа өзгеріс енгізілді - ҚР Үкіметінің 2011.04.06 </w:t>
      </w:r>
      <w:r>
        <w:rPr>
          <w:rFonts w:ascii="Times New Roman"/>
          <w:b w:val="false"/>
          <w:i w:val="false"/>
          <w:color w:val="ff0000"/>
          <w:sz w:val="28"/>
        </w:rPr>
        <w:t>№ 378</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Осы Ереже Семей ядролық сынақ полигонындағы ядролық сынақтардың салдарынан зардап шеккен азаматтарды (бұдан әрi - азаматтар) тiркеудiң, ядролық сынақтар келтiрген залал үшiн оларға бiржолғы мемлекеттiк ақшалай өтемақы (бұдан әрi - өтемақы) төлеудiң және жеңілдіктер мен өтемақы алу құқығын растайтын куәлік (бұдан әрі - куәлік) берудің тәртiбiн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Үкіметінің 2011.04.06 </w:t>
      </w:r>
      <w:r>
        <w:rPr>
          <w:rFonts w:ascii="Times New Roman"/>
          <w:b w:val="false"/>
          <w:i w:val="false"/>
          <w:color w:val="000000"/>
          <w:sz w:val="28"/>
        </w:rPr>
        <w:t>№ 378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3" w:id="15"/>
    <w:p>
      <w:pPr>
        <w:spacing w:after="0"/>
        <w:ind w:left="0"/>
        <w:jc w:val="left"/>
      </w:pPr>
      <w:r>
        <w:rPr>
          <w:rFonts w:ascii="Times New Roman"/>
          <w:b/>
          <w:i w:val="false"/>
          <w:color w:val="000000"/>
        </w:rPr>
        <w:t xml:space="preserve"> 1-тарау. Жалпы ережелер</w:t>
      </w:r>
    </w:p>
    <w:bookmarkEnd w:id="15"/>
    <w:p>
      <w:pPr>
        <w:spacing w:after="0"/>
        <w:ind w:left="0"/>
        <w:jc w:val="both"/>
      </w:pPr>
      <w:r>
        <w:rPr>
          <w:rFonts w:ascii="Times New Roman"/>
          <w:b w:val="false"/>
          <w:i w:val="false"/>
          <w:color w:val="ff0000"/>
          <w:sz w:val="28"/>
        </w:rPr>
        <w:t xml:space="preserve">
      Ескерту. 1-тараудың тақырыбы жаңа редакцияда - ҚР Үкіметінің 16.03.2022 </w:t>
      </w:r>
      <w:r>
        <w:rPr>
          <w:rFonts w:ascii="Times New Roman"/>
          <w:b w:val="false"/>
          <w:i w:val="false"/>
          <w:color w:val="ff0000"/>
          <w:sz w:val="28"/>
        </w:rPr>
        <w:t>№ 128</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1. Осы Ережеде мынадай негiзгi ұғымдар пайдаланылады: </w:t>
      </w:r>
    </w:p>
    <w:bookmarkStart w:name="z23" w:id="16"/>
    <w:p>
      <w:pPr>
        <w:spacing w:after="0"/>
        <w:ind w:left="0"/>
        <w:jc w:val="both"/>
      </w:pPr>
      <w:r>
        <w:rPr>
          <w:rFonts w:ascii="Times New Roman"/>
          <w:b w:val="false"/>
          <w:i w:val="false"/>
          <w:color w:val="000000"/>
          <w:sz w:val="28"/>
        </w:rPr>
        <w:t xml:space="preserve">
      1) уәкiлеттi мемлекеттiк орган - халықты әлеуметтiк қорғау саласындағы орталық атқарушы орган; </w:t>
      </w:r>
    </w:p>
    <w:bookmarkEnd w:id="16"/>
    <w:bookmarkStart w:name="z24" w:id="17"/>
    <w:p>
      <w:pPr>
        <w:spacing w:after="0"/>
        <w:ind w:left="0"/>
        <w:jc w:val="both"/>
      </w:pPr>
      <w:r>
        <w:rPr>
          <w:rFonts w:ascii="Times New Roman"/>
          <w:b w:val="false"/>
          <w:i w:val="false"/>
          <w:color w:val="000000"/>
          <w:sz w:val="28"/>
        </w:rPr>
        <w:t xml:space="preserve">
      2) өтемақы тағайындау жөнiндегi уәкiлеттi орган - уәкiлеттi мемлекеттiк органның аумақтық бөлiмшелерi; </w:t>
      </w:r>
    </w:p>
    <w:bookmarkEnd w:id="17"/>
    <w:bookmarkStart w:name="z25" w:id="18"/>
    <w:p>
      <w:pPr>
        <w:spacing w:after="0"/>
        <w:ind w:left="0"/>
        <w:jc w:val="both"/>
      </w:pPr>
      <w:r>
        <w:rPr>
          <w:rFonts w:ascii="Times New Roman"/>
          <w:b w:val="false"/>
          <w:i w:val="false"/>
          <w:color w:val="000000"/>
          <w:sz w:val="28"/>
        </w:rPr>
        <w:t>
      3) өтемақы төлеу жөнiндегi уәкiлеттi ұйым – өтемақы төлеудi жүзеге асыратын ұйым ("Азаматтарға арналған үкімет" мемлекеттік корпорациясы);</w:t>
      </w:r>
    </w:p>
    <w:bookmarkEnd w:id="18"/>
    <w:bookmarkStart w:name="z26" w:id="19"/>
    <w:p>
      <w:pPr>
        <w:spacing w:after="0"/>
        <w:ind w:left="0"/>
        <w:jc w:val="both"/>
      </w:pPr>
      <w:r>
        <w:rPr>
          <w:rFonts w:ascii="Times New Roman"/>
          <w:b w:val="false"/>
          <w:i w:val="false"/>
          <w:color w:val="000000"/>
          <w:sz w:val="28"/>
        </w:rPr>
        <w:t xml:space="preserve">
      4) өтемақы беру жөнiндегi уәкiлеттi ұйым - екiншi деңгейдегi банктер немесе банктiк операциялардың жекелеген түрлерiн жүзеге асыруға Қазақстан Республикасы Ұлттық Банкiнiң және (немесе) қаржы нарығы мен қаржы ұйымдарын реттеу және қадағалау жөнiндегi уәкiлеттi органның лицензиясы бар ұйымдар; </w:t>
      </w:r>
    </w:p>
    <w:bookmarkEnd w:id="19"/>
    <w:bookmarkStart w:name="z27" w:id="20"/>
    <w:p>
      <w:pPr>
        <w:spacing w:after="0"/>
        <w:ind w:left="0"/>
        <w:jc w:val="both"/>
      </w:pPr>
      <w:r>
        <w:rPr>
          <w:rFonts w:ascii="Times New Roman"/>
          <w:b w:val="false"/>
          <w:i w:val="false"/>
          <w:color w:val="000000"/>
          <w:sz w:val="28"/>
        </w:rPr>
        <w:t xml:space="preserve">
      5) арнайы комиссиялар - Семей ядролық сынақ полигонындағы ядролық сынақтардың салдарынан зардап шеккен азаматтарды тiркеу және есепке алу, оларға жеңілдіктер және өтемақы алу құқығын растайтын куәлікті беру үшiн аудандар (қалалар) әкiмдерiнiң шешiмдерiмен құрылатын комиссиялар; </w:t>
      </w:r>
    </w:p>
    <w:bookmarkEnd w:id="20"/>
    <w:bookmarkStart w:name="z28" w:id="21"/>
    <w:p>
      <w:pPr>
        <w:spacing w:after="0"/>
        <w:ind w:left="0"/>
        <w:jc w:val="both"/>
      </w:pPr>
      <w:r>
        <w:rPr>
          <w:rFonts w:ascii="Times New Roman"/>
          <w:b w:val="false"/>
          <w:i w:val="false"/>
          <w:color w:val="000000"/>
          <w:sz w:val="28"/>
        </w:rPr>
        <w:t>
      6) азаматтарды тiркеу және есепке алу жөнiндегi жұмысты үйлестiруге арналған арнайы комиссиялар – Семей ядролық сынақ полигонындағы ядролық сынақтардың салдарынан зардап шеккен азаматтарды тiркеу және есепке алу жөнiндегi жұмысты үйлестiру, даулы мәселелердi шешу үшiн облыстар, республикалық маңызы бар қалалар, астана әкiмдерiнiң шешiмдерiмен құрылатын комиссиялар.</w:t>
      </w:r>
    </w:p>
    <w:bookmarkEnd w:id="21"/>
    <w:p>
      <w:pPr>
        <w:spacing w:after="0"/>
        <w:ind w:left="0"/>
        <w:jc w:val="both"/>
      </w:pPr>
      <w:r>
        <w:rPr>
          <w:rFonts w:ascii="Times New Roman"/>
          <w:b w:val="false"/>
          <w:i w:val="false"/>
          <w:color w:val="000000"/>
          <w:sz w:val="28"/>
        </w:rPr>
        <w:t>
      Арнайы комиссиялардың, азаматтарды тiркеу және есепке алу жөнiндегi жұмысты үйлестiруге арналған арнайы комиссиялардың жұмыс органы облыстар, республикалық маңызы бар қалалар және астана, аудандар (қалалар) әкiмдерiнiң шешiмдерiмен айқындалады;</w:t>
      </w:r>
    </w:p>
    <w:bookmarkStart w:name="z29" w:id="22"/>
    <w:p>
      <w:pPr>
        <w:spacing w:after="0"/>
        <w:ind w:left="0"/>
        <w:jc w:val="both"/>
      </w:pPr>
      <w:r>
        <w:rPr>
          <w:rFonts w:ascii="Times New Roman"/>
          <w:b w:val="false"/>
          <w:i w:val="false"/>
          <w:color w:val="000000"/>
          <w:sz w:val="28"/>
        </w:rPr>
        <w:t xml:space="preserve">
      7) iс қағазының макетi – азаматтың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өтiнiштi, жеке басын куәландыратын құжаттарды, 1949 жылдан бастап 1965 жылға дейінгі, 1966 жылдан бастап 1990 жылға дейінгі кезеңдерде Семей ядролық сынақ полигоны аумағында тұру (жұмыс iстеу, әскери қызмет) фактiсi мен кезеңiн растайтын құжаттар қамтылатын өтемақы алуға арналған жеке iс қағазының макетi.</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ҚР Үкіметінің 2007.04.30 </w:t>
      </w:r>
      <w:r>
        <w:rPr>
          <w:rFonts w:ascii="Times New Roman"/>
          <w:b w:val="false"/>
          <w:i w:val="false"/>
          <w:color w:val="000000"/>
          <w:sz w:val="28"/>
        </w:rPr>
        <w:t>N 352</w:t>
      </w:r>
      <w:r>
        <w:rPr>
          <w:rFonts w:ascii="Times New Roman"/>
          <w:b w:val="false"/>
          <w:i w:val="false"/>
          <w:color w:val="ff0000"/>
          <w:sz w:val="28"/>
        </w:rPr>
        <w:t xml:space="preserve"> (2010.08.13 бастап қолданысқа енгізіледі), 2011.04.06 </w:t>
      </w:r>
      <w:r>
        <w:rPr>
          <w:rFonts w:ascii="Times New Roman"/>
          <w:b w:val="false"/>
          <w:i w:val="false"/>
          <w:color w:val="000000"/>
          <w:sz w:val="28"/>
        </w:rPr>
        <w:t>№ 378</w:t>
      </w:r>
      <w:r>
        <w:rPr>
          <w:rFonts w:ascii="Times New Roman"/>
          <w:b w:val="false"/>
          <w:i w:val="false"/>
          <w:color w:val="ff0000"/>
          <w:sz w:val="28"/>
        </w:rPr>
        <w:t xml:space="preserve"> (алғашқы ресми жарияланған күнінен бастап қолданысқа енгізіледі); 14.04.2016 </w:t>
      </w:r>
      <w:r>
        <w:rPr>
          <w:rFonts w:ascii="Times New Roman"/>
          <w:b w:val="false"/>
          <w:i w:val="false"/>
          <w:color w:val="000000"/>
          <w:sz w:val="28"/>
        </w:rPr>
        <w:t>№ 215</w:t>
      </w:r>
      <w:r>
        <w:rPr>
          <w:rFonts w:ascii="Times New Roman"/>
          <w:b w:val="false"/>
          <w:i w:val="false"/>
          <w:color w:val="ff0000"/>
          <w:sz w:val="28"/>
        </w:rPr>
        <w:t xml:space="preserve">; 16.03.2022 </w:t>
      </w:r>
      <w:r>
        <w:rPr>
          <w:rFonts w:ascii="Times New Roman"/>
          <w:b w:val="false"/>
          <w:i w:val="false"/>
          <w:color w:val="000000"/>
          <w:sz w:val="28"/>
        </w:rPr>
        <w:t>№ 128</w:t>
      </w:r>
      <w:r>
        <w:rPr>
          <w:rFonts w:ascii="Times New Roman"/>
          <w:b w:val="false"/>
          <w:i w:val="false"/>
          <w:color w:val="ff0000"/>
          <w:sz w:val="28"/>
        </w:rPr>
        <w:t xml:space="preserve"> (алғашқы ресми жарияланған күнінен бастап қолданысқа енгізіледі) қаулыларымен.</w:t>
      </w:r>
      <w:r>
        <w:br/>
      </w:r>
      <w:r>
        <w:rPr>
          <w:rFonts w:ascii="Times New Roman"/>
          <w:b w:val="false"/>
          <w:i w:val="false"/>
          <w:color w:val="000000"/>
          <w:sz w:val="28"/>
        </w:rPr>
        <w:t>
</w:t>
      </w:r>
    </w:p>
    <w:bookmarkStart w:name="z14" w:id="23"/>
    <w:p>
      <w:pPr>
        <w:spacing w:after="0"/>
        <w:ind w:left="0"/>
        <w:jc w:val="left"/>
      </w:pPr>
      <w:r>
        <w:rPr>
          <w:rFonts w:ascii="Times New Roman"/>
          <w:b/>
          <w:i w:val="false"/>
          <w:color w:val="000000"/>
        </w:rPr>
        <w:t xml:space="preserve"> 2-тарау. Азаматтарды тiркеу және оларға куәлік беру тәртiбi</w:t>
      </w:r>
    </w:p>
    <w:bookmarkEnd w:id="23"/>
    <w:p>
      <w:pPr>
        <w:spacing w:after="0"/>
        <w:ind w:left="0"/>
        <w:jc w:val="both"/>
      </w:pPr>
      <w:r>
        <w:rPr>
          <w:rFonts w:ascii="Times New Roman"/>
          <w:b w:val="false"/>
          <w:i w:val="false"/>
          <w:color w:val="ff0000"/>
          <w:sz w:val="28"/>
        </w:rPr>
        <w:t xml:space="preserve">
      Ескерту. 2-тараудың тақырыбы жаңа редакцияда - ҚР Үкіметінің 16.03.2022 </w:t>
      </w:r>
      <w:r>
        <w:rPr>
          <w:rFonts w:ascii="Times New Roman"/>
          <w:b w:val="false"/>
          <w:i w:val="false"/>
          <w:color w:val="ff0000"/>
          <w:sz w:val="28"/>
        </w:rPr>
        <w:t>№ 128</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2. Іс қағазының макеттерiн қалыптастыру және 1949-1965, </w:t>
      </w:r>
    </w:p>
    <w:p>
      <w:pPr>
        <w:spacing w:after="0"/>
        <w:ind w:left="0"/>
        <w:jc w:val="both"/>
      </w:pPr>
      <w:r>
        <w:rPr>
          <w:rFonts w:ascii="Times New Roman"/>
          <w:b w:val="false"/>
          <w:i w:val="false"/>
          <w:color w:val="000000"/>
          <w:sz w:val="28"/>
        </w:rPr>
        <w:t xml:space="preserve">
      1966-1990 жылдарда радиоактивтiк ластануға ұшыраған аумақтарда тұратын, тұрған, жұмыс iстеген немесе қызмет өткерген (оның iшiнде мерзiмдi) азаматтардың өтiнiштерiн қабылдау үшiн меншiк нысандарына қарамастан, кәсiпорындарда, ұйымдар мен мекемелерде комиссиялар құрылады. </w:t>
      </w:r>
    </w:p>
    <w:p>
      <w:pPr>
        <w:spacing w:after="0"/>
        <w:ind w:left="0"/>
        <w:jc w:val="both"/>
      </w:pPr>
      <w:r>
        <w:rPr>
          <w:rFonts w:ascii="Times New Roman"/>
          <w:b w:val="false"/>
          <w:i w:val="false"/>
          <w:color w:val="000000"/>
          <w:sz w:val="28"/>
        </w:rPr>
        <w:t xml:space="preserve">
      Комиссияның құрамына әкiмшiлiктiң, қызметкерлердiң және басқа да тұлғалардың өкiлдерi кiруi мүмкiн. </w:t>
      </w:r>
    </w:p>
    <w:p>
      <w:pPr>
        <w:spacing w:after="0"/>
        <w:ind w:left="0"/>
        <w:jc w:val="both"/>
      </w:pPr>
      <w:r>
        <w:rPr>
          <w:rFonts w:ascii="Times New Roman"/>
          <w:b w:val="false"/>
          <w:i w:val="false"/>
          <w:color w:val="000000"/>
          <w:sz w:val="28"/>
        </w:rPr>
        <w:t xml:space="preserve">
      3. Іс қағазының макеттерiн қалыптастыру: </w:t>
      </w:r>
    </w:p>
    <w:p>
      <w:pPr>
        <w:spacing w:after="0"/>
        <w:ind w:left="0"/>
        <w:jc w:val="both"/>
      </w:pPr>
      <w:r>
        <w:rPr>
          <w:rFonts w:ascii="Times New Roman"/>
          <w:b w:val="false"/>
          <w:i w:val="false"/>
          <w:color w:val="000000"/>
          <w:sz w:val="28"/>
        </w:rPr>
        <w:t xml:space="preserve">
      1) жұмыс iстейтiн азаматтарға (зейнеткерлерден басқа) - негiзгi жұмыс орны бойынша; </w:t>
      </w:r>
    </w:p>
    <w:p>
      <w:pPr>
        <w:spacing w:after="0"/>
        <w:ind w:left="0"/>
        <w:jc w:val="both"/>
      </w:pPr>
      <w:r>
        <w:rPr>
          <w:rFonts w:ascii="Times New Roman"/>
          <w:b w:val="false"/>
          <w:i w:val="false"/>
          <w:color w:val="000000"/>
          <w:sz w:val="28"/>
        </w:rPr>
        <w:t xml:space="preserve">
      2) зейнеткерлерге (жұмыс iстейтiн зейнеткерлердi қоса алғанда), мемлекеттiк әлеуметтiк жәрдемақы алушыларға, жұмыс iстемейтiн азаматтарға - жұмыспен қамту және әлеуметтiк бағдарламалар органдарында; </w:t>
      </w:r>
    </w:p>
    <w:p>
      <w:pPr>
        <w:spacing w:after="0"/>
        <w:ind w:left="0"/>
        <w:jc w:val="both"/>
      </w:pPr>
      <w:r>
        <w:rPr>
          <w:rFonts w:ascii="Times New Roman"/>
          <w:b w:val="false"/>
          <w:i w:val="false"/>
          <w:color w:val="000000"/>
          <w:sz w:val="28"/>
        </w:rPr>
        <w:t xml:space="preserve">
      3) iшкi iстер, ұлттық қауiпсiздiк органдарының, Қазақстан Республикасы Қорғаныс министрлiгінiң және басқа да әскери құралымдардың зейнеткерлерiне - зейнетақы тағайындалған жерi бойынша; </w:t>
      </w:r>
    </w:p>
    <w:p>
      <w:pPr>
        <w:spacing w:after="0"/>
        <w:ind w:left="0"/>
        <w:jc w:val="both"/>
      </w:pPr>
      <w:r>
        <w:rPr>
          <w:rFonts w:ascii="Times New Roman"/>
          <w:b w:val="false"/>
          <w:i w:val="false"/>
          <w:color w:val="000000"/>
          <w:sz w:val="28"/>
        </w:rPr>
        <w:t xml:space="preserve">
      4) медициналық-әлеуметтiк мекемелердiң, медициналық-әлеуметтiк ұйымдардың қамқорындағыларға - тиiстi мекемелердегi тұратын жерi бойынша; </w:t>
      </w:r>
    </w:p>
    <w:p>
      <w:pPr>
        <w:spacing w:after="0"/>
        <w:ind w:left="0"/>
        <w:jc w:val="both"/>
      </w:pPr>
      <w:r>
        <w:rPr>
          <w:rFonts w:ascii="Times New Roman"/>
          <w:b w:val="false"/>
          <w:i w:val="false"/>
          <w:color w:val="000000"/>
          <w:sz w:val="28"/>
        </w:rPr>
        <w:t xml:space="preserve">
      5) бас еркiнен айыру орындарында жазасын өтеп жүрген азаматтарға - еңбекпен түзеу мекемелерiнiң әкiмшiлiктерiнде жүргiзiледi. </w:t>
      </w:r>
    </w:p>
    <w:p>
      <w:pPr>
        <w:spacing w:after="0"/>
        <w:ind w:left="0"/>
        <w:jc w:val="both"/>
      </w:pPr>
      <w:r>
        <w:rPr>
          <w:rFonts w:ascii="Times New Roman"/>
          <w:b w:val="false"/>
          <w:i w:val="false"/>
          <w:color w:val="000000"/>
          <w:sz w:val="28"/>
        </w:rPr>
        <w:t xml:space="preserve">
      Iс қағазының макеттерi мен өтiнiштер осы Ережеге </w:t>
      </w:r>
      <w:r>
        <w:rPr>
          <w:rFonts w:ascii="Times New Roman"/>
          <w:b w:val="false"/>
          <w:i w:val="false"/>
          <w:color w:val="000000"/>
          <w:sz w:val="28"/>
        </w:rPr>
        <w:t xml:space="preserve">2-қосымшаға </w:t>
      </w:r>
      <w:r>
        <w:rPr>
          <w:rFonts w:ascii="Times New Roman"/>
          <w:b w:val="false"/>
          <w:i w:val="false"/>
          <w:color w:val="000000"/>
          <w:sz w:val="28"/>
        </w:rPr>
        <w:t xml:space="preserve">сәйкес нысан бойынша Азаматтардың өтiнiштерi мен iс қағазының макеттерiн тiркеу журналына тiркеледi. </w:t>
      </w:r>
    </w:p>
    <w:p>
      <w:pPr>
        <w:spacing w:after="0"/>
        <w:ind w:left="0"/>
        <w:jc w:val="both"/>
      </w:pPr>
      <w:r>
        <w:rPr>
          <w:rFonts w:ascii="Times New Roman"/>
          <w:b w:val="false"/>
          <w:i w:val="false"/>
          <w:color w:val="000000"/>
          <w:sz w:val="28"/>
        </w:rPr>
        <w:t xml:space="preserve">
      Eгep жұмыспен қамту және әлеуметтiк бағдарламалар органдары арнайы комиссиялардың жұмыс органы болып белгiленген жағдайда, зейнеткерлердiң (жұмыс iстейтiн зейнеткерлердi қоса алғанда), мемлекеттiк әлеуметтiк жәрдемақы алушылардың, жұмыс iстейтiн және жұмыс iстемейтiн азаматтардың iс қағаздарының макеттерiн тiркеу 4-қосымшаға сәйкес Бiржолғы мемлекеттiк ақшалай өтемақы алу үшiн азаматтарды тiркеу журналында жүзеге асырылады. </w:t>
      </w:r>
    </w:p>
    <w:p>
      <w:pPr>
        <w:spacing w:after="0"/>
        <w:ind w:left="0"/>
        <w:jc w:val="both"/>
      </w:pPr>
      <w:r>
        <w:rPr>
          <w:rFonts w:ascii="Times New Roman"/>
          <w:b w:val="false"/>
          <w:i w:val="false"/>
          <w:color w:val="000000"/>
          <w:sz w:val="28"/>
        </w:rPr>
        <w:t xml:space="preserve">
      Азаматтардың өтемақы тағайындау туралы жеке өтiнiш беруге мүмкiндiгi болмаған жағдайда, олар </w:t>
      </w:r>
      <w:r>
        <w:rPr>
          <w:rFonts w:ascii="Times New Roman"/>
          <w:b w:val="false"/>
          <w:i w:val="false"/>
          <w:color w:val="000000"/>
          <w:sz w:val="28"/>
        </w:rPr>
        <w:t xml:space="preserve">белгiленген </w:t>
      </w:r>
      <w:r>
        <w:rPr>
          <w:rFonts w:ascii="Times New Roman"/>
          <w:b w:val="false"/>
          <w:i w:val="false"/>
          <w:color w:val="000000"/>
          <w:sz w:val="28"/>
        </w:rPr>
        <w:t xml:space="preserve">тәртiппен берiлген сенiмхат негiзiнде өтемақы тағайындау туралы өтiнiшпен және қажеттi құжаттармен өтiнiш беру үшiн басқа адамдарға уәкiлеттiк беруге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Үкіметінің 2006.12.29. N </w:t>
      </w:r>
      <w:r>
        <w:rPr>
          <w:rFonts w:ascii="Times New Roman"/>
          <w:b w:val="false"/>
          <w:i w:val="false"/>
          <w:color w:val="000000"/>
          <w:sz w:val="28"/>
        </w:rPr>
        <w:t xml:space="preserve">1319 </w:t>
      </w:r>
      <w:r>
        <w:rPr>
          <w:rFonts w:ascii="Times New Roman"/>
          <w:b w:val="false"/>
          <w:i w:val="false"/>
          <w:color w:val="ff0000"/>
          <w:sz w:val="28"/>
        </w:rPr>
        <w:t xml:space="preserve">(2007 жылғы 1 қаңтардан бастап қолданысқа енгiзiледi) 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Бұрын берілген куәлікпен және осы Ережеде белгіленген тәртіппен берілген куәлікпен қатар, мыналар тиісті радиациялық қатер аймақтарында тұру фактісін және кезеңін растайтын құжаттар болып табылуы мүмкін:</w:t>
      </w:r>
    </w:p>
    <w:p>
      <w:pPr>
        <w:spacing w:after="0"/>
        <w:ind w:left="0"/>
        <w:jc w:val="both"/>
      </w:pPr>
      <w:r>
        <w:rPr>
          <w:rFonts w:ascii="Times New Roman"/>
          <w:b w:val="false"/>
          <w:i w:val="false"/>
          <w:color w:val="000000"/>
          <w:sz w:val="28"/>
        </w:rPr>
        <w:t>
      1) мұрағат анықтамалары, Халық депутаттарының ауылдық, кенттiк кеңесiнiң, тұрғын үй-пайдалану басқармаларының, үй басқармаларының, кент, ауыл, ауылдық округ әкiмдерiнiң, пәтер иелерi кооперативтерiнiң анықтамалары;</w:t>
      </w:r>
    </w:p>
    <w:p>
      <w:pPr>
        <w:spacing w:after="0"/>
        <w:ind w:left="0"/>
        <w:jc w:val="both"/>
      </w:pPr>
      <w:r>
        <w:rPr>
          <w:rFonts w:ascii="Times New Roman"/>
          <w:b w:val="false"/>
          <w:i w:val="false"/>
          <w:color w:val="000000"/>
          <w:sz w:val="28"/>
        </w:rPr>
        <w:t xml:space="preserve">
      2) еңбек кiтапшасы; </w:t>
      </w:r>
    </w:p>
    <w:p>
      <w:pPr>
        <w:spacing w:after="0"/>
        <w:ind w:left="0"/>
        <w:jc w:val="both"/>
      </w:pPr>
      <w:r>
        <w:rPr>
          <w:rFonts w:ascii="Times New Roman"/>
          <w:b w:val="false"/>
          <w:i w:val="false"/>
          <w:color w:val="000000"/>
          <w:sz w:val="28"/>
        </w:rPr>
        <w:t xml:space="preserve">
      3) оқу орнын бiтiргенi туралы диплом; </w:t>
      </w:r>
    </w:p>
    <w:p>
      <w:pPr>
        <w:spacing w:after="0"/>
        <w:ind w:left="0"/>
        <w:jc w:val="both"/>
      </w:pPr>
      <w:r>
        <w:rPr>
          <w:rFonts w:ascii="Times New Roman"/>
          <w:b w:val="false"/>
          <w:i w:val="false"/>
          <w:color w:val="000000"/>
          <w:sz w:val="28"/>
        </w:rPr>
        <w:t xml:space="preserve">
      4) әскери билет; </w:t>
      </w:r>
    </w:p>
    <w:p>
      <w:pPr>
        <w:spacing w:after="0"/>
        <w:ind w:left="0"/>
        <w:jc w:val="both"/>
      </w:pPr>
      <w:r>
        <w:rPr>
          <w:rFonts w:ascii="Times New Roman"/>
          <w:b w:val="false"/>
          <w:i w:val="false"/>
          <w:color w:val="000000"/>
          <w:sz w:val="28"/>
        </w:rPr>
        <w:t xml:space="preserve">
      5) туу туралы </w:t>
      </w:r>
      <w:r>
        <w:rPr>
          <w:rFonts w:ascii="Times New Roman"/>
          <w:b w:val="false"/>
          <w:i w:val="false"/>
          <w:color w:val="000000"/>
          <w:sz w:val="28"/>
        </w:rPr>
        <w:t>куәлiк</w:t>
      </w:r>
      <w:r>
        <w:rPr>
          <w:rFonts w:ascii="Times New Roman"/>
          <w:b w:val="false"/>
          <w:i w:val="false"/>
          <w:color w:val="000000"/>
          <w:sz w:val="28"/>
        </w:rPr>
        <w:t xml:space="preserve">, орта білiм туралы аттестат, негiзгi мектептi бiтiргенi туралы куәлiк; </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алынып тасталды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ҚР Үкіметінің 2006.09.19 N </w:t>
      </w:r>
      <w:r>
        <w:rPr>
          <w:rFonts w:ascii="Times New Roman"/>
          <w:b w:val="false"/>
          <w:i w:val="false"/>
          <w:color w:val="000000"/>
          <w:sz w:val="28"/>
        </w:rPr>
        <w:t xml:space="preserve">880 </w:t>
      </w:r>
      <w:r>
        <w:rPr>
          <w:rFonts w:ascii="Times New Roman"/>
          <w:b w:val="false"/>
          <w:i w:val="false"/>
          <w:color w:val="ff0000"/>
          <w:sz w:val="28"/>
        </w:rPr>
        <w:t xml:space="preserve">(алғаш рет ресми жарияланған күнінен бастап қолданысқа енгізіледі), 2006.12.29 N </w:t>
      </w:r>
      <w:r>
        <w:rPr>
          <w:rFonts w:ascii="Times New Roman"/>
          <w:b w:val="false"/>
          <w:i w:val="false"/>
          <w:color w:val="000000"/>
          <w:sz w:val="28"/>
        </w:rPr>
        <w:t xml:space="preserve">1319 </w:t>
      </w:r>
      <w:r>
        <w:rPr>
          <w:rFonts w:ascii="Times New Roman"/>
          <w:b w:val="false"/>
          <w:i w:val="false"/>
          <w:color w:val="ff0000"/>
          <w:sz w:val="28"/>
        </w:rPr>
        <w:t xml:space="preserve">(2007.01.01 бастап қолданысқа енгiзiледi), 2011.04.06 </w:t>
      </w:r>
      <w:r>
        <w:rPr>
          <w:rFonts w:ascii="Times New Roman"/>
          <w:b w:val="false"/>
          <w:i w:val="false"/>
          <w:color w:val="000000"/>
          <w:sz w:val="28"/>
        </w:rPr>
        <w:t>№ 378</w:t>
      </w:r>
      <w:r>
        <w:rPr>
          <w:rFonts w:ascii="Times New Roman"/>
          <w:b w:val="false"/>
          <w:i w:val="false"/>
          <w:color w:val="ff0000"/>
          <w:sz w:val="28"/>
        </w:rPr>
        <w:t xml:space="preserve"> (алғашқы ресми жарияланған күнінен бастап қолданысқа енгізіледі); 04.04.2014 </w:t>
      </w:r>
      <w:r>
        <w:rPr>
          <w:rFonts w:ascii="Times New Roman"/>
          <w:b w:val="false"/>
          <w:i w:val="false"/>
          <w:color w:val="000000"/>
          <w:sz w:val="28"/>
        </w:rPr>
        <w:t>N 322</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қаулыларымен.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Ұсынылатын анықтамалар фирмалық бланкілерде орындалуы немесе олардың тiркеу нөмiрi мен берілген күнi көрсетiлген бұрыштама мөртабаны болуы тиiс. Оларда оның негiзiнде анықтама беру жүргiзiлген құжат, берген ұйымның мөрiмен куәландырылған анықтамаға қол қойған адамның лауазымы, тегi және аты-жөнi көрсетiледi. </w:t>
      </w:r>
    </w:p>
    <w:p>
      <w:pPr>
        <w:spacing w:after="0"/>
        <w:ind w:left="0"/>
        <w:jc w:val="both"/>
      </w:pPr>
      <w:r>
        <w:rPr>
          <w:rFonts w:ascii="Times New Roman"/>
          <w:b w:val="false"/>
          <w:i w:val="false"/>
          <w:color w:val="000000"/>
          <w:sz w:val="28"/>
        </w:rPr>
        <w:t xml:space="preserve">
      6. Қарулы Күштерде, iшкi iстер және ұлттық қауiпсiздiк органдарында қызмет өткерген, Семей ядролық сынақ полигоны аумағындағы ядролық жарылыстардың салдарларын жоюға қатысқан адамдар тиiстi анықтаманы қорғаныс, iшкi iстер, Қазақстан Республикасы Ұлттық қауiпсiздiк комитетiнiң органдарынан алуына болады. </w:t>
      </w:r>
    </w:p>
    <w:p>
      <w:pPr>
        <w:spacing w:after="0"/>
        <w:ind w:left="0"/>
        <w:jc w:val="both"/>
      </w:pPr>
      <w:r>
        <w:rPr>
          <w:rFonts w:ascii="Times New Roman"/>
          <w:b w:val="false"/>
          <w:i w:val="false"/>
          <w:color w:val="000000"/>
          <w:sz w:val="28"/>
        </w:rPr>
        <w:t xml:space="preserve">
      7. Егер тұру фактiсi мен кезеңiн растайтын мұрағаттық және өзге де құжаттар сақталмаса, онда азамат өзiнiң ядролық сынақтар әсерiне ұшыраған аумақта тұрғанының заңды фактiсi мен кезеңiн анықтау туралы өтiнiшпен тұрғылықты жерi бойынша сотқа жүгiне алады. </w:t>
      </w:r>
    </w:p>
    <w:p>
      <w:pPr>
        <w:spacing w:after="0"/>
        <w:ind w:left="0"/>
        <w:jc w:val="both"/>
      </w:pPr>
      <w:r>
        <w:rPr>
          <w:rFonts w:ascii="Times New Roman"/>
          <w:b w:val="false"/>
          <w:i w:val="false"/>
          <w:color w:val="000000"/>
          <w:sz w:val="28"/>
        </w:rPr>
        <w:t xml:space="preserve">
      8. Шаруашылық кiтаптарына сәйкес берiлген мұрағат анықтамаларында күнi мен айы көрсетiлмей, тұрған жылы ғана көрсетiлген жағдайда, анықтамада көрсетiлген тұру кезеңi толығымен тұру жылына есептеледi. </w:t>
      </w:r>
    </w:p>
    <w:p>
      <w:pPr>
        <w:spacing w:after="0"/>
        <w:ind w:left="0"/>
        <w:jc w:val="both"/>
      </w:pPr>
      <w:r>
        <w:rPr>
          <w:rFonts w:ascii="Times New Roman"/>
          <w:b w:val="false"/>
          <w:i w:val="false"/>
          <w:color w:val="000000"/>
          <w:sz w:val="28"/>
        </w:rPr>
        <w:t xml:space="preserve">
      9. Кәсiпорындардың, ұйымдардың, мекемелердiң комиссиялары қалыптастырылған iс қағаздарының макеттерiн құжаттар алынған күннен бастап бес жұмыс күні iшiнде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тiзiм бойынша арнайы комиссияларға жiбередi.</w:t>
      </w:r>
    </w:p>
    <w:p>
      <w:pPr>
        <w:spacing w:after="0"/>
        <w:ind w:left="0"/>
        <w:jc w:val="both"/>
      </w:pPr>
      <w:r>
        <w:rPr>
          <w:rFonts w:ascii="Times New Roman"/>
          <w:b w:val="false"/>
          <w:i w:val="false"/>
          <w:color w:val="000000"/>
          <w:sz w:val="28"/>
        </w:rPr>
        <w:t>
      Арнайы комиссияларға құжаттардың түпнұсқалары және көшiрмелері ұсынылады. Көшiрме мен түпнұсқаның сәйкестiгiн арнайы комиссияның уәкiлеттi мүшесi куәландырады.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16.03.2022 </w:t>
      </w:r>
      <w:r>
        <w:rPr>
          <w:rFonts w:ascii="Times New Roman"/>
          <w:b w:val="false"/>
          <w:i w:val="false"/>
          <w:color w:val="000000"/>
          <w:sz w:val="28"/>
        </w:rPr>
        <w:t>№ 128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Іс қағаздарының макеттерi келiп түскен кезде арнайы комиссиялар жиырма жұмыс күнінен аспайтын мерзiмде:</w:t>
      </w:r>
    </w:p>
    <w:p>
      <w:pPr>
        <w:spacing w:after="0"/>
        <w:ind w:left="0"/>
        <w:jc w:val="both"/>
      </w:pPr>
      <w:r>
        <w:rPr>
          <w:rFonts w:ascii="Times New Roman"/>
          <w:b w:val="false"/>
          <w:i w:val="false"/>
          <w:color w:val="000000"/>
          <w:sz w:val="28"/>
        </w:rPr>
        <w:t xml:space="preserve">
      1) азаматтардың iс қағаздары макеттерiн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бiржолғы мемлекеттiк ақшалай өтемақы алу үшiн азаматтарды тiркеу журналына (бұдан әрi – журнал) тiркеудi;</w:t>
      </w:r>
    </w:p>
    <w:p>
      <w:pPr>
        <w:spacing w:after="0"/>
        <w:ind w:left="0"/>
        <w:jc w:val="both"/>
      </w:pPr>
      <w:r>
        <w:rPr>
          <w:rFonts w:ascii="Times New Roman"/>
          <w:b w:val="false"/>
          <w:i w:val="false"/>
          <w:color w:val="000000"/>
          <w:sz w:val="28"/>
        </w:rPr>
        <w:t>
      2) iс қағазының макетi ресiмделген азаматқа өтемақының төлену (төленбеу) фактiсiн тексерудi:</w:t>
      </w:r>
    </w:p>
    <w:p>
      <w:pPr>
        <w:spacing w:after="0"/>
        <w:ind w:left="0"/>
        <w:jc w:val="both"/>
      </w:pPr>
      <w:r>
        <w:rPr>
          <w:rFonts w:ascii="Times New Roman"/>
          <w:b w:val="false"/>
          <w:i w:val="false"/>
          <w:color w:val="000000"/>
          <w:sz w:val="28"/>
        </w:rPr>
        <w:t>
      "Қазақстан халықтық жинақ банкi" акционерлiк қоғамының (бұдан әрi – банк), "Қазпошта" акционерлiк қоғамының тiзiмдерiн (тiзiлiмдерiн) салыстырып тексерудi;</w:t>
      </w:r>
    </w:p>
    <w:p>
      <w:pPr>
        <w:spacing w:after="0"/>
        <w:ind w:left="0"/>
        <w:jc w:val="both"/>
      </w:pPr>
      <w:r>
        <w:rPr>
          <w:rFonts w:ascii="Times New Roman"/>
          <w:b w:val="false"/>
          <w:i w:val="false"/>
          <w:color w:val="000000"/>
          <w:sz w:val="28"/>
        </w:rPr>
        <w:t>
      қажет болған кезде банкке немесе "Қазпошта" акционерлiк қоғамына азаматтарға өтемақы төленгенi туралы ақпарат сұратуды;</w:t>
      </w:r>
    </w:p>
    <w:p>
      <w:pPr>
        <w:spacing w:after="0"/>
        <w:ind w:left="0"/>
        <w:jc w:val="both"/>
      </w:pPr>
      <w:r>
        <w:rPr>
          <w:rFonts w:ascii="Times New Roman"/>
          <w:b w:val="false"/>
          <w:i w:val="false"/>
          <w:color w:val="000000"/>
          <w:sz w:val="28"/>
        </w:rPr>
        <w:t>
      аудандар (қалалар) әкiмдiктерiнiң 1993 жылдан бастап төлеу сәтiне дейiнгi кезең iшiнде өтемақы төлеуге арналған тiзiмдерiмен салыстырып тексерудi;</w:t>
      </w:r>
    </w:p>
    <w:p>
      <w:pPr>
        <w:spacing w:after="0"/>
        <w:ind w:left="0"/>
        <w:jc w:val="both"/>
      </w:pPr>
      <w:r>
        <w:rPr>
          <w:rFonts w:ascii="Times New Roman"/>
          <w:b w:val="false"/>
          <w:i w:val="false"/>
          <w:color w:val="000000"/>
          <w:sz w:val="28"/>
        </w:rPr>
        <w:t xml:space="preserve">
      3) осы Ережеге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Семей ядролық сынақ полигонындағы ядролық сынақтардың салдарынан зардап шеккен Қазақстан Республикасының азаматтарын тiркеу (тiркеуден бас тарту) туралы шешiм (бұдан әрi – шешiм) қабылдауды жүргiзедi.</w:t>
      </w:r>
    </w:p>
    <w:p>
      <w:pPr>
        <w:spacing w:after="0"/>
        <w:ind w:left="0"/>
        <w:jc w:val="both"/>
      </w:pPr>
      <w:r>
        <w:rPr>
          <w:rFonts w:ascii="Times New Roman"/>
          <w:b w:val="false"/>
          <w:i w:val="false"/>
          <w:color w:val="000000"/>
          <w:sz w:val="28"/>
        </w:rPr>
        <w:t>
      Азаматтың өтемақы сомалары бюджет қаражатымен расталмағандықтан, ол бойынша өтемақыны есептеу жүргiзiлмеген теңгерiмнен тыс арнайы шоты болған кезде арнайы комиссия шешiмде банктегi мұндай шотты жабу қажеттiгi туралы көрсетедi және бұл мәлiметтердi банкке тiзiм бойынша бередi.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16.03.2022 </w:t>
      </w:r>
      <w:r>
        <w:rPr>
          <w:rFonts w:ascii="Times New Roman"/>
          <w:b w:val="false"/>
          <w:i w:val="false"/>
          <w:color w:val="000000"/>
          <w:sz w:val="28"/>
        </w:rPr>
        <w:t>№ 128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10-1. Тексеру қорытындысы бойынша іс-қағаз макеті ресімделген Семей ядролық сынақ полигонындағы ядролық сынақтардың салдарынан зардап шеккен азаматқа өтемақы төлеу фактісі анықталған жағдайда, осы Ережеге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азаматты тіркеуден бас тарту туралы шешім қабылданады.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10-1-тармақпен толықтырылды - ҚР Үкіметінің 2006.09.19. N </w:t>
      </w:r>
      <w:r>
        <w:rPr>
          <w:rFonts w:ascii="Times New Roman"/>
          <w:b w:val="false"/>
          <w:i w:val="false"/>
          <w:color w:val="000000"/>
          <w:sz w:val="28"/>
        </w:rPr>
        <w:t xml:space="preserve">880 </w:t>
      </w:r>
      <w:r>
        <w:rPr>
          <w:rFonts w:ascii="Times New Roman"/>
          <w:b w:val="false"/>
          <w:i w:val="false"/>
          <w:color w:val="ff0000"/>
          <w:sz w:val="28"/>
        </w:rPr>
        <w:t xml:space="preserve">(алғаш рет ресми жарияланған күнінен бастап қолданысқа енгізіледі) 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Қосымша сұрау салулар, тексерулер жүргiзу қажет болған жағдайларда, арнайы комиссиялардың iс қағаздарының макеттерiн қарау мерзiмiн оның төрағасы бiр айдан аспайтын мерзiмге ұзартуы мүмкiн. </w:t>
      </w:r>
    </w:p>
    <w:p>
      <w:pPr>
        <w:spacing w:after="0"/>
        <w:ind w:left="0"/>
        <w:jc w:val="both"/>
      </w:pPr>
      <w:r>
        <w:rPr>
          <w:rFonts w:ascii="Times New Roman"/>
          <w:b w:val="false"/>
          <w:i w:val="false"/>
          <w:color w:val="000000"/>
          <w:sz w:val="28"/>
        </w:rPr>
        <w:t xml:space="preserve">
      12. Арнайы комиссиялар журнал деректерiнiң негiзiнде шешiм қабылданған күннен бастап бес жұмыс күні iшiнде осы Ережеге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комиссияның төрағасы куәландырған тiзiмдердi жасайды, олар жеке iс қағаздары макеттерiмен және арнайы комиссиялардың шешiмдерiмен бiрге өтемақы төлеу жөнiндегi уәкілеттi органның аудандық (қалалық) бөлiмшелерiне жiберiледi.</w:t>
      </w:r>
    </w:p>
    <w:p>
      <w:pPr>
        <w:spacing w:after="0"/>
        <w:ind w:left="0"/>
        <w:jc w:val="both"/>
      </w:pPr>
      <w:r>
        <w:rPr>
          <w:rFonts w:ascii="Times New Roman"/>
          <w:b w:val="false"/>
          <w:i w:val="false"/>
          <w:color w:val="000000"/>
          <w:sz w:val="28"/>
        </w:rPr>
        <w:t xml:space="preserve">
      Комиссия төрағасы растаған тізімге сәйкес бес жұмыс күні ішінде арнайы комиссия азаматқа осы Ережеге </w:t>
      </w:r>
      <w:r>
        <w:rPr>
          <w:rFonts w:ascii="Times New Roman"/>
          <w:b w:val="false"/>
          <w:i w:val="false"/>
          <w:color w:val="000000"/>
          <w:sz w:val="28"/>
        </w:rPr>
        <w:t>6-1-қосымшаға</w:t>
      </w:r>
      <w:r>
        <w:rPr>
          <w:rFonts w:ascii="Times New Roman"/>
          <w:b w:val="false"/>
          <w:i w:val="false"/>
          <w:color w:val="000000"/>
          <w:sz w:val="28"/>
        </w:rPr>
        <w:t xml:space="preserve"> сәйкес нысан бойынша куәлік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16.03.2022 </w:t>
      </w:r>
      <w:r>
        <w:rPr>
          <w:rFonts w:ascii="Times New Roman"/>
          <w:b w:val="false"/>
          <w:i w:val="false"/>
          <w:color w:val="000000"/>
          <w:sz w:val="28"/>
        </w:rPr>
        <w:t>№ 128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Арнайы комиссиялар тiркемеген азаматтардың iс қағаздарының макеттерi олар шешiм қабылдаған күннен бастап бес жұмыс күні iшiнде қайтарылу себептерi мен арнайы комиссиялардың ұсынымдары көрсетiле отырып, кәсiпорындардың, ұйымдардың, мекемелердiң комиссияларына тiзiм бойынша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Үкіметінің 16.03.2022 </w:t>
      </w:r>
      <w:r>
        <w:rPr>
          <w:rFonts w:ascii="Times New Roman"/>
          <w:b w:val="false"/>
          <w:i w:val="false"/>
          <w:color w:val="000000"/>
          <w:sz w:val="28"/>
        </w:rPr>
        <w:t>№ 128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Өтiнiш беруші арнайы комиссиялардың әрекеттерi мен Шешiмдерiне азаматтарды тiркеу және есепке алу жөнiндегi жұмысты үйлестiруге арналған арнайы комиссияларға не сот тәртiбiмен шағымдана алады. </w:t>
      </w:r>
    </w:p>
    <w:bookmarkStart w:name="z15" w:id="24"/>
    <w:p>
      <w:pPr>
        <w:spacing w:after="0"/>
        <w:ind w:left="0"/>
        <w:jc w:val="left"/>
      </w:pPr>
      <w:r>
        <w:rPr>
          <w:rFonts w:ascii="Times New Roman"/>
          <w:b/>
          <w:i w:val="false"/>
          <w:color w:val="000000"/>
        </w:rPr>
        <w:t xml:space="preserve"> 3-тарау. Өтемақыны тағайындау және төлеу тәртiбi</w:t>
      </w:r>
    </w:p>
    <w:bookmarkEnd w:id="24"/>
    <w:p>
      <w:pPr>
        <w:spacing w:after="0"/>
        <w:ind w:left="0"/>
        <w:jc w:val="both"/>
      </w:pPr>
      <w:r>
        <w:rPr>
          <w:rFonts w:ascii="Times New Roman"/>
          <w:b w:val="false"/>
          <w:i w:val="false"/>
          <w:color w:val="ff0000"/>
          <w:sz w:val="28"/>
        </w:rPr>
        <w:t xml:space="preserve">
      Ескерту. 3-тараудың тақырыбы жаңа редакцияда - ҚР Үкіметінің 16.03.2022 </w:t>
      </w:r>
      <w:r>
        <w:rPr>
          <w:rFonts w:ascii="Times New Roman"/>
          <w:b w:val="false"/>
          <w:i w:val="false"/>
          <w:color w:val="ff0000"/>
          <w:sz w:val="28"/>
        </w:rPr>
        <w:t>№ 128</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15. Өтемақы төлеу жөнiндегi уәкiлеттi органның аудандық (қалалық) бөлiмшелерi келiп түскен iс қағаздары макеттерiн тиiстi журналға тiркейдi және осы Ережеге </w:t>
      </w:r>
      <w:r>
        <w:rPr>
          <w:rFonts w:ascii="Times New Roman"/>
          <w:b w:val="false"/>
          <w:i w:val="false"/>
          <w:color w:val="000000"/>
          <w:sz w:val="28"/>
        </w:rPr>
        <w:t xml:space="preserve">7-қосымшаға </w:t>
      </w:r>
      <w:r>
        <w:rPr>
          <w:rFonts w:ascii="Times New Roman"/>
          <w:b w:val="false"/>
          <w:i w:val="false"/>
          <w:color w:val="000000"/>
          <w:sz w:val="28"/>
        </w:rPr>
        <w:t xml:space="preserve">сәйкес нысанда бойынша Семей ядролық сынақ полигонындағы ядролық сынақтардың салдарынан зардап шеккен азаматтарға өтемақы тағайындау туралы шешiмдердiң жобаларын дайындайды. </w:t>
      </w:r>
    </w:p>
    <w:p>
      <w:pPr>
        <w:spacing w:after="0"/>
        <w:ind w:left="0"/>
        <w:jc w:val="both"/>
      </w:pPr>
      <w:r>
        <w:rPr>
          <w:rFonts w:ascii="Times New Roman"/>
          <w:b w:val="false"/>
          <w:i w:val="false"/>
          <w:color w:val="000000"/>
          <w:sz w:val="28"/>
        </w:rPr>
        <w:t>
      16. Өтемақы тағайындау үшiн өтемақы төлеу жөнiндегi уәкiлеттi ұйымның аудандық (қалалық) бөлiмшелерiнiң жұмыскерлерi өтемақы тағайындау туралы шешiмдердiң жобаларын қоса бере отырып, iс қағаздарының макеттерiн алған күннен бастап бес жұмыс күні iшiнде өтемақы төлеу жөнiндегi уәкiлеттi ұйымның облыстар, республикалық маңызы бар қалалар және астана филиалдары арқылы өтемақы тағайындау жөнiндегi уәкiлеттi органға жiбередi.</w:t>
      </w:r>
    </w:p>
    <w:p>
      <w:pPr>
        <w:spacing w:after="0"/>
        <w:ind w:left="0"/>
        <w:jc w:val="both"/>
      </w:pPr>
      <w:r>
        <w:rPr>
          <w:rFonts w:ascii="Times New Roman"/>
          <w:b w:val="false"/>
          <w:i w:val="false"/>
          <w:color w:val="000000"/>
          <w:sz w:val="28"/>
        </w:rPr>
        <w:t>
      Ic қағазының макетiн дайындау барысында теңгерiмнен тыс арнайы шотта есепте тұрған не нақты төленген өтемақы сомасы анықталған жағдайда өтемақы тағайындау туралы шешiмдердiң жобасында анықталған өтемақы сомасы қосылмай (теңгерiмнен тыс шотта нақты есепте тұрған не төленген) төленетiн сома көрсетiледi, бұл ретте:</w:t>
      </w:r>
    </w:p>
    <w:p>
      <w:pPr>
        <w:spacing w:after="0"/>
        <w:ind w:left="0"/>
        <w:jc w:val="both"/>
      </w:pPr>
      <w:r>
        <w:rPr>
          <w:rFonts w:ascii="Times New Roman"/>
          <w:b w:val="false"/>
          <w:i w:val="false"/>
          <w:color w:val="000000"/>
          <w:sz w:val="28"/>
        </w:rPr>
        <w:t>
      1) төленетiн өтемақының есебi былайша жүргiзiледi:</w:t>
      </w:r>
    </w:p>
    <w:p>
      <w:pPr>
        <w:spacing w:after="0"/>
        <w:ind w:left="0"/>
        <w:jc w:val="both"/>
      </w:pPr>
      <w:r>
        <w:rPr>
          <w:rFonts w:ascii="Times New Roman"/>
          <w:b w:val="false"/>
          <w:i w:val="false"/>
          <w:color w:val="000000"/>
          <w:sz w:val="28"/>
        </w:rPr>
        <w:t>
      аударылған соманың күнi бойынша теңгерiмнен тыс арнайы шотқа аударылған өтемақы сомасының есебi не өтемақы төлеу жүргiзiлген айлық есептiк көрсеткiш анықталады;</w:t>
      </w:r>
    </w:p>
    <w:p>
      <w:pPr>
        <w:spacing w:after="0"/>
        <w:ind w:left="0"/>
        <w:jc w:val="both"/>
      </w:pPr>
      <w:r>
        <w:rPr>
          <w:rFonts w:ascii="Times New Roman"/>
          <w:b w:val="false"/>
          <w:i w:val="false"/>
          <w:color w:val="000000"/>
          <w:sz w:val="28"/>
        </w:rPr>
        <w:t>
      теңгерiмнен тыс арнайы шотқа бұрын аударылған не нақты төленген өтемақы сомасы бұрын есептеу жүргiзiлген айлық есептiк көрсеткiштер санына ауыстырылады;</w:t>
      </w:r>
    </w:p>
    <w:p>
      <w:pPr>
        <w:spacing w:after="0"/>
        <w:ind w:left="0"/>
        <w:jc w:val="both"/>
      </w:pPr>
      <w:r>
        <w:rPr>
          <w:rFonts w:ascii="Times New Roman"/>
          <w:b w:val="false"/>
          <w:i w:val="false"/>
          <w:color w:val="000000"/>
          <w:sz w:val="28"/>
        </w:rPr>
        <w:t>
      төлеу сәтiнде қолданыста болған айлық есептiк көрсеткiштiң шамасын негiзге ала отырып есептелген өтемақы сомасы мен оны төлеу (аудару) сәтiнде қолданыста болған айлық есептiк көрсеткiштердің санына ауыстырылған, нақты аударылған (төленген) өтемақы арасындағы айырма түрiнде есептелген өтемақы төленуге қойылады;</w:t>
      </w:r>
    </w:p>
    <w:p>
      <w:pPr>
        <w:spacing w:after="0"/>
        <w:ind w:left="0"/>
        <w:jc w:val="both"/>
      </w:pPr>
      <w:r>
        <w:rPr>
          <w:rFonts w:ascii="Times New Roman"/>
          <w:b w:val="false"/>
          <w:i w:val="false"/>
          <w:color w:val="000000"/>
          <w:sz w:val="28"/>
        </w:rPr>
        <w:t>
      2) өтемақыны немесе оның бұрын Банкке нақты аударылған бөлiгiн төлеудi Банк тiкелей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Үкіметінің 16.03.2022 </w:t>
      </w:r>
      <w:r>
        <w:rPr>
          <w:rFonts w:ascii="Times New Roman"/>
          <w:b w:val="false"/>
          <w:i w:val="false"/>
          <w:color w:val="000000"/>
          <w:sz w:val="28"/>
        </w:rPr>
        <w:t>№ 128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Ядролық сынақтардың салдарынан зардап шегушiлер деп танылған және арнайы комиссиялар тiркеген азаматтарға өтемақыны тағайындау "Семей ядролық сынақ полигонындағы ядролық сынақтардың салдарынан зардап шеккен азаматтарды әлеуметтік қорғау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радиациялық қатер аймақтары, жеңiлдетiлген әлеуметтiк-экономикалық мәртебесi бар аумақтар бойынша, оған қол қойылған сәттен бастап Қазақстан Республикасының аумақтық-әкiмшiлiк құрылымында болған өзгерiстерге қарамастан, Семей ядролық сынақ полигонының аумағында 1949 жылдан бастап 1965 жылға дейінгі және 1966 жылдан бастап 1990 жылға дейінгі кезеңде толық тұрған әр жыл үшiн жүргiзiледi.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Үкіметінің 16.03.2022 </w:t>
      </w:r>
      <w:r>
        <w:rPr>
          <w:rFonts w:ascii="Times New Roman"/>
          <w:b w:val="false"/>
          <w:i w:val="false"/>
          <w:color w:val="000000"/>
          <w:sz w:val="28"/>
        </w:rPr>
        <w:t>№ 128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Өтемақы тағайындау жөнiндегi уәкiлеттi органдар он жұмыс күні iшiнде осы Ережеге 7-қосымшаға сәйкес өтемақы тағайындау туралы шешiм қабылдайды және оларды iс қағаздарының макеттерімен қоса өтемақы төлеу жөнiндегi уәкiлеттi ұйымның облыстар, республикалық маңызы бар қалалар, астана филиалдары арқылы өтемақы төлеу жөнiндегi уәкiлеттi ұйымның аудандық (қалалық) бөлiмшелерiне жiбередi.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Үкіметінің 16.03.2022 </w:t>
      </w:r>
      <w:r>
        <w:rPr>
          <w:rFonts w:ascii="Times New Roman"/>
          <w:b w:val="false"/>
          <w:i w:val="false"/>
          <w:color w:val="000000"/>
          <w:sz w:val="28"/>
        </w:rPr>
        <w:t>№ 128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Өтемақы төлеу жөнiндегi уәкiлеттi ұйымның аудандық (қалалық) бөлiмшелерi өтемақы тағайындау туралы шешiмдердiң негiзiнде өтемақы төлеуге арналған қаражат қажеттiлiгiн жасайды және оны өтемақы төлеу жөнiндегi уәкiлеттi ұйымның облыстық, республикалық маңызы бар қалалар, астана филиалдарына ұсынады.</w:t>
      </w:r>
    </w:p>
    <w:p>
      <w:pPr>
        <w:spacing w:after="0"/>
        <w:ind w:left="0"/>
        <w:jc w:val="both"/>
      </w:pPr>
      <w:r>
        <w:rPr>
          <w:rFonts w:ascii="Times New Roman"/>
          <w:b w:val="false"/>
          <w:i w:val="false"/>
          <w:color w:val="000000"/>
          <w:sz w:val="28"/>
        </w:rPr>
        <w:t>
      Өтемақы төлеу жөнiндегi уәкiлеттi ұйымның облыстық, республикалық маңызы бар қалалар, астана филиалдары жиынтық қажеттiлiктi уәкiлеттi мемлекеттiк органға ай сайын 25-күнге дейiн жiбередi.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Үкіметінің 16.03.2022 </w:t>
      </w:r>
      <w:r>
        <w:rPr>
          <w:rFonts w:ascii="Times New Roman"/>
          <w:b w:val="false"/>
          <w:i w:val="false"/>
          <w:color w:val="000000"/>
          <w:sz w:val="28"/>
        </w:rPr>
        <w:t>№ 128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Уәкiлеттi мемлекеттiк орган тиiстi жылға арналған мiндеттемелер мен төлемдер бойынша қаржыландыру жоспары шегiнде ұсынылған қажеттiлiкке сәйкес өтемақы төлеуге арналып көзделген қаражатты бөледi және өтемақы төлеу жөнiндегi уәкiлеттi ұйымның шотына аударады. </w:t>
      </w:r>
    </w:p>
    <w:p>
      <w:pPr>
        <w:spacing w:after="0"/>
        <w:ind w:left="0"/>
        <w:jc w:val="both"/>
      </w:pPr>
      <w:r>
        <w:rPr>
          <w:rFonts w:ascii="Times New Roman"/>
          <w:b w:val="false"/>
          <w:i w:val="false"/>
          <w:color w:val="000000"/>
          <w:sz w:val="28"/>
        </w:rPr>
        <w:t>
      21. Өтемақы төлеу жөнiндегi уәкiлеттi ұйым бөлiнген қаражатқа және төлеу тәртiбiне сәйкес облыстар, республикалық маңызы бар қалалар, астана бөлiнiсiнде өтемақы төлеу кестесiн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Үкіметінің 16.03.2022 </w:t>
      </w:r>
      <w:r>
        <w:rPr>
          <w:rFonts w:ascii="Times New Roman"/>
          <w:b w:val="false"/>
          <w:i w:val="false"/>
          <w:color w:val="000000"/>
          <w:sz w:val="28"/>
        </w:rPr>
        <w:t>№ 128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Өтемақыны төлеу өтемақы алушылардың таңдауы бойынша өтемақы беру жөнiндегi уәкiлеттi ұйымдардағы олардың жеке шоттарына қаражат аудару жолымен жүзеге асырылады. </w:t>
      </w:r>
    </w:p>
    <w:p>
      <w:pPr>
        <w:spacing w:after="0"/>
        <w:ind w:left="0"/>
        <w:jc w:val="both"/>
      </w:pPr>
      <w:r>
        <w:rPr>
          <w:rFonts w:ascii="Times New Roman"/>
          <w:b w:val="false"/>
          <w:i w:val="false"/>
          <w:color w:val="000000"/>
          <w:sz w:val="28"/>
        </w:rPr>
        <w:t xml:space="preserve">
      22-1. Бас бостандығының айыру орындарында жазасын өтеп жүрген адамдарға өтемақы төлеу сотталғандардың жазасын өткеру жері бойынша мемлекеттік мекеменің жеке немесе заңды тұлғаның мемлекеттік мекемеге алғашқы талап ету бойынша немесе қандай да бір мерзімнен кейін, толық немесе бөліп-бөліп, алдын ала келісілген үстемеақысымен не онсыз, тікелей жеке немесе заңды тұлға қайтаруға не тиісті республикалық немесе жергілікті бюджеттерге берілуге тиіс болу-болмауына қарамастан, оларды номиналды түрінде қайтару шарттарымен беретін ақша бойынша операцияларды есепке алу үшін қолма-қол ақшаны бақылау шоттарына қаражатты аудару жолымен жүргізіледі (бұдан әрі - жеке және заңды тұлғалардың ақшасын уақытша орналастыру ҚБШ). </w:t>
      </w:r>
    </w:p>
    <w:p>
      <w:pPr>
        <w:spacing w:after="0"/>
        <w:ind w:left="0"/>
        <w:jc w:val="both"/>
      </w:pPr>
      <w:r>
        <w:rPr>
          <w:rFonts w:ascii="Times New Roman"/>
          <w:b w:val="false"/>
          <w:i w:val="false"/>
          <w:color w:val="000000"/>
          <w:sz w:val="28"/>
        </w:rPr>
        <w:t xml:space="preserve">
      Мемлекеттік мекеменің жеке және заңды тұлғалардың ақшасын уақытша орналастыру ҚБШ-сына қаражат түскен кезде қылмыстық-атқару жүйесінің мемлекеттік мекемесі өтемақы сомасын сотталғандардың жеке шоттарына аударады, бұл ретте өтемақы сомасынан ұстаулар жүргізілмейді. </w:t>
      </w:r>
    </w:p>
    <w:p>
      <w:pPr>
        <w:spacing w:after="0"/>
        <w:ind w:left="0"/>
        <w:jc w:val="both"/>
      </w:pPr>
      <w:r>
        <w:rPr>
          <w:rFonts w:ascii="Times New Roman"/>
          <w:b w:val="false"/>
          <w:i w:val="false"/>
          <w:color w:val="000000"/>
          <w:sz w:val="28"/>
        </w:rPr>
        <w:t xml:space="preserve">
      Сотталғандардың жеке шоттарына есепке алынған өтемақы сомалары бойынша өтемақы төлеу жөніндегі уәкілетті ұйым мен қылмыстық-атқару жүйесінің мемлекеттік мекемесі арасында салыстырып тексеру актілері жасалады.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22-1-тармақпен толықтырылды - Қазақстан Республикасы Үкіметінің 2008.08.15 </w:t>
      </w:r>
      <w:r>
        <w:rPr>
          <w:rFonts w:ascii="Times New Roman"/>
          <w:b w:val="false"/>
          <w:i w:val="false"/>
          <w:color w:val="000000"/>
          <w:sz w:val="28"/>
        </w:rPr>
        <w:t xml:space="preserve">N 747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Төленген сомалар бойынша өтемақы төлеу және беру жөнiндегi уәкiлеттi ұйымдардың арасында ай сайын салыстырып тексеру актiлерi жасалады. </w:t>
      </w:r>
    </w:p>
    <w:p>
      <w:pPr>
        <w:spacing w:after="0"/>
        <w:ind w:left="0"/>
        <w:jc w:val="both"/>
      </w:pPr>
      <w:r>
        <w:rPr>
          <w:rFonts w:ascii="Times New Roman"/>
          <w:b w:val="false"/>
          <w:i w:val="false"/>
          <w:color w:val="000000"/>
          <w:sz w:val="28"/>
        </w:rPr>
        <w:t>
      Өтемақы төлеу жөнiндегi қызметтерге ақы төлеу өтемақы төлеу және беру жөнiндегi уәкiлеттi ұйымдардың арасында заңнамада белгiленген тәртiппен жасалған шарттың негiзiнде жүргiзiледi.</w:t>
      </w:r>
    </w:p>
    <w:p>
      <w:pPr>
        <w:spacing w:after="0"/>
        <w:ind w:left="0"/>
        <w:jc w:val="both"/>
      </w:pPr>
      <w:r>
        <w:rPr>
          <w:rFonts w:ascii="Times New Roman"/>
          <w:b w:val="false"/>
          <w:i w:val="false"/>
          <w:color w:val="000000"/>
          <w:sz w:val="28"/>
        </w:rPr>
        <w:t>
      24. Бұрын куәлік алмаған азаматтар оны арнайы комиссияға тиісті радиациялық қатер аймақтарында тұру фактісін және кезеңін растайтын құжаттарды қоса отырып, осы Ережеге 8-қосымшаға сәйкес нысан бойынша өтініш беру арқылы алуға құқылы.</w:t>
      </w:r>
    </w:p>
    <w:p>
      <w:pPr>
        <w:spacing w:after="0"/>
        <w:ind w:left="0"/>
        <w:jc w:val="both"/>
      </w:pPr>
      <w:r>
        <w:rPr>
          <w:rFonts w:ascii="Times New Roman"/>
          <w:b w:val="false"/>
          <w:i w:val="false"/>
          <w:color w:val="000000"/>
          <w:sz w:val="28"/>
        </w:rPr>
        <w:t>
      Азаматтардың тиісті радиациялық қатер аймақтарында тұру фактісі және кезеңі расталған жағдайда арнайы комиссия бес жұмыс күні ішінде азаматқа өтемақы алу құқығын іске асыру туралы белгісі бар куәлікті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24-тармақпен толықтырылды - ҚР Үкіметінің 2011.04.06 </w:t>
      </w:r>
      <w:r>
        <w:rPr>
          <w:rFonts w:ascii="Times New Roman"/>
          <w:b w:val="false"/>
          <w:i w:val="false"/>
          <w:color w:val="000000"/>
          <w:sz w:val="28"/>
        </w:rPr>
        <w:t>№ 378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Куәлігі жоғалған жағдайда, оның иесі арнайы комиссияға жоғалту және телнұсқасын беру туралы осы Ережеге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өтініш береді. Өтінішке тиісті радиациялық қатер аймақтарында тұру фактісін және кезеңін растайтын құжаттар қоса беріледі. Арнайы комиссия өтініш берілген күннен бастап бес жұмыс күнінен кешіктірмей азаматқа "Телнұсқа" деген мөртабан басылатын куәліктің телнұсқасын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25-тармақпен толықтырылды - ҚР Үкіметінің 2011.04.06 </w:t>
      </w:r>
      <w:r>
        <w:rPr>
          <w:rFonts w:ascii="Times New Roman"/>
          <w:b w:val="false"/>
          <w:i w:val="false"/>
          <w:color w:val="000000"/>
          <w:sz w:val="28"/>
        </w:rPr>
        <w:t>№ 378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Куәлікті, оның ішінде оның телнұсқасын беруді арнайы комиссия жүзеге асырады және осы Ережеге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азаматтарға куәлік беруді есепке алу журналына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26-тармақпен толықтырылды - ҚР Үкіметінің 2011.04.06 </w:t>
      </w:r>
      <w:r>
        <w:rPr>
          <w:rFonts w:ascii="Times New Roman"/>
          <w:b w:val="false"/>
          <w:i w:val="false"/>
          <w:color w:val="000000"/>
          <w:sz w:val="28"/>
        </w:rPr>
        <w:t>№ 378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ядролық сынақ</w:t>
            </w:r>
            <w:r>
              <w:br/>
            </w:r>
            <w:r>
              <w:rPr>
                <w:rFonts w:ascii="Times New Roman"/>
                <w:b w:val="false"/>
                <w:i w:val="false"/>
                <w:color w:val="000000"/>
                <w:sz w:val="20"/>
              </w:rPr>
              <w:t>полигонындағы ядролық</w:t>
            </w:r>
            <w:r>
              <w:br/>
            </w:r>
            <w:r>
              <w:rPr>
                <w:rFonts w:ascii="Times New Roman"/>
                <w:b w:val="false"/>
                <w:i w:val="false"/>
                <w:color w:val="000000"/>
                <w:sz w:val="20"/>
              </w:rPr>
              <w:t>сынақтардың салдарынан</w:t>
            </w:r>
            <w:r>
              <w:br/>
            </w:r>
            <w:r>
              <w:rPr>
                <w:rFonts w:ascii="Times New Roman"/>
                <w:b w:val="false"/>
                <w:i w:val="false"/>
                <w:color w:val="000000"/>
                <w:sz w:val="20"/>
              </w:rPr>
              <w:t>зардап шеккен азаматтарды</w:t>
            </w:r>
            <w:r>
              <w:br/>
            </w:r>
            <w:r>
              <w:rPr>
                <w:rFonts w:ascii="Times New Roman"/>
                <w:b w:val="false"/>
                <w:i w:val="false"/>
                <w:color w:val="000000"/>
                <w:sz w:val="20"/>
              </w:rPr>
              <w:t>тiркеу, оларға бiржолғы</w:t>
            </w:r>
            <w:r>
              <w:br/>
            </w:r>
            <w:r>
              <w:rPr>
                <w:rFonts w:ascii="Times New Roman"/>
                <w:b w:val="false"/>
                <w:i w:val="false"/>
                <w:color w:val="000000"/>
                <w:sz w:val="20"/>
              </w:rPr>
              <w:t>мемлекеттiк ақшалай өтемақы</w:t>
            </w:r>
            <w:r>
              <w:br/>
            </w:r>
            <w:r>
              <w:rPr>
                <w:rFonts w:ascii="Times New Roman"/>
                <w:b w:val="false"/>
                <w:i w:val="false"/>
                <w:color w:val="000000"/>
                <w:sz w:val="20"/>
              </w:rPr>
              <w:t>төлеу және жеңілдіктер мен</w:t>
            </w:r>
            <w:r>
              <w:br/>
            </w:r>
            <w:r>
              <w:rPr>
                <w:rFonts w:ascii="Times New Roman"/>
                <w:b w:val="false"/>
                <w:i w:val="false"/>
                <w:color w:val="000000"/>
                <w:sz w:val="20"/>
              </w:rPr>
              <w:t>өтемақы алу құқығын</w:t>
            </w:r>
            <w:r>
              <w:br/>
            </w:r>
            <w:r>
              <w:rPr>
                <w:rFonts w:ascii="Times New Roman"/>
                <w:b w:val="false"/>
                <w:i w:val="false"/>
                <w:color w:val="000000"/>
                <w:sz w:val="20"/>
              </w:rPr>
              <w:t>растайтын куәлік</w:t>
            </w:r>
            <w:r>
              <w:br/>
            </w:r>
            <w:r>
              <w:rPr>
                <w:rFonts w:ascii="Times New Roman"/>
                <w:b w:val="false"/>
                <w:i w:val="false"/>
                <w:color w:val="000000"/>
                <w:sz w:val="20"/>
              </w:rPr>
              <w:t>беру ережесiне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1-қосымша жаңа редакцияда - ҚР Үкіметінің 16.03.2022 </w:t>
      </w:r>
      <w:r>
        <w:rPr>
          <w:rFonts w:ascii="Times New Roman"/>
          <w:b w:val="false"/>
          <w:i w:val="false"/>
          <w:color w:val="ff0000"/>
          <w:sz w:val="28"/>
        </w:rPr>
        <w:t>№ 128</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Өтемақы тағайындау жөнiндегi</w:t>
      </w:r>
    </w:p>
    <w:p>
      <w:pPr>
        <w:spacing w:after="0"/>
        <w:ind w:left="0"/>
        <w:jc w:val="both"/>
      </w:pPr>
      <w:r>
        <w:rPr>
          <w:rFonts w:ascii="Times New Roman"/>
          <w:b w:val="false"/>
          <w:i w:val="false"/>
          <w:color w:val="000000"/>
          <w:sz w:val="28"/>
        </w:rPr>
        <w:t>
      уәкiлеттi органның басшысы</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мекенжайы бойынша тұратын</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(тегi, аты, әкесiнің аты (бар болса)</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ЖСН__________________________,</w:t>
      </w:r>
    </w:p>
    <w:p>
      <w:pPr>
        <w:spacing w:after="0"/>
        <w:ind w:left="0"/>
        <w:jc w:val="both"/>
      </w:pPr>
      <w:r>
        <w:rPr>
          <w:rFonts w:ascii="Times New Roman"/>
          <w:b w:val="false"/>
          <w:i w:val="false"/>
          <w:color w:val="000000"/>
          <w:sz w:val="28"/>
        </w:rPr>
        <w:t>
      банк шотының №__________________,</w:t>
      </w:r>
    </w:p>
    <w:p>
      <w:pPr>
        <w:spacing w:after="0"/>
        <w:ind w:left="0"/>
        <w:jc w:val="both"/>
      </w:pPr>
      <w:r>
        <w:rPr>
          <w:rFonts w:ascii="Times New Roman"/>
          <w:b w:val="false"/>
          <w:i w:val="false"/>
          <w:color w:val="000000"/>
          <w:sz w:val="28"/>
        </w:rPr>
        <w:t>
      банк атауы________________</w:t>
      </w:r>
    </w:p>
    <w:bookmarkStart w:name="z38" w:id="25"/>
    <w:p>
      <w:pPr>
        <w:spacing w:after="0"/>
        <w:ind w:left="0"/>
        <w:jc w:val="left"/>
      </w:pPr>
      <w:r>
        <w:rPr>
          <w:rFonts w:ascii="Times New Roman"/>
          <w:b/>
          <w:i w:val="false"/>
          <w:color w:val="000000"/>
        </w:rPr>
        <w:t xml:space="preserve"> Өтiнiш</w:t>
      </w:r>
    </w:p>
    <w:bookmarkEnd w:id="25"/>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w:t>
      </w:r>
    </w:p>
    <w:p>
      <w:pPr>
        <w:spacing w:after="0"/>
        <w:ind w:left="0"/>
        <w:jc w:val="both"/>
      </w:pPr>
      <w:r>
        <w:rPr>
          <w:rFonts w:ascii="Times New Roman"/>
          <w:b w:val="false"/>
          <w:i w:val="false"/>
          <w:color w:val="000000"/>
          <w:sz w:val="28"/>
        </w:rPr>
        <w:t>
      шегушi ретiнде бiржолғы мемлекеттiк ақшалай өтемақы (бұдан әрi – өтемақы)</w:t>
      </w:r>
    </w:p>
    <w:p>
      <w:pPr>
        <w:spacing w:after="0"/>
        <w:ind w:left="0"/>
        <w:jc w:val="both"/>
      </w:pPr>
      <w:r>
        <w:rPr>
          <w:rFonts w:ascii="Times New Roman"/>
          <w:b w:val="false"/>
          <w:i w:val="false"/>
          <w:color w:val="000000"/>
          <w:sz w:val="28"/>
        </w:rPr>
        <w:t>
      тағайындауды сұраймын.</w:t>
      </w:r>
    </w:p>
    <w:p>
      <w:pPr>
        <w:spacing w:after="0"/>
        <w:ind w:left="0"/>
        <w:jc w:val="both"/>
      </w:pPr>
      <w:r>
        <w:rPr>
          <w:rFonts w:ascii="Times New Roman"/>
          <w:b w:val="false"/>
          <w:i w:val="false"/>
          <w:color w:val="000000"/>
          <w:sz w:val="28"/>
        </w:rPr>
        <w:t>
      ____________жылдан__________ қоса алғанда радиациялық әсер аймағында тұрдым.</w:t>
      </w:r>
    </w:p>
    <w:p>
      <w:pPr>
        <w:spacing w:after="0"/>
        <w:ind w:left="0"/>
        <w:jc w:val="both"/>
      </w:pPr>
      <w:r>
        <w:rPr>
          <w:rFonts w:ascii="Times New Roman"/>
          <w:b w:val="false"/>
          <w:i w:val="false"/>
          <w:color w:val="000000"/>
          <w:sz w:val="28"/>
        </w:rPr>
        <w:t>
      Өтiнiшке жоғарыда көрсетiлген аумақтарда тұру фактiсiн растайтын мынадай</w:t>
      </w:r>
    </w:p>
    <w:p>
      <w:pPr>
        <w:spacing w:after="0"/>
        <w:ind w:left="0"/>
        <w:jc w:val="both"/>
      </w:pPr>
      <w:r>
        <w:rPr>
          <w:rFonts w:ascii="Times New Roman"/>
          <w:b w:val="false"/>
          <w:i w:val="false"/>
          <w:color w:val="000000"/>
          <w:sz w:val="28"/>
        </w:rPr>
        <w:t>
      құжаттарды қоса берiп отырмын:_________________________________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Ұсынылған құжаттар үшiн толық жауапты боламын.</w:t>
      </w:r>
    </w:p>
    <w:p>
      <w:pPr>
        <w:spacing w:after="0"/>
        <w:ind w:left="0"/>
        <w:jc w:val="both"/>
      </w:pPr>
      <w:r>
        <w:rPr>
          <w:rFonts w:ascii="Times New Roman"/>
          <w:b w:val="false"/>
          <w:i w:val="false"/>
          <w:color w:val="000000"/>
          <w:sz w:val="28"/>
        </w:rPr>
        <w:t>
      Өтемақы тағайындау үшін қажетті менің дербес деректерімді жинауға және өңдеуге</w:t>
      </w:r>
    </w:p>
    <w:p>
      <w:pPr>
        <w:spacing w:after="0"/>
        <w:ind w:left="0"/>
        <w:jc w:val="both"/>
      </w:pPr>
      <w:r>
        <w:rPr>
          <w:rFonts w:ascii="Times New Roman"/>
          <w:b w:val="false"/>
          <w:i w:val="false"/>
          <w:color w:val="000000"/>
          <w:sz w:val="28"/>
        </w:rPr>
        <w:t>
      келісім беремін.</w:t>
      </w:r>
    </w:p>
    <w:p>
      <w:pPr>
        <w:spacing w:after="0"/>
        <w:ind w:left="0"/>
        <w:jc w:val="both"/>
      </w:pPr>
      <w:r>
        <w:rPr>
          <w:rFonts w:ascii="Times New Roman"/>
          <w:b w:val="false"/>
          <w:i w:val="false"/>
          <w:color w:val="000000"/>
          <w:sz w:val="28"/>
        </w:rPr>
        <w:t>
      1993 жылдан бастап қазiргi уақытқа дейiнгi кезеңде өтемақы алған жоқпын (алған</w:t>
      </w:r>
    </w:p>
    <w:p>
      <w:pPr>
        <w:spacing w:after="0"/>
        <w:ind w:left="0"/>
        <w:jc w:val="both"/>
      </w:pPr>
      <w:r>
        <w:rPr>
          <w:rFonts w:ascii="Times New Roman"/>
          <w:b w:val="false"/>
          <w:i w:val="false"/>
          <w:color w:val="000000"/>
          <w:sz w:val="28"/>
        </w:rPr>
        <w:t>
      жағдайда алынған өтемақының сомасы көрсетiледi)</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Күні ______________________ Қолы_____________________________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Азамат_______________________өтiнiшi қоса берiлген құжаттарымен</w:t>
      </w:r>
    </w:p>
    <w:p>
      <w:pPr>
        <w:spacing w:after="0"/>
        <w:ind w:left="0"/>
        <w:jc w:val="both"/>
      </w:pPr>
      <w:r>
        <w:rPr>
          <w:rFonts w:ascii="Times New Roman"/>
          <w:b w:val="false"/>
          <w:i w:val="false"/>
          <w:color w:val="000000"/>
          <w:sz w:val="28"/>
        </w:rPr>
        <w:t>
      "__" ____________20__жылы______данада қабылданды.</w:t>
      </w:r>
    </w:p>
    <w:p>
      <w:pPr>
        <w:spacing w:after="0"/>
        <w:ind w:left="0"/>
        <w:jc w:val="both"/>
      </w:pPr>
      <w:r>
        <w:rPr>
          <w:rFonts w:ascii="Times New Roman"/>
          <w:b w:val="false"/>
          <w:i w:val="false"/>
          <w:color w:val="000000"/>
          <w:sz w:val="28"/>
        </w:rPr>
        <w:t>
      Қолы____________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лауазымы, тегi, аты, әкесiнiң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ядролық сынақ полигонындағы</w:t>
            </w:r>
            <w:r>
              <w:br/>
            </w:r>
            <w:r>
              <w:rPr>
                <w:rFonts w:ascii="Times New Roman"/>
                <w:b w:val="false"/>
                <w:i w:val="false"/>
                <w:color w:val="000000"/>
                <w:sz w:val="20"/>
              </w:rPr>
              <w:t>ядролық сынақтардың салдарынан зардап</w:t>
            </w:r>
            <w:r>
              <w:br/>
            </w:r>
            <w:r>
              <w:rPr>
                <w:rFonts w:ascii="Times New Roman"/>
                <w:b w:val="false"/>
                <w:i w:val="false"/>
                <w:color w:val="000000"/>
                <w:sz w:val="20"/>
              </w:rPr>
              <w:t>шеккен азаматтарды тiркеу, оларға</w:t>
            </w:r>
            <w:r>
              <w:br/>
            </w:r>
            <w:r>
              <w:rPr>
                <w:rFonts w:ascii="Times New Roman"/>
                <w:b w:val="false"/>
                <w:i w:val="false"/>
                <w:color w:val="000000"/>
                <w:sz w:val="20"/>
              </w:rPr>
              <w:t>бiржолғы мемлекеттiк ақшалай өтемақы</w:t>
            </w:r>
            <w:r>
              <w:br/>
            </w:r>
            <w:r>
              <w:rPr>
                <w:rFonts w:ascii="Times New Roman"/>
                <w:b w:val="false"/>
                <w:i w:val="false"/>
                <w:color w:val="000000"/>
                <w:sz w:val="20"/>
              </w:rPr>
              <w:t>төлеу және жеңілдіктер мен өтемақы алу</w:t>
            </w:r>
            <w:r>
              <w:br/>
            </w:r>
            <w:r>
              <w:rPr>
                <w:rFonts w:ascii="Times New Roman"/>
                <w:b w:val="false"/>
                <w:i w:val="false"/>
                <w:color w:val="000000"/>
                <w:sz w:val="20"/>
              </w:rPr>
              <w:t>құқығын растайтын куәлік беру</w:t>
            </w:r>
            <w:r>
              <w:br/>
            </w:r>
            <w:r>
              <w:rPr>
                <w:rFonts w:ascii="Times New Roman"/>
                <w:b w:val="false"/>
                <w:i w:val="false"/>
                <w:color w:val="000000"/>
                <w:sz w:val="20"/>
              </w:rPr>
              <w:t>ережесiне 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бұрыштағы мәтіні жаңа редакцияда - ҚР Үкіметінің 14.04.2016 </w:t>
      </w:r>
      <w:r>
        <w:rPr>
          <w:rFonts w:ascii="Times New Roman"/>
          <w:b w:val="false"/>
          <w:i w:val="false"/>
          <w:color w:val="ff0000"/>
          <w:sz w:val="28"/>
        </w:rPr>
        <w:t>№ 215</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Ескерту. 2-қосымшаға өзгеріс енгізілді - ҚР Үкіметінің 14.04.2016 </w:t>
      </w:r>
      <w:r>
        <w:rPr>
          <w:rFonts w:ascii="Times New Roman"/>
          <w:b w:val="false"/>
          <w:i w:val="false"/>
          <w:color w:val="000000"/>
          <w:sz w:val="28"/>
        </w:rPr>
        <w:t>№ 215</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Азаматтардың өтiнiштерi мен iс қағаздарының макеттерiн </w:t>
      </w:r>
    </w:p>
    <w:p>
      <w:pPr>
        <w:spacing w:after="0"/>
        <w:ind w:left="0"/>
        <w:jc w:val="both"/>
      </w:pPr>
      <w:r>
        <w:rPr>
          <w:rFonts w:ascii="Times New Roman"/>
          <w:b w:val="false"/>
          <w:i w:val="false"/>
          <w:color w:val="000000"/>
          <w:sz w:val="28"/>
        </w:rPr>
        <w:t xml:space="preserve">
      тiркеу журналы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(кәсiпорынның, ұйымның, мекеменiң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 берушiнiң Т.А.Ә. (бар болса), туған жылы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Радиациялық қатер </w:t>
            </w:r>
          </w:p>
          <w:p>
            <w:pPr>
              <w:spacing w:after="20"/>
              <w:ind w:left="20"/>
              <w:jc w:val="both"/>
            </w:pPr>
            <w:r>
              <w:rPr>
                <w:rFonts w:ascii="Times New Roman"/>
                <w:b w:val="false"/>
                <w:i w:val="false"/>
                <w:color w:val="000000"/>
                <w:sz w:val="20"/>
              </w:rPr>
              <w:t xml:space="preserve">
аймағында тұруы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Ұсынылған </w:t>
            </w:r>
          </w:p>
          <w:p>
            <w:pPr>
              <w:spacing w:after="20"/>
              <w:ind w:left="20"/>
              <w:jc w:val="both"/>
            </w:pPr>
            <w:r>
              <w:rPr>
                <w:rFonts w:ascii="Times New Roman"/>
                <w:b w:val="false"/>
                <w:i w:val="false"/>
                <w:color w:val="000000"/>
                <w:sz w:val="20"/>
              </w:rPr>
              <w:t xml:space="preserve">
құжаттардың </w:t>
            </w:r>
          </w:p>
          <w:p>
            <w:pPr>
              <w:spacing w:after="20"/>
              <w:ind w:left="20"/>
              <w:jc w:val="both"/>
            </w:pPr>
            <w:r>
              <w:rPr>
                <w:rFonts w:ascii="Times New Roman"/>
                <w:b w:val="false"/>
                <w:i w:val="false"/>
                <w:color w:val="000000"/>
                <w:sz w:val="20"/>
              </w:rPr>
              <w:t xml:space="preserve">
тiзбесi (нөмiрiн, </w:t>
            </w:r>
          </w:p>
          <w:p>
            <w:pPr>
              <w:spacing w:after="20"/>
              <w:ind w:left="20"/>
              <w:jc w:val="both"/>
            </w:pPr>
            <w:r>
              <w:rPr>
                <w:rFonts w:ascii="Times New Roman"/>
                <w:b w:val="false"/>
                <w:i w:val="false"/>
                <w:color w:val="000000"/>
                <w:sz w:val="20"/>
              </w:rPr>
              <w:t xml:space="preserve">
күнiн және берудi </w:t>
            </w:r>
          </w:p>
          <w:p>
            <w:pPr>
              <w:spacing w:after="20"/>
              <w:ind w:left="20"/>
              <w:jc w:val="both"/>
            </w:pPr>
            <w:r>
              <w:rPr>
                <w:rFonts w:ascii="Times New Roman"/>
                <w:b w:val="false"/>
                <w:i w:val="false"/>
                <w:color w:val="000000"/>
                <w:sz w:val="20"/>
              </w:rPr>
              <w:t xml:space="preserve">
жүзеге асырған </w:t>
            </w:r>
          </w:p>
          <w:p>
            <w:pPr>
              <w:spacing w:after="20"/>
              <w:ind w:left="20"/>
              <w:jc w:val="both"/>
            </w:pPr>
            <w:r>
              <w:rPr>
                <w:rFonts w:ascii="Times New Roman"/>
                <w:b w:val="false"/>
                <w:i w:val="false"/>
                <w:color w:val="000000"/>
                <w:sz w:val="20"/>
              </w:rPr>
              <w:t xml:space="preserve">
органды көрсете </w:t>
            </w:r>
          </w:p>
          <w:p>
            <w:pPr>
              <w:spacing w:after="20"/>
              <w:ind w:left="20"/>
              <w:jc w:val="both"/>
            </w:pPr>
            <w:r>
              <w:rPr>
                <w:rFonts w:ascii="Times New Roman"/>
                <w:b w:val="false"/>
                <w:i w:val="false"/>
                <w:color w:val="000000"/>
                <w:sz w:val="20"/>
              </w:rPr>
              <w:t xml:space="preserve">
отырып)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аймақтар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ядролық сынақ полигонындағы</w:t>
            </w:r>
            <w:r>
              <w:br/>
            </w:r>
            <w:r>
              <w:rPr>
                <w:rFonts w:ascii="Times New Roman"/>
                <w:b w:val="false"/>
                <w:i w:val="false"/>
                <w:color w:val="000000"/>
                <w:sz w:val="20"/>
              </w:rPr>
              <w:t>ядролық сынақтардың салдарынан зардап</w:t>
            </w:r>
            <w:r>
              <w:br/>
            </w:r>
            <w:r>
              <w:rPr>
                <w:rFonts w:ascii="Times New Roman"/>
                <w:b w:val="false"/>
                <w:i w:val="false"/>
                <w:color w:val="000000"/>
                <w:sz w:val="20"/>
              </w:rPr>
              <w:t>шеккен азаматтарды тiркеу, оларға</w:t>
            </w:r>
            <w:r>
              <w:br/>
            </w:r>
            <w:r>
              <w:rPr>
                <w:rFonts w:ascii="Times New Roman"/>
                <w:b w:val="false"/>
                <w:i w:val="false"/>
                <w:color w:val="000000"/>
                <w:sz w:val="20"/>
              </w:rPr>
              <w:t>бiржолғы мемлекеттiк ақшалай өтемақы</w:t>
            </w:r>
            <w:r>
              <w:br/>
            </w:r>
            <w:r>
              <w:rPr>
                <w:rFonts w:ascii="Times New Roman"/>
                <w:b w:val="false"/>
                <w:i w:val="false"/>
                <w:color w:val="000000"/>
                <w:sz w:val="20"/>
              </w:rPr>
              <w:t>төлеу және жеңілдіктер мен өтемақы алу</w:t>
            </w:r>
            <w:r>
              <w:br/>
            </w:r>
            <w:r>
              <w:rPr>
                <w:rFonts w:ascii="Times New Roman"/>
                <w:b w:val="false"/>
                <w:i w:val="false"/>
                <w:color w:val="000000"/>
                <w:sz w:val="20"/>
              </w:rPr>
              <w:t>құқығын растайтын куәлік беру</w:t>
            </w:r>
            <w:r>
              <w:br/>
            </w:r>
            <w:r>
              <w:rPr>
                <w:rFonts w:ascii="Times New Roman"/>
                <w:b w:val="false"/>
                <w:i w:val="false"/>
                <w:color w:val="000000"/>
                <w:sz w:val="20"/>
              </w:rPr>
              <w:t>ережесiне 3-қосымша</w:t>
            </w:r>
          </w:p>
        </w:tc>
      </w:tr>
    </w:tbl>
    <w:p>
      <w:pPr>
        <w:spacing w:after="0"/>
        <w:ind w:left="0"/>
        <w:jc w:val="both"/>
      </w:pPr>
      <w:r>
        <w:rPr>
          <w:rFonts w:ascii="Times New Roman"/>
          <w:b w:val="false"/>
          <w:i w:val="false"/>
          <w:color w:val="ff0000"/>
          <w:sz w:val="28"/>
        </w:rPr>
        <w:t xml:space="preserve">
      Ескерту. 3-қосымшаның жоғарғы оң жақ бұрыштағы мәтіні жаңа редакцияда - ҚР Үкіметінің 14.04.2016 </w:t>
      </w:r>
      <w:r>
        <w:rPr>
          <w:rFonts w:ascii="Times New Roman"/>
          <w:b w:val="false"/>
          <w:i w:val="false"/>
          <w:color w:val="ff0000"/>
          <w:sz w:val="28"/>
        </w:rPr>
        <w:t>№ 215</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Ескерту. 3-қосымшаға өзгеріс енгізілді - ҚР Үкіметінің 14.04.2016 </w:t>
      </w:r>
      <w:r>
        <w:rPr>
          <w:rFonts w:ascii="Times New Roman"/>
          <w:b w:val="false"/>
          <w:i w:val="false"/>
          <w:color w:val="000000"/>
          <w:sz w:val="28"/>
        </w:rPr>
        <w:t>№ 215</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Кәсiпорындардың, ұйымдардың, мекемелердiң комиссияларына </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(кәсiпорынның, ұйымның, мекеменiң атауы) </w:t>
      </w:r>
    </w:p>
    <w:p>
      <w:pPr>
        <w:spacing w:after="0"/>
        <w:ind w:left="0"/>
        <w:jc w:val="both"/>
      </w:pPr>
      <w:r>
        <w:rPr>
          <w:rFonts w:ascii="Times New Roman"/>
          <w:b w:val="false"/>
          <w:i w:val="false"/>
          <w:color w:val="000000"/>
          <w:sz w:val="28"/>
        </w:rPr>
        <w:t xml:space="preserve">
      аудандық (қалалық) арнайы комиссияларға </w:t>
      </w:r>
    </w:p>
    <w:p>
      <w:pPr>
        <w:spacing w:after="0"/>
        <w:ind w:left="0"/>
        <w:jc w:val="both"/>
      </w:pPr>
      <w:r>
        <w:rPr>
          <w:rFonts w:ascii="Times New Roman"/>
          <w:b w:val="false"/>
          <w:i w:val="false"/>
          <w:color w:val="000000"/>
          <w:sz w:val="28"/>
        </w:rPr>
        <w:t xml:space="preserve">
      iс қағаздарының макетiн тапсырған азаматтардың тiзiмi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 берушiнiң Т.А.Ә.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қағазындағы парақ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Берген: </w:t>
      </w:r>
    </w:p>
    <w:p>
      <w:pPr>
        <w:spacing w:after="0"/>
        <w:ind w:left="0"/>
        <w:jc w:val="both"/>
      </w:pPr>
      <w:r>
        <w:rPr>
          <w:rFonts w:ascii="Times New Roman"/>
          <w:b w:val="false"/>
          <w:i w:val="false"/>
          <w:color w:val="000000"/>
          <w:sz w:val="28"/>
        </w:rPr>
        <w:t xml:space="preserve">
      Комиссияның төрағасы:_____________________ </w:t>
      </w:r>
    </w:p>
    <w:p>
      <w:pPr>
        <w:spacing w:after="0"/>
        <w:ind w:left="0"/>
        <w:jc w:val="both"/>
      </w:pPr>
      <w:r>
        <w:rPr>
          <w:rFonts w:ascii="Times New Roman"/>
          <w:b w:val="false"/>
          <w:i w:val="false"/>
          <w:color w:val="000000"/>
          <w:sz w:val="28"/>
        </w:rPr>
        <w:t xml:space="preserve">
      Комиссияның хатшысы:______________________ </w:t>
      </w:r>
    </w:p>
    <w:p>
      <w:pPr>
        <w:spacing w:after="0"/>
        <w:ind w:left="0"/>
        <w:jc w:val="both"/>
      </w:pPr>
      <w:r>
        <w:rPr>
          <w:rFonts w:ascii="Times New Roman"/>
          <w:b w:val="false"/>
          <w:i w:val="false"/>
          <w:color w:val="000000"/>
          <w:sz w:val="28"/>
        </w:rPr>
        <w:t xml:space="preserve">
      Күні ___________________________ </w:t>
      </w:r>
    </w:p>
    <w:p>
      <w:pPr>
        <w:spacing w:after="0"/>
        <w:ind w:left="0"/>
        <w:jc w:val="both"/>
      </w:pPr>
      <w:r>
        <w:rPr>
          <w:rFonts w:ascii="Times New Roman"/>
          <w:b w:val="false"/>
          <w:i w:val="false"/>
          <w:color w:val="000000"/>
          <w:sz w:val="28"/>
        </w:rPr>
        <w:t xml:space="preserve">
      М.О. (кәсiпорынның, ұйымның, мекеменiң) </w:t>
      </w:r>
    </w:p>
    <w:p>
      <w:pPr>
        <w:spacing w:after="0"/>
        <w:ind w:left="0"/>
        <w:jc w:val="both"/>
      </w:pPr>
      <w:r>
        <w:rPr>
          <w:rFonts w:ascii="Times New Roman"/>
          <w:b w:val="false"/>
          <w:i w:val="false"/>
          <w:color w:val="000000"/>
          <w:sz w:val="28"/>
        </w:rPr>
        <w:t xml:space="preserve">
      Қабылдап алған:___________________________ </w:t>
      </w:r>
    </w:p>
    <w:p>
      <w:pPr>
        <w:spacing w:after="0"/>
        <w:ind w:left="0"/>
        <w:jc w:val="both"/>
      </w:pPr>
      <w:r>
        <w:rPr>
          <w:rFonts w:ascii="Times New Roman"/>
          <w:b w:val="false"/>
          <w:i w:val="false"/>
          <w:color w:val="000000"/>
          <w:sz w:val="28"/>
        </w:rPr>
        <w:t xml:space="preserve">
      Арнайы комиссияның хатшысы:_______________ </w:t>
      </w:r>
    </w:p>
    <w:p>
      <w:pPr>
        <w:spacing w:after="0"/>
        <w:ind w:left="0"/>
        <w:jc w:val="both"/>
      </w:pPr>
      <w:r>
        <w:rPr>
          <w:rFonts w:ascii="Times New Roman"/>
          <w:b w:val="false"/>
          <w:i w:val="false"/>
          <w:color w:val="000000"/>
          <w:sz w:val="28"/>
        </w:rPr>
        <w:t xml:space="preserve">
      Күні ___________________________ </w:t>
      </w:r>
    </w:p>
    <w:p>
      <w:pPr>
        <w:spacing w:after="0"/>
        <w:ind w:left="0"/>
        <w:jc w:val="both"/>
      </w:pPr>
      <w:r>
        <w:rPr>
          <w:rFonts w:ascii="Times New Roman"/>
          <w:b w:val="false"/>
          <w:i w:val="false"/>
          <w:color w:val="000000"/>
          <w:sz w:val="28"/>
        </w:rPr>
        <w:t xml:space="preserve">
      М.О.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ядролық сынақ полигонындағы</w:t>
            </w:r>
            <w:r>
              <w:br/>
            </w:r>
            <w:r>
              <w:rPr>
                <w:rFonts w:ascii="Times New Roman"/>
                <w:b w:val="false"/>
                <w:i w:val="false"/>
                <w:color w:val="000000"/>
                <w:sz w:val="20"/>
              </w:rPr>
              <w:t>ядролық сынақтардың салдарынан зардап</w:t>
            </w:r>
            <w:r>
              <w:br/>
            </w:r>
            <w:r>
              <w:rPr>
                <w:rFonts w:ascii="Times New Roman"/>
                <w:b w:val="false"/>
                <w:i w:val="false"/>
                <w:color w:val="000000"/>
                <w:sz w:val="20"/>
              </w:rPr>
              <w:t>шеккен азаматтарды тiркеу, оларға</w:t>
            </w:r>
            <w:r>
              <w:br/>
            </w:r>
            <w:r>
              <w:rPr>
                <w:rFonts w:ascii="Times New Roman"/>
                <w:b w:val="false"/>
                <w:i w:val="false"/>
                <w:color w:val="000000"/>
                <w:sz w:val="20"/>
              </w:rPr>
              <w:t>бiржолғы мемлекеттiк ақшалай өтемақы</w:t>
            </w:r>
            <w:r>
              <w:br/>
            </w:r>
            <w:r>
              <w:rPr>
                <w:rFonts w:ascii="Times New Roman"/>
                <w:b w:val="false"/>
                <w:i w:val="false"/>
                <w:color w:val="000000"/>
                <w:sz w:val="20"/>
              </w:rPr>
              <w:t>төлеу және жеңілдіктер мен өтемақы</w:t>
            </w:r>
            <w:r>
              <w:br/>
            </w:r>
            <w:r>
              <w:rPr>
                <w:rFonts w:ascii="Times New Roman"/>
                <w:b w:val="false"/>
                <w:i w:val="false"/>
                <w:color w:val="000000"/>
                <w:sz w:val="20"/>
              </w:rPr>
              <w:t>алу құқығын растайтын куәлік беру</w:t>
            </w:r>
            <w:r>
              <w:br/>
            </w:r>
            <w:r>
              <w:rPr>
                <w:rFonts w:ascii="Times New Roman"/>
                <w:b w:val="false"/>
                <w:i w:val="false"/>
                <w:color w:val="000000"/>
                <w:sz w:val="20"/>
              </w:rPr>
              <w:t>ережесiне 4-қосымша</w:t>
            </w:r>
          </w:p>
        </w:tc>
      </w:tr>
    </w:tbl>
    <w:p>
      <w:pPr>
        <w:spacing w:after="0"/>
        <w:ind w:left="0"/>
        <w:jc w:val="both"/>
      </w:pPr>
      <w:r>
        <w:rPr>
          <w:rFonts w:ascii="Times New Roman"/>
          <w:b w:val="false"/>
          <w:i w:val="false"/>
          <w:color w:val="ff0000"/>
          <w:sz w:val="28"/>
        </w:rPr>
        <w:t xml:space="preserve">
      Ескерту. 4-қосымшаның жоғарғы оң жақ бұрыштағы мәтіні жаңа редакцияда - ҚР Үкіметінің 14.04.2016 </w:t>
      </w:r>
      <w:r>
        <w:rPr>
          <w:rFonts w:ascii="Times New Roman"/>
          <w:b w:val="false"/>
          <w:i w:val="false"/>
          <w:color w:val="ff0000"/>
          <w:sz w:val="28"/>
        </w:rPr>
        <w:t>№ 215</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Ескерту. 4-қосымша жаңа редакцияда - ҚР Үкіметінің 2006.12.29. N </w:t>
      </w:r>
      <w:r>
        <w:rPr>
          <w:rFonts w:ascii="Times New Roman"/>
          <w:b w:val="false"/>
          <w:i w:val="false"/>
          <w:color w:val="000000"/>
          <w:sz w:val="28"/>
        </w:rPr>
        <w:t>1319</w:t>
      </w:r>
      <w:r>
        <w:rPr>
          <w:rFonts w:ascii="Times New Roman"/>
          <w:b w:val="false"/>
          <w:i w:val="false"/>
          <w:color w:val="000000"/>
          <w:sz w:val="28"/>
        </w:rPr>
        <w:t xml:space="preserve"> (2007 жылғы 1 қаңтардан бастап қолданысқа енгiзiледi); өзгеріс енгізілді - ҚР Үкіметінің 14.04.2016 </w:t>
      </w:r>
      <w:r>
        <w:rPr>
          <w:rFonts w:ascii="Times New Roman"/>
          <w:b w:val="false"/>
          <w:i w:val="false"/>
          <w:color w:val="000000"/>
          <w:sz w:val="28"/>
        </w:rPr>
        <w:t>№ 215</w:t>
      </w:r>
      <w:r>
        <w:rPr>
          <w:rFonts w:ascii="Times New Roman"/>
          <w:b w:val="false"/>
          <w:i w:val="false"/>
          <w:color w:val="000000"/>
          <w:sz w:val="28"/>
        </w:rPr>
        <w:t xml:space="preserve"> қаулыларымен.</w:t>
      </w:r>
    </w:p>
    <w:p>
      <w:pPr>
        <w:spacing w:after="0"/>
        <w:ind w:left="0"/>
        <w:jc w:val="both"/>
      </w:pPr>
      <w:r>
        <w:rPr>
          <w:rFonts w:ascii="Times New Roman"/>
          <w:b w:val="false"/>
          <w:i w:val="false"/>
          <w:color w:val="000000"/>
          <w:sz w:val="28"/>
        </w:rPr>
        <w:t xml:space="preserve">
       Біржолғы мемлекеттік ақшалай өтемақы алу үшін азаматтарды тіркеу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N</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Т.А.Ә. (бар болса)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берушінің туған жылы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берушінің санаты </w:t>
            </w:r>
          </w:p>
          <w:p>
            <w:pPr>
              <w:spacing w:after="20"/>
              <w:ind w:left="20"/>
              <w:jc w:val="both"/>
            </w:pPr>
            <w:r>
              <w:rPr>
                <w:rFonts w:ascii="Times New Roman"/>
                <w:b w:val="false"/>
                <w:i w:val="false"/>
                <w:color w:val="000000"/>
                <w:sz w:val="20"/>
              </w:rPr>
              <w:t xml:space="preserve">
(жұмыс істейді, жұмыс істемейді, зейнеткер, мемлекеттік әлеуметтік жәрдемақы алушы)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қабылданған күн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Радиациялық қатер аймақтарында тұрғаны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Ұсынылған құжаттар тізбесі </w:t>
            </w:r>
          </w:p>
          <w:p>
            <w:pPr>
              <w:spacing w:after="20"/>
              <w:ind w:left="20"/>
              <w:jc w:val="both"/>
            </w:pPr>
            <w:r>
              <w:rPr>
                <w:rFonts w:ascii="Times New Roman"/>
                <w:b w:val="false"/>
                <w:i w:val="false"/>
                <w:color w:val="000000"/>
                <w:sz w:val="20"/>
              </w:rPr>
              <w:t xml:space="preserve">
(нөмірін, күнін және беруді жүзеге асырған орган)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макетін ұсынған ұйымның, кәсіпорынның және мекеменің атауы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комиссияның шешімі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жылдар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аймақтар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ядролық сынақ полигонындағы</w:t>
            </w:r>
            <w:r>
              <w:br/>
            </w:r>
            <w:r>
              <w:rPr>
                <w:rFonts w:ascii="Times New Roman"/>
                <w:b w:val="false"/>
                <w:i w:val="false"/>
                <w:color w:val="000000"/>
                <w:sz w:val="20"/>
              </w:rPr>
              <w:t>ядролық сынақтардың салдарынан зардап</w:t>
            </w:r>
            <w:r>
              <w:br/>
            </w:r>
            <w:r>
              <w:rPr>
                <w:rFonts w:ascii="Times New Roman"/>
                <w:b w:val="false"/>
                <w:i w:val="false"/>
                <w:color w:val="000000"/>
                <w:sz w:val="20"/>
              </w:rPr>
              <w:t>шеккен азаматтарды тiркеу, оларға</w:t>
            </w:r>
            <w:r>
              <w:br/>
            </w:r>
            <w:r>
              <w:rPr>
                <w:rFonts w:ascii="Times New Roman"/>
                <w:b w:val="false"/>
                <w:i w:val="false"/>
                <w:color w:val="000000"/>
                <w:sz w:val="20"/>
              </w:rPr>
              <w:t>бiржолғы мемлекеттiк ақшалай өтемақы</w:t>
            </w:r>
            <w:r>
              <w:br/>
            </w:r>
            <w:r>
              <w:rPr>
                <w:rFonts w:ascii="Times New Roman"/>
                <w:b w:val="false"/>
                <w:i w:val="false"/>
                <w:color w:val="000000"/>
                <w:sz w:val="20"/>
              </w:rPr>
              <w:t>төлеу және жеңілдіктер мен өтемақы</w:t>
            </w:r>
            <w:r>
              <w:br/>
            </w:r>
            <w:r>
              <w:rPr>
                <w:rFonts w:ascii="Times New Roman"/>
                <w:b w:val="false"/>
                <w:i w:val="false"/>
                <w:color w:val="000000"/>
                <w:sz w:val="20"/>
              </w:rPr>
              <w:t>алу құқығын растайтын куәлік беру</w:t>
            </w:r>
            <w:r>
              <w:br/>
            </w:r>
            <w:r>
              <w:rPr>
                <w:rFonts w:ascii="Times New Roman"/>
                <w:b w:val="false"/>
                <w:i w:val="false"/>
                <w:color w:val="000000"/>
                <w:sz w:val="20"/>
              </w:rPr>
              <w:t>ережесiне 5-қосымша</w:t>
            </w:r>
          </w:p>
        </w:tc>
      </w:tr>
    </w:tbl>
    <w:p>
      <w:pPr>
        <w:spacing w:after="0"/>
        <w:ind w:left="0"/>
        <w:jc w:val="both"/>
      </w:pPr>
      <w:r>
        <w:rPr>
          <w:rFonts w:ascii="Times New Roman"/>
          <w:b w:val="false"/>
          <w:i w:val="false"/>
          <w:color w:val="ff0000"/>
          <w:sz w:val="28"/>
        </w:rPr>
        <w:t xml:space="preserve">
      Ескерту. 5-қосымшаның жоғарғы оң жақ бұрыштағы мәтіні жаңа редакцияда - ҚР Үкіметінің 14.04.2016 </w:t>
      </w:r>
      <w:r>
        <w:rPr>
          <w:rFonts w:ascii="Times New Roman"/>
          <w:b w:val="false"/>
          <w:i w:val="false"/>
          <w:color w:val="ff0000"/>
          <w:sz w:val="28"/>
        </w:rPr>
        <w:t>№ 215</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Ескерту. 5-қосымша жаңа редакцияда - ҚР Үкіметінің 2006.12.29. N </w:t>
      </w:r>
      <w:r>
        <w:rPr>
          <w:rFonts w:ascii="Times New Roman"/>
          <w:b w:val="false"/>
          <w:i w:val="false"/>
          <w:color w:val="000000"/>
          <w:sz w:val="28"/>
        </w:rPr>
        <w:t>1319</w:t>
      </w:r>
      <w:r>
        <w:rPr>
          <w:rFonts w:ascii="Times New Roman"/>
          <w:b w:val="false"/>
          <w:i w:val="false"/>
          <w:color w:val="000000"/>
          <w:sz w:val="28"/>
        </w:rPr>
        <w:t xml:space="preserve"> (2007 жылғы 1 қаңтардан бастап қолданысқа енгiзiледi); өзгеріс енгізілді - ҚР Үкіметінің 14.04.2016 </w:t>
      </w:r>
      <w:r>
        <w:rPr>
          <w:rFonts w:ascii="Times New Roman"/>
          <w:b w:val="false"/>
          <w:i w:val="false"/>
          <w:color w:val="000000"/>
          <w:sz w:val="28"/>
        </w:rPr>
        <w:t>№ 215</w:t>
      </w:r>
      <w:r>
        <w:rPr>
          <w:rFonts w:ascii="Times New Roman"/>
          <w:b w:val="false"/>
          <w:i w:val="false"/>
          <w:color w:val="000000"/>
          <w:sz w:val="28"/>
        </w:rPr>
        <w:t xml:space="preserve"> қаулыларымен.</w:t>
      </w:r>
    </w:p>
    <w:p>
      <w:pPr>
        <w:spacing w:after="0"/>
        <w:ind w:left="0"/>
        <w:jc w:val="both"/>
      </w:pPr>
      <w:r>
        <w:rPr>
          <w:rFonts w:ascii="Times New Roman"/>
          <w:b w:val="false"/>
          <w:i w:val="false"/>
          <w:color w:val="000000"/>
          <w:sz w:val="28"/>
        </w:rPr>
        <w:t xml:space="preserve">
       __________________________ ауданы (қаласы) әкiмiнiң жанындағы </w:t>
      </w:r>
    </w:p>
    <w:p>
      <w:pPr>
        <w:spacing w:after="0"/>
        <w:ind w:left="0"/>
        <w:jc w:val="both"/>
      </w:pPr>
      <w:r>
        <w:rPr>
          <w:rFonts w:ascii="Times New Roman"/>
          <w:b w:val="false"/>
          <w:i w:val="false"/>
          <w:color w:val="000000"/>
          <w:sz w:val="28"/>
        </w:rPr>
        <w:t xml:space="preserve">
      ___________________ арнайы комиссияның Қазақстан Республикасының </w:t>
      </w:r>
    </w:p>
    <w:p>
      <w:pPr>
        <w:spacing w:after="0"/>
        <w:ind w:left="0"/>
        <w:jc w:val="both"/>
      </w:pPr>
      <w:r>
        <w:rPr>
          <w:rFonts w:ascii="Times New Roman"/>
          <w:b w:val="false"/>
          <w:i w:val="false"/>
          <w:color w:val="000000"/>
          <w:sz w:val="28"/>
        </w:rPr>
        <w:t xml:space="preserve">
      азаматтарын Семей ядролық сынақ полигонындағы ядролық сынақтардың </w:t>
      </w:r>
    </w:p>
    <w:p>
      <w:pPr>
        <w:spacing w:after="0"/>
        <w:ind w:left="0"/>
        <w:jc w:val="both"/>
      </w:pPr>
      <w:r>
        <w:rPr>
          <w:rFonts w:ascii="Times New Roman"/>
          <w:b w:val="false"/>
          <w:i w:val="false"/>
          <w:color w:val="000000"/>
          <w:sz w:val="28"/>
        </w:rPr>
        <w:t xml:space="preserve">
      салдарынан зардап шеккен деп тану (танудан бас тарту) туралы шешiмi </w:t>
      </w:r>
    </w:p>
    <w:p>
      <w:pPr>
        <w:spacing w:after="0"/>
        <w:ind w:left="0"/>
        <w:jc w:val="both"/>
      </w:pPr>
      <w:r>
        <w:rPr>
          <w:rFonts w:ascii="Times New Roman"/>
          <w:b w:val="false"/>
          <w:i w:val="false"/>
          <w:color w:val="000000"/>
          <w:sz w:val="28"/>
        </w:rPr>
        <w:t xml:space="preserve">
      N ____хаттамаға, күнi _______________ </w:t>
      </w:r>
    </w:p>
    <w:p>
      <w:pPr>
        <w:spacing w:after="0"/>
        <w:ind w:left="0"/>
        <w:jc w:val="both"/>
      </w:pPr>
      <w:r>
        <w:rPr>
          <w:rFonts w:ascii="Times New Roman"/>
          <w:b w:val="false"/>
          <w:i w:val="false"/>
          <w:color w:val="000000"/>
          <w:sz w:val="28"/>
        </w:rPr>
        <w:t xml:space="preserve">
      Азамат ____________________________________________________________ </w:t>
      </w:r>
    </w:p>
    <w:p>
      <w:pPr>
        <w:spacing w:after="0"/>
        <w:ind w:left="0"/>
        <w:jc w:val="both"/>
      </w:pPr>
      <w:r>
        <w:rPr>
          <w:rFonts w:ascii="Times New Roman"/>
          <w:b w:val="false"/>
          <w:i w:val="false"/>
          <w:color w:val="000000"/>
          <w:sz w:val="28"/>
        </w:rPr>
        <w:t>
      (тегi, аты, әкесiнiң аты (бар болса), санаты (зейнеткер,</w:t>
      </w:r>
    </w:p>
    <w:p>
      <w:pPr>
        <w:spacing w:after="0"/>
        <w:ind w:left="0"/>
        <w:jc w:val="both"/>
      </w:pPr>
      <w:r>
        <w:rPr>
          <w:rFonts w:ascii="Times New Roman"/>
          <w:b w:val="false"/>
          <w:i w:val="false"/>
          <w:color w:val="000000"/>
          <w:sz w:val="28"/>
        </w:rPr>
        <w:t>
      мемәлеуметжәрдемақы алушы/жұмыс iстейтiн, жұмыс iстемейтiн)</w:t>
      </w:r>
    </w:p>
    <w:p>
      <w:pPr>
        <w:spacing w:after="0"/>
        <w:ind w:left="0"/>
        <w:jc w:val="both"/>
      </w:pPr>
      <w:r>
        <w:rPr>
          <w:rFonts w:ascii="Times New Roman"/>
          <w:b w:val="false"/>
          <w:i w:val="false"/>
          <w:color w:val="000000"/>
          <w:sz w:val="28"/>
        </w:rPr>
        <w:t xml:space="preserve">
      1. Азамат ________________ </w:t>
      </w:r>
    </w:p>
    <w:p>
      <w:pPr>
        <w:spacing w:after="0"/>
        <w:ind w:left="0"/>
        <w:jc w:val="both"/>
      </w:pPr>
      <w:r>
        <w:rPr>
          <w:rFonts w:ascii="Times New Roman"/>
          <w:b w:val="false"/>
          <w:i w:val="false"/>
          <w:color w:val="000000"/>
          <w:sz w:val="28"/>
        </w:rPr>
        <w:t xml:space="preserve">
      _______бастап__________дейiн _________ радиациялық қатер аймағында; </w:t>
      </w:r>
    </w:p>
    <w:p>
      <w:pPr>
        <w:spacing w:after="0"/>
        <w:ind w:left="0"/>
        <w:jc w:val="both"/>
      </w:pPr>
      <w:r>
        <w:rPr>
          <w:rFonts w:ascii="Times New Roman"/>
          <w:b w:val="false"/>
          <w:i w:val="false"/>
          <w:color w:val="000000"/>
          <w:sz w:val="28"/>
        </w:rPr>
        <w:t xml:space="preserve">
      _______бастап__________дейiн _________ радиациялық қатер аймағында; </w:t>
      </w:r>
    </w:p>
    <w:p>
      <w:pPr>
        <w:spacing w:after="0"/>
        <w:ind w:left="0"/>
        <w:jc w:val="both"/>
      </w:pPr>
      <w:r>
        <w:rPr>
          <w:rFonts w:ascii="Times New Roman"/>
          <w:b w:val="false"/>
          <w:i w:val="false"/>
          <w:color w:val="000000"/>
          <w:sz w:val="28"/>
        </w:rPr>
        <w:t xml:space="preserve">
      _______бастап__________дейiн _________ радиациялық қатер аймағында </w:t>
      </w:r>
    </w:p>
    <w:p>
      <w:pPr>
        <w:spacing w:after="0"/>
        <w:ind w:left="0"/>
        <w:jc w:val="both"/>
      </w:pPr>
      <w:r>
        <w:rPr>
          <w:rFonts w:ascii="Times New Roman"/>
          <w:b w:val="false"/>
          <w:i w:val="false"/>
          <w:color w:val="000000"/>
          <w:sz w:val="28"/>
        </w:rPr>
        <w:t xml:space="preserve">
      тұрған кезең үшiн Семей ядролық сынақ полигонындағы ядролық сынақтардың салдарынан зардап шегушi деп саналсын. </w:t>
      </w:r>
    </w:p>
    <w:p>
      <w:pPr>
        <w:spacing w:after="0"/>
        <w:ind w:left="0"/>
        <w:jc w:val="both"/>
      </w:pPr>
      <w:r>
        <w:rPr>
          <w:rFonts w:ascii="Times New Roman"/>
          <w:b w:val="false"/>
          <w:i w:val="false"/>
          <w:color w:val="000000"/>
          <w:sz w:val="28"/>
        </w:rPr>
        <w:t xml:space="preserve">
      2. Өтiнiш берушiнiң өтемақы төлемдерi туралы деректерiн "Қазақстан Халық Банкi" АҚ-ның (бұдан әрi - Банк), "Қазпочта" АҚ-ның деректерiмен салыстырып тексеру қорытындылары бойынша мыналар анықталды: </w:t>
      </w:r>
    </w:p>
    <w:p>
      <w:pPr>
        <w:spacing w:after="0"/>
        <w:ind w:left="0"/>
        <w:jc w:val="both"/>
      </w:pPr>
      <w:r>
        <w:rPr>
          <w:rFonts w:ascii="Times New Roman"/>
          <w:b w:val="false"/>
          <w:i w:val="false"/>
          <w:color w:val="000000"/>
          <w:sz w:val="28"/>
        </w:rPr>
        <w:t xml:space="preserve">
      Азамат: ____________________________________________________ </w:t>
      </w:r>
    </w:p>
    <w:p>
      <w:pPr>
        <w:spacing w:after="0"/>
        <w:ind w:left="0"/>
        <w:jc w:val="both"/>
      </w:pPr>
      <w:r>
        <w:rPr>
          <w:rFonts w:ascii="Times New Roman"/>
          <w:b w:val="false"/>
          <w:i w:val="false"/>
          <w:color w:val="000000"/>
          <w:sz w:val="28"/>
        </w:rPr>
        <w:t xml:space="preserve">
      1) 1993 жылдан бастап осы уақытқа дейiнгi кезеңге өтемақы төлеу жүргiзiлген жоқ/жүргiзiлген (қажеттiсiнiң асты сызылсын); </w:t>
      </w:r>
    </w:p>
    <w:p>
      <w:pPr>
        <w:spacing w:after="0"/>
        <w:ind w:left="0"/>
        <w:jc w:val="both"/>
      </w:pPr>
      <w:r>
        <w:rPr>
          <w:rFonts w:ascii="Times New Roman"/>
          <w:b w:val="false"/>
          <w:i w:val="false"/>
          <w:color w:val="000000"/>
          <w:sz w:val="28"/>
        </w:rPr>
        <w:t xml:space="preserve">
      _______(күнi көрсетілсiн)_______ теңге___ тиын сомасында жүргiзiлдi. </w:t>
      </w:r>
    </w:p>
    <w:p>
      <w:pPr>
        <w:spacing w:after="0"/>
        <w:ind w:left="0"/>
        <w:jc w:val="both"/>
      </w:pPr>
      <w:r>
        <w:rPr>
          <w:rFonts w:ascii="Times New Roman"/>
          <w:b w:val="false"/>
          <w:i w:val="false"/>
          <w:color w:val="000000"/>
          <w:sz w:val="28"/>
        </w:rPr>
        <w:t xml:space="preserve">
      2) теңгерiмнен тыс арнайы шотқа (шоттың күнiмен N көрсетiлсiн) жалпы сомасы _______теңге______ тиын нақты аударылды. </w:t>
      </w:r>
    </w:p>
    <w:p>
      <w:pPr>
        <w:spacing w:after="0"/>
        <w:ind w:left="0"/>
        <w:jc w:val="both"/>
      </w:pPr>
      <w:r>
        <w:rPr>
          <w:rFonts w:ascii="Times New Roman"/>
          <w:b w:val="false"/>
          <w:i w:val="false"/>
          <w:color w:val="000000"/>
          <w:sz w:val="28"/>
        </w:rPr>
        <w:t xml:space="preserve">
      3) _______________________ теңгерiмнен тыс арнайы шот ашылды. </w:t>
      </w:r>
    </w:p>
    <w:p>
      <w:pPr>
        <w:spacing w:after="0"/>
        <w:ind w:left="0"/>
        <w:jc w:val="both"/>
      </w:pPr>
      <w:r>
        <w:rPr>
          <w:rFonts w:ascii="Times New Roman"/>
          <w:b w:val="false"/>
          <w:i w:val="false"/>
          <w:color w:val="000000"/>
          <w:sz w:val="28"/>
        </w:rPr>
        <w:t xml:space="preserve">
      (шоттың N мен түрi көрсетiлсiн) </w:t>
      </w:r>
    </w:p>
    <w:p>
      <w:pPr>
        <w:spacing w:after="0"/>
        <w:ind w:left="0"/>
        <w:jc w:val="both"/>
      </w:pPr>
      <w:r>
        <w:rPr>
          <w:rFonts w:ascii="Times New Roman"/>
          <w:b w:val="false"/>
          <w:i w:val="false"/>
          <w:color w:val="000000"/>
          <w:sz w:val="28"/>
        </w:rPr>
        <w:t xml:space="preserve">
      Банктiң деректерiне сәйкес, ол бойынша қаржыландыру жүргiзiлмеген, </w:t>
      </w:r>
    </w:p>
    <w:p>
      <w:pPr>
        <w:spacing w:after="0"/>
        <w:ind w:left="0"/>
        <w:jc w:val="both"/>
      </w:pPr>
      <w:r>
        <w:rPr>
          <w:rFonts w:ascii="Times New Roman"/>
          <w:b w:val="false"/>
          <w:i w:val="false"/>
          <w:color w:val="000000"/>
          <w:sz w:val="28"/>
        </w:rPr>
        <w:t xml:space="preserve">
      өйткенi өтемақы сомалары бюджет қаражатымен расталмаған. </w:t>
      </w:r>
    </w:p>
    <w:p>
      <w:pPr>
        <w:spacing w:after="0"/>
        <w:ind w:left="0"/>
        <w:jc w:val="both"/>
      </w:pPr>
      <w:r>
        <w:rPr>
          <w:rFonts w:ascii="Times New Roman"/>
          <w:b w:val="false"/>
          <w:i w:val="false"/>
          <w:color w:val="000000"/>
          <w:sz w:val="28"/>
        </w:rPr>
        <w:t xml:space="preserve">
      3. Банкпен салыстырып тексеру қорытындылары бойынша мыналар қажет деп санаймыз: </w:t>
      </w:r>
    </w:p>
    <w:p>
      <w:pPr>
        <w:spacing w:after="0"/>
        <w:ind w:left="0"/>
        <w:jc w:val="both"/>
      </w:pPr>
      <w:r>
        <w:rPr>
          <w:rFonts w:ascii="Times New Roman"/>
          <w:b w:val="false"/>
          <w:i w:val="false"/>
          <w:color w:val="000000"/>
          <w:sz w:val="28"/>
        </w:rPr>
        <w:t xml:space="preserve">
      1) 1993 жылдан бастап төлеу сәтiне дейiнгi кезеңде қаражатты қаржыландыру жүргiзiлмеген және теңгерiмнен тыс арнайы шотында көрсетiлген өтемақы сомасы бюджет қаражатымен расталмаған </w:t>
      </w:r>
    </w:p>
    <w:p>
      <w:pPr>
        <w:spacing w:after="0"/>
        <w:ind w:left="0"/>
        <w:jc w:val="both"/>
      </w:pPr>
      <w:r>
        <w:rPr>
          <w:rFonts w:ascii="Times New Roman"/>
          <w:b w:val="false"/>
          <w:i w:val="false"/>
          <w:color w:val="000000"/>
          <w:sz w:val="28"/>
        </w:rPr>
        <w:t xml:space="preserve">
      _______ (күнi көрсетiлсiн) ашылған N______ теңгерiмнен тыс арнайы </w:t>
      </w:r>
    </w:p>
    <w:p>
      <w:pPr>
        <w:spacing w:after="0"/>
        <w:ind w:left="0"/>
        <w:jc w:val="both"/>
      </w:pPr>
      <w:r>
        <w:rPr>
          <w:rFonts w:ascii="Times New Roman"/>
          <w:b w:val="false"/>
          <w:i w:val="false"/>
          <w:color w:val="000000"/>
          <w:sz w:val="28"/>
        </w:rPr>
        <w:t xml:space="preserve">
      шот жабылсын. </w:t>
      </w:r>
    </w:p>
    <w:p>
      <w:pPr>
        <w:spacing w:after="0"/>
        <w:ind w:left="0"/>
        <w:jc w:val="both"/>
      </w:pPr>
      <w:r>
        <w:rPr>
          <w:rFonts w:ascii="Times New Roman"/>
          <w:b w:val="false"/>
          <w:i w:val="false"/>
          <w:color w:val="000000"/>
          <w:sz w:val="28"/>
        </w:rPr>
        <w:t xml:space="preserve">
      2) Банк N________ теңгерiмнен тыс арнайы шотқа _________(күнi </w:t>
      </w:r>
    </w:p>
    <w:p>
      <w:pPr>
        <w:spacing w:after="0"/>
        <w:ind w:left="0"/>
        <w:jc w:val="both"/>
      </w:pPr>
      <w:r>
        <w:rPr>
          <w:rFonts w:ascii="Times New Roman"/>
          <w:b w:val="false"/>
          <w:i w:val="false"/>
          <w:color w:val="000000"/>
          <w:sz w:val="28"/>
        </w:rPr>
        <w:t xml:space="preserve">
      көрсетiлсiн) бұрын нақты аударылған өтемақы төлеудi жүзеге асырсын. </w:t>
      </w:r>
    </w:p>
    <w:p>
      <w:pPr>
        <w:spacing w:after="0"/>
        <w:ind w:left="0"/>
        <w:jc w:val="both"/>
      </w:pPr>
      <w:r>
        <w:rPr>
          <w:rFonts w:ascii="Times New Roman"/>
          <w:b w:val="false"/>
          <w:i w:val="false"/>
          <w:color w:val="000000"/>
          <w:sz w:val="28"/>
        </w:rPr>
        <w:t xml:space="preserve">
      4. Азамат _________________ Семей ядролық сынақ полигонындағы </w:t>
      </w:r>
    </w:p>
    <w:p>
      <w:pPr>
        <w:spacing w:after="0"/>
        <w:ind w:left="0"/>
        <w:jc w:val="both"/>
      </w:pPr>
      <w:r>
        <w:rPr>
          <w:rFonts w:ascii="Times New Roman"/>
          <w:b w:val="false"/>
          <w:i w:val="false"/>
          <w:color w:val="000000"/>
          <w:sz w:val="28"/>
        </w:rPr>
        <w:t xml:space="preserve">
      ядролық сынақтардың салдарынан зардап шегушi ретiнде тiркеуден бас </w:t>
      </w:r>
    </w:p>
    <w:p>
      <w:pPr>
        <w:spacing w:after="0"/>
        <w:ind w:left="0"/>
        <w:jc w:val="both"/>
      </w:pPr>
      <w:r>
        <w:rPr>
          <w:rFonts w:ascii="Times New Roman"/>
          <w:b w:val="false"/>
          <w:i w:val="false"/>
          <w:color w:val="000000"/>
          <w:sz w:val="28"/>
        </w:rPr>
        <w:t xml:space="preserve">
      тартылсын. </w:t>
      </w:r>
    </w:p>
    <w:p>
      <w:pPr>
        <w:spacing w:after="0"/>
        <w:ind w:left="0"/>
        <w:jc w:val="both"/>
      </w:pPr>
      <w:r>
        <w:rPr>
          <w:rFonts w:ascii="Times New Roman"/>
          <w:b w:val="false"/>
          <w:i w:val="false"/>
          <w:color w:val="000000"/>
          <w:sz w:val="28"/>
        </w:rPr>
        <w:t xml:space="preserve">
      5. Қабылданған шешім туралы өтініш беруші хабардар етілсін. </w:t>
      </w:r>
    </w:p>
    <w:p>
      <w:pPr>
        <w:spacing w:after="0"/>
        <w:ind w:left="0"/>
        <w:jc w:val="both"/>
      </w:pPr>
      <w:r>
        <w:rPr>
          <w:rFonts w:ascii="Times New Roman"/>
          <w:b w:val="false"/>
          <w:i w:val="false"/>
          <w:color w:val="000000"/>
          <w:sz w:val="28"/>
        </w:rPr>
        <w:t xml:space="preserve">
      Комиссияның төрағасы _________________ </w:t>
      </w:r>
    </w:p>
    <w:p>
      <w:pPr>
        <w:spacing w:after="0"/>
        <w:ind w:left="0"/>
        <w:jc w:val="both"/>
      </w:pPr>
      <w:r>
        <w:rPr>
          <w:rFonts w:ascii="Times New Roman"/>
          <w:b w:val="false"/>
          <w:i w:val="false"/>
          <w:color w:val="000000"/>
          <w:sz w:val="28"/>
        </w:rPr>
        <w:t xml:space="preserve">
      Комиссияның мүшелері _________________ </w:t>
      </w:r>
    </w:p>
    <w:p>
      <w:pPr>
        <w:spacing w:after="0"/>
        <w:ind w:left="0"/>
        <w:jc w:val="both"/>
      </w:pPr>
      <w:r>
        <w:rPr>
          <w:rFonts w:ascii="Times New Roman"/>
          <w:b w:val="false"/>
          <w:i w:val="false"/>
          <w:color w:val="000000"/>
          <w:sz w:val="28"/>
        </w:rPr>
        <w:t xml:space="preserve">
      Мөрдің орны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ядролық сынақ полигонындағы</w:t>
            </w:r>
            <w:r>
              <w:br/>
            </w:r>
            <w:r>
              <w:rPr>
                <w:rFonts w:ascii="Times New Roman"/>
                <w:b w:val="false"/>
                <w:i w:val="false"/>
                <w:color w:val="000000"/>
                <w:sz w:val="20"/>
              </w:rPr>
              <w:t>ядролық сынақтардың салдарынан зардап</w:t>
            </w:r>
            <w:r>
              <w:br/>
            </w:r>
            <w:r>
              <w:rPr>
                <w:rFonts w:ascii="Times New Roman"/>
                <w:b w:val="false"/>
                <w:i w:val="false"/>
                <w:color w:val="000000"/>
                <w:sz w:val="20"/>
              </w:rPr>
              <w:t>шеккен азаматтарды тiркеу, оларға</w:t>
            </w:r>
            <w:r>
              <w:br/>
            </w:r>
            <w:r>
              <w:rPr>
                <w:rFonts w:ascii="Times New Roman"/>
                <w:b w:val="false"/>
                <w:i w:val="false"/>
                <w:color w:val="000000"/>
                <w:sz w:val="20"/>
              </w:rPr>
              <w:t>бiржолғы мемлекеттiк ақшалай өтемақы</w:t>
            </w:r>
            <w:r>
              <w:br/>
            </w:r>
            <w:r>
              <w:rPr>
                <w:rFonts w:ascii="Times New Roman"/>
                <w:b w:val="false"/>
                <w:i w:val="false"/>
                <w:color w:val="000000"/>
                <w:sz w:val="20"/>
              </w:rPr>
              <w:t>төлеу және жеңілдіктер мен өтемақы</w:t>
            </w:r>
            <w:r>
              <w:br/>
            </w:r>
            <w:r>
              <w:rPr>
                <w:rFonts w:ascii="Times New Roman"/>
                <w:b w:val="false"/>
                <w:i w:val="false"/>
                <w:color w:val="000000"/>
                <w:sz w:val="20"/>
              </w:rPr>
              <w:t>алу құқығын растайтын куәлік беру</w:t>
            </w:r>
            <w:r>
              <w:br/>
            </w:r>
            <w:r>
              <w:rPr>
                <w:rFonts w:ascii="Times New Roman"/>
                <w:b w:val="false"/>
                <w:i w:val="false"/>
                <w:color w:val="000000"/>
                <w:sz w:val="20"/>
              </w:rPr>
              <w:t>ережесiне 6-қосымша</w:t>
            </w:r>
          </w:p>
        </w:tc>
      </w:tr>
    </w:tbl>
    <w:p>
      <w:pPr>
        <w:spacing w:after="0"/>
        <w:ind w:left="0"/>
        <w:jc w:val="both"/>
      </w:pPr>
      <w:r>
        <w:rPr>
          <w:rFonts w:ascii="Times New Roman"/>
          <w:b w:val="false"/>
          <w:i w:val="false"/>
          <w:color w:val="ff0000"/>
          <w:sz w:val="28"/>
        </w:rPr>
        <w:t xml:space="preserve">
      Ескерту. 6-қосымшаның жоғарғы оң жақ бұрыштағы мәтіні жаңа редакцияда - ҚР Үкіметінің 14.04.2016 </w:t>
      </w:r>
      <w:r>
        <w:rPr>
          <w:rFonts w:ascii="Times New Roman"/>
          <w:b w:val="false"/>
          <w:i w:val="false"/>
          <w:color w:val="ff0000"/>
          <w:sz w:val="28"/>
        </w:rPr>
        <w:t>№ 215</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Ескерту. 6-қосымшаға өзгеріс енгізілді - ҚР Үкіметінің 14.04.2016 </w:t>
      </w:r>
      <w:r>
        <w:rPr>
          <w:rFonts w:ascii="Times New Roman"/>
          <w:b w:val="false"/>
          <w:i w:val="false"/>
          <w:color w:val="000000"/>
          <w:sz w:val="28"/>
        </w:rPr>
        <w:t>№ 215</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(ауданның/қаланың атауы) </w:t>
      </w:r>
    </w:p>
    <w:p>
      <w:pPr>
        <w:spacing w:after="0"/>
        <w:ind w:left="0"/>
        <w:jc w:val="both"/>
      </w:pPr>
      <w:r>
        <w:rPr>
          <w:rFonts w:ascii="Times New Roman"/>
          <w:b w:val="false"/>
          <w:i w:val="false"/>
          <w:color w:val="000000"/>
          <w:sz w:val="28"/>
        </w:rPr>
        <w:t xml:space="preserve">
      арнайы комиссиялары iс қағаздарының макеттерiн өтемақы </w:t>
      </w:r>
    </w:p>
    <w:p>
      <w:pPr>
        <w:spacing w:after="0"/>
        <w:ind w:left="0"/>
        <w:jc w:val="both"/>
      </w:pPr>
      <w:r>
        <w:rPr>
          <w:rFonts w:ascii="Times New Roman"/>
          <w:b w:val="false"/>
          <w:i w:val="false"/>
          <w:color w:val="000000"/>
          <w:sz w:val="28"/>
        </w:rPr>
        <w:t xml:space="preserve">
      төлеу жөнiндегi уәкiлеттi органның аудандық </w:t>
      </w:r>
    </w:p>
    <w:p>
      <w:pPr>
        <w:spacing w:after="0"/>
        <w:ind w:left="0"/>
        <w:jc w:val="both"/>
      </w:pPr>
      <w:r>
        <w:rPr>
          <w:rFonts w:ascii="Times New Roman"/>
          <w:b w:val="false"/>
          <w:i w:val="false"/>
          <w:color w:val="000000"/>
          <w:sz w:val="28"/>
        </w:rPr>
        <w:t xml:space="preserve">
      (қалалық) бөлiмшелерiне жолдайтын азаматтардың тiзiмi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 берушінің Т.А.Ә.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Туған </w:t>
            </w:r>
          </w:p>
          <w:p>
            <w:pPr>
              <w:spacing w:after="20"/>
              <w:ind w:left="20"/>
              <w:jc w:val="both"/>
            </w:pPr>
            <w:r>
              <w:rPr>
                <w:rFonts w:ascii="Times New Roman"/>
                <w:b w:val="false"/>
                <w:i w:val="false"/>
                <w:color w:val="000000"/>
                <w:sz w:val="20"/>
              </w:rPr>
              <w:t xml:space="preserve">
жылы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Тұратын жерi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қағазындағы </w:t>
            </w:r>
          </w:p>
          <w:p>
            <w:pPr>
              <w:spacing w:after="20"/>
              <w:ind w:left="20"/>
              <w:jc w:val="both"/>
            </w:pPr>
            <w:r>
              <w:rPr>
                <w:rFonts w:ascii="Times New Roman"/>
                <w:b w:val="false"/>
                <w:i w:val="false"/>
                <w:color w:val="000000"/>
                <w:sz w:val="20"/>
              </w:rPr>
              <w:t xml:space="preserve">
парақтардың саны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Берген: </w:t>
      </w:r>
    </w:p>
    <w:p>
      <w:pPr>
        <w:spacing w:after="0"/>
        <w:ind w:left="0"/>
        <w:jc w:val="both"/>
      </w:pPr>
      <w:r>
        <w:rPr>
          <w:rFonts w:ascii="Times New Roman"/>
          <w:b w:val="false"/>
          <w:i w:val="false"/>
          <w:color w:val="000000"/>
          <w:sz w:val="28"/>
        </w:rPr>
        <w:t xml:space="preserve">
      Арнайы комиссияның төрағасы:______________ </w:t>
      </w:r>
    </w:p>
    <w:p>
      <w:pPr>
        <w:spacing w:after="0"/>
        <w:ind w:left="0"/>
        <w:jc w:val="both"/>
      </w:pPr>
      <w:r>
        <w:rPr>
          <w:rFonts w:ascii="Times New Roman"/>
          <w:b w:val="false"/>
          <w:i w:val="false"/>
          <w:color w:val="000000"/>
          <w:sz w:val="28"/>
        </w:rPr>
        <w:t xml:space="preserve">
      Арнайы комиссияның хатшысы:_______________ </w:t>
      </w:r>
    </w:p>
    <w:p>
      <w:pPr>
        <w:spacing w:after="0"/>
        <w:ind w:left="0"/>
        <w:jc w:val="both"/>
      </w:pPr>
      <w:r>
        <w:rPr>
          <w:rFonts w:ascii="Times New Roman"/>
          <w:b w:val="false"/>
          <w:i w:val="false"/>
          <w:color w:val="000000"/>
          <w:sz w:val="28"/>
        </w:rPr>
        <w:t xml:space="preserve">
      Күнi:______________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Қабылдаған:____________________ </w:t>
      </w:r>
    </w:p>
    <w:p>
      <w:pPr>
        <w:spacing w:after="0"/>
        <w:ind w:left="0"/>
        <w:jc w:val="both"/>
      </w:pPr>
      <w:r>
        <w:rPr>
          <w:rFonts w:ascii="Times New Roman"/>
          <w:b w:val="false"/>
          <w:i w:val="false"/>
          <w:color w:val="000000"/>
          <w:sz w:val="28"/>
        </w:rPr>
        <w:t xml:space="preserve">
      Мөртаңбаның орны </w:t>
      </w:r>
    </w:p>
    <w:p>
      <w:pPr>
        <w:spacing w:after="0"/>
        <w:ind w:left="0"/>
        <w:jc w:val="both"/>
      </w:pPr>
      <w:r>
        <w:rPr>
          <w:rFonts w:ascii="Times New Roman"/>
          <w:b w:val="false"/>
          <w:i w:val="false"/>
          <w:color w:val="000000"/>
          <w:sz w:val="28"/>
        </w:rPr>
        <w:t xml:space="preserve">
      Өтемақы төлеу жөнiндегi уәкiлеттi органның </w:t>
      </w:r>
    </w:p>
    <w:p>
      <w:pPr>
        <w:spacing w:after="0"/>
        <w:ind w:left="0"/>
        <w:jc w:val="both"/>
      </w:pPr>
      <w:r>
        <w:rPr>
          <w:rFonts w:ascii="Times New Roman"/>
          <w:b w:val="false"/>
          <w:i w:val="false"/>
          <w:color w:val="000000"/>
          <w:sz w:val="28"/>
        </w:rPr>
        <w:t xml:space="preserve">
      аудандық (қалалық) бөлiмшесiнiң бастығы:____________ </w:t>
      </w:r>
    </w:p>
    <w:p>
      <w:pPr>
        <w:spacing w:after="0"/>
        <w:ind w:left="0"/>
        <w:jc w:val="both"/>
      </w:pPr>
      <w:r>
        <w:rPr>
          <w:rFonts w:ascii="Times New Roman"/>
          <w:b w:val="false"/>
          <w:i w:val="false"/>
          <w:color w:val="000000"/>
          <w:sz w:val="28"/>
        </w:rPr>
        <w:t xml:space="preserve">
      Маман:__________________ </w:t>
      </w:r>
    </w:p>
    <w:p>
      <w:pPr>
        <w:spacing w:after="0"/>
        <w:ind w:left="0"/>
        <w:jc w:val="both"/>
      </w:pPr>
      <w:r>
        <w:rPr>
          <w:rFonts w:ascii="Times New Roman"/>
          <w:b w:val="false"/>
          <w:i w:val="false"/>
          <w:color w:val="000000"/>
          <w:sz w:val="28"/>
        </w:rPr>
        <w:t xml:space="preserve">
      Күнi:___________________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ядролық сынақ</w:t>
            </w:r>
            <w:r>
              <w:br/>
            </w:r>
            <w:r>
              <w:rPr>
                <w:rFonts w:ascii="Times New Roman"/>
                <w:b w:val="false"/>
                <w:i w:val="false"/>
                <w:color w:val="000000"/>
                <w:sz w:val="20"/>
              </w:rPr>
              <w:t>полигонындағы ядролық</w:t>
            </w:r>
            <w:r>
              <w:br/>
            </w:r>
            <w:r>
              <w:rPr>
                <w:rFonts w:ascii="Times New Roman"/>
                <w:b w:val="false"/>
                <w:i w:val="false"/>
                <w:color w:val="000000"/>
                <w:sz w:val="20"/>
              </w:rPr>
              <w:t>сынақтардың салдарынан</w:t>
            </w:r>
            <w:r>
              <w:br/>
            </w:r>
            <w:r>
              <w:rPr>
                <w:rFonts w:ascii="Times New Roman"/>
                <w:b w:val="false"/>
                <w:i w:val="false"/>
                <w:color w:val="000000"/>
                <w:sz w:val="20"/>
              </w:rPr>
              <w:t>зардап шеккен азаматтарды</w:t>
            </w:r>
            <w:r>
              <w:br/>
            </w:r>
            <w:r>
              <w:rPr>
                <w:rFonts w:ascii="Times New Roman"/>
                <w:b w:val="false"/>
                <w:i w:val="false"/>
                <w:color w:val="000000"/>
                <w:sz w:val="20"/>
              </w:rPr>
              <w:t>тiркеу, оларға бiржолғы</w:t>
            </w:r>
            <w:r>
              <w:br/>
            </w:r>
            <w:r>
              <w:rPr>
                <w:rFonts w:ascii="Times New Roman"/>
                <w:b w:val="false"/>
                <w:i w:val="false"/>
                <w:color w:val="000000"/>
                <w:sz w:val="20"/>
              </w:rPr>
              <w:t>мемлекеттiк ақшалай өтемақы</w:t>
            </w:r>
            <w:r>
              <w:br/>
            </w:r>
            <w:r>
              <w:rPr>
                <w:rFonts w:ascii="Times New Roman"/>
                <w:b w:val="false"/>
                <w:i w:val="false"/>
                <w:color w:val="000000"/>
                <w:sz w:val="20"/>
              </w:rPr>
              <w:t>төлеу және жеңілдіктер мен</w:t>
            </w:r>
            <w:r>
              <w:br/>
            </w:r>
            <w:r>
              <w:rPr>
                <w:rFonts w:ascii="Times New Roman"/>
                <w:b w:val="false"/>
                <w:i w:val="false"/>
                <w:color w:val="000000"/>
                <w:sz w:val="20"/>
              </w:rPr>
              <w:t>өтемақы алу құқығын</w:t>
            </w:r>
            <w:r>
              <w:br/>
            </w:r>
            <w:r>
              <w:rPr>
                <w:rFonts w:ascii="Times New Roman"/>
                <w:b w:val="false"/>
                <w:i w:val="false"/>
                <w:color w:val="000000"/>
                <w:sz w:val="20"/>
              </w:rPr>
              <w:t>растайтын куәлік</w:t>
            </w:r>
            <w:r>
              <w:br/>
            </w:r>
            <w:r>
              <w:rPr>
                <w:rFonts w:ascii="Times New Roman"/>
                <w:b w:val="false"/>
                <w:i w:val="false"/>
                <w:color w:val="000000"/>
                <w:sz w:val="20"/>
              </w:rPr>
              <w:t>беру ережесiне</w:t>
            </w:r>
            <w:r>
              <w:br/>
            </w:r>
            <w:r>
              <w:rPr>
                <w:rFonts w:ascii="Times New Roman"/>
                <w:b w:val="false"/>
                <w:i w:val="false"/>
                <w:color w:val="000000"/>
                <w:sz w:val="20"/>
              </w:rPr>
              <w:t>6-1-қосымша</w:t>
            </w:r>
            <w:r>
              <w:br/>
            </w:r>
            <w:r>
              <w:rPr>
                <w:rFonts w:ascii="Times New Roman"/>
                <w:b w:val="false"/>
                <w:i w:val="false"/>
                <w:color w:val="000000"/>
                <w:sz w:val="20"/>
              </w:rPr>
              <w:t>Нысан</w:t>
            </w:r>
          </w:p>
        </w:tc>
      </w:tr>
    </w:tbl>
    <w:bookmarkStart w:name="z39" w:id="26"/>
    <w:p>
      <w:pPr>
        <w:spacing w:after="0"/>
        <w:ind w:left="0"/>
        <w:jc w:val="left"/>
      </w:pPr>
      <w:r>
        <w:rPr>
          <w:rFonts w:ascii="Times New Roman"/>
          <w:b/>
          <w:i w:val="false"/>
          <w:color w:val="000000"/>
        </w:rPr>
        <w:t xml:space="preserve"> Семей ядролық сынақ полигонындағы ядролық сынақтардың салдарынан</w:t>
      </w:r>
      <w:r>
        <w:br/>
      </w:r>
      <w:r>
        <w:rPr>
          <w:rFonts w:ascii="Times New Roman"/>
          <w:b/>
          <w:i w:val="false"/>
          <w:color w:val="000000"/>
        </w:rPr>
        <w:t>зардап шегушінің жеңілдіктер мен өтемақы алу құқығын растайтын</w:t>
      </w:r>
      <w:r>
        <w:br/>
      </w:r>
      <w:r>
        <w:rPr>
          <w:rFonts w:ascii="Times New Roman"/>
          <w:b/>
          <w:i w:val="false"/>
          <w:color w:val="000000"/>
        </w:rPr>
        <w:t>КУӘЛІК</w:t>
      </w:r>
    </w:p>
    <w:bookmarkEnd w:id="26"/>
    <w:p>
      <w:pPr>
        <w:spacing w:after="0"/>
        <w:ind w:left="0"/>
        <w:jc w:val="both"/>
      </w:pPr>
      <w:r>
        <w:rPr>
          <w:rFonts w:ascii="Times New Roman"/>
          <w:b w:val="false"/>
          <w:i w:val="false"/>
          <w:color w:val="ff0000"/>
          <w:sz w:val="28"/>
        </w:rPr>
        <w:t xml:space="preserve">
      Ескерту. Ереже 6-1-қосымшамен толықтырылды - ҚР Үкіметінің 2011.04.06 </w:t>
      </w:r>
      <w:r>
        <w:rPr>
          <w:rFonts w:ascii="Times New Roman"/>
          <w:b w:val="false"/>
          <w:i w:val="false"/>
          <w:color w:val="ff0000"/>
          <w:sz w:val="28"/>
        </w:rPr>
        <w:t>№ 378</w:t>
      </w:r>
      <w:r>
        <w:rPr>
          <w:rFonts w:ascii="Times New Roman"/>
          <w:b w:val="false"/>
          <w:i w:val="false"/>
          <w:color w:val="ff0000"/>
          <w:sz w:val="28"/>
        </w:rPr>
        <w:t xml:space="preserve"> (алғашқы ресми жарияланған күнінен бастап қолданысқа енгізіледі); жаңа редакцияда - ҚР Үкіметінің 16.03.2022 </w:t>
      </w:r>
      <w:r>
        <w:rPr>
          <w:rFonts w:ascii="Times New Roman"/>
          <w:b w:val="false"/>
          <w:i w:val="false"/>
          <w:color w:val="ff0000"/>
          <w:sz w:val="28"/>
        </w:rPr>
        <w:t>№ 128</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Сериясы___________________________________№_________________</w:t>
      </w:r>
    </w:p>
    <w:p>
      <w:pPr>
        <w:spacing w:after="0"/>
        <w:ind w:left="0"/>
        <w:jc w:val="both"/>
      </w:pPr>
      <w:r>
        <w:rPr>
          <w:rFonts w:ascii="Times New Roman"/>
          <w:b w:val="false"/>
          <w:i w:val="false"/>
          <w:color w:val="000000"/>
          <w:sz w:val="28"/>
        </w:rPr>
        <w:t>
      Тегі__________________________________________________________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w:t>
      </w:r>
    </w:p>
    <w:p>
      <w:pPr>
        <w:spacing w:after="0"/>
        <w:ind w:left="0"/>
        <w:jc w:val="both"/>
      </w:pPr>
      <w:r>
        <w:rPr>
          <w:rFonts w:ascii="Times New Roman"/>
          <w:b w:val="false"/>
          <w:i w:val="false"/>
          <w:color w:val="000000"/>
          <w:sz w:val="28"/>
        </w:rPr>
        <w:t>
      Әкесінің аты (бар болса)_________________________________________</w:t>
      </w:r>
    </w:p>
    <w:p>
      <w:pPr>
        <w:spacing w:after="0"/>
        <w:ind w:left="0"/>
        <w:jc w:val="both"/>
      </w:pPr>
      <w:r>
        <w:rPr>
          <w:rFonts w:ascii="Times New Roman"/>
          <w:b w:val="false"/>
          <w:i w:val="false"/>
          <w:color w:val="000000"/>
          <w:sz w:val="28"/>
        </w:rPr>
        <w:t>
      Туған жылы____________________________________________________</w:t>
      </w:r>
    </w:p>
    <w:p>
      <w:pPr>
        <w:spacing w:after="0"/>
        <w:ind w:left="0"/>
        <w:jc w:val="both"/>
      </w:pPr>
      <w:r>
        <w:rPr>
          <w:rFonts w:ascii="Times New Roman"/>
          <w:b w:val="false"/>
          <w:i w:val="false"/>
          <w:color w:val="000000"/>
          <w:sz w:val="28"/>
        </w:rPr>
        <w:t>
      ____19____ж. бастап_____ж. аралығында__________________________</w:t>
      </w:r>
    </w:p>
    <w:p>
      <w:pPr>
        <w:spacing w:after="0"/>
        <w:ind w:left="0"/>
        <w:jc w:val="both"/>
      </w:pPr>
      <w:r>
        <w:rPr>
          <w:rFonts w:ascii="Times New Roman"/>
          <w:b w:val="false"/>
          <w:i w:val="false"/>
          <w:color w:val="000000"/>
          <w:sz w:val="28"/>
        </w:rPr>
        <w:t>
      қатер аймағында орналасқан_____________________________________</w:t>
      </w:r>
    </w:p>
    <w:p>
      <w:pPr>
        <w:spacing w:after="0"/>
        <w:ind w:left="0"/>
        <w:jc w:val="both"/>
      </w:pPr>
      <w:r>
        <w:rPr>
          <w:rFonts w:ascii="Times New Roman"/>
          <w:b w:val="false"/>
          <w:i w:val="false"/>
          <w:color w:val="000000"/>
          <w:sz w:val="28"/>
        </w:rPr>
        <w:t>
      ________________________________________________________тұрды,</w:t>
      </w:r>
    </w:p>
    <w:p>
      <w:pPr>
        <w:spacing w:after="0"/>
        <w:ind w:left="0"/>
        <w:jc w:val="both"/>
      </w:pPr>
      <w:r>
        <w:rPr>
          <w:rFonts w:ascii="Times New Roman"/>
          <w:b w:val="false"/>
          <w:i w:val="false"/>
          <w:color w:val="000000"/>
          <w:sz w:val="28"/>
        </w:rPr>
        <w:t>
      ____19____ж. бастап_____ж. аралығында_________________________</w:t>
      </w:r>
    </w:p>
    <w:p>
      <w:pPr>
        <w:spacing w:after="0"/>
        <w:ind w:left="0"/>
        <w:jc w:val="both"/>
      </w:pPr>
      <w:r>
        <w:rPr>
          <w:rFonts w:ascii="Times New Roman"/>
          <w:b w:val="false"/>
          <w:i w:val="false"/>
          <w:color w:val="000000"/>
          <w:sz w:val="28"/>
        </w:rPr>
        <w:t>
      қатер аймағында орналасқан______________________________тұрды,</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(куәлікті берген мекеме)</w:t>
      </w:r>
    </w:p>
    <w:p>
      <w:pPr>
        <w:spacing w:after="0"/>
        <w:ind w:left="0"/>
        <w:jc w:val="both"/>
      </w:pPr>
      <w:r>
        <w:rPr>
          <w:rFonts w:ascii="Times New Roman"/>
          <w:b w:val="false"/>
          <w:i w:val="false"/>
          <w:color w:val="000000"/>
          <w:sz w:val="28"/>
        </w:rPr>
        <w:t>
      Берілген күні М.О. Қолы</w:t>
      </w:r>
    </w:p>
    <w:p>
      <w:pPr>
        <w:spacing w:after="0"/>
        <w:ind w:left="0"/>
        <w:jc w:val="both"/>
      </w:pPr>
      <w:r>
        <w:rPr>
          <w:rFonts w:ascii="Times New Roman"/>
          <w:b w:val="false"/>
          <w:i w:val="false"/>
          <w:color w:val="000000"/>
          <w:sz w:val="28"/>
        </w:rPr>
        <w:t>
      Куәлік мерзімсіз және Қазақстан Республикасының бүкіл аумағында қолданылады.</w:t>
      </w:r>
    </w:p>
    <w:bookmarkStart w:name="z40" w:id="27"/>
    <w:p>
      <w:pPr>
        <w:spacing w:after="0"/>
        <w:ind w:left="0"/>
        <w:jc w:val="left"/>
      </w:pPr>
      <w:r>
        <w:rPr>
          <w:rFonts w:ascii="Times New Roman"/>
          <w:b/>
          <w:i w:val="false"/>
          <w:color w:val="000000"/>
        </w:rPr>
        <w:t xml:space="preserve"> Ядролық сынақтардың салдарынан зардап шеккен азаматтарға берілетін жеңілдіктер туралы ("Семей ядролық сынақ полигонындағы ядролық сынақтардың салдарынан зардап шеккен азаматтарды әлеуметтік қорғау туралы" Қазақстан Республикасының Заңынан) қысқаша мәліметтер</w:t>
      </w:r>
    </w:p>
    <w:bookmarkEnd w:id="27"/>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9-баптарында</w:t>
      </w:r>
      <w:r>
        <w:rPr>
          <w:rFonts w:ascii="Times New Roman"/>
          <w:b w:val="false"/>
          <w:i w:val="false"/>
          <w:color w:val="000000"/>
          <w:sz w:val="28"/>
        </w:rPr>
        <w:t xml:space="preserve"> көрсетілген аймақтарда тұрған және тұратын азаматтарға сараланған біржолғы ақшалай өтемақыға кепілдік беріледі.</w:t>
      </w:r>
    </w:p>
    <w:p>
      <w:pPr>
        <w:spacing w:after="0"/>
        <w:ind w:left="0"/>
        <w:jc w:val="both"/>
      </w:pPr>
      <w:r>
        <w:rPr>
          <w:rFonts w:ascii="Times New Roman"/>
          <w:b w:val="false"/>
          <w:i w:val="false"/>
          <w:color w:val="000000"/>
          <w:sz w:val="28"/>
        </w:rPr>
        <w:t>
      Төтенше және ең жоғары радиациялық қауiптi аймақтарда тұрып жатқан және 1998 жылғы 1 қаңтарға дейін зейнеткерлікке шыққан азаматтардың аймақтар бойынша зейнетақыға үстемеақы алуға құқығы бар.</w:t>
      </w:r>
    </w:p>
    <w:p>
      <w:pPr>
        <w:spacing w:after="0"/>
        <w:ind w:left="0"/>
        <w:jc w:val="both"/>
      </w:pPr>
      <w:r>
        <w:rPr>
          <w:rFonts w:ascii="Times New Roman"/>
          <w:b w:val="false"/>
          <w:i w:val="false"/>
          <w:color w:val="000000"/>
          <w:sz w:val="28"/>
        </w:rPr>
        <w:t xml:space="preserve">
      Сонымен қатар,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9-баптарында</w:t>
      </w:r>
      <w:r>
        <w:rPr>
          <w:rFonts w:ascii="Times New Roman"/>
          <w:b w:val="false"/>
          <w:i w:val="false"/>
          <w:color w:val="000000"/>
          <w:sz w:val="28"/>
        </w:rPr>
        <w:t xml:space="preserve"> көрсетілген аймақтарда тұратын азаматтар:</w:t>
      </w:r>
    </w:p>
    <w:p>
      <w:pPr>
        <w:spacing w:after="0"/>
        <w:ind w:left="0"/>
        <w:jc w:val="both"/>
      </w:pPr>
      <w:r>
        <w:rPr>
          <w:rFonts w:ascii="Times New Roman"/>
          <w:b w:val="false"/>
          <w:i w:val="false"/>
          <w:color w:val="000000"/>
          <w:sz w:val="28"/>
        </w:rPr>
        <w:t>
      1) қосымша еңбекақы алуға;</w:t>
      </w:r>
    </w:p>
    <w:p>
      <w:pPr>
        <w:spacing w:after="0"/>
        <w:ind w:left="0"/>
        <w:jc w:val="both"/>
      </w:pPr>
      <w:r>
        <w:rPr>
          <w:rFonts w:ascii="Times New Roman"/>
          <w:b w:val="false"/>
          <w:i w:val="false"/>
          <w:color w:val="000000"/>
          <w:sz w:val="28"/>
        </w:rPr>
        <w:t>
      2) жыл сайын ақысы төленетiн қосымша демалыс алуға құқылы.</w:t>
      </w:r>
    </w:p>
    <w:p>
      <w:pPr>
        <w:spacing w:after="0"/>
        <w:ind w:left="0"/>
        <w:jc w:val="both"/>
      </w:pPr>
      <w:r>
        <w:rPr>
          <w:rFonts w:ascii="Times New Roman"/>
          <w:b w:val="false"/>
          <w:i w:val="false"/>
          <w:color w:val="000000"/>
          <w:sz w:val="28"/>
        </w:rPr>
        <w:t>
      Ядролық сынақтардың салдарынан зардап шеккен аумақтарда тұратын балалар мен 18 жасқа дейінгі жасөспірімдер санаторийлік-сауықтыру мекемелерінде тегін сауығуға (медициналық көрсеткіштер бойынша) құқылы.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_________________________________________________________сома</w:t>
      </w:r>
    </w:p>
    <w:p>
      <w:pPr>
        <w:spacing w:after="0"/>
        <w:ind w:left="0"/>
        <w:jc w:val="both"/>
      </w:pPr>
      <w:r>
        <w:rPr>
          <w:rFonts w:ascii="Times New Roman"/>
          <w:b w:val="false"/>
          <w:i w:val="false"/>
          <w:color w:val="000000"/>
          <w:sz w:val="28"/>
        </w:rPr>
        <w:t>
      мөлшеріндегі біржолғы өтемақы төлеуді___________________________</w:t>
      </w:r>
    </w:p>
    <w:p>
      <w:pPr>
        <w:spacing w:after="0"/>
        <w:ind w:left="0"/>
        <w:jc w:val="both"/>
      </w:pPr>
      <w:r>
        <w:rPr>
          <w:rFonts w:ascii="Times New Roman"/>
          <w:b w:val="false"/>
          <w:i w:val="false"/>
          <w:color w:val="000000"/>
          <w:sz w:val="28"/>
        </w:rPr>
        <w:t>
      ______________________________________________________жүргізді</w:t>
      </w:r>
    </w:p>
    <w:p>
      <w:pPr>
        <w:spacing w:after="0"/>
        <w:ind w:left="0"/>
        <w:jc w:val="both"/>
      </w:pPr>
      <w:r>
        <w:rPr>
          <w:rFonts w:ascii="Times New Roman"/>
          <w:b w:val="false"/>
          <w:i w:val="false"/>
          <w:color w:val="000000"/>
          <w:sz w:val="28"/>
        </w:rPr>
        <w:t>
      (ұйымның атауы, күні, мөртаңба)</w:t>
      </w:r>
    </w:p>
    <w:p>
      <w:pPr>
        <w:spacing w:after="0"/>
        <w:ind w:left="0"/>
        <w:jc w:val="both"/>
      </w:pPr>
      <w:r>
        <w:rPr>
          <w:rFonts w:ascii="Times New Roman"/>
          <w:b w:val="false"/>
          <w:i w:val="false"/>
          <w:color w:val="000000"/>
          <w:sz w:val="28"/>
        </w:rPr>
        <w:t>
      Алушының жеке қолы_______________________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ядролық сынақ</w:t>
            </w:r>
            <w:r>
              <w:br/>
            </w:r>
            <w:r>
              <w:rPr>
                <w:rFonts w:ascii="Times New Roman"/>
                <w:b w:val="false"/>
                <w:i w:val="false"/>
                <w:color w:val="000000"/>
                <w:sz w:val="20"/>
              </w:rPr>
              <w:t>полигонындағы ядролық</w:t>
            </w:r>
            <w:r>
              <w:br/>
            </w:r>
            <w:r>
              <w:rPr>
                <w:rFonts w:ascii="Times New Roman"/>
                <w:b w:val="false"/>
                <w:i w:val="false"/>
                <w:color w:val="000000"/>
                <w:sz w:val="20"/>
              </w:rPr>
              <w:t>сынақтардың салдарынан</w:t>
            </w:r>
            <w:r>
              <w:br/>
            </w:r>
            <w:r>
              <w:rPr>
                <w:rFonts w:ascii="Times New Roman"/>
                <w:b w:val="false"/>
                <w:i w:val="false"/>
                <w:color w:val="000000"/>
                <w:sz w:val="20"/>
              </w:rPr>
              <w:t>зардап шеккен азаматтарды</w:t>
            </w:r>
            <w:r>
              <w:br/>
            </w:r>
            <w:r>
              <w:rPr>
                <w:rFonts w:ascii="Times New Roman"/>
                <w:b w:val="false"/>
                <w:i w:val="false"/>
                <w:color w:val="000000"/>
                <w:sz w:val="20"/>
              </w:rPr>
              <w:t>тiркеу, оларға бiржолғы</w:t>
            </w:r>
            <w:r>
              <w:br/>
            </w:r>
            <w:r>
              <w:rPr>
                <w:rFonts w:ascii="Times New Roman"/>
                <w:b w:val="false"/>
                <w:i w:val="false"/>
                <w:color w:val="000000"/>
                <w:sz w:val="20"/>
              </w:rPr>
              <w:t>мемлекеттiк ақшалай өтемақы</w:t>
            </w:r>
            <w:r>
              <w:br/>
            </w:r>
            <w:r>
              <w:rPr>
                <w:rFonts w:ascii="Times New Roman"/>
                <w:b w:val="false"/>
                <w:i w:val="false"/>
                <w:color w:val="000000"/>
                <w:sz w:val="20"/>
              </w:rPr>
              <w:t>төлеу және жеңілдіктер мен</w:t>
            </w:r>
            <w:r>
              <w:br/>
            </w:r>
            <w:r>
              <w:rPr>
                <w:rFonts w:ascii="Times New Roman"/>
                <w:b w:val="false"/>
                <w:i w:val="false"/>
                <w:color w:val="000000"/>
                <w:sz w:val="20"/>
              </w:rPr>
              <w:t>өтемақы алу құқығын</w:t>
            </w:r>
            <w:r>
              <w:br/>
            </w:r>
            <w:r>
              <w:rPr>
                <w:rFonts w:ascii="Times New Roman"/>
                <w:b w:val="false"/>
                <w:i w:val="false"/>
                <w:color w:val="000000"/>
                <w:sz w:val="20"/>
              </w:rPr>
              <w:t>растайтын куәлік</w:t>
            </w:r>
            <w:r>
              <w:br/>
            </w:r>
            <w:r>
              <w:rPr>
                <w:rFonts w:ascii="Times New Roman"/>
                <w:b w:val="false"/>
                <w:i w:val="false"/>
                <w:color w:val="000000"/>
                <w:sz w:val="20"/>
              </w:rPr>
              <w:t>беру ережесiне</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bookmarkStart w:name="z34" w:id="28"/>
    <w:p>
      <w:pPr>
        <w:spacing w:after="0"/>
        <w:ind w:left="0"/>
        <w:jc w:val="left"/>
      </w:pPr>
      <w:r>
        <w:rPr>
          <w:rFonts w:ascii="Times New Roman"/>
          <w:b/>
          <w:i w:val="false"/>
          <w:color w:val="000000"/>
        </w:rPr>
        <w:t xml:space="preserve"> Семей ядролық сынақ полигонындағы ядролық сынақтардың салдарынан зардап шеккен азаматтарға біржолғы мемлекеттiк ақшалай өтемақы тағайындау туралы шешiм 20 ____ ж. "___" ____________ № ______</w:t>
      </w:r>
    </w:p>
    <w:bookmarkEnd w:id="28"/>
    <w:p>
      <w:pPr>
        <w:spacing w:after="0"/>
        <w:ind w:left="0"/>
        <w:jc w:val="both"/>
      </w:pPr>
      <w:r>
        <w:rPr>
          <w:rFonts w:ascii="Times New Roman"/>
          <w:b w:val="false"/>
          <w:i w:val="false"/>
          <w:color w:val="ff0000"/>
          <w:sz w:val="28"/>
        </w:rPr>
        <w:t xml:space="preserve">
      Ескерту. 7-қосымша жаңа редакцияда - ҚР Үкіметінің 16.03.2022 </w:t>
      </w:r>
      <w:r>
        <w:rPr>
          <w:rFonts w:ascii="Times New Roman"/>
          <w:b w:val="false"/>
          <w:i w:val="false"/>
          <w:color w:val="ff0000"/>
          <w:sz w:val="28"/>
        </w:rPr>
        <w:t>№ 128</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Қазақстан Республикасы Еңбек және халықты әлеуметтік қорғау министрлігінің Еңбек және әлеуметтік қорғау комитетінің _________ облысы (қаласы) бойынша департаменті, өтемақы алушы ісінің № ______</w:t>
      </w:r>
    </w:p>
    <w:p>
      <w:pPr>
        <w:spacing w:after="0"/>
        <w:ind w:left="0"/>
        <w:jc w:val="both"/>
      </w:pPr>
      <w:r>
        <w:rPr>
          <w:rFonts w:ascii="Times New Roman"/>
          <w:b w:val="false"/>
          <w:i w:val="false"/>
          <w:color w:val="000000"/>
          <w:sz w:val="28"/>
        </w:rPr>
        <w:t>
      Азамат____________________________________________________________________</w:t>
      </w:r>
    </w:p>
    <w:p>
      <w:pPr>
        <w:spacing w:after="0"/>
        <w:ind w:left="0"/>
        <w:jc w:val="both"/>
      </w:pPr>
      <w:r>
        <w:rPr>
          <w:rFonts w:ascii="Times New Roman"/>
          <w:b w:val="false"/>
          <w:i w:val="false"/>
          <w:color w:val="000000"/>
          <w:sz w:val="28"/>
        </w:rPr>
        <w:t>
      (тегi, аты, әкесiнiң аты (бар болса), санаты (зейнеткер, мемлекеттік әлеуметтік</w:t>
      </w:r>
    </w:p>
    <w:p>
      <w:pPr>
        <w:spacing w:after="0"/>
        <w:ind w:left="0"/>
        <w:jc w:val="both"/>
      </w:pPr>
      <w:r>
        <w:rPr>
          <w:rFonts w:ascii="Times New Roman"/>
          <w:b w:val="false"/>
          <w:i w:val="false"/>
          <w:color w:val="000000"/>
          <w:sz w:val="28"/>
        </w:rPr>
        <w:t>
      жәрдемақы алушы/жұмыс iстейтiн, жұмыс iстемейтiн)</w:t>
      </w:r>
    </w:p>
    <w:p>
      <w:pPr>
        <w:spacing w:after="0"/>
        <w:ind w:left="0"/>
        <w:jc w:val="both"/>
      </w:pPr>
      <w:r>
        <w:rPr>
          <w:rFonts w:ascii="Times New Roman"/>
          <w:b w:val="false"/>
          <w:i w:val="false"/>
          <w:color w:val="000000"/>
          <w:sz w:val="28"/>
        </w:rPr>
        <w:t>
      Жынысы ______________ Туған күнi 19___ж. "__" _________</w:t>
      </w:r>
    </w:p>
    <w:p>
      <w:pPr>
        <w:spacing w:after="0"/>
        <w:ind w:left="0"/>
        <w:jc w:val="both"/>
      </w:pPr>
      <w:r>
        <w:rPr>
          <w:rFonts w:ascii="Times New Roman"/>
          <w:b w:val="false"/>
          <w:i w:val="false"/>
          <w:color w:val="000000"/>
          <w:sz w:val="28"/>
        </w:rPr>
        <w:t>
      1. "Семей ядролық сынақ полигонындағы ядролық сынақтардың салдарынан зардап</w:t>
      </w:r>
    </w:p>
    <w:p>
      <w:pPr>
        <w:spacing w:after="0"/>
        <w:ind w:left="0"/>
        <w:jc w:val="both"/>
      </w:pPr>
      <w:r>
        <w:rPr>
          <w:rFonts w:ascii="Times New Roman"/>
          <w:b w:val="false"/>
          <w:i w:val="false"/>
          <w:color w:val="000000"/>
          <w:sz w:val="28"/>
        </w:rPr>
        <w:t>
      шеккен азаматтарды әлеуметтiк қорғау туралы" Қазақстан Республикасы Заңының 12-бабына сәйкес:</w:t>
      </w:r>
    </w:p>
    <w:p>
      <w:pPr>
        <w:spacing w:after="0"/>
        <w:ind w:left="0"/>
        <w:jc w:val="both"/>
      </w:pPr>
      <w:r>
        <w:rPr>
          <w:rFonts w:ascii="Times New Roman"/>
          <w:b w:val="false"/>
          <w:i w:val="false"/>
          <w:color w:val="000000"/>
          <w:sz w:val="28"/>
        </w:rPr>
        <w:t>
      __________ радиациялық қатер аймағында 19___ж. бастап 19___ж. дейiн тұрған кезең</w:t>
      </w:r>
    </w:p>
    <w:p>
      <w:pPr>
        <w:spacing w:after="0"/>
        <w:ind w:left="0"/>
        <w:jc w:val="both"/>
      </w:pPr>
      <w:r>
        <w:rPr>
          <w:rFonts w:ascii="Times New Roman"/>
          <w:b w:val="false"/>
          <w:i w:val="false"/>
          <w:color w:val="000000"/>
          <w:sz w:val="28"/>
        </w:rPr>
        <w:t>
      үшiн ________ теңге сомасында (_____АЕК)</w:t>
      </w:r>
    </w:p>
    <w:p>
      <w:pPr>
        <w:spacing w:after="0"/>
        <w:ind w:left="0"/>
        <w:jc w:val="both"/>
      </w:pPr>
      <w:r>
        <w:rPr>
          <w:rFonts w:ascii="Times New Roman"/>
          <w:b w:val="false"/>
          <w:i w:val="false"/>
          <w:color w:val="000000"/>
          <w:sz w:val="28"/>
        </w:rPr>
        <w:t>
      __________ радиациялық қатер аймағында 19 __ж. бастап 19___ж. дейiн тұрған кезең</w:t>
      </w:r>
    </w:p>
    <w:p>
      <w:pPr>
        <w:spacing w:after="0"/>
        <w:ind w:left="0"/>
        <w:jc w:val="both"/>
      </w:pPr>
      <w:r>
        <w:rPr>
          <w:rFonts w:ascii="Times New Roman"/>
          <w:b w:val="false"/>
          <w:i w:val="false"/>
          <w:color w:val="000000"/>
          <w:sz w:val="28"/>
        </w:rPr>
        <w:t>
      үшiн ________ теңге сомасында (_____АЕК)</w:t>
      </w:r>
    </w:p>
    <w:p>
      <w:pPr>
        <w:spacing w:after="0"/>
        <w:ind w:left="0"/>
        <w:jc w:val="both"/>
      </w:pPr>
      <w:r>
        <w:rPr>
          <w:rFonts w:ascii="Times New Roman"/>
          <w:b w:val="false"/>
          <w:i w:val="false"/>
          <w:color w:val="000000"/>
          <w:sz w:val="28"/>
        </w:rPr>
        <w:t>
      __________ радиациялық қатер аймағында 19___ ж. бастап 19__ж. дейiн тұрған кезең</w:t>
      </w:r>
    </w:p>
    <w:p>
      <w:pPr>
        <w:spacing w:after="0"/>
        <w:ind w:left="0"/>
        <w:jc w:val="both"/>
      </w:pPr>
      <w:r>
        <w:rPr>
          <w:rFonts w:ascii="Times New Roman"/>
          <w:b w:val="false"/>
          <w:i w:val="false"/>
          <w:color w:val="000000"/>
          <w:sz w:val="28"/>
        </w:rPr>
        <w:t>
      үшін _________ теңге сомасында (_____АЕК)</w:t>
      </w:r>
    </w:p>
    <w:p>
      <w:pPr>
        <w:spacing w:after="0"/>
        <w:ind w:left="0"/>
        <w:jc w:val="both"/>
      </w:pPr>
      <w:r>
        <w:rPr>
          <w:rFonts w:ascii="Times New Roman"/>
          <w:b w:val="false"/>
          <w:i w:val="false"/>
          <w:color w:val="000000"/>
          <w:sz w:val="28"/>
        </w:rPr>
        <w:t>
      __________ радиациялық қатер аймағында 19___ ж. бастап 19___ж. дейiн тұрған кезең</w:t>
      </w:r>
    </w:p>
    <w:p>
      <w:pPr>
        <w:spacing w:after="0"/>
        <w:ind w:left="0"/>
        <w:jc w:val="both"/>
      </w:pPr>
      <w:r>
        <w:rPr>
          <w:rFonts w:ascii="Times New Roman"/>
          <w:b w:val="false"/>
          <w:i w:val="false"/>
          <w:color w:val="000000"/>
          <w:sz w:val="28"/>
        </w:rPr>
        <w:t>
      үшiн ________ теңге сомасында (_____АЕК)</w:t>
      </w:r>
    </w:p>
    <w:p>
      <w:pPr>
        <w:spacing w:after="0"/>
        <w:ind w:left="0"/>
        <w:jc w:val="both"/>
      </w:pPr>
      <w:r>
        <w:rPr>
          <w:rFonts w:ascii="Times New Roman"/>
          <w:b w:val="false"/>
          <w:i w:val="false"/>
          <w:color w:val="000000"/>
          <w:sz w:val="28"/>
        </w:rPr>
        <w:t>
      __________ радиациялық қатер аймағында 19___ж. бастап 19___ж. дейiн тұрған кезең</w:t>
      </w:r>
    </w:p>
    <w:p>
      <w:pPr>
        <w:spacing w:after="0"/>
        <w:ind w:left="0"/>
        <w:jc w:val="both"/>
      </w:pPr>
      <w:r>
        <w:rPr>
          <w:rFonts w:ascii="Times New Roman"/>
          <w:b w:val="false"/>
          <w:i w:val="false"/>
          <w:color w:val="000000"/>
          <w:sz w:val="28"/>
        </w:rPr>
        <w:t>
      үшiн__________ теңге сомасында (_____АЕК) бiржолғы мемлекеттiк ақшалай өтемақы</w:t>
      </w:r>
    </w:p>
    <w:p>
      <w:pPr>
        <w:spacing w:after="0"/>
        <w:ind w:left="0"/>
        <w:jc w:val="both"/>
      </w:pPr>
      <w:r>
        <w:rPr>
          <w:rFonts w:ascii="Times New Roman"/>
          <w:b w:val="false"/>
          <w:i w:val="false"/>
          <w:color w:val="000000"/>
          <w:sz w:val="28"/>
        </w:rPr>
        <w:t>
      (бұдан әрі – өтемақы) тағайындалсын.</w:t>
      </w:r>
    </w:p>
    <w:p>
      <w:pPr>
        <w:spacing w:after="0"/>
        <w:ind w:left="0"/>
        <w:jc w:val="both"/>
      </w:pPr>
      <w:r>
        <w:rPr>
          <w:rFonts w:ascii="Times New Roman"/>
          <w:b w:val="false"/>
          <w:i w:val="false"/>
          <w:color w:val="000000"/>
          <w:sz w:val="28"/>
        </w:rPr>
        <w:t>
      Тағайындалған өтемақы сомасының жиыны: _____ теңге ______ тиын (_____АЕК)</w:t>
      </w:r>
    </w:p>
    <w:p>
      <w:pPr>
        <w:spacing w:after="0"/>
        <w:ind w:left="0"/>
        <w:jc w:val="both"/>
      </w:pPr>
      <w:r>
        <w:rPr>
          <w:rFonts w:ascii="Times New Roman"/>
          <w:b w:val="false"/>
          <w:i w:val="false"/>
          <w:color w:val="000000"/>
          <w:sz w:val="28"/>
        </w:rPr>
        <w:t>
      2. Төленген өтемақының сомасы (оның iшiнде теңгерiмнен тыс арнайы шотқа</w:t>
      </w:r>
    </w:p>
    <w:p>
      <w:pPr>
        <w:spacing w:after="0"/>
        <w:ind w:left="0"/>
        <w:jc w:val="both"/>
      </w:pPr>
      <w:r>
        <w:rPr>
          <w:rFonts w:ascii="Times New Roman"/>
          <w:b w:val="false"/>
          <w:i w:val="false"/>
          <w:color w:val="000000"/>
          <w:sz w:val="28"/>
        </w:rPr>
        <w:t>
      аударылғаны)</w:t>
      </w:r>
    </w:p>
    <w:p>
      <w:pPr>
        <w:spacing w:after="0"/>
        <w:ind w:left="0"/>
        <w:jc w:val="both"/>
      </w:pPr>
      <w:r>
        <w:rPr>
          <w:rFonts w:ascii="Times New Roman"/>
          <w:b w:val="false"/>
          <w:i w:val="false"/>
          <w:color w:val="000000"/>
          <w:sz w:val="28"/>
        </w:rPr>
        <w:t>
      _____ жылы ___________ теңге (_____АЕК)</w:t>
      </w:r>
    </w:p>
    <w:p>
      <w:pPr>
        <w:spacing w:after="0"/>
        <w:ind w:left="0"/>
        <w:jc w:val="both"/>
      </w:pPr>
      <w:r>
        <w:rPr>
          <w:rFonts w:ascii="Times New Roman"/>
          <w:b w:val="false"/>
          <w:i w:val="false"/>
          <w:color w:val="000000"/>
          <w:sz w:val="28"/>
        </w:rPr>
        <w:t>
      _____ жылы ___________ теңге (_____АЕК)</w:t>
      </w:r>
    </w:p>
    <w:p>
      <w:pPr>
        <w:spacing w:after="0"/>
        <w:ind w:left="0"/>
        <w:jc w:val="both"/>
      </w:pPr>
      <w:r>
        <w:rPr>
          <w:rFonts w:ascii="Times New Roman"/>
          <w:b w:val="false"/>
          <w:i w:val="false"/>
          <w:color w:val="000000"/>
          <w:sz w:val="28"/>
        </w:rPr>
        <w:t>
      3. Төленетiн өтемақының қалған сомасы (төленген (теңгерiмнен тыс арнайы шотқа</w:t>
      </w:r>
    </w:p>
    <w:p>
      <w:pPr>
        <w:spacing w:after="0"/>
        <w:ind w:left="0"/>
        <w:jc w:val="both"/>
      </w:pPr>
      <w:r>
        <w:rPr>
          <w:rFonts w:ascii="Times New Roman"/>
          <w:b w:val="false"/>
          <w:i w:val="false"/>
          <w:color w:val="000000"/>
          <w:sz w:val="28"/>
        </w:rPr>
        <w:t>
      нақты аударылған) өтемақыны шегергенде).</w:t>
      </w:r>
    </w:p>
    <w:p>
      <w:pPr>
        <w:spacing w:after="0"/>
        <w:ind w:left="0"/>
        <w:jc w:val="both"/>
      </w:pPr>
      <w:r>
        <w:rPr>
          <w:rFonts w:ascii="Times New Roman"/>
          <w:b w:val="false"/>
          <w:i w:val="false"/>
          <w:color w:val="000000"/>
          <w:sz w:val="28"/>
        </w:rPr>
        <w:t>
      _____ жылы _________________________________ теңге (_____АЕК)</w:t>
      </w:r>
    </w:p>
    <w:p>
      <w:pPr>
        <w:spacing w:after="0"/>
        <w:ind w:left="0"/>
        <w:jc w:val="both"/>
      </w:pPr>
      <w:r>
        <w:rPr>
          <w:rFonts w:ascii="Times New Roman"/>
          <w:b w:val="false"/>
          <w:i w:val="false"/>
          <w:color w:val="000000"/>
          <w:sz w:val="28"/>
        </w:rPr>
        <w:t>
      (сомасы жазумен, теңге)</w:t>
      </w:r>
    </w:p>
    <w:p>
      <w:pPr>
        <w:spacing w:after="0"/>
        <w:ind w:left="0"/>
        <w:jc w:val="both"/>
      </w:pPr>
      <w:r>
        <w:rPr>
          <w:rFonts w:ascii="Times New Roman"/>
          <w:b w:val="false"/>
          <w:i w:val="false"/>
          <w:color w:val="000000"/>
          <w:sz w:val="28"/>
        </w:rPr>
        <w:t>
      4. Өтемақы тағайындаудан бас тартылсын</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(бac тарту негiздемесi)</w:t>
      </w:r>
    </w:p>
    <w:p>
      <w:pPr>
        <w:spacing w:after="0"/>
        <w:ind w:left="0"/>
        <w:jc w:val="both"/>
      </w:pPr>
      <w:r>
        <w:rPr>
          <w:rFonts w:ascii="Times New Roman"/>
          <w:b w:val="false"/>
          <w:i w:val="false"/>
          <w:color w:val="000000"/>
          <w:sz w:val="28"/>
        </w:rPr>
        <w:t>
      Тексерiлдi және бекiтiлдi:</w:t>
      </w:r>
    </w:p>
    <w:p>
      <w:pPr>
        <w:spacing w:after="0"/>
        <w:ind w:left="0"/>
        <w:jc w:val="both"/>
      </w:pPr>
      <w:r>
        <w:rPr>
          <w:rFonts w:ascii="Times New Roman"/>
          <w:b w:val="false"/>
          <w:i w:val="false"/>
          <w:color w:val="000000"/>
          <w:sz w:val="28"/>
        </w:rPr>
        <w:t>
      M.O. Департамент директоры ______________ ____________________</w:t>
      </w:r>
    </w:p>
    <w:p>
      <w:pPr>
        <w:spacing w:after="0"/>
        <w:ind w:left="0"/>
        <w:jc w:val="both"/>
      </w:pPr>
      <w:r>
        <w:rPr>
          <w:rFonts w:ascii="Times New Roman"/>
          <w:b w:val="false"/>
          <w:i w:val="false"/>
          <w:color w:val="000000"/>
          <w:sz w:val="28"/>
        </w:rPr>
        <w:t>
       (қолы) (тегі)</w:t>
      </w:r>
    </w:p>
    <w:p>
      <w:pPr>
        <w:spacing w:after="0"/>
        <w:ind w:left="0"/>
        <w:jc w:val="both"/>
      </w:pPr>
      <w:r>
        <w:rPr>
          <w:rFonts w:ascii="Times New Roman"/>
          <w:b w:val="false"/>
          <w:i w:val="false"/>
          <w:color w:val="000000"/>
          <w:sz w:val="28"/>
        </w:rPr>
        <w:t>
      Зейнетақы және жәрдемақы тағайындау жөніндегі бөлімнің бастығы</w:t>
      </w:r>
    </w:p>
    <w:p>
      <w:pPr>
        <w:spacing w:after="0"/>
        <w:ind w:left="0"/>
        <w:jc w:val="both"/>
      </w:pPr>
      <w:r>
        <w:rPr>
          <w:rFonts w:ascii="Times New Roman"/>
          <w:b w:val="false"/>
          <w:i w:val="false"/>
          <w:color w:val="000000"/>
          <w:sz w:val="28"/>
        </w:rPr>
        <w:t>
      ______________ __________________________</w:t>
      </w:r>
    </w:p>
    <w:p>
      <w:pPr>
        <w:spacing w:after="0"/>
        <w:ind w:left="0"/>
        <w:jc w:val="both"/>
      </w:pPr>
      <w:r>
        <w:rPr>
          <w:rFonts w:ascii="Times New Roman"/>
          <w:b w:val="false"/>
          <w:i w:val="false"/>
          <w:color w:val="000000"/>
          <w:sz w:val="28"/>
        </w:rPr>
        <w:t>
       (қолы) (тегі)</w:t>
      </w:r>
    </w:p>
    <w:p>
      <w:pPr>
        <w:spacing w:after="0"/>
        <w:ind w:left="0"/>
        <w:jc w:val="both"/>
      </w:pPr>
      <w:r>
        <w:rPr>
          <w:rFonts w:ascii="Times New Roman"/>
          <w:b w:val="false"/>
          <w:i w:val="false"/>
          <w:color w:val="000000"/>
          <w:sz w:val="28"/>
        </w:rPr>
        <w:t>
      Тағайындау жөнiндегi маман ______________ _____________________</w:t>
      </w:r>
    </w:p>
    <w:p>
      <w:pPr>
        <w:spacing w:after="0"/>
        <w:ind w:left="0"/>
        <w:jc w:val="both"/>
      </w:pPr>
      <w:r>
        <w:rPr>
          <w:rFonts w:ascii="Times New Roman"/>
          <w:b w:val="false"/>
          <w:i w:val="false"/>
          <w:color w:val="000000"/>
          <w:sz w:val="28"/>
        </w:rPr>
        <w:t>
       (қолы) (тегі)</w:t>
      </w:r>
    </w:p>
    <w:p>
      <w:pPr>
        <w:spacing w:after="0"/>
        <w:ind w:left="0"/>
        <w:jc w:val="both"/>
      </w:pPr>
      <w:r>
        <w:rPr>
          <w:rFonts w:ascii="Times New Roman"/>
          <w:b w:val="false"/>
          <w:i w:val="false"/>
          <w:color w:val="000000"/>
          <w:sz w:val="28"/>
        </w:rPr>
        <w:t>
      Шешiм жобасын дайындаған:</w:t>
      </w:r>
    </w:p>
    <w:p>
      <w:pPr>
        <w:spacing w:after="0"/>
        <w:ind w:left="0"/>
        <w:jc w:val="both"/>
      </w:pPr>
      <w:r>
        <w:rPr>
          <w:rFonts w:ascii="Times New Roman"/>
          <w:b w:val="false"/>
          <w:i w:val="false"/>
          <w:color w:val="000000"/>
          <w:sz w:val="28"/>
        </w:rPr>
        <w:t>
      M.O. Мемлекеттік корпорация</w:t>
      </w:r>
    </w:p>
    <w:p>
      <w:pPr>
        <w:spacing w:after="0"/>
        <w:ind w:left="0"/>
        <w:jc w:val="both"/>
      </w:pPr>
      <w:r>
        <w:rPr>
          <w:rFonts w:ascii="Times New Roman"/>
          <w:b w:val="false"/>
          <w:i w:val="false"/>
          <w:color w:val="000000"/>
          <w:sz w:val="28"/>
        </w:rPr>
        <w:t>
      бөлімшесінің бастығы ______________ __________________________</w:t>
      </w:r>
    </w:p>
    <w:p>
      <w:pPr>
        <w:spacing w:after="0"/>
        <w:ind w:left="0"/>
        <w:jc w:val="both"/>
      </w:pPr>
      <w:r>
        <w:rPr>
          <w:rFonts w:ascii="Times New Roman"/>
          <w:b w:val="false"/>
          <w:i w:val="false"/>
          <w:color w:val="000000"/>
          <w:sz w:val="28"/>
        </w:rPr>
        <w:t>
       (қолы) (тегі)</w:t>
      </w:r>
    </w:p>
    <w:p>
      <w:pPr>
        <w:spacing w:after="0"/>
        <w:ind w:left="0"/>
        <w:jc w:val="both"/>
      </w:pPr>
      <w:r>
        <w:rPr>
          <w:rFonts w:ascii="Times New Roman"/>
          <w:b w:val="false"/>
          <w:i w:val="false"/>
          <w:color w:val="000000"/>
          <w:sz w:val="28"/>
        </w:rPr>
        <w:t>
      Мемлекеттік корпорация бөлімшесінің маманы</w:t>
      </w:r>
    </w:p>
    <w:p>
      <w:pPr>
        <w:spacing w:after="0"/>
        <w:ind w:left="0"/>
        <w:jc w:val="both"/>
      </w:pPr>
      <w:r>
        <w:rPr>
          <w:rFonts w:ascii="Times New Roman"/>
          <w:b w:val="false"/>
          <w:i w:val="false"/>
          <w:color w:val="000000"/>
          <w:sz w:val="28"/>
        </w:rPr>
        <w:t>
      ______________ __________________________</w:t>
      </w:r>
    </w:p>
    <w:p>
      <w:pPr>
        <w:spacing w:after="0"/>
        <w:ind w:left="0"/>
        <w:jc w:val="both"/>
      </w:pPr>
      <w:r>
        <w:rPr>
          <w:rFonts w:ascii="Times New Roman"/>
          <w:b w:val="false"/>
          <w:i w:val="false"/>
          <w:color w:val="000000"/>
          <w:sz w:val="28"/>
        </w:rPr>
        <w:t>
       (қолы)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ядролық сынақ полигонындағы</w:t>
            </w:r>
            <w:r>
              <w:br/>
            </w:r>
            <w:r>
              <w:rPr>
                <w:rFonts w:ascii="Times New Roman"/>
                <w:b w:val="false"/>
                <w:i w:val="false"/>
                <w:color w:val="000000"/>
                <w:sz w:val="20"/>
              </w:rPr>
              <w:t>ядролық сынақтардың салдарынан зардап</w:t>
            </w:r>
            <w:r>
              <w:br/>
            </w:r>
            <w:r>
              <w:rPr>
                <w:rFonts w:ascii="Times New Roman"/>
                <w:b w:val="false"/>
                <w:i w:val="false"/>
                <w:color w:val="000000"/>
                <w:sz w:val="20"/>
              </w:rPr>
              <w:t>шеккен азаматтарды тiркеу, оларға бiржолғы</w:t>
            </w:r>
            <w:r>
              <w:br/>
            </w:r>
            <w:r>
              <w:rPr>
                <w:rFonts w:ascii="Times New Roman"/>
                <w:b w:val="false"/>
                <w:i w:val="false"/>
                <w:color w:val="000000"/>
                <w:sz w:val="20"/>
              </w:rPr>
              <w:t>мемлекеттiк ақшалай өтемақы төлеу және</w:t>
            </w:r>
            <w:r>
              <w:br/>
            </w:r>
            <w:r>
              <w:rPr>
                <w:rFonts w:ascii="Times New Roman"/>
                <w:b w:val="false"/>
                <w:i w:val="false"/>
                <w:color w:val="000000"/>
                <w:sz w:val="20"/>
              </w:rPr>
              <w:t>жеңілдіктер мен өтемақы алу құқығын</w:t>
            </w:r>
            <w:r>
              <w:br/>
            </w:r>
            <w:r>
              <w:rPr>
                <w:rFonts w:ascii="Times New Roman"/>
                <w:b w:val="false"/>
                <w:i w:val="false"/>
                <w:color w:val="000000"/>
                <w:sz w:val="20"/>
              </w:rPr>
              <w:t>растайтын куәлік беру ережесiне 8-қосымша</w:t>
            </w:r>
          </w:p>
        </w:tc>
      </w:tr>
    </w:tbl>
    <w:p>
      <w:pPr>
        <w:spacing w:after="0"/>
        <w:ind w:left="0"/>
        <w:jc w:val="both"/>
      </w:pPr>
      <w:r>
        <w:rPr>
          <w:rFonts w:ascii="Times New Roman"/>
          <w:b w:val="false"/>
          <w:i w:val="false"/>
          <w:color w:val="ff0000"/>
          <w:sz w:val="28"/>
        </w:rPr>
        <w:t xml:space="preserve">
      Ескерту. 8-қосымшаның жоғарғы оң жақ бұрыштағы мәтіні жаңа редакцияда - ҚР Үкіметінің 14.04.2016 </w:t>
      </w:r>
      <w:r>
        <w:rPr>
          <w:rFonts w:ascii="Times New Roman"/>
          <w:b w:val="false"/>
          <w:i w:val="false"/>
          <w:color w:val="ff0000"/>
          <w:sz w:val="28"/>
        </w:rPr>
        <w:t>№ 215</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Ескерту. Ереже 8-қосымшамен толықтырылды - ҚР Үкіметінің 2011.04.06 </w:t>
      </w:r>
      <w:r>
        <w:rPr>
          <w:rFonts w:ascii="Times New Roman"/>
          <w:b w:val="false"/>
          <w:i w:val="false"/>
          <w:color w:val="000000"/>
          <w:sz w:val="28"/>
        </w:rPr>
        <w:t>№ 378</w:t>
      </w:r>
      <w:r>
        <w:rPr>
          <w:rFonts w:ascii="Times New Roman"/>
          <w:b w:val="false"/>
          <w:i w:val="false"/>
          <w:color w:val="000000"/>
          <w:sz w:val="28"/>
        </w:rPr>
        <w:t xml:space="preserve"> (алғашқы ресми жарияланған күнінен бастап қолданысқа енгізіледі); өзгеріс енгізілді - ҚР Үкіметінің 04.04.2014 </w:t>
      </w:r>
      <w:r>
        <w:rPr>
          <w:rFonts w:ascii="Times New Roman"/>
          <w:b w:val="false"/>
          <w:i w:val="false"/>
          <w:color w:val="000000"/>
          <w:sz w:val="28"/>
        </w:rPr>
        <w:t>N 322</w:t>
      </w:r>
      <w:r>
        <w:rPr>
          <w:rFonts w:ascii="Times New Roman"/>
          <w:b w:val="false"/>
          <w:i w:val="false"/>
          <w:color w:val="000000"/>
          <w:sz w:val="28"/>
        </w:rPr>
        <w:t xml:space="preserve"> (алғашқы ресми жарияланған күнінен кейiн күнтiзбелiк он күн өткен соң қолданысқа енгізіледі); 14.04.2016 </w:t>
      </w:r>
      <w:r>
        <w:rPr>
          <w:rFonts w:ascii="Times New Roman"/>
          <w:b w:val="false"/>
          <w:i w:val="false"/>
          <w:color w:val="000000"/>
          <w:sz w:val="28"/>
        </w:rPr>
        <w:t>№ 215</w:t>
      </w:r>
      <w:r>
        <w:rPr>
          <w:rFonts w:ascii="Times New Roman"/>
          <w:b w:val="false"/>
          <w:i w:val="false"/>
          <w:color w:val="000000"/>
          <w:sz w:val="28"/>
        </w:rPr>
        <w:t xml:space="preserve"> қаулыларымен.</w:t>
      </w:r>
    </w:p>
    <w:p>
      <w:pPr>
        <w:spacing w:after="0"/>
        <w:ind w:left="0"/>
        <w:jc w:val="both"/>
      </w:pPr>
      <w:r>
        <w:rPr>
          <w:rFonts w:ascii="Times New Roman"/>
          <w:b w:val="false"/>
          <w:i w:val="false"/>
          <w:color w:val="000000"/>
          <w:sz w:val="28"/>
        </w:rPr>
        <w:t>
       Семей ядролық сынақ полигонындағы</w:t>
      </w:r>
    </w:p>
    <w:p>
      <w:pPr>
        <w:spacing w:after="0"/>
        <w:ind w:left="0"/>
        <w:jc w:val="both"/>
      </w:pPr>
      <w:r>
        <w:rPr>
          <w:rFonts w:ascii="Times New Roman"/>
          <w:b w:val="false"/>
          <w:i w:val="false"/>
          <w:color w:val="000000"/>
          <w:sz w:val="28"/>
        </w:rPr>
        <w:t>
      ядролық сынақтардың салдарынан зардап</w:t>
      </w:r>
    </w:p>
    <w:p>
      <w:pPr>
        <w:spacing w:after="0"/>
        <w:ind w:left="0"/>
        <w:jc w:val="both"/>
      </w:pPr>
      <w:r>
        <w:rPr>
          <w:rFonts w:ascii="Times New Roman"/>
          <w:b w:val="false"/>
          <w:i w:val="false"/>
          <w:color w:val="000000"/>
          <w:sz w:val="28"/>
        </w:rPr>
        <w:t>
      шеккен азаматтарды тіркеу және есепке</w:t>
      </w:r>
    </w:p>
    <w:p>
      <w:pPr>
        <w:spacing w:after="0"/>
        <w:ind w:left="0"/>
        <w:jc w:val="both"/>
      </w:pPr>
      <w:r>
        <w:rPr>
          <w:rFonts w:ascii="Times New Roman"/>
          <w:b w:val="false"/>
          <w:i w:val="false"/>
          <w:color w:val="000000"/>
          <w:sz w:val="28"/>
        </w:rPr>
        <w:t>
      алу және оларға жеңілдіктер алу құқығын</w:t>
      </w:r>
    </w:p>
    <w:p>
      <w:pPr>
        <w:spacing w:after="0"/>
        <w:ind w:left="0"/>
        <w:jc w:val="both"/>
      </w:pPr>
      <w:r>
        <w:rPr>
          <w:rFonts w:ascii="Times New Roman"/>
          <w:b w:val="false"/>
          <w:i w:val="false"/>
          <w:color w:val="000000"/>
          <w:sz w:val="28"/>
        </w:rPr>
        <w:t>
      растайтын куәлікті беру жөніндегі арнайы</w:t>
      </w:r>
    </w:p>
    <w:p>
      <w:pPr>
        <w:spacing w:after="0"/>
        <w:ind w:left="0"/>
        <w:jc w:val="both"/>
      </w:pPr>
      <w:r>
        <w:rPr>
          <w:rFonts w:ascii="Times New Roman"/>
          <w:b w:val="false"/>
          <w:i w:val="false"/>
          <w:color w:val="000000"/>
          <w:sz w:val="28"/>
        </w:rPr>
        <w:t>
      комиссияның төрағасына__________________</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мекенжайы бойынша тұратын</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жеке басын куәландыратын құжат</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Маған Семей ядролық сынақ полигонындағы ядролық сынақтардың салдарынан зардап шегушінің жеңілдіктер алу құқығын растайтын куәлікті (куәліктің телнұсқасын) беруді сұраймын.</w:t>
      </w:r>
    </w:p>
    <w:p>
      <w:pPr>
        <w:spacing w:after="0"/>
        <w:ind w:left="0"/>
        <w:jc w:val="both"/>
      </w:pPr>
      <w:r>
        <w:rPr>
          <w:rFonts w:ascii="Times New Roman"/>
          <w:b w:val="false"/>
          <w:i w:val="false"/>
          <w:color w:val="000000"/>
          <w:sz w:val="28"/>
        </w:rPr>
        <w:t>
      _______________бастап_______________ қоса алғанда_______________ радиациялық әсер аймағының аумағында тұрдым.</w:t>
      </w:r>
    </w:p>
    <w:p>
      <w:pPr>
        <w:spacing w:after="0"/>
        <w:ind w:left="0"/>
        <w:jc w:val="both"/>
      </w:pPr>
      <w:r>
        <w:rPr>
          <w:rFonts w:ascii="Times New Roman"/>
          <w:b w:val="false"/>
          <w:i w:val="false"/>
          <w:color w:val="000000"/>
          <w:sz w:val="28"/>
        </w:rPr>
        <w:t>
            Өтінішке жоғарыда көрсетілген аумақтарда тұру фактісін растайтын мынадай құжаттарды қоса беріп отырмын:_______________</w:t>
      </w:r>
    </w:p>
    <w:p>
      <w:pPr>
        <w:spacing w:after="0"/>
        <w:ind w:left="0"/>
        <w:jc w:val="both"/>
      </w:pPr>
      <w:r>
        <w:rPr>
          <w:rFonts w:ascii="Times New Roman"/>
          <w:b w:val="false"/>
          <w:i w:val="false"/>
          <w:color w:val="000000"/>
          <w:sz w:val="28"/>
        </w:rPr>
        <w:t>
      Ұсынылған құжаттар үшін толық жауапты боламын.</w:t>
      </w:r>
    </w:p>
    <w:p>
      <w:pPr>
        <w:spacing w:after="0"/>
        <w:ind w:left="0"/>
        <w:jc w:val="both"/>
      </w:pPr>
      <w:r>
        <w:rPr>
          <w:rFonts w:ascii="Times New Roman"/>
          <w:b w:val="false"/>
          <w:i w:val="false"/>
          <w:color w:val="000000"/>
          <w:sz w:val="28"/>
        </w:rPr>
        <w:t>
      Куәлікті (куәліктің телнұсқасын) беру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Күні__________________________ Қолы___________________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Азамат____________________________өтініші қоса берілген құжаттарымен</w:t>
      </w:r>
    </w:p>
    <w:p>
      <w:pPr>
        <w:spacing w:after="0"/>
        <w:ind w:left="0"/>
        <w:jc w:val="both"/>
      </w:pPr>
      <w:r>
        <w:rPr>
          <w:rFonts w:ascii="Times New Roman"/>
          <w:b w:val="false"/>
          <w:i w:val="false"/>
          <w:color w:val="000000"/>
          <w:sz w:val="28"/>
        </w:rPr>
        <w:t>
      "__"___________ 20___ жылы_______ данада қабылданды.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қолы, лауазымы,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ядролық сынақ полигонындағы</w:t>
            </w:r>
            <w:r>
              <w:br/>
            </w:r>
            <w:r>
              <w:rPr>
                <w:rFonts w:ascii="Times New Roman"/>
                <w:b w:val="false"/>
                <w:i w:val="false"/>
                <w:color w:val="000000"/>
                <w:sz w:val="20"/>
              </w:rPr>
              <w:t>ядролық сынақтардың салдарынан зардап</w:t>
            </w:r>
            <w:r>
              <w:br/>
            </w:r>
            <w:r>
              <w:rPr>
                <w:rFonts w:ascii="Times New Roman"/>
                <w:b w:val="false"/>
                <w:i w:val="false"/>
                <w:color w:val="000000"/>
                <w:sz w:val="20"/>
              </w:rPr>
              <w:t>шеккен азаматтарды тiркеу, оларға</w:t>
            </w:r>
            <w:r>
              <w:br/>
            </w:r>
            <w:r>
              <w:rPr>
                <w:rFonts w:ascii="Times New Roman"/>
                <w:b w:val="false"/>
                <w:i w:val="false"/>
                <w:color w:val="000000"/>
                <w:sz w:val="20"/>
              </w:rPr>
              <w:t>бiржолғы мемлекеттiк ақшалай өтемақы</w:t>
            </w:r>
            <w:r>
              <w:br/>
            </w:r>
            <w:r>
              <w:rPr>
                <w:rFonts w:ascii="Times New Roman"/>
                <w:b w:val="false"/>
                <w:i w:val="false"/>
                <w:color w:val="000000"/>
                <w:sz w:val="20"/>
              </w:rPr>
              <w:t>төлеу және жеңілдіктер мен өтемақы</w:t>
            </w:r>
            <w:r>
              <w:br/>
            </w:r>
            <w:r>
              <w:rPr>
                <w:rFonts w:ascii="Times New Roman"/>
                <w:b w:val="false"/>
                <w:i w:val="false"/>
                <w:color w:val="000000"/>
                <w:sz w:val="20"/>
              </w:rPr>
              <w:t>алу құқығын растайтын куәлік беру</w:t>
            </w:r>
            <w:r>
              <w:br/>
            </w:r>
            <w:r>
              <w:rPr>
                <w:rFonts w:ascii="Times New Roman"/>
                <w:b w:val="false"/>
                <w:i w:val="false"/>
                <w:color w:val="000000"/>
                <w:sz w:val="20"/>
              </w:rPr>
              <w:t>ережесiне 9-қосымша</w:t>
            </w:r>
          </w:p>
        </w:tc>
      </w:tr>
    </w:tbl>
    <w:p>
      <w:pPr>
        <w:spacing w:after="0"/>
        <w:ind w:left="0"/>
        <w:jc w:val="both"/>
      </w:pPr>
      <w:r>
        <w:rPr>
          <w:rFonts w:ascii="Times New Roman"/>
          <w:b w:val="false"/>
          <w:i w:val="false"/>
          <w:color w:val="ff0000"/>
          <w:sz w:val="28"/>
        </w:rPr>
        <w:t xml:space="preserve">
      Ескерту. 9-қосымшаның жоғарғы оң жақ бұрыштағы мәтіні жаңа редакцияда - ҚР Үкіметінің 14.04.2016 </w:t>
      </w:r>
      <w:r>
        <w:rPr>
          <w:rFonts w:ascii="Times New Roman"/>
          <w:b w:val="false"/>
          <w:i w:val="false"/>
          <w:color w:val="ff0000"/>
          <w:sz w:val="28"/>
        </w:rPr>
        <w:t>№ 215</w:t>
      </w:r>
      <w:r>
        <w:rPr>
          <w:rFonts w:ascii="Times New Roman"/>
          <w:b w:val="false"/>
          <w:i w:val="false"/>
          <w:color w:val="ff0000"/>
          <w:sz w:val="28"/>
        </w:rPr>
        <w:t xml:space="preserve"> қаулысымен.</w:t>
      </w:r>
    </w:p>
    <w:p>
      <w:pPr>
        <w:spacing w:after="0"/>
        <w:ind w:left="0"/>
        <w:jc w:val="left"/>
      </w:pPr>
      <w:r>
        <w:rPr>
          <w:rFonts w:ascii="Times New Roman"/>
          <w:b/>
          <w:i w:val="false"/>
          <w:color w:val="000000"/>
        </w:rPr>
        <w:t xml:space="preserve"> Семей ядролық сынақ полигонындағы ядролық сынақтардың салдарынан зардап шеккен азаматтарға куәлік (куәліктің телнұсқасын) беруді есепке алу журналы</w:t>
      </w:r>
      <w:r>
        <w:br/>
      </w:r>
      <w:r>
        <w:rPr>
          <w:rFonts w:ascii="Times New Roman"/>
          <w:b/>
          <w:i w:val="false"/>
          <w:color w:val="000000"/>
        </w:rPr>
        <w:t>_____________________________________________________________</w:t>
      </w:r>
      <w:r>
        <w:br/>
      </w:r>
      <w:r>
        <w:rPr>
          <w:rFonts w:ascii="Times New Roman"/>
          <w:b/>
          <w:i w:val="false"/>
          <w:color w:val="000000"/>
        </w:rPr>
        <w:t>куәлік берген органның атауы</w:t>
      </w:r>
    </w:p>
    <w:p>
      <w:pPr>
        <w:spacing w:after="0"/>
        <w:ind w:left="0"/>
        <w:jc w:val="both"/>
      </w:pPr>
      <w:r>
        <w:rPr>
          <w:rFonts w:ascii="Times New Roman"/>
          <w:b w:val="false"/>
          <w:i w:val="false"/>
          <w:color w:val="ff0000"/>
          <w:sz w:val="28"/>
        </w:rPr>
        <w:t xml:space="preserve">
      Ескерту. Ереже 9-қосымшамен толықтырылды - ҚР Үкіметінің 2011.04.06 </w:t>
      </w:r>
      <w:r>
        <w:rPr>
          <w:rFonts w:ascii="Times New Roman"/>
          <w:b w:val="false"/>
          <w:i w:val="false"/>
          <w:color w:val="ff0000"/>
          <w:sz w:val="28"/>
        </w:rPr>
        <w:t>№ 378</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Үкіметінің 14.04.2016 </w:t>
      </w:r>
      <w:r>
        <w:rPr>
          <w:rFonts w:ascii="Times New Roman"/>
          <w:b w:val="false"/>
          <w:i w:val="false"/>
          <w:color w:val="ff0000"/>
          <w:sz w:val="28"/>
        </w:rPr>
        <w:t>№ 215</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(куәліктің телнұсқасын) алушының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(куәліктің телнұсқасын) берген адамның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