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bd6d" w14:textId="576b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Мiндеттi зейнетақы жарналары бойынша салымшылардың (алушылардың) дерекқорын және мiндеттi зейнетақы жарналары есебiнен зейнетақымен қамсыздандыру туралы шарт жасасқан жеке тұлғалардың бiрыңғай тiзiмiн қалыптастыру қағидаларын және Жинақтаушы зейнетақы қорларының электронды құжат айналымын пайдалана отырып, Зейнетақы төлеу жөнiндегi мемлекеттiк орталыққа салымшылармен мiндеттi зейнетақы жарналары есебiнен зейнетақымен қамсыздандыру туралы жасалған және қолданылуы тоқтатылған шарттар туралы мәлiметтердi ұсыну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21 ақпандағы N 111 қаулысы. Күші жойылды - Қазақстан Республикасы Үкіметінің 2013 жылғы 26 тамыздағы № 848 қаулысымен</w:t>
      </w:r>
    </w:p>
    <w:p>
      <w:pPr>
        <w:spacing w:after="0"/>
        <w:ind w:left="0"/>
        <w:jc w:val="both"/>
      </w:pPr>
      <w:bookmarkStart w:name="z3" w:id="0"/>
      <w:r>
        <w:rPr>
          <w:rFonts w:ascii="Times New Roman"/>
          <w:b w:val="false"/>
          <w:i w:val="false"/>
          <w:color w:val="ff0000"/>
          <w:sz w:val="28"/>
        </w:rPr>
        <w:t xml:space="preserve">
      Ескерту. Күші жойылды - ҚР Үкіметінің 26.08.2013 </w:t>
      </w:r>
      <w:r>
        <w:rPr>
          <w:rFonts w:ascii="Times New Roman"/>
          <w:b w:val="false"/>
          <w:i w:val="false"/>
          <w:color w:val="ff0000"/>
          <w:sz w:val="28"/>
        </w:rPr>
        <w:t>№ 848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2012.03.20 </w:t>
      </w:r>
      <w:r>
        <w:rPr>
          <w:rFonts w:ascii="Times New Roman"/>
          <w:b w:val="false"/>
          <w:i w:val="false"/>
          <w:color w:val="ff0000"/>
          <w:sz w:val="28"/>
        </w:rPr>
        <w:t>N 344</w:t>
      </w:r>
      <w:r>
        <w:rPr>
          <w:rFonts w:ascii="Times New Roman"/>
          <w:b w:val="false"/>
          <w:i w:val="false"/>
          <w:color w:val="ff0000"/>
          <w:sz w:val="28"/>
        </w:rPr>
        <w:t> (2012.01.01 бастап қолданысқа енгізіледі) Қаулысымен.</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Заңына</w:t>
      </w:r>
      <w:r>
        <w:rPr>
          <w:rFonts w:ascii="Times New Roman"/>
          <w:b w:val="false"/>
          <w:i w:val="false"/>
          <w:color w:val="ff0000"/>
          <w:sz w:val="28"/>
        </w:rPr>
        <w:t> </w:t>
      </w:r>
      <w:r>
        <w:rPr>
          <w:rFonts w:ascii="Times New Roman"/>
          <w:b w:val="false"/>
          <w:i w:val="false"/>
          <w:color w:val="000000"/>
          <w:sz w:val="28"/>
        </w:rPr>
        <w:t xml:space="preserve">сәйкес Қазақстан Республикасының Yкiметi </w:t>
      </w:r>
      <w:r>
        <w:rPr>
          <w:rFonts w:ascii="Times New Roman"/>
          <w:b/>
          <w:i w:val="false"/>
          <w:color w:val="000000"/>
          <w:sz w:val="28"/>
        </w:rPr>
        <w:t xml:space="preserve">ҚАУЛЫ ЕТЕДI: </w:t>
      </w:r>
    </w:p>
    <w:bookmarkStart w:name="z13"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Мiндеттi зейнетақы жарналары бойынша салымшылардың (алушылардың) дерекқорын, мiндеттi зейнетақы жарналары есебiнен зейнетақымен қамсыздандыру туралы шарт жасасқан жеке тұлғалардың бiрыңғай тiзiмiн қалыптастыру ережесi; </w:t>
      </w:r>
      <w:r>
        <w:br/>
      </w:r>
      <w:r>
        <w:rPr>
          <w:rFonts w:ascii="Times New Roman"/>
          <w:b w:val="false"/>
          <w:i w:val="false"/>
          <w:color w:val="000000"/>
          <w:sz w:val="28"/>
        </w:rPr>
        <w:t>
     2) Жинақтаушы зейнетақы қорларының электронды құжат айналымын пайдалана отырып, Зейнетақы төлеу жөнiндегi мемлекеттiк орталыққа салымшылармен мiндеттi зейнетақы жарналары есебiнен зейнетақымен қамсыздандыру туралы жасалған және қолданылуы тоқтатылған шарттар туралы мәлiметтердi ұсыну қағидалары бекiтiлсiн.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2006.08.03 </w:t>
      </w:r>
      <w:r>
        <w:rPr>
          <w:rFonts w:ascii="Times New Roman"/>
          <w:b w:val="false"/>
          <w:i w:val="false"/>
          <w:color w:val="000000"/>
          <w:sz w:val="28"/>
        </w:rPr>
        <w:t>N 736</w:t>
      </w:r>
      <w:r>
        <w:rPr>
          <w:rFonts w:ascii="Times New Roman"/>
          <w:b w:val="false"/>
          <w:i w:val="false"/>
          <w:color w:val="ff0000"/>
          <w:sz w:val="28"/>
        </w:rPr>
        <w:t xml:space="preserve">, 2012.03.20 </w:t>
      </w:r>
      <w:r>
        <w:rPr>
          <w:rFonts w:ascii="Times New Roman"/>
          <w:b w:val="false"/>
          <w:i w:val="false"/>
          <w:color w:val="000000"/>
          <w:sz w:val="28"/>
        </w:rPr>
        <w:t>N 344</w:t>
      </w:r>
      <w:r>
        <w:rPr>
          <w:rFonts w:ascii="Times New Roman"/>
          <w:b w:val="false"/>
          <w:i w:val="false"/>
          <w:color w:val="ff0000"/>
          <w:sz w:val="28"/>
        </w:rPr>
        <w:t xml:space="preserve"> (2012.01.01 бастап қолданысқа енгізіледі) </w:t>
      </w:r>
      <w:r>
        <w:rPr>
          <w:rFonts w:ascii="Times New Roman"/>
          <w:b w:val="false"/>
          <w:i w:val="false"/>
          <w:color w:val="ff0000"/>
          <w:sz w:val="28"/>
        </w:rPr>
        <w:t>Қаулыларымен.</w:t>
      </w:r>
    </w:p>
    <w:bookmarkEnd w:id="1"/>
    <w:bookmarkStart w:name="z14" w:id="2"/>
    <w:p>
      <w:pPr>
        <w:spacing w:after="0"/>
        <w:ind w:left="0"/>
        <w:jc w:val="both"/>
      </w:pPr>
      <w:r>
        <w:rPr>
          <w:rFonts w:ascii="Times New Roman"/>
          <w:b w:val="false"/>
          <w:i w:val="false"/>
          <w:color w:val="000000"/>
          <w:sz w:val="28"/>
        </w:rPr>
        <w:t>
     2. Осы қаулы қол қойылған күнінен бастап қолданысқа енгiзiледi және ресми жариялануға тиіс.</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21 ақпандағы </w:t>
      </w:r>
      <w:r>
        <w:br/>
      </w:r>
      <w:r>
        <w:rPr>
          <w:rFonts w:ascii="Times New Roman"/>
          <w:b w:val="false"/>
          <w:i w:val="false"/>
          <w:color w:val="000000"/>
          <w:sz w:val="28"/>
        </w:rPr>
        <w:t xml:space="preserve">
N 111 қаулысымен   </w:t>
      </w:r>
      <w:r>
        <w:br/>
      </w:r>
      <w:r>
        <w:rPr>
          <w:rFonts w:ascii="Times New Roman"/>
          <w:b w:val="false"/>
          <w:i w:val="false"/>
          <w:color w:val="000000"/>
          <w:sz w:val="28"/>
        </w:rPr>
        <w:t xml:space="preserve">
бекiтiлген      </w:t>
      </w:r>
    </w:p>
    <w:bookmarkStart w:name="z15" w:id="3"/>
    <w:p>
      <w:pPr>
        <w:spacing w:after="0"/>
        <w:ind w:left="0"/>
        <w:jc w:val="left"/>
      </w:pPr>
      <w:r>
        <w:rPr>
          <w:rFonts w:ascii="Times New Roman"/>
          <w:b/>
          <w:i w:val="false"/>
          <w:color w:val="000000"/>
        </w:rPr>
        <w:t xml:space="preserve"> 
Мiндеттi зейнетақы жарналары бойынша салымшылардың </w:t>
      </w:r>
      <w:r>
        <w:br/>
      </w:r>
      <w:r>
        <w:rPr>
          <w:rFonts w:ascii="Times New Roman"/>
          <w:b/>
          <w:i w:val="false"/>
          <w:color w:val="000000"/>
        </w:rPr>
        <w:t xml:space="preserve">
(алушылардың) дерекқорын, мiндеттi зейнетақы жарналары </w:t>
      </w:r>
      <w:r>
        <w:br/>
      </w:r>
      <w:r>
        <w:rPr>
          <w:rFonts w:ascii="Times New Roman"/>
          <w:b/>
          <w:i w:val="false"/>
          <w:color w:val="000000"/>
        </w:rPr>
        <w:t xml:space="preserve">
есебiнен зейнетақымен қамсыздандыру туралы шарт </w:t>
      </w:r>
      <w:r>
        <w:br/>
      </w:r>
      <w:r>
        <w:rPr>
          <w:rFonts w:ascii="Times New Roman"/>
          <w:b/>
          <w:i w:val="false"/>
          <w:color w:val="000000"/>
        </w:rPr>
        <w:t xml:space="preserve">
жасасқан жеке тұлғалардың бiрыңғай тiзiмiн </w:t>
      </w:r>
      <w:r>
        <w:br/>
      </w:r>
      <w:r>
        <w:rPr>
          <w:rFonts w:ascii="Times New Roman"/>
          <w:b/>
          <w:i w:val="false"/>
          <w:color w:val="000000"/>
        </w:rPr>
        <w:t xml:space="preserve">
қалыптастыру ережесi </w:t>
      </w:r>
    </w:p>
    <w:bookmarkEnd w:id="3"/>
    <w:p>
      <w:pPr>
        <w:spacing w:after="0"/>
        <w:ind w:left="0"/>
        <w:jc w:val="both"/>
      </w:pPr>
      <w:r>
        <w:rPr>
          <w:rFonts w:ascii="Times New Roman"/>
          <w:b w:val="false"/>
          <w:i w:val="false"/>
          <w:color w:val="ff0000"/>
          <w:sz w:val="28"/>
        </w:rPr>
        <w:t xml:space="preserve">       Ескерту: Тақырыбындағы және барлық мәтiн бойынша "салымшылардың", "салымшылармен", "салымшылар", "салымшының", "салымшыға", "жасалған" деген сөздерден кейiн тиiсiнше "(алушылардың)", "(алушылармен)", "(алушылар)", "(алушының)", "(алушыға)", "және қолданылуы тоқтатылған" деген сөздермен толықтырылды - ҚР Үкіметінің 2006 жылғы 3 тамыздағы </w:t>
      </w:r>
      <w:r>
        <w:rPr>
          <w:rFonts w:ascii="Times New Roman"/>
          <w:b w:val="false"/>
          <w:i w:val="false"/>
          <w:color w:val="ff0000"/>
          <w:sz w:val="28"/>
        </w:rPr>
        <w:t>N736</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Осы Ереже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Заңына</w:t>
      </w:r>
      <w:r>
        <w:rPr>
          <w:rFonts w:ascii="Times New Roman"/>
          <w:b w:val="false"/>
          <w:i w:val="false"/>
          <w:color w:val="000000"/>
          <w:sz w:val="28"/>
        </w:rPr>
        <w:t>сәйкес әзiрлендi және мiндеттi зейнетақы жарналары бойынша салымшылардың (алушылардың) дерекқорын (бұдан әрi - дерекқор), мiндеттi зейнетақы жарналары есебiнен зейнетақымен қамсыздандыру туралы </w:t>
      </w:r>
      <w:r>
        <w:rPr>
          <w:rFonts w:ascii="Times New Roman"/>
          <w:b w:val="false"/>
          <w:i w:val="false"/>
          <w:color w:val="000000"/>
          <w:sz w:val="28"/>
        </w:rPr>
        <w:t>шарт</w:t>
      </w:r>
      <w:r>
        <w:rPr>
          <w:rFonts w:ascii="Times New Roman"/>
          <w:b w:val="false"/>
          <w:i w:val="false"/>
          <w:color w:val="000000"/>
          <w:sz w:val="28"/>
        </w:rPr>
        <w:t xml:space="preserve"> жасасқан жеке тұлғалардың бiрыңғай тiзiмiн (бұдан әрi - бiрыңғай тiзiм) қалыптастыру тәртiбiн айқындайды. </w:t>
      </w:r>
      <w:r>
        <w:br/>
      </w:r>
      <w:r>
        <w:rPr>
          <w:rFonts w:ascii="Times New Roman"/>
          <w:b w:val="false"/>
          <w:i w:val="false"/>
          <w:color w:val="000000"/>
          <w:sz w:val="28"/>
        </w:rPr>
        <w:t xml:space="preserve">
     1. Дерекқор, бiрыңғай тiзiм жинақтаушы зейнетақы қорлары ұсынатын мәлiметтердiң негiзiнде Зейнетақы төлеу жөнiндегi мемлекеттiк орталықтың (бұдан әрi - Орталық) базасында қалыптастырылады. </w:t>
      </w:r>
      <w:r>
        <w:br/>
      </w:r>
      <w:r>
        <w:rPr>
          <w:rFonts w:ascii="Times New Roman"/>
          <w:b w:val="false"/>
          <w:i w:val="false"/>
          <w:color w:val="000000"/>
          <w:sz w:val="28"/>
        </w:rPr>
        <w:t xml:space="preserve">
     2. Жинақтаушы зейнетақы қорлары 2006 жылғы 1 наурызға дейiн Орталыққа электронды жеткiзушіде жасалған және қолданылуы тоқтатылған мiндеттi зейнетақы жарналары есебiнен зейнетақымен қамсыздандыру туралы шарттар, сондай-ақ жинақтаушы зейнетақы қорларында олар бойынша жеке зейнетақы шоттары ашылған, бiрақ мiндеттi зейнетақы жарналары есебiнен зейнетақымен қамсыздандыру туралы шарттары жоқ салымшылар (алушылар) туралы мәлiметтердi ұсынады. Жинақтаушы зейнетақы қорлары өздерiнiң барлық қызметi кезеңiндегi мәлiметтердi салымшылардың (алушылардың) деректемелерiнде жүргiзiлген өзгерiстердi ескере отырып, осы Ережеге 1-қосымшаға сәйкес нысан бойынша бередi.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өзгеріс енгізілді - ҚР Үкіметінің  2009.01.28 </w:t>
      </w:r>
      <w:r>
        <w:rPr>
          <w:rFonts w:ascii="Times New Roman"/>
          <w:b w:val="false"/>
          <w:i w:val="false"/>
          <w:color w:val="000000"/>
          <w:sz w:val="28"/>
        </w:rPr>
        <w:t>N 72</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Қаулысымен. </w:t>
      </w:r>
    </w:p>
    <w:bookmarkStart w:name="z1" w:id="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2-1. Жинақтаушы зейнетақы қорлары, дерекқорды жаңарту мақсатында, 2009 жылғы 1 наурызға дейінгі мерзімде Орталыққа міндетті зейнетақы жарналары есебінен зейнетақымен қамсыздандыру туралы қолданылуы тоқтатылған шарттар туралы мәліметтерді олардың тоқтатылу себептерін көрсете отырып, электронды жеткізушіде ұсынады. Жинақтаушы зейнетақы қорлары өз қызметінің барлық кезеңіндегі мәліметтерді салымшылардың (алушылардың) деректемелерінде жүргізілген өзгерістерді ескере отырып, осы Ережеге 2-қосымшаға сәйкес нысан бойынша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2-1-тармақпен толықтырылды - ҚР Үкіметінің  2009.01.28 </w:t>
      </w:r>
      <w:r>
        <w:rPr>
          <w:rFonts w:ascii="Times New Roman"/>
          <w:b w:val="false"/>
          <w:i w:val="false"/>
          <w:color w:val="000000"/>
          <w:sz w:val="28"/>
        </w:rPr>
        <w:t>N 72</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3. Орталық осы Ереженiң 2, 2-1-тармақтарында белгiленген жинақтаушы зейнетақы қорларынан алынған мәлiметтердiң, сондай-ақ жинақтаушы зейнетақы қорлары күн сайын беретiн мiндеттi зейнетақы жарналары есебiнен зейнетақымен қамсыздандыру туралы жаңадан жасалған және қолданылуы тоқтатылған шарттар туралы мәлiметтердiң негiзiнде қалыптастырады және дерекқор мен бiрыңғай тiзiмдi күн сайын жаңартып отырады.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өзгеріс енгізілді - ҚР Үкіметінің  2009.01.28 </w:t>
      </w:r>
      <w:r>
        <w:rPr>
          <w:rFonts w:ascii="Times New Roman"/>
          <w:b w:val="false"/>
          <w:i w:val="false"/>
          <w:color w:val="000000"/>
          <w:sz w:val="28"/>
        </w:rPr>
        <w:t>N 72</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3-1. Орталық жинақтаушы зейнетақы қорларынан міндетті зейнетақы жарналары есебінен зейнетақымен қамсыздандыру туралы шарттар туралы мәліметтер алынған күннен кейінгі күннен кешіктірмей: </w:t>
      </w:r>
      <w:r>
        <w:br/>
      </w:r>
      <w:r>
        <w:rPr>
          <w:rFonts w:ascii="Times New Roman"/>
          <w:b w:val="false"/>
          <w:i w:val="false"/>
          <w:color w:val="000000"/>
          <w:sz w:val="28"/>
        </w:rPr>
        <w:t xml:space="preserve">
      1) келіп түскен мәліметтерді: </w:t>
      </w:r>
      <w:r>
        <w:br/>
      </w:r>
      <w:r>
        <w:rPr>
          <w:rFonts w:ascii="Times New Roman"/>
          <w:b w:val="false"/>
          <w:i w:val="false"/>
          <w:color w:val="000000"/>
          <w:sz w:val="28"/>
        </w:rPr>
        <w:t xml:space="preserve">
      салымшының (алушының) міндетті зейнетақы жарналары есебінен зейнетақымен қамсыздандыру туралы шартты жылына екі реттен артық емес жасасуы; </w:t>
      </w:r>
      <w:r>
        <w:br/>
      </w:r>
      <w:r>
        <w:rPr>
          <w:rFonts w:ascii="Times New Roman"/>
          <w:b w:val="false"/>
          <w:i w:val="false"/>
          <w:color w:val="000000"/>
          <w:sz w:val="28"/>
        </w:rPr>
        <w:t xml:space="preserve">
      салымшының (алушының) міндетті зейнетақы жарналары есебінен зейнетақымен қамсыздандыру туралы шартты зейнетақы жинақтарын бір жинақтаушы қордан екіншісіне аудару кезеңінде жасасуы; </w:t>
      </w:r>
      <w:r>
        <w:br/>
      </w:r>
      <w:r>
        <w:rPr>
          <w:rFonts w:ascii="Times New Roman"/>
          <w:b w:val="false"/>
          <w:i w:val="false"/>
          <w:color w:val="000000"/>
          <w:sz w:val="28"/>
        </w:rPr>
        <w:t xml:space="preserve">
      жинақтаушы зейнетақы қорының міндетті зейнетақы жарналары есебінен зейнетақымен қамсыздандыру туралы шарттар туралы мәліметтерді Орталыққа беру мерзімдерін сақтауы мәніне тексеруді жүзеге асырады; </w:t>
      </w:r>
      <w:r>
        <w:br/>
      </w:r>
      <w:r>
        <w:rPr>
          <w:rFonts w:ascii="Times New Roman"/>
          <w:b w:val="false"/>
          <w:i w:val="false"/>
          <w:color w:val="000000"/>
          <w:sz w:val="28"/>
        </w:rPr>
        <w:t xml:space="preserve">
      2) міндетті зейнетақы жарналары есебінен зейнетақымен қамсыздандыру туралы шарттар туралы мәліметтерді: </w:t>
      </w:r>
      <w:r>
        <w:br/>
      </w:r>
      <w:r>
        <w:rPr>
          <w:rFonts w:ascii="Times New Roman"/>
          <w:b w:val="false"/>
          <w:i w:val="false"/>
          <w:color w:val="000000"/>
          <w:sz w:val="28"/>
        </w:rPr>
        <w:t xml:space="preserve">
      егер салымшы (алушы) міндетті зейнетақы жарналары есебінен зейнетақымен қамсыздандыру туралы шартты бір жылда екі рет жасасқан жағдайда; </w:t>
      </w:r>
      <w:r>
        <w:br/>
      </w:r>
      <w:r>
        <w:rPr>
          <w:rFonts w:ascii="Times New Roman"/>
          <w:b w:val="false"/>
          <w:i w:val="false"/>
          <w:color w:val="000000"/>
          <w:sz w:val="28"/>
        </w:rPr>
        <w:t xml:space="preserve">
      салымшы (алушы) міндетті зейнетақы жарналары есебінен зейнетақымен қамсыздандыру туралы жаңа шартты зейнетақы жинақтарын бір жинақтаушы зейнетақы қорынан екіншісіне аудару кезеңінде жасасқан кезде бірыңғай тізімге енгізуден бас тартады. </w:t>
      </w:r>
      <w:r>
        <w:br/>
      </w:r>
      <w:r>
        <w:rPr>
          <w:rFonts w:ascii="Times New Roman"/>
          <w:b w:val="false"/>
          <w:i w:val="false"/>
          <w:color w:val="000000"/>
          <w:sz w:val="28"/>
        </w:rPr>
        <w:t>
      </w:t>
      </w:r>
      <w:r>
        <w:rPr>
          <w:rFonts w:ascii="Times New Roman"/>
          <w:b w:val="false"/>
          <w:i w:val="false"/>
          <w:color w:val="ff0000"/>
          <w:sz w:val="28"/>
        </w:rPr>
        <w:t xml:space="preserve">Ескерту. 3-1-тармақпен толықтырылды - ҚР Үкіметінің  2009.01.28 </w:t>
      </w:r>
      <w:r>
        <w:rPr>
          <w:rFonts w:ascii="Times New Roman"/>
          <w:b w:val="false"/>
          <w:i w:val="false"/>
          <w:color w:val="000000"/>
          <w:sz w:val="28"/>
        </w:rPr>
        <w:t>N 72</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w:t>
      </w:r>
      <w:r>
        <w:rPr>
          <w:rFonts w:ascii="Times New Roman"/>
          <w:b w:val="false"/>
          <w:i w:val="false"/>
          <w:color w:val="ff0000"/>
          <w:sz w:val="28"/>
        </w:rPr>
        <w:t xml:space="preserve">қараңыз) Қаулысымен. </w:t>
      </w:r>
      <w:r>
        <w:br/>
      </w:r>
      <w:r>
        <w:rPr>
          <w:rFonts w:ascii="Times New Roman"/>
          <w:b w:val="false"/>
          <w:i w:val="false"/>
          <w:color w:val="000000"/>
          <w:sz w:val="28"/>
        </w:rPr>
        <w:t>
     4. Дерекқорда әрбiр салымшы жөнiнде мынадай мәлiметтер қамтылуға тиiс: тегi, аты, әкесiнiң аты (бар болса), салымшының (алушының) жынысы, туған күнi, жеке сәйкестендіру нөмірі, жеке басын куәландыратын құжаттың деректерi, салымшы мiндеттi зейнетақы жарналары есебiнен зейнетақымен қамсыздандыру туралы шарт жасасқан жинақтаушы зейнетақы қорының нөмiрi, күнi және атауы, салымшыға (алушыға) жеке зейнетақы шоты ашылған жинақтаушы зейнетақы қорының күнi мен атауы, мiндеттi зейнетақы жарналары есебiнен зейнетақымен қамсыздандыру туралы шарттың қолданылуын тоқтату және жеке зейнетақы шотының жабылу күнi мен себебi (салымшыға (алушыға) немесе оның мұрагерiне (мұрагерлерiне) зейнетақы жинақтарының барлық сомасын, зейнетақы төлемдерiнiң жүзеге асырылу негiздемесiн көрсете отырып төлеу, салымшының (алушының) зейнетақы жинақтарының басқа жинақтаушы зейнетақы қорына не сақтандыру ұйымына аудару).</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2007.04.30 </w:t>
      </w:r>
      <w:r>
        <w:rPr>
          <w:rFonts w:ascii="Times New Roman"/>
          <w:b w:val="false"/>
          <w:i w:val="false"/>
          <w:color w:val="000000"/>
          <w:sz w:val="28"/>
        </w:rPr>
        <w:t>N 352</w:t>
      </w:r>
      <w:r>
        <w:rPr>
          <w:rFonts w:ascii="Times New Roman"/>
          <w:b w:val="false"/>
          <w:i w:val="false"/>
          <w:color w:val="ff0000"/>
          <w:sz w:val="28"/>
        </w:rPr>
        <w:t xml:space="preserve"> (2010.08.13 бастап қолданысқа енгізіледі) Қаулысымен. </w:t>
      </w:r>
      <w:r>
        <w:br/>
      </w:r>
      <w:r>
        <w:rPr>
          <w:rFonts w:ascii="Times New Roman"/>
          <w:b w:val="false"/>
          <w:i w:val="false"/>
          <w:color w:val="000000"/>
          <w:sz w:val="28"/>
        </w:rPr>
        <w:t>
     5. Бiрыңғай тiзiмде әрбiр салымшы жөнiнде мынадай мәлiметтер қамтылуға тиiс: тегi, аты, әкесiнiң аты (бар болса), туған күнi, жеке сәйкестендіру нөмірі, жеке басын куәландыратын құжаттың деректерi, неғұрлым соңғы жасасу күнi бар мiндеттi зейнетақы жарналары есебiнен зейнетақымен қамсыздандыру туралы қолданыстағы шарт жасасқан жинақтаушы зейнетақы қорының атауы.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2007.04.30 </w:t>
      </w:r>
      <w:r>
        <w:rPr>
          <w:rFonts w:ascii="Times New Roman"/>
          <w:b w:val="false"/>
          <w:i w:val="false"/>
          <w:color w:val="000000"/>
          <w:sz w:val="28"/>
        </w:rPr>
        <w:t>N 352</w:t>
      </w:r>
      <w:r>
        <w:rPr>
          <w:rFonts w:ascii="Times New Roman"/>
          <w:b w:val="false"/>
          <w:i w:val="false"/>
          <w:color w:val="ff0000"/>
          <w:sz w:val="28"/>
        </w:rPr>
        <w:t xml:space="preserve"> (2010.08.13 бастап қолданысқа енгізіледі) Қаулысымен. </w:t>
      </w:r>
      <w:r>
        <w:br/>
      </w:r>
      <w:r>
        <w:rPr>
          <w:rFonts w:ascii="Times New Roman"/>
          <w:b w:val="false"/>
          <w:i w:val="false"/>
          <w:color w:val="000000"/>
          <w:sz w:val="28"/>
        </w:rPr>
        <w:t xml:space="preserve">
     6. Орталық жинақтаушы зейнетақы қорларынан алынған, осы Ереженің 2 және 2-1-тармақтарында белгіленген мәліметтердің негізінде Міндетті зейнетақы жарналары есебінен зейнетақымен қамсыздандыру туралы шарттар туралы мәліметтердің бірыңғай тізімге енгізілгені немесе енгізілмегені туралы хаттаманы (бұдан әрі - Хаттама) жинақтаушы зейнетақы қорларына жібереді.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6-тармақпен толықтырылды - ҚР Үкіметінің 2009.01.28 </w:t>
      </w:r>
      <w:r>
        <w:rPr>
          <w:rFonts w:ascii="Times New Roman"/>
          <w:b w:val="false"/>
          <w:i w:val="false"/>
          <w:color w:val="000000"/>
          <w:sz w:val="28"/>
        </w:rPr>
        <w:t>N 72</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Міндетті зейнетақы жарналары есебінен зейнетақымен қамсыздандыру туралы шарттар туралы мәліметтерді осы Ережеде көзделген негіздемелер бойынша бірыңғай тізімге енгізуден бас тартқан жағдайда, Хаттама міндетті зейнетақы жарналары есебінен зейнетақымен қамсыздандыру туралы енгізілмеген шарттар туралы ақпаратты қамтуға тиіс (енгізілмеу себебін көрсете отырып). </w:t>
      </w:r>
      <w:r>
        <w:br/>
      </w:r>
      <w:r>
        <w:rPr>
          <w:rFonts w:ascii="Times New Roman"/>
          <w:b w:val="false"/>
          <w:i w:val="false"/>
          <w:color w:val="000000"/>
          <w:sz w:val="28"/>
        </w:rPr>
        <w:t xml:space="preserve">
     7. Орталық ай сайын жинақтаушы зейнетақы қорларының міндетті зейнетақы жарналары есебінен зейнетақымен қамсыздандыру туралы шарттарды жандандырудың осы Ереженің 3-тармағында белгіленген мерзімдерін бұзуы анықталған фактілер туралы қаржы нарығын және қаржы ұйымдарын реттеу мен қадағалауды жүзеге асырушы уәкілетті органды хабардар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7-тармақпен толықтырылды - ҚР Үкіметінің 2009.01.28 </w:t>
      </w:r>
      <w:r>
        <w:rPr>
          <w:rFonts w:ascii="Times New Roman"/>
          <w:b w:val="false"/>
          <w:i w:val="false"/>
          <w:color w:val="000000"/>
          <w:sz w:val="28"/>
        </w:rPr>
        <w:t>N 72</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w:t>
      </w:r>
      <w:r>
        <w:rPr>
          <w:rFonts w:ascii="Times New Roman"/>
          <w:b w:val="false"/>
          <w:i w:val="false"/>
          <w:color w:val="ff0000"/>
          <w:sz w:val="28"/>
        </w:rPr>
        <w:t xml:space="preserve">қараңыз) Қаулысымен. </w:t>
      </w:r>
      <w:r>
        <w:rPr>
          <w:rFonts w:ascii="Times New Roman"/>
          <w:b w:val="false"/>
          <w:i w:val="false"/>
          <w:color w:val="000000"/>
          <w:sz w:val="28"/>
        </w:rPr>
        <w:t xml:space="preserve">       </w:t>
      </w:r>
    </w:p>
    <w:bookmarkEnd w:id="4"/>
    <w:bookmarkStart w:name="z17" w:id="5"/>
    <w:p>
      <w:pPr>
        <w:spacing w:after="0"/>
        <w:ind w:left="0"/>
        <w:jc w:val="both"/>
      </w:pPr>
      <w:r>
        <w:rPr>
          <w:rFonts w:ascii="Times New Roman"/>
          <w:b w:val="false"/>
          <w:i w:val="false"/>
          <w:color w:val="000000"/>
          <w:sz w:val="28"/>
        </w:rPr>
        <w:t xml:space="preserve">
                              Міндетті зейнетақы жарналары бойынша </w:t>
      </w:r>
      <w:r>
        <w:br/>
      </w:r>
      <w:r>
        <w:rPr>
          <w:rFonts w:ascii="Times New Roman"/>
          <w:b w:val="false"/>
          <w:i w:val="false"/>
          <w:color w:val="000000"/>
          <w:sz w:val="28"/>
        </w:rPr>
        <w:t xml:space="preserve">
                             салымшылардың (алушылардың) дерекқорын, </w:t>
      </w:r>
      <w:r>
        <w:br/>
      </w:r>
      <w:r>
        <w:rPr>
          <w:rFonts w:ascii="Times New Roman"/>
          <w:b w:val="false"/>
          <w:i w:val="false"/>
          <w:color w:val="000000"/>
          <w:sz w:val="28"/>
        </w:rPr>
        <w:t xml:space="preserve">
                              міндетті зейнетақы жарналары есебінен </w:t>
      </w:r>
      <w:r>
        <w:br/>
      </w:r>
      <w:r>
        <w:rPr>
          <w:rFonts w:ascii="Times New Roman"/>
          <w:b w:val="false"/>
          <w:i w:val="false"/>
          <w:color w:val="000000"/>
          <w:sz w:val="28"/>
        </w:rPr>
        <w:t xml:space="preserve">
                                зейнетақымен қамсыздандыру туралы </w:t>
      </w:r>
      <w:r>
        <w:br/>
      </w:r>
      <w:r>
        <w:rPr>
          <w:rFonts w:ascii="Times New Roman"/>
          <w:b w:val="false"/>
          <w:i w:val="false"/>
          <w:color w:val="000000"/>
          <w:sz w:val="28"/>
        </w:rPr>
        <w:t xml:space="preserve">
                                 шарт жасасқан жеке тұлғалардың </w:t>
      </w:r>
      <w:r>
        <w:br/>
      </w:r>
      <w:r>
        <w:rPr>
          <w:rFonts w:ascii="Times New Roman"/>
          <w:b w:val="false"/>
          <w:i w:val="false"/>
          <w:color w:val="000000"/>
          <w:sz w:val="28"/>
        </w:rPr>
        <w:t xml:space="preserve">
                                   бірыңғай тізімін қалыптастыру </w:t>
      </w:r>
      <w:r>
        <w:br/>
      </w:r>
      <w:r>
        <w:rPr>
          <w:rFonts w:ascii="Times New Roman"/>
          <w:b w:val="false"/>
          <w:i w:val="false"/>
          <w:color w:val="000000"/>
          <w:sz w:val="28"/>
        </w:rPr>
        <w:t xml:space="preserve">
                                        ережесіне 1-қосымша </w:t>
      </w:r>
    </w:p>
    <w:bookmarkEnd w:id="5"/>
    <w:p>
      <w:pPr>
        <w:spacing w:after="0"/>
        <w:ind w:left="0"/>
        <w:jc w:val="both"/>
      </w:pPr>
      <w:r>
        <w:rPr>
          <w:rFonts w:ascii="Times New Roman"/>
          <w:b w:val="false"/>
          <w:i w:val="false"/>
          <w:color w:val="ff0000"/>
          <w:sz w:val="28"/>
        </w:rPr>
        <w:t xml:space="preserve">      Ескерту. Қосымшаға өзгеріс енгізілді - ҚР Үкіметінің 2007.04.30 </w:t>
      </w:r>
      <w:r>
        <w:rPr>
          <w:rFonts w:ascii="Times New Roman"/>
          <w:b w:val="false"/>
          <w:i w:val="false"/>
          <w:color w:val="ff0000"/>
          <w:sz w:val="28"/>
        </w:rPr>
        <w:t>N 352</w:t>
      </w:r>
      <w:r>
        <w:rPr>
          <w:rFonts w:ascii="Times New Roman"/>
          <w:b w:val="false"/>
          <w:i w:val="false"/>
          <w:color w:val="ff0000"/>
          <w:sz w:val="28"/>
        </w:rPr>
        <w:t xml:space="preserve"> (2010.08.13 бастап қолданысқа енгізіледі), 2009.01.28. </w:t>
      </w:r>
      <w:r>
        <w:rPr>
          <w:rFonts w:ascii="Times New Roman"/>
          <w:b w:val="false"/>
          <w:i w:val="false"/>
          <w:color w:val="ff0000"/>
          <w:sz w:val="28"/>
        </w:rPr>
        <w:t>N 72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     200__жылғы "__"______ _______Орталыққа жіберетін жасалған </w:t>
      </w:r>
      <w:r>
        <w:br/>
      </w:r>
      <w:r>
        <w:rPr>
          <w:rFonts w:ascii="Times New Roman"/>
          <w:b w:val="false"/>
          <w:i w:val="false"/>
          <w:color w:val="000000"/>
          <w:sz w:val="28"/>
        </w:rPr>
        <w:t xml:space="preserve">
    және қолданылуы тоқтатылған міндетті зейнетақы жинақтаушы </w:t>
      </w:r>
      <w:r>
        <w:br/>
      </w:r>
      <w:r>
        <w:rPr>
          <w:rFonts w:ascii="Times New Roman"/>
          <w:b w:val="false"/>
          <w:i w:val="false"/>
          <w:color w:val="000000"/>
          <w:sz w:val="28"/>
        </w:rPr>
        <w:t xml:space="preserve">
    зейнетақы қорының атауы жарналары есебінен зейнетақымен </w:t>
      </w:r>
      <w:r>
        <w:br/>
      </w:r>
      <w:r>
        <w:rPr>
          <w:rFonts w:ascii="Times New Roman"/>
          <w:b w:val="false"/>
          <w:i w:val="false"/>
          <w:color w:val="000000"/>
          <w:sz w:val="28"/>
        </w:rPr>
        <w:t xml:space="preserve">
    қамсыздандыру туралы шарттар, сондай-ақ жинақтаушы зейнетақы </w:t>
      </w:r>
      <w:r>
        <w:br/>
      </w:r>
      <w:r>
        <w:rPr>
          <w:rFonts w:ascii="Times New Roman"/>
          <w:b w:val="false"/>
          <w:i w:val="false"/>
          <w:color w:val="000000"/>
          <w:sz w:val="28"/>
        </w:rPr>
        <w:t xml:space="preserve">
    қорларында олар бойынша жеке зейнетақы шоттары ашылған, бірақ </w:t>
      </w:r>
      <w:r>
        <w:br/>
      </w:r>
      <w:r>
        <w:rPr>
          <w:rFonts w:ascii="Times New Roman"/>
          <w:b w:val="false"/>
          <w:i w:val="false"/>
          <w:color w:val="000000"/>
          <w:sz w:val="28"/>
        </w:rPr>
        <w:t xml:space="preserve">
   міндетті зейнетақы жарналары есебінен зейнетақымен қамсыздандыру </w:t>
      </w:r>
      <w:r>
        <w:br/>
      </w:r>
      <w:r>
        <w:rPr>
          <w:rFonts w:ascii="Times New Roman"/>
          <w:b w:val="false"/>
          <w:i w:val="false"/>
          <w:color w:val="000000"/>
          <w:sz w:val="28"/>
        </w:rPr>
        <w:t xml:space="preserve">
     туралы шарттары жоқ салымшылар (алушылар)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333"/>
        <w:gridCol w:w="1373"/>
        <w:gridCol w:w="1453"/>
        <w:gridCol w:w="1593"/>
        <w:gridCol w:w="1593"/>
        <w:gridCol w:w="1073"/>
        <w:gridCol w:w="993"/>
        <w:gridCol w:w="8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аты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лым-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жыны- </w:t>
            </w:r>
            <w:r>
              <w:br/>
            </w:r>
            <w:r>
              <w:rPr>
                <w:rFonts w:ascii="Times New Roman"/>
                <w:b w:val="false"/>
                <w:i w:val="false"/>
                <w:color w:val="000000"/>
                <w:sz w:val="20"/>
              </w:rPr>
              <w:t xml:space="preserve">
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88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 қалыптастыру сәтіндегі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зіргі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 қалыптастыру сәтіндегі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зіргі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 қалыптастыру сәтіндегі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зіргі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тері </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ЖЖЖ </w:t>
            </w:r>
            <w:r>
              <w:br/>
            </w:r>
            <w:r>
              <w:rPr>
                <w:rFonts w:ascii="Times New Roman"/>
                <w:b w:val="false"/>
                <w:i w:val="false"/>
                <w:color w:val="000000"/>
                <w:sz w:val="20"/>
              </w:rPr>
              <w:t xml:space="preserve">
ЖА </w:t>
            </w:r>
            <w:r>
              <w:br/>
            </w:r>
            <w:r>
              <w:rPr>
                <w:rFonts w:ascii="Times New Roman"/>
                <w:b w:val="false"/>
                <w:i w:val="false"/>
                <w:color w:val="000000"/>
                <w:sz w:val="20"/>
              </w:rPr>
              <w:t xml:space="preserve">
АКК </w:t>
            </w: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813"/>
        <w:gridCol w:w="1053"/>
        <w:gridCol w:w="1833"/>
        <w:gridCol w:w="1873"/>
        <w:gridCol w:w="2333"/>
        <w:gridCol w:w="23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басын куәландыратын құжаттың деректері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жарналары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зейнетақымен қамсыздандыру туралы шарт </w:t>
            </w:r>
            <w:r>
              <w:br/>
            </w:r>
            <w:r>
              <w:rPr>
                <w:rFonts w:ascii="Times New Roman"/>
                <w:b w:val="false"/>
                <w:i w:val="false"/>
                <w:color w:val="000000"/>
                <w:sz w:val="20"/>
              </w:rPr>
              <w:t xml:space="preserve">
мәліметтері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ЖЗШ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мәлімет- </w:t>
            </w:r>
            <w:r>
              <w:br/>
            </w:r>
            <w:r>
              <w:rPr>
                <w:rFonts w:ascii="Times New Roman"/>
                <w:b w:val="false"/>
                <w:i w:val="false"/>
                <w:color w:val="000000"/>
                <w:sz w:val="20"/>
              </w:rPr>
              <w:t xml:space="preserve">
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r>
              <w:br/>
            </w:r>
            <w:r>
              <w:rPr>
                <w:rFonts w:ascii="Times New Roman"/>
                <w:b w:val="false"/>
                <w:i w:val="false"/>
                <w:color w:val="000000"/>
                <w:sz w:val="20"/>
              </w:rPr>
              <w:t xml:space="preserve">
ақымен </w:t>
            </w:r>
            <w:r>
              <w:br/>
            </w:r>
            <w:r>
              <w:rPr>
                <w:rFonts w:ascii="Times New Roman"/>
                <w:b w:val="false"/>
                <w:i w:val="false"/>
                <w:color w:val="000000"/>
                <w:sz w:val="20"/>
              </w:rPr>
              <w:t xml:space="preserve">
қамсыздан- </w:t>
            </w:r>
            <w:r>
              <w:br/>
            </w:r>
            <w:r>
              <w:rPr>
                <w:rFonts w:ascii="Times New Roman"/>
                <w:b w:val="false"/>
                <w:i w:val="false"/>
                <w:color w:val="000000"/>
                <w:sz w:val="20"/>
              </w:rPr>
              <w:t xml:space="preserve">
дыру туралы </w:t>
            </w:r>
            <w:r>
              <w:br/>
            </w:r>
            <w:r>
              <w:rPr>
                <w:rFonts w:ascii="Times New Roman"/>
                <w:b w:val="false"/>
                <w:i w:val="false"/>
                <w:color w:val="000000"/>
                <w:sz w:val="20"/>
              </w:rPr>
              <w:t xml:space="preserve">
шарттың </w:t>
            </w:r>
            <w:r>
              <w:br/>
            </w:r>
            <w:r>
              <w:rPr>
                <w:rFonts w:ascii="Times New Roman"/>
                <w:b w:val="false"/>
                <w:i w:val="false"/>
                <w:color w:val="000000"/>
                <w:sz w:val="20"/>
              </w:rPr>
              <w:t xml:space="preserve">
қолданылуы </w:t>
            </w:r>
            <w:r>
              <w:br/>
            </w:r>
            <w:r>
              <w:rPr>
                <w:rFonts w:ascii="Times New Roman"/>
                <w:b w:val="false"/>
                <w:i w:val="false"/>
                <w:color w:val="000000"/>
                <w:sz w:val="20"/>
              </w:rPr>
              <w:t xml:space="preserve">
тоқтатылғыш </w:t>
            </w:r>
            <w:r>
              <w:br/>
            </w:r>
            <w:r>
              <w:rPr>
                <w:rFonts w:ascii="Times New Roman"/>
                <w:b w:val="false"/>
                <w:i w:val="false"/>
                <w:color w:val="000000"/>
                <w:sz w:val="20"/>
              </w:rPr>
              <w:t xml:space="preserve">
және жеке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шотының </w:t>
            </w:r>
            <w:r>
              <w:br/>
            </w:r>
            <w:r>
              <w:rPr>
                <w:rFonts w:ascii="Times New Roman"/>
                <w:b w:val="false"/>
                <w:i w:val="false"/>
                <w:color w:val="000000"/>
                <w:sz w:val="20"/>
              </w:rPr>
              <w:t xml:space="preserve">
жабылған </w:t>
            </w:r>
            <w:r>
              <w:br/>
            </w:r>
            <w:r>
              <w:rPr>
                <w:rFonts w:ascii="Times New Roman"/>
                <w:b w:val="false"/>
                <w:i w:val="false"/>
                <w:color w:val="000000"/>
                <w:sz w:val="20"/>
              </w:rPr>
              <w:t xml:space="preserve">
күні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r>
              <w:br/>
            </w:r>
            <w:r>
              <w:rPr>
                <w:rFonts w:ascii="Times New Roman"/>
                <w:b w:val="false"/>
                <w:i w:val="false"/>
                <w:color w:val="000000"/>
                <w:sz w:val="20"/>
              </w:rPr>
              <w:t xml:space="preserve">
ақымен </w:t>
            </w:r>
            <w:r>
              <w:br/>
            </w:r>
            <w:r>
              <w:rPr>
                <w:rFonts w:ascii="Times New Roman"/>
                <w:b w:val="false"/>
                <w:i w:val="false"/>
                <w:color w:val="000000"/>
                <w:sz w:val="20"/>
              </w:rPr>
              <w:t xml:space="preserve">
қамсыз- </w:t>
            </w:r>
            <w:r>
              <w:br/>
            </w:r>
            <w:r>
              <w:rPr>
                <w:rFonts w:ascii="Times New Roman"/>
                <w:b w:val="false"/>
                <w:i w:val="false"/>
                <w:color w:val="000000"/>
                <w:sz w:val="20"/>
              </w:rPr>
              <w:t xml:space="preserve">
дандыру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шарттың </w:t>
            </w:r>
            <w:r>
              <w:br/>
            </w:r>
            <w:r>
              <w:rPr>
                <w:rFonts w:ascii="Times New Roman"/>
                <w:b w:val="false"/>
                <w:i w:val="false"/>
                <w:color w:val="000000"/>
                <w:sz w:val="20"/>
              </w:rPr>
              <w:t xml:space="preserve">
қолданы- </w:t>
            </w:r>
            <w:r>
              <w:br/>
            </w:r>
            <w:r>
              <w:rPr>
                <w:rFonts w:ascii="Times New Roman"/>
                <w:b w:val="false"/>
                <w:i w:val="false"/>
                <w:color w:val="000000"/>
                <w:sz w:val="20"/>
              </w:rPr>
              <w:t xml:space="preserve">
луының </w:t>
            </w:r>
            <w:r>
              <w:br/>
            </w:r>
            <w:r>
              <w:rPr>
                <w:rFonts w:ascii="Times New Roman"/>
                <w:b w:val="false"/>
                <w:i w:val="false"/>
                <w:color w:val="000000"/>
                <w:sz w:val="20"/>
              </w:rPr>
              <w:t xml:space="preserve">
тоқтатылу </w:t>
            </w:r>
            <w:r>
              <w:br/>
            </w:r>
            <w:r>
              <w:rPr>
                <w:rFonts w:ascii="Times New Roman"/>
                <w:b w:val="false"/>
                <w:i w:val="false"/>
                <w:color w:val="000000"/>
                <w:sz w:val="20"/>
              </w:rPr>
              <w:t xml:space="preserve">
себебі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ЖЖЖЖААКК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 </w:t>
            </w:r>
            <w:r>
              <w:br/>
            </w:r>
            <w:r>
              <w:rPr>
                <w:rFonts w:ascii="Times New Roman"/>
                <w:b w:val="false"/>
                <w:i w:val="false"/>
                <w:color w:val="000000"/>
                <w:sz w:val="20"/>
              </w:rPr>
              <w:t xml:space="preserve">
мірі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ЖЖЖЖААКК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Ашылған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ЖЖЖЖААКК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ЖЖЖЖААКК </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1, 2, 3, 4, 5, 6-бағандарында ЖСН қалыптастыру сәтіндегі тиісті мәліметтер қамтылуы тиіс. </w:t>
      </w:r>
      <w:r>
        <w:br/>
      </w:r>
      <w:r>
        <w:rPr>
          <w:rFonts w:ascii="Times New Roman"/>
          <w:b w:val="false"/>
          <w:i w:val="false"/>
          <w:color w:val="000000"/>
          <w:sz w:val="28"/>
        </w:rPr>
        <w:t xml:space="preserve">
      Олар бойынша мәліметтер болмаған жағдайда 9, 13, 14-бағандарды толтыру міндетті емес. </w:t>
      </w:r>
      <w:r>
        <w:br/>
      </w:r>
      <w:r>
        <w:rPr>
          <w:rFonts w:ascii="Times New Roman"/>
          <w:b w:val="false"/>
          <w:i w:val="false"/>
          <w:color w:val="000000"/>
          <w:sz w:val="28"/>
        </w:rPr>
        <w:t xml:space="preserve">
      16, 17-бағандар қажеттілігіне қарай толтырылады. </w:t>
      </w:r>
      <w:r>
        <w:br/>
      </w:r>
      <w:r>
        <w:rPr>
          <w:rFonts w:ascii="Times New Roman"/>
          <w:b w:val="false"/>
          <w:i w:val="false"/>
          <w:color w:val="000000"/>
          <w:sz w:val="28"/>
        </w:rPr>
        <w:t xml:space="preserve">
      17-бағанда міндетті зейнетақы жарналары есебінен зейнетақымен қамсыздандыру туралы шарттың қолданылуын тоқтатудың себебіне қарай тиісті белгі көрсетілуі тиіс: </w:t>
      </w:r>
      <w:r>
        <w:br/>
      </w:r>
      <w:r>
        <w:rPr>
          <w:rFonts w:ascii="Times New Roman"/>
          <w:b w:val="false"/>
          <w:i w:val="false"/>
          <w:color w:val="000000"/>
          <w:sz w:val="28"/>
        </w:rPr>
        <w:t xml:space="preserve">
     1 - зейнеткерлік жасқа, ер адамдар 63, әйелдер 58 жасқа толуына байланысты зейнетақы жинақтарының барлық сомасын төлеу </w:t>
      </w:r>
      <w:r>
        <w:br/>
      </w:r>
      <w:r>
        <w:rPr>
          <w:rFonts w:ascii="Times New Roman"/>
          <w:b w:val="false"/>
          <w:i w:val="false"/>
          <w:color w:val="000000"/>
          <w:sz w:val="28"/>
        </w:rPr>
        <w:t xml:space="preserve">
     2 - төтенше немесе ең жоғарғы радиациялық қатер аймағында тұратын адамдардың зейнеткерлік жасқа толуына байланысты зейнетақы жинақтарының барлық сомасын төлеу </w:t>
      </w:r>
      <w:r>
        <w:br/>
      </w:r>
      <w:r>
        <w:rPr>
          <w:rFonts w:ascii="Times New Roman"/>
          <w:b w:val="false"/>
          <w:i w:val="false"/>
          <w:color w:val="000000"/>
          <w:sz w:val="28"/>
        </w:rPr>
        <w:t xml:space="preserve">
     3 - 5 және одан да көп бала тәрбиелеген әйелдердің зейнеткерлік жасқа толуына байланысты зейнетақы жинақтарының барлық сомасын төлеу </w:t>
      </w:r>
      <w:r>
        <w:br/>
      </w:r>
      <w:r>
        <w:rPr>
          <w:rFonts w:ascii="Times New Roman"/>
          <w:b w:val="false"/>
          <w:i w:val="false"/>
          <w:color w:val="000000"/>
          <w:sz w:val="28"/>
        </w:rPr>
        <w:t xml:space="preserve">
     4 - егер мүгедектігі шектеусіз белгіленген болса, І және II топтағы мүгедектік белгіленуіне байланысты зейнетақы жинақтарының барлық сомасын төлеу </w:t>
      </w:r>
      <w:r>
        <w:br/>
      </w:r>
      <w:r>
        <w:rPr>
          <w:rFonts w:ascii="Times New Roman"/>
          <w:b w:val="false"/>
          <w:i w:val="false"/>
          <w:color w:val="000000"/>
          <w:sz w:val="28"/>
        </w:rPr>
        <w:t xml:space="preserve">
     5 - Қазақстан Республикасынан тыс жерге тұрақты тұруға кетуіне байланысты зейнетақы жинақтарының барлық сомасын төлеу </w:t>
      </w:r>
      <w:r>
        <w:br/>
      </w:r>
      <w:r>
        <w:rPr>
          <w:rFonts w:ascii="Times New Roman"/>
          <w:b w:val="false"/>
          <w:i w:val="false"/>
          <w:color w:val="000000"/>
          <w:sz w:val="28"/>
        </w:rPr>
        <w:t xml:space="preserve">
     6 - салымшының (алушының) зейнетақы жинақтарының басқа жинақтаушы зейнетақы қорына аударылуына байланысты </w:t>
      </w:r>
      <w:r>
        <w:br/>
      </w:r>
      <w:r>
        <w:rPr>
          <w:rFonts w:ascii="Times New Roman"/>
          <w:b w:val="false"/>
          <w:i w:val="false"/>
          <w:color w:val="000000"/>
          <w:sz w:val="28"/>
        </w:rPr>
        <w:t xml:space="preserve">
     7 - салымшының (алушының) зейнетақы жинақтарының сақтандыру ұйымына аударылуына байланысты </w:t>
      </w:r>
      <w:r>
        <w:br/>
      </w:r>
      <w:r>
        <w:rPr>
          <w:rFonts w:ascii="Times New Roman"/>
          <w:b w:val="false"/>
          <w:i w:val="false"/>
          <w:color w:val="000000"/>
          <w:sz w:val="28"/>
        </w:rPr>
        <w:t xml:space="preserve">
     8 - алушының қайтыс болуына байланысты мұрагеріне (мұрагерлеріне) зейнетақы жинақтарының барлық сомасын төлеу </w:t>
      </w:r>
      <w:r>
        <w:br/>
      </w:r>
      <w:r>
        <w:rPr>
          <w:rFonts w:ascii="Times New Roman"/>
          <w:b w:val="false"/>
          <w:i w:val="false"/>
          <w:color w:val="000000"/>
          <w:sz w:val="28"/>
        </w:rPr>
        <w:t xml:space="preserve">
     9 - алушының қайтыс болуына байланысты зейнетақы жинақтарының барлық сомасын жерлеуге төлеу </w:t>
      </w:r>
      <w:r>
        <w:br/>
      </w:r>
      <w:r>
        <w:rPr>
          <w:rFonts w:ascii="Times New Roman"/>
          <w:b w:val="false"/>
          <w:i w:val="false"/>
          <w:color w:val="000000"/>
          <w:sz w:val="28"/>
        </w:rPr>
        <w:t xml:space="preserve">
     10 - Қазақстан Республикасының зейнетақымен қамсыздандыру туралы бұрын қолданылған заңнамасы бойынша зейнетақы жинақтарының барлық сомасын төлеу </w:t>
      </w:r>
    </w:p>
    <w:p>
      <w:pPr>
        <w:spacing w:after="0"/>
        <w:ind w:left="0"/>
        <w:jc w:val="both"/>
      </w:pPr>
      <w:r>
        <w:rPr>
          <w:rFonts w:ascii="Times New Roman"/>
          <w:b w:val="false"/>
          <w:i w:val="false"/>
          <w:color w:val="000000"/>
          <w:sz w:val="28"/>
        </w:rPr>
        <w:t xml:space="preserve">                           Міндетті зейнетақы жарналары бойынша     </w:t>
      </w:r>
      <w:r>
        <w:br/>
      </w:r>
      <w:r>
        <w:rPr>
          <w:rFonts w:ascii="Times New Roman"/>
          <w:b w:val="false"/>
          <w:i w:val="false"/>
          <w:color w:val="000000"/>
          <w:sz w:val="28"/>
        </w:rPr>
        <w:t xml:space="preserve">
      салымшылардың (алушылардың) дерекқорын,   </w:t>
      </w:r>
      <w:r>
        <w:br/>
      </w:r>
      <w:r>
        <w:rPr>
          <w:rFonts w:ascii="Times New Roman"/>
          <w:b w:val="false"/>
          <w:i w:val="false"/>
          <w:color w:val="000000"/>
          <w:sz w:val="28"/>
        </w:rPr>
        <w:t xml:space="preserve">
      міндетті зейнетақы жарналары есебінен зейнетақымен  қамсыздандыру туралы шарт жасасқан жеке     </w:t>
      </w:r>
      <w:r>
        <w:br/>
      </w:r>
      <w:r>
        <w:rPr>
          <w:rFonts w:ascii="Times New Roman"/>
          <w:b w:val="false"/>
          <w:i w:val="false"/>
          <w:color w:val="000000"/>
          <w:sz w:val="28"/>
        </w:rPr>
        <w:t xml:space="preserve">
      тұлғалардың бірыңғай тізімін қалыптастыру ережесіне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ff0000"/>
          <w:sz w:val="28"/>
        </w:rPr>
        <w:t>      Ескерту. 2-қосымшамен толықтырылды - ҚР Үкіметінің 2007.04.30</w:t>
      </w:r>
      <w:r>
        <w:br/>
      </w:r>
      <w:r>
        <w:rPr>
          <w:rFonts w:ascii="Times New Roman"/>
          <w:b w:val="false"/>
          <w:i w:val="false"/>
          <w:color w:val="ff0000"/>
          <w:sz w:val="28"/>
        </w:rPr>
        <w:t>
</w:t>
      </w:r>
      <w:r>
        <w:rPr>
          <w:rFonts w:ascii="Times New Roman"/>
          <w:b w:val="false"/>
          <w:i w:val="false"/>
          <w:color w:val="ff0000"/>
          <w:sz w:val="28"/>
        </w:rPr>
        <w:t>N 352</w:t>
      </w:r>
      <w:r>
        <w:rPr>
          <w:rFonts w:ascii="Times New Roman"/>
          <w:b w:val="false"/>
          <w:i w:val="false"/>
          <w:color w:val="ff0000"/>
          <w:sz w:val="28"/>
        </w:rPr>
        <w:t xml:space="preserve"> (2010.08.13 бастап қолданысқа енгізіледі) Қаулысымен, өзгеріс енгізілді - ҚР Үкіметінің 2009.01.28 </w:t>
      </w:r>
      <w:r>
        <w:rPr>
          <w:rFonts w:ascii="Times New Roman"/>
          <w:b w:val="false"/>
          <w:i w:val="false"/>
          <w:color w:val="ff0000"/>
          <w:sz w:val="28"/>
        </w:rPr>
        <w:t>N 72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2011.06.09 </w:t>
      </w:r>
      <w:r>
        <w:rPr>
          <w:rFonts w:ascii="Times New Roman"/>
          <w:b w:val="false"/>
          <w:i w:val="false"/>
          <w:color w:val="ff0000"/>
          <w:sz w:val="28"/>
        </w:rPr>
        <w:t>N 648</w:t>
      </w:r>
      <w:r>
        <w:rPr>
          <w:rFonts w:ascii="Times New Roman"/>
          <w:b w:val="false"/>
          <w:i w:val="false"/>
          <w:color w:val="ff0000"/>
          <w:sz w:val="28"/>
        </w:rPr>
        <w:t xml:space="preserve">,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left"/>
      </w:pPr>
      <w:r>
        <w:rPr>
          <w:rFonts w:ascii="Times New Roman"/>
          <w:b/>
          <w:i w:val="false"/>
          <w:color w:val="000000"/>
        </w:rPr>
        <w:t xml:space="preserve"> 200 жылғы "___"____________________ </w:t>
      </w:r>
      <w:r>
        <w:br/>
      </w:r>
      <w:r>
        <w:rPr>
          <w:rFonts w:ascii="Times New Roman"/>
          <w:b/>
          <w:i w:val="false"/>
          <w:color w:val="000000"/>
        </w:rPr>
        <w:t xml:space="preserve">
      _____________________________________________________________ </w:t>
      </w:r>
      <w:r>
        <w:br/>
      </w:r>
      <w:r>
        <w:rPr>
          <w:rFonts w:ascii="Times New Roman"/>
          <w:b/>
          <w:i w:val="false"/>
          <w:color w:val="000000"/>
        </w:rPr>
        <w:t xml:space="preserve">
жинақтаушы зейнетақы қорының атауы  Орталыққа жіберетін қолданылуы тоқтатылған міндетті зейнетақы жарналары есебінен зейнетақымен қамсыздандыру туралы шарттар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15"/>
        <w:gridCol w:w="815"/>
        <w:gridCol w:w="815"/>
        <w:gridCol w:w="815"/>
        <w:gridCol w:w="816"/>
        <w:gridCol w:w="817"/>
        <w:gridCol w:w="816"/>
        <w:gridCol w:w="816"/>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аты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Салымшының (алушының) жынысы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w:t>
            </w:r>
            <w:r>
              <w:rPr>
                <w:rFonts w:ascii="Times New Roman"/>
                <w:b w:val="false"/>
                <w:i w:val="false"/>
                <w:color w:val="000000"/>
                <w:sz w:val="20"/>
              </w:rPr>
              <w:t xml:space="preserve">күні </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басын куәландыратын құжаттың деректері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міндетті зейнетақы жарналары есебінен зейнетақымен қамсыздандыру туралы шарт туралы мәліметтер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Салымшының (алымшының) ЖЗШ туралы мәліметтер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Зейнетақымен қамсыздандыру туралы шарттың қолданылуы тоқтатылған және жеке зейнетақы шотының жабылған күні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Зейнетақымен </w:t>
            </w:r>
            <w:r>
              <w:br/>
            </w:r>
            <w:r>
              <w:rPr>
                <w:rFonts w:ascii="Times New Roman"/>
                <w:b w:val="false"/>
                <w:i w:val="false"/>
                <w:color w:val="000000"/>
                <w:sz w:val="20"/>
              </w:rPr>
              <w:t>
</w:t>
            </w:r>
            <w:r>
              <w:rPr>
                <w:rFonts w:ascii="Times New Roman"/>
                <w:b w:val="false"/>
                <w:i w:val="false"/>
                <w:color w:val="000000"/>
                <w:sz w:val="20"/>
              </w:rPr>
              <w:t xml:space="preserve">қамсыздандыру </w:t>
            </w:r>
            <w:r>
              <w:br/>
            </w:r>
            <w:r>
              <w:rPr>
                <w:rFonts w:ascii="Times New Roman"/>
                <w:b w:val="false"/>
                <w:i w:val="false"/>
                <w:color w:val="000000"/>
                <w:sz w:val="20"/>
              </w:rPr>
              <w:t>
</w:t>
            </w:r>
            <w:r>
              <w:rPr>
                <w:rFonts w:ascii="Times New Roman"/>
                <w:b w:val="false"/>
                <w:i w:val="false"/>
                <w:color w:val="000000"/>
                <w:sz w:val="20"/>
              </w:rPr>
              <w:t xml:space="preserve">туралы шарттың </w:t>
            </w:r>
            <w:r>
              <w:br/>
            </w:r>
            <w:r>
              <w:rPr>
                <w:rFonts w:ascii="Times New Roman"/>
                <w:b w:val="false"/>
                <w:i w:val="false"/>
                <w:color w:val="000000"/>
                <w:sz w:val="20"/>
              </w:rPr>
              <w:t>
</w:t>
            </w:r>
            <w:r>
              <w:rPr>
                <w:rFonts w:ascii="Times New Roman"/>
                <w:b w:val="false"/>
                <w:i w:val="false"/>
                <w:color w:val="000000"/>
                <w:sz w:val="20"/>
              </w:rPr>
              <w:t xml:space="preserve">қолданылуының </w:t>
            </w:r>
            <w:r>
              <w:br/>
            </w:r>
            <w:r>
              <w:rPr>
                <w:rFonts w:ascii="Times New Roman"/>
                <w:b w:val="false"/>
                <w:i w:val="false"/>
                <w:color w:val="000000"/>
                <w:sz w:val="20"/>
              </w:rPr>
              <w:t>
</w:t>
            </w:r>
            <w:r>
              <w:rPr>
                <w:rFonts w:ascii="Times New Roman"/>
                <w:b w:val="false"/>
                <w:i w:val="false"/>
                <w:color w:val="000000"/>
                <w:sz w:val="20"/>
              </w:rPr>
              <w:t xml:space="preserve">тоқтатылу </w:t>
            </w:r>
            <w:r>
              <w:br/>
            </w:r>
            <w:r>
              <w:rPr>
                <w:rFonts w:ascii="Times New Roman"/>
                <w:b w:val="false"/>
                <w:i w:val="false"/>
                <w:color w:val="000000"/>
                <w:sz w:val="20"/>
              </w:rPr>
              <w:t>
</w:t>
            </w:r>
            <w:r>
              <w:rPr>
                <w:rFonts w:ascii="Times New Roman"/>
                <w:b w:val="false"/>
                <w:i w:val="false"/>
                <w:color w:val="000000"/>
                <w:sz w:val="20"/>
              </w:rPr>
              <w:t xml:space="preserve">себебі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қалыптастыру сәтіндегі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деректері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қалыптастыру сәтіндегі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деректері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қалыптастыру сәтіндегі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деректері </w:t>
            </w: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ЖЖЖ Ж </w:t>
            </w:r>
            <w:r>
              <w:br/>
            </w:r>
            <w:r>
              <w:rPr>
                <w:rFonts w:ascii="Times New Roman"/>
                <w:b w:val="false"/>
                <w:i w:val="false"/>
                <w:color w:val="000000"/>
                <w:sz w:val="20"/>
              </w:rPr>
              <w:t>
</w:t>
            </w:r>
            <w:r>
              <w:rPr>
                <w:rFonts w:ascii="Times New Roman"/>
                <w:b w:val="false"/>
                <w:i w:val="false"/>
                <w:color w:val="000000"/>
                <w:sz w:val="20"/>
              </w:rPr>
              <w:t xml:space="preserve">ААКК </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күні </w:t>
            </w:r>
            <w:r>
              <w:br/>
            </w:r>
            <w:r>
              <w:rPr>
                <w:rFonts w:ascii="Times New Roman"/>
                <w:b w:val="false"/>
                <w:i w:val="false"/>
                <w:color w:val="000000"/>
                <w:sz w:val="20"/>
              </w:rPr>
              <w:t>
</w:t>
            </w:r>
            <w:r>
              <w:rPr>
                <w:rFonts w:ascii="Times New Roman"/>
                <w:b w:val="false"/>
                <w:i w:val="false"/>
                <w:color w:val="000000"/>
                <w:sz w:val="20"/>
              </w:rPr>
              <w:t xml:space="preserve">ЖЖЖЖ </w:t>
            </w:r>
            <w:r>
              <w:br/>
            </w:r>
            <w:r>
              <w:rPr>
                <w:rFonts w:ascii="Times New Roman"/>
                <w:b w:val="false"/>
                <w:i w:val="false"/>
                <w:color w:val="000000"/>
                <w:sz w:val="20"/>
              </w:rPr>
              <w:t>
</w:t>
            </w:r>
            <w:r>
              <w:rPr>
                <w:rFonts w:ascii="Times New Roman"/>
                <w:b w:val="false"/>
                <w:i w:val="false"/>
                <w:color w:val="000000"/>
                <w:sz w:val="20"/>
              </w:rPr>
              <w:t xml:space="preserve">ААКК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күні </w:t>
            </w:r>
            <w:r>
              <w:br/>
            </w:r>
            <w:r>
              <w:rPr>
                <w:rFonts w:ascii="Times New Roman"/>
                <w:b w:val="false"/>
                <w:i w:val="false"/>
                <w:color w:val="000000"/>
                <w:sz w:val="20"/>
              </w:rPr>
              <w:t>
</w:t>
            </w:r>
            <w:r>
              <w:rPr>
                <w:rFonts w:ascii="Times New Roman"/>
                <w:b w:val="false"/>
                <w:i w:val="false"/>
                <w:color w:val="000000"/>
                <w:sz w:val="20"/>
              </w:rPr>
              <w:t xml:space="preserve">ЖЖЖЖ </w:t>
            </w:r>
            <w:r>
              <w:br/>
            </w:r>
            <w:r>
              <w:rPr>
                <w:rFonts w:ascii="Times New Roman"/>
                <w:b w:val="false"/>
                <w:i w:val="false"/>
                <w:color w:val="000000"/>
                <w:sz w:val="20"/>
              </w:rPr>
              <w:t>
</w:t>
            </w:r>
            <w:r>
              <w:rPr>
                <w:rFonts w:ascii="Times New Roman"/>
                <w:b w:val="false"/>
                <w:i w:val="false"/>
                <w:color w:val="000000"/>
                <w:sz w:val="20"/>
              </w:rPr>
              <w:t xml:space="preserve">АА КК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Ашылған күні ЖЖЖЖ </w:t>
            </w:r>
            <w:r>
              <w:br/>
            </w:r>
            <w:r>
              <w:rPr>
                <w:rFonts w:ascii="Times New Roman"/>
                <w:b w:val="false"/>
                <w:i w:val="false"/>
                <w:color w:val="000000"/>
                <w:sz w:val="20"/>
              </w:rPr>
              <w:t>
</w:t>
            </w:r>
            <w:r>
              <w:rPr>
                <w:rFonts w:ascii="Times New Roman"/>
                <w:b w:val="false"/>
                <w:i w:val="false"/>
                <w:color w:val="000000"/>
                <w:sz w:val="20"/>
              </w:rPr>
              <w:t xml:space="preserve">АА КК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ЖЖЖЖ </w:t>
            </w:r>
            <w:r>
              <w:br/>
            </w:r>
            <w:r>
              <w:rPr>
                <w:rFonts w:ascii="Times New Roman"/>
                <w:b w:val="false"/>
                <w:i w:val="false"/>
                <w:color w:val="000000"/>
                <w:sz w:val="20"/>
              </w:rPr>
              <w:t>
</w:t>
            </w:r>
            <w:r>
              <w:rPr>
                <w:rFonts w:ascii="Times New Roman"/>
                <w:b w:val="false"/>
                <w:i w:val="false"/>
                <w:color w:val="000000"/>
                <w:sz w:val="20"/>
              </w:rPr>
              <w:t xml:space="preserve">ААКК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r>
        <w:br/>
      </w:r>
      <w:r>
        <w:rPr>
          <w:rFonts w:ascii="Times New Roman"/>
          <w:b w:val="false"/>
          <w:i w:val="false"/>
          <w:color w:val="000000"/>
          <w:sz w:val="28"/>
        </w:rPr>
        <w:t xml:space="preserve">
      1, 2, 3, 4, 5, 6-бағандарда ЖСН қалыптастыру сәтіндегі тиісті мәліметтер қамтылуға тиіс. </w:t>
      </w:r>
      <w:r>
        <w:br/>
      </w:r>
      <w:r>
        <w:rPr>
          <w:rFonts w:ascii="Times New Roman"/>
          <w:b w:val="false"/>
          <w:i w:val="false"/>
          <w:color w:val="000000"/>
          <w:sz w:val="28"/>
        </w:rPr>
        <w:t xml:space="preserve">
      13, 14, 15-бағандары міндетті зейнетақы жарналарының есебінен зейнетақымен қамсыздандыру туралы шарт жасау кезінде толтырылуға міндетті. </w:t>
      </w:r>
      <w:r>
        <w:br/>
      </w:r>
      <w:r>
        <w:rPr>
          <w:rFonts w:ascii="Times New Roman"/>
          <w:b w:val="false"/>
          <w:i w:val="false"/>
          <w:color w:val="000000"/>
          <w:sz w:val="28"/>
        </w:rPr>
        <w:t xml:space="preserve">
      16, 17-бағандарда міндетті зейнетақы жарналары есебінен зейнетақымен қамсыздандыру туралы шарттың қолданылуын тоқтатудың себебіне қарай тиісті белгі болуға тиіс: </w:t>
      </w:r>
      <w:r>
        <w:br/>
      </w:r>
      <w:r>
        <w:rPr>
          <w:rFonts w:ascii="Times New Roman"/>
          <w:b w:val="false"/>
          <w:i w:val="false"/>
          <w:color w:val="000000"/>
          <w:sz w:val="28"/>
        </w:rPr>
        <w:t xml:space="preserve">
      1 - зейнеткерлік жас: ер адамдар 63 жасқа, әйелдер 58 жасқа толуына байланысты зейнетақы жинақтарының бүкіл сомасын төлеу; </w:t>
      </w:r>
      <w:r>
        <w:br/>
      </w:r>
      <w:r>
        <w:rPr>
          <w:rFonts w:ascii="Times New Roman"/>
          <w:b w:val="false"/>
          <w:i w:val="false"/>
          <w:color w:val="000000"/>
          <w:sz w:val="28"/>
        </w:rPr>
        <w:t xml:space="preserve">
      2 - төтенше немесе ең жоғары радиациялық қатер аймағында тұратын адамдардың зейнеткерлік жасқа толуына байланысты зейнетақы жинақтарының бүкіл сомасын төлеу; </w:t>
      </w:r>
      <w:r>
        <w:br/>
      </w:r>
      <w:r>
        <w:rPr>
          <w:rFonts w:ascii="Times New Roman"/>
          <w:b w:val="false"/>
          <w:i w:val="false"/>
          <w:color w:val="000000"/>
          <w:sz w:val="28"/>
        </w:rPr>
        <w:t xml:space="preserve">
      3-5 және одан да көп бала тәрбиелеген әйелдердің зейнеткерлік жасқа толуына байланысты зейнетақы жинақтарының бүкіл сомасын төлеу; </w:t>
      </w:r>
      <w:r>
        <w:br/>
      </w:r>
      <w:r>
        <w:rPr>
          <w:rFonts w:ascii="Times New Roman"/>
          <w:b w:val="false"/>
          <w:i w:val="false"/>
          <w:color w:val="000000"/>
          <w:sz w:val="28"/>
        </w:rPr>
        <w:t>
      4 – Орталықтан еңбек сiңiрген жылдары үшiн кеден органдарын қоспағанда, әскери қызметшiлерге, арнаулы мемлекеттік және құқық қорғау органдарының арнаулы атақтар, сыныптық шендер берiлген қызметкерлерiне, сондай-ақ әскери немесе арнаулы атақтар, сыныптық шендер алу және нысанды киiм киiп жүру құқықтары 2012 жылғы 1 қаңтардан бастап жойылған адамдарға:</w:t>
      </w:r>
      <w:r>
        <w:br/>
      </w:r>
      <w:r>
        <w:rPr>
          <w:rFonts w:ascii="Times New Roman"/>
          <w:b w:val="false"/>
          <w:i w:val="false"/>
          <w:color w:val="000000"/>
          <w:sz w:val="28"/>
        </w:rPr>
        <w:t>
      1) 1998 жылғы 1 қаңтарға дейiн;</w:t>
      </w:r>
      <w:r>
        <w:br/>
      </w:r>
      <w:r>
        <w:rPr>
          <w:rFonts w:ascii="Times New Roman"/>
          <w:b w:val="false"/>
          <w:i w:val="false"/>
          <w:color w:val="000000"/>
          <w:sz w:val="28"/>
        </w:rPr>
        <w:t>
</w:t>
      </w:r>
      <w:r>
        <w:rPr>
          <w:rFonts w:ascii="Times New Roman"/>
          <w:b w:val="false"/>
          <w:i w:val="false"/>
          <w:color w:val="000000"/>
          <w:sz w:val="28"/>
        </w:rPr>
        <w:t>
      2)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60-бабының</w:t>
      </w:r>
      <w:r>
        <w:rPr>
          <w:rFonts w:ascii="Times New Roman"/>
          <w:b w:val="false"/>
          <w:i w:val="false"/>
          <w:color w:val="000000"/>
          <w:sz w:val="28"/>
        </w:rPr>
        <w:t xml:space="preserve"> 1-тармағында көрсетiлген негiздемелер бойынша зейнетақы төлемiне құқығы бар адамдарға кеден органдарын қоспағанда, әскери қызмет, арнаулы мемлекеттік және құқық қорғау органдарындағы қызмет стажы 1998 жылғы 1 қаңтардағы жағдай бойынша он жыл және одан да көп болған кезде толық көлемде зейнетақы төлемдерi тағайындалуына;</w:t>
      </w:r>
      <w:r>
        <w:br/>
      </w:r>
      <w:r>
        <w:rPr>
          <w:rFonts w:ascii="Times New Roman"/>
          <w:b w:val="false"/>
          <w:i w:val="false"/>
          <w:color w:val="000000"/>
          <w:sz w:val="28"/>
        </w:rPr>
        <w:t xml:space="preserve">
      5 - егер мүгедектігі шектеусіз белгіленген болса, I және II топтағы мүгедектік белгіленуіне байланысты зейнетақы жинақтарының бүкіл сомасын төлеу; </w:t>
      </w:r>
      <w:r>
        <w:br/>
      </w:r>
      <w:r>
        <w:rPr>
          <w:rFonts w:ascii="Times New Roman"/>
          <w:b w:val="false"/>
          <w:i w:val="false"/>
          <w:color w:val="000000"/>
          <w:sz w:val="28"/>
        </w:rPr>
        <w:t xml:space="preserve">
      6 - Қазақстан Республикасынан тыс жерге тұрақты тұруға кетуіне байланысты зейнетақы жинақтарының бүкіл сомасын төлеу; </w:t>
      </w:r>
      <w:r>
        <w:br/>
      </w:r>
      <w:r>
        <w:rPr>
          <w:rFonts w:ascii="Times New Roman"/>
          <w:b w:val="false"/>
          <w:i w:val="false"/>
          <w:color w:val="000000"/>
          <w:sz w:val="28"/>
        </w:rPr>
        <w:t xml:space="preserve">
      7 - салымшының (алушының) зейнетақы жинақтарының басқа жинақтаушы зейнетақы қорына аударылуына байланысты; </w:t>
      </w:r>
      <w:r>
        <w:br/>
      </w:r>
      <w:r>
        <w:rPr>
          <w:rFonts w:ascii="Times New Roman"/>
          <w:b w:val="false"/>
          <w:i w:val="false"/>
          <w:color w:val="000000"/>
          <w:sz w:val="28"/>
        </w:rPr>
        <w:t xml:space="preserve">
      8 - салымшының (алушының) зейнетақы жинақтарының сақтандыру ұйымына аударылуына байланысты; </w:t>
      </w:r>
      <w:r>
        <w:br/>
      </w:r>
      <w:r>
        <w:rPr>
          <w:rFonts w:ascii="Times New Roman"/>
          <w:b w:val="false"/>
          <w:i w:val="false"/>
          <w:color w:val="000000"/>
          <w:sz w:val="28"/>
        </w:rPr>
        <w:t xml:space="preserve">
      9 - алушының қайтыс болуына байланысты мұрагеріне(леріне) зейнетақы жинақтарының бүкіл сомасын төлеу; </w:t>
      </w:r>
      <w:r>
        <w:br/>
      </w:r>
      <w:r>
        <w:rPr>
          <w:rFonts w:ascii="Times New Roman"/>
          <w:b w:val="false"/>
          <w:i w:val="false"/>
          <w:color w:val="000000"/>
          <w:sz w:val="28"/>
        </w:rPr>
        <w:t xml:space="preserve">
      10 - алушының қайтыс болуына байланысты зейнетақы жинақтарының бүкіл сомасын жерлеуге төлеу; </w:t>
      </w:r>
      <w:r>
        <w:br/>
      </w:r>
      <w:r>
        <w:rPr>
          <w:rFonts w:ascii="Times New Roman"/>
          <w:b w:val="false"/>
          <w:i w:val="false"/>
          <w:color w:val="000000"/>
          <w:sz w:val="28"/>
        </w:rPr>
        <w:t>
      11 - Қазақстан Республикасының зейнетақымен қамсыздандыру туралы бұрын қолданылған заңнамасы бойынша зейнетақы жинақтарының бүкіл сомасын төлеу.</w:t>
      </w:r>
    </w:p>
    <w:bookmarkEnd w:id="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21 ақпандағы </w:t>
      </w:r>
      <w:r>
        <w:br/>
      </w:r>
      <w:r>
        <w:rPr>
          <w:rFonts w:ascii="Times New Roman"/>
          <w:b w:val="false"/>
          <w:i w:val="false"/>
          <w:color w:val="000000"/>
          <w:sz w:val="28"/>
        </w:rPr>
        <w:t xml:space="preserve">
N 111 қаулысымен    </w:t>
      </w:r>
      <w:r>
        <w:br/>
      </w:r>
      <w:r>
        <w:rPr>
          <w:rFonts w:ascii="Times New Roman"/>
          <w:b w:val="false"/>
          <w:i w:val="false"/>
          <w:color w:val="000000"/>
          <w:sz w:val="28"/>
        </w:rPr>
        <w:t xml:space="preserve">
бекiтiлген      </w:t>
      </w:r>
    </w:p>
    <w:bookmarkStart w:name="z16" w:id="7"/>
    <w:p>
      <w:pPr>
        <w:spacing w:after="0"/>
        <w:ind w:left="0"/>
        <w:jc w:val="left"/>
      </w:pPr>
      <w:r>
        <w:rPr>
          <w:rFonts w:ascii="Times New Roman"/>
          <w:b/>
          <w:i w:val="false"/>
          <w:color w:val="000000"/>
        </w:rPr>
        <w:t xml:space="preserve"> 
Жинақтаушы зейнетақы қорларының электронды құжат </w:t>
      </w:r>
      <w:r>
        <w:br/>
      </w:r>
      <w:r>
        <w:rPr>
          <w:rFonts w:ascii="Times New Roman"/>
          <w:b/>
          <w:i w:val="false"/>
          <w:color w:val="000000"/>
        </w:rPr>
        <w:t xml:space="preserve">
айналымын пайдалана отырып, Зейнетақы төлеу жөнiндегi </w:t>
      </w:r>
      <w:r>
        <w:br/>
      </w:r>
      <w:r>
        <w:rPr>
          <w:rFonts w:ascii="Times New Roman"/>
          <w:b/>
          <w:i w:val="false"/>
          <w:color w:val="000000"/>
        </w:rPr>
        <w:t xml:space="preserve">
мемлекеттiк орталыққа салымшылармен (алушылармен) мiндеттi </w:t>
      </w:r>
      <w:r>
        <w:br/>
      </w:r>
      <w:r>
        <w:rPr>
          <w:rFonts w:ascii="Times New Roman"/>
          <w:b/>
          <w:i w:val="false"/>
          <w:color w:val="000000"/>
        </w:rPr>
        <w:t xml:space="preserve">
зейнетақы жарналары есебiнен зейнетақымен қамсыздандыру </w:t>
      </w:r>
      <w:r>
        <w:br/>
      </w:r>
      <w:r>
        <w:rPr>
          <w:rFonts w:ascii="Times New Roman"/>
          <w:b/>
          <w:i w:val="false"/>
          <w:color w:val="000000"/>
        </w:rPr>
        <w:t xml:space="preserve">
туралы жасалған және қолданылуы тоқтатылған шарттар </w:t>
      </w:r>
      <w:r>
        <w:br/>
      </w:r>
      <w:r>
        <w:rPr>
          <w:rFonts w:ascii="Times New Roman"/>
          <w:b/>
          <w:i w:val="false"/>
          <w:color w:val="000000"/>
        </w:rPr>
        <w:t xml:space="preserve">
туралы мәлiметтердi ұсыну ережесi </w:t>
      </w:r>
    </w:p>
    <w:bookmarkEnd w:id="7"/>
    <w:p>
      <w:pPr>
        <w:spacing w:after="0"/>
        <w:ind w:left="0"/>
        <w:jc w:val="both"/>
      </w:pPr>
      <w:r>
        <w:rPr>
          <w:rFonts w:ascii="Times New Roman"/>
          <w:b w:val="false"/>
          <w:i w:val="false"/>
          <w:color w:val="ff0000"/>
          <w:sz w:val="28"/>
        </w:rPr>
        <w:t xml:space="preserve">       Ескерту. Тақырыбындағы және барлық мәтiн бойынша "салымшылардың", "салымшылармен", "салымшылар", "салымшының", "салымшыға", "жасалған" деген сөздерден кейiн тиiсiнше "(алушылардың)", "(алушылармен)", "(алушылар)", "(алушының)", "(алушыға)", "және қолданылуы тоқтатылған" деген сөздермен толықтырылды - ҚР Үкіметінің 2006.08.03 </w:t>
      </w:r>
      <w:r>
        <w:rPr>
          <w:rFonts w:ascii="Times New Roman"/>
          <w:b w:val="false"/>
          <w:i w:val="false"/>
          <w:color w:val="ff0000"/>
          <w:sz w:val="28"/>
        </w:rPr>
        <w:t>N 736</w:t>
      </w:r>
      <w:r>
        <w:rPr>
          <w:rFonts w:ascii="Times New Roman"/>
          <w:b w:val="false"/>
          <w:i w:val="false"/>
          <w:color w:val="ff0000"/>
          <w:sz w:val="28"/>
        </w:rPr>
        <w:t xml:space="preserve"> қаулысымен. </w:t>
      </w:r>
    </w:p>
    <w:bookmarkStart w:name="z2" w:id="8"/>
    <w:p>
      <w:pPr>
        <w:spacing w:after="0"/>
        <w:ind w:left="0"/>
        <w:jc w:val="both"/>
      </w:pPr>
      <w:r>
        <w:rPr>
          <w:rFonts w:ascii="Times New Roman"/>
          <w:b w:val="false"/>
          <w:i w:val="false"/>
          <w:color w:val="000000"/>
          <w:sz w:val="28"/>
        </w:rPr>
        <w:t>     Осы Ереже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Заңына</w:t>
      </w:r>
      <w:r>
        <w:rPr>
          <w:rFonts w:ascii="Times New Roman"/>
          <w:b w:val="false"/>
          <w:i w:val="false"/>
          <w:color w:val="000000"/>
          <w:sz w:val="28"/>
        </w:rPr>
        <w:t>сәйкес әзiрлендi және жинақтаушы зейнетақы қорларының </w:t>
      </w:r>
      <w:r>
        <w:rPr>
          <w:rFonts w:ascii="Times New Roman"/>
          <w:b w:val="false"/>
          <w:i w:val="false"/>
          <w:color w:val="000000"/>
          <w:sz w:val="28"/>
        </w:rPr>
        <w:t>электронды құжат айналымын</w:t>
      </w:r>
      <w:r>
        <w:rPr>
          <w:rFonts w:ascii="Times New Roman"/>
          <w:b w:val="false"/>
          <w:i w:val="false"/>
          <w:color w:val="000000"/>
          <w:sz w:val="28"/>
        </w:rPr>
        <w:t xml:space="preserve"> пайдалана отырып, Зейнетақы төлеу жөнiндегi мемлекеттiк орталыққа (бұдан әрi - Орталық) салымшылармен (алушылармен) мiндеттi зейнетақы жарналары есебiнен зейнетақымен қамсыздандыру туралы жасалған және қолданылуы тоқтатылған </w:t>
      </w:r>
      <w:r>
        <w:rPr>
          <w:rFonts w:ascii="Times New Roman"/>
          <w:b w:val="false"/>
          <w:i w:val="false"/>
          <w:color w:val="000000"/>
          <w:sz w:val="28"/>
        </w:rPr>
        <w:t>шарттар</w:t>
      </w:r>
      <w:r>
        <w:rPr>
          <w:rFonts w:ascii="Times New Roman"/>
          <w:b w:val="false"/>
          <w:i w:val="false"/>
          <w:color w:val="000000"/>
          <w:sz w:val="28"/>
        </w:rPr>
        <w:t xml:space="preserve"> туралы мәлiметтердi ұсыну тәртiбi мен мерзiмiн айқындайды. </w:t>
      </w:r>
      <w:r>
        <w:br/>
      </w:r>
      <w:r>
        <w:rPr>
          <w:rFonts w:ascii="Times New Roman"/>
          <w:b w:val="false"/>
          <w:i w:val="false"/>
          <w:color w:val="000000"/>
          <w:sz w:val="28"/>
        </w:rPr>
        <w:t xml:space="preserve">
     1. Жинақтаушы зейнетақы қорлары күн сайын Орталыққа салымшылармен (алушылармен) мiндетті зейнетақы жарналары есебiнен зейнетақымен қамсыздандыру туралы жаңадан жасалған және қолданылуы тоқтатылған шарттар туралы мәлiметтер берiлген күннiң алдындағы жұмыс күнгi мұндай кеңейтудегi мәлiметтердi осы Ережеге қосымшаға сәйкес нысан бойынша бередi.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2006.08.03 </w:t>
      </w:r>
      <w:r>
        <w:rPr>
          <w:rFonts w:ascii="Times New Roman"/>
          <w:b w:val="false"/>
          <w:i w:val="false"/>
          <w:color w:val="000000"/>
          <w:sz w:val="28"/>
        </w:rPr>
        <w:t>N 736</w:t>
      </w:r>
      <w:r>
        <w:rPr>
          <w:rFonts w:ascii="Times New Roman"/>
          <w:b w:val="false"/>
          <w:i w:val="false"/>
          <w:color w:val="ff0000"/>
          <w:sz w:val="28"/>
        </w:rPr>
        <w:t xml:space="preserve">, 2009.01.28 </w:t>
      </w:r>
      <w:r>
        <w:rPr>
          <w:rFonts w:ascii="Times New Roman"/>
          <w:b w:val="false"/>
          <w:i w:val="false"/>
          <w:color w:val="000000"/>
          <w:sz w:val="28"/>
        </w:rPr>
        <w:t>N 72</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2. Орталыққа берiлетiн салымшылармен (алушылармен) мiндеттi зейнетақы жарналары есебiнен зейнетақымен қамсыздандыру туралы жаңадан жасалған және қолданылуы тоқтатылған шарттар туралы мәлiметтердiң құрылымы мыналарды қамтуға тиiс: тегi, аты, әкесiнiң аты (бар болса), салымшының (алушының) жынысы, салымшының (алушының) туған күнi, жеке басын куәландыратын құжат деректерi, мiндеттi зейнетақы жарналары есебiнен зейнетақымен қамсыздандыру туралы жасалған және қолданылуы тоқтатылған шарттың нөмiрi мен күнi, салымшының (алушының) жеке зейнетақы шотының ашылған күнi, мiндеттi зейнетақы жарналарының есебiнен зейнетақымен қамсыздандыру туралы шарттың қолданылуын тоқтату және жеке зейнетақы шотының жабылу күнi мен себебi (салымшыға (алушыға) немесе оның мұрагерiне (мұрагерлерiне) зейнетақы жинақтарының барлық сомасын, зейнетақы төлемдерiнiң жүзеге асырылу негiздемесiн көрсете отырып төлеу, салымшының (алушының) зейнетақы жинақтарының басқа жинақтаушы зейнетақы қорына не сақтандыру ұйымына аудару).</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2007.04.30 </w:t>
      </w:r>
      <w:r>
        <w:rPr>
          <w:rFonts w:ascii="Times New Roman"/>
          <w:b w:val="false"/>
          <w:i w:val="false"/>
          <w:color w:val="000000"/>
          <w:sz w:val="28"/>
        </w:rPr>
        <w:t>N 352</w:t>
      </w:r>
      <w:r>
        <w:rPr>
          <w:rFonts w:ascii="Times New Roman"/>
          <w:b w:val="false"/>
          <w:i w:val="false"/>
          <w:color w:val="ff0000"/>
          <w:sz w:val="28"/>
        </w:rPr>
        <w:t xml:space="preserve"> (2010.08.13 бастап қолданысқа енгізіледі) Қаулысымен. </w:t>
      </w:r>
      <w:r>
        <w:br/>
      </w:r>
      <w:r>
        <w:rPr>
          <w:rFonts w:ascii="Times New Roman"/>
          <w:b w:val="false"/>
          <w:i w:val="false"/>
          <w:color w:val="000000"/>
          <w:sz w:val="28"/>
        </w:rPr>
        <w:t xml:space="preserve">
     3. Мәлiметтердi беру күн сайын Орталық пен жинақтаушы зейнетақы қорлары арасындағы шартқа сәйкес айқындалған электронды тәсiлмен, ақпарат көлiгiнiң автоматтандырылған қаржы жүйесiн пайдалана отырып, ағымдағы күнгi Астана қаласы уақытының 23 сағат 30 минутынан кешiктiрмей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2006.08.03 </w:t>
      </w:r>
      <w:r>
        <w:rPr>
          <w:rFonts w:ascii="Times New Roman"/>
          <w:b w:val="false"/>
          <w:i w:val="false"/>
          <w:color w:val="000000"/>
          <w:sz w:val="28"/>
        </w:rPr>
        <w:t>N 736</w:t>
      </w:r>
      <w:r>
        <w:rPr>
          <w:rFonts w:ascii="Times New Roman"/>
          <w:b w:val="false"/>
          <w:i w:val="false"/>
          <w:color w:val="ff0000"/>
          <w:sz w:val="28"/>
        </w:rPr>
        <w:t xml:space="preserve">, 2009.01.28 </w:t>
      </w:r>
      <w:r>
        <w:rPr>
          <w:rFonts w:ascii="Times New Roman"/>
          <w:b w:val="false"/>
          <w:i w:val="false"/>
          <w:color w:val="000000"/>
          <w:sz w:val="28"/>
        </w:rPr>
        <w:t>N 72</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xml:space="preserve">
     4. Орталық мәліметтер келіп түскен күннен бастап келесі жұмыс күні ішінде жинақтаушы зейнетақы қорына осы мәліметтердің Орталыққа келіп түскені туралы куәландыратын электронды хабарлама және Міндетті зейнетақы жарналары есебінен зейнетақымен қамсыздандыру туралы шарттар туралы мәліметтердің бірыңғай тізімге енгізілгені немесе енгізілмегені туралы хаттама жібереді. </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2009.01.28 </w:t>
      </w:r>
      <w:r>
        <w:rPr>
          <w:rFonts w:ascii="Times New Roman"/>
          <w:b w:val="false"/>
          <w:i w:val="false"/>
          <w:color w:val="000000"/>
          <w:sz w:val="28"/>
        </w:rPr>
        <w:t>N 72</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w:t>
      </w:r>
      <w:r>
        <w:rPr>
          <w:rFonts w:ascii="Times New Roman"/>
          <w:b w:val="false"/>
          <w:i w:val="false"/>
          <w:color w:val="ff0000"/>
          <w:sz w:val="28"/>
        </w:rPr>
        <w:t>қараңыз) Қаулысымен.</w:t>
      </w:r>
      <w:r>
        <w:br/>
      </w:r>
      <w:r>
        <w:rPr>
          <w:rFonts w:ascii="Times New Roman"/>
          <w:b w:val="false"/>
          <w:i w:val="false"/>
          <w:color w:val="000000"/>
          <w:sz w:val="28"/>
        </w:rPr>
        <w:t>
</w:t>
      </w:r>
      <w:r>
        <w:rPr>
          <w:rFonts w:ascii="Times New Roman"/>
          <w:b w:val="false"/>
          <w:i w:val="false"/>
          <w:color w:val="000000"/>
          <w:sz w:val="28"/>
        </w:rPr>
        <w:t>
      5. Орталық күн сайын, осы қордың салымшылары жөнінде төлемдердің мынадай санаттары бойынша:</w:t>
      </w:r>
      <w:r>
        <w:br/>
      </w:r>
      <w:r>
        <w:rPr>
          <w:rFonts w:ascii="Times New Roman"/>
          <w:b w:val="false"/>
          <w:i w:val="false"/>
          <w:color w:val="000000"/>
          <w:sz w:val="28"/>
        </w:rPr>
        <w:t>
</w:t>
      </w:r>
      <w:r>
        <w:rPr>
          <w:rFonts w:ascii="Times New Roman"/>
          <w:b w:val="false"/>
          <w:i w:val="false"/>
          <w:color w:val="000000"/>
          <w:sz w:val="28"/>
        </w:rPr>
        <w:t>
      1) 5 және одан көп бала туған және оларды сегіз жасқа дейін тәрбиелеген әйелдерге;</w:t>
      </w:r>
      <w:r>
        <w:br/>
      </w:r>
      <w:r>
        <w:rPr>
          <w:rFonts w:ascii="Times New Roman"/>
          <w:b w:val="false"/>
          <w:i w:val="false"/>
          <w:color w:val="000000"/>
          <w:sz w:val="28"/>
        </w:rPr>
        <w:t>
</w:t>
      </w:r>
      <w:r>
        <w:rPr>
          <w:rFonts w:ascii="Times New Roman"/>
          <w:b w:val="false"/>
          <w:i w:val="false"/>
          <w:color w:val="000000"/>
          <w:sz w:val="28"/>
        </w:rPr>
        <w:t>
      2) 1949 жылғы 29 тамыздан бастап 1963 жылғы 5 шілдеге дейінгі кезеңде төтенше және ең жоғары радиациялық қауiптi аймақтарда кемінде 10 жыл тұрған азаматтарға зейнетақы тағайындау туралы өткен жұмыс күні бойынша мәліметтерді жинақтаушы зейнетақы қорларына береді.</w:t>
      </w:r>
      <w:r>
        <w:br/>
      </w:r>
      <w:r>
        <w:rPr>
          <w:rFonts w:ascii="Times New Roman"/>
          <w:b w:val="false"/>
          <w:i w:val="false"/>
          <w:color w:val="000000"/>
          <w:sz w:val="28"/>
        </w:rPr>
        <w:t>
      </w:t>
      </w:r>
      <w:r>
        <w:rPr>
          <w:rFonts w:ascii="Times New Roman"/>
          <w:b w:val="false"/>
          <w:i w:val="false"/>
          <w:color w:val="ff0000"/>
          <w:sz w:val="28"/>
        </w:rPr>
        <w:t xml:space="preserve">Ескерту. Ереже 5-тармақпен толықтырылды - ҚР Үкіметінің 2012.03.20 </w:t>
      </w:r>
      <w:r>
        <w:rPr>
          <w:rFonts w:ascii="Times New Roman"/>
          <w:b w:val="false"/>
          <w:i w:val="false"/>
          <w:color w:val="000000"/>
          <w:sz w:val="28"/>
        </w:rPr>
        <w:t>N 344</w:t>
      </w:r>
      <w:r>
        <w:rPr>
          <w:rFonts w:ascii="Times New Roman"/>
          <w:b w:val="false"/>
          <w:i w:val="false"/>
          <w:color w:val="ff0000"/>
          <w:sz w:val="28"/>
        </w:rPr>
        <w:t> (2012.01.01 бастап қолданысқа енгізіледі) Қаулысымен.</w:t>
      </w:r>
    </w:p>
    <w:bookmarkEnd w:id="8"/>
    <w:bookmarkStart w:name="z18" w:id="9"/>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электронды құжат айналымын </w:t>
      </w:r>
      <w:r>
        <w:br/>
      </w:r>
      <w:r>
        <w:rPr>
          <w:rFonts w:ascii="Times New Roman"/>
          <w:b w:val="false"/>
          <w:i w:val="false"/>
          <w:color w:val="000000"/>
          <w:sz w:val="28"/>
        </w:rPr>
        <w:t xml:space="preserve">
                                   пайдалана отырып, Зейнетақы </w:t>
      </w:r>
      <w:r>
        <w:br/>
      </w:r>
      <w:r>
        <w:rPr>
          <w:rFonts w:ascii="Times New Roman"/>
          <w:b w:val="false"/>
          <w:i w:val="false"/>
          <w:color w:val="000000"/>
          <w:sz w:val="28"/>
        </w:rPr>
        <w:t xml:space="preserve">
                                   төлеу жөнiндегi мемлекеттiк </w:t>
      </w:r>
      <w:r>
        <w:br/>
      </w:r>
      <w:r>
        <w:rPr>
          <w:rFonts w:ascii="Times New Roman"/>
          <w:b w:val="false"/>
          <w:i w:val="false"/>
          <w:color w:val="000000"/>
          <w:sz w:val="28"/>
        </w:rPr>
        <w:t xml:space="preserve">
                               орталыққа салымшылармен (алушылармен) </w:t>
      </w:r>
      <w:r>
        <w:br/>
      </w:r>
      <w:r>
        <w:rPr>
          <w:rFonts w:ascii="Times New Roman"/>
          <w:b w:val="false"/>
          <w:i w:val="false"/>
          <w:color w:val="000000"/>
          <w:sz w:val="28"/>
        </w:rPr>
        <w:t xml:space="preserve">
                                   мiндеттi зейнетақы жарналары </w:t>
      </w:r>
      <w:r>
        <w:br/>
      </w:r>
      <w:r>
        <w:rPr>
          <w:rFonts w:ascii="Times New Roman"/>
          <w:b w:val="false"/>
          <w:i w:val="false"/>
          <w:color w:val="000000"/>
          <w:sz w:val="28"/>
        </w:rPr>
        <w:t xml:space="preserve">
                                       есебiнен зейнетақымен </w:t>
      </w:r>
      <w:r>
        <w:br/>
      </w:r>
      <w:r>
        <w:rPr>
          <w:rFonts w:ascii="Times New Roman"/>
          <w:b w:val="false"/>
          <w:i w:val="false"/>
          <w:color w:val="000000"/>
          <w:sz w:val="28"/>
        </w:rPr>
        <w:t xml:space="preserve">
                                       қамсыздандыру туралы </w:t>
      </w:r>
      <w:r>
        <w:br/>
      </w:r>
      <w:r>
        <w:rPr>
          <w:rFonts w:ascii="Times New Roman"/>
          <w:b w:val="false"/>
          <w:i w:val="false"/>
          <w:color w:val="000000"/>
          <w:sz w:val="28"/>
        </w:rPr>
        <w:t xml:space="preserve">
                               жасалған және қолданылуы тоқтатылған </w:t>
      </w:r>
      <w:r>
        <w:br/>
      </w:r>
      <w:r>
        <w:rPr>
          <w:rFonts w:ascii="Times New Roman"/>
          <w:b w:val="false"/>
          <w:i w:val="false"/>
          <w:color w:val="000000"/>
          <w:sz w:val="28"/>
        </w:rPr>
        <w:t xml:space="preserve">
                                шарттар туралы мәлiметтердi ұсыну </w:t>
      </w:r>
      <w:r>
        <w:br/>
      </w:r>
      <w:r>
        <w:rPr>
          <w:rFonts w:ascii="Times New Roman"/>
          <w:b w:val="false"/>
          <w:i w:val="false"/>
          <w:color w:val="000000"/>
          <w:sz w:val="28"/>
        </w:rPr>
        <w:t xml:space="preserve">
                                         ережесiне қосымша </w:t>
      </w:r>
    </w:p>
    <w:bookmarkEnd w:id="9"/>
    <w:p>
      <w:pPr>
        <w:spacing w:after="0"/>
        <w:ind w:left="0"/>
        <w:jc w:val="both"/>
      </w:pPr>
      <w:r>
        <w:rPr>
          <w:rFonts w:ascii="Times New Roman"/>
          <w:b w:val="false"/>
          <w:i w:val="false"/>
          <w:color w:val="ff0000"/>
          <w:sz w:val="28"/>
        </w:rPr>
        <w:t xml:space="preserve">      Ескерту. Қосымшаның ескертуіне өзгеріс енгізілді - ҚР Үкіметінің 2006.08.03 </w:t>
      </w:r>
      <w:r>
        <w:rPr>
          <w:rFonts w:ascii="Times New Roman"/>
          <w:b w:val="false"/>
          <w:i w:val="false"/>
          <w:color w:val="ff0000"/>
          <w:sz w:val="28"/>
        </w:rPr>
        <w:t>N 736</w:t>
      </w:r>
      <w:r>
        <w:rPr>
          <w:rFonts w:ascii="Times New Roman"/>
          <w:b w:val="false"/>
          <w:i w:val="false"/>
          <w:color w:val="ff0000"/>
          <w:sz w:val="28"/>
        </w:rPr>
        <w:t xml:space="preserve">, 2009.01.28 </w:t>
      </w:r>
      <w:r>
        <w:rPr>
          <w:rFonts w:ascii="Times New Roman"/>
          <w:b w:val="false"/>
          <w:i w:val="false"/>
          <w:color w:val="ff0000"/>
          <w:sz w:val="28"/>
        </w:rPr>
        <w:t>N 72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2007.04.30 </w:t>
      </w:r>
      <w:r>
        <w:rPr>
          <w:rFonts w:ascii="Times New Roman"/>
          <w:b w:val="false"/>
          <w:i w:val="false"/>
          <w:color w:val="ff0000"/>
          <w:sz w:val="28"/>
        </w:rPr>
        <w:t>N 352</w:t>
      </w:r>
      <w:r>
        <w:rPr>
          <w:rFonts w:ascii="Times New Roman"/>
          <w:b w:val="false"/>
          <w:i w:val="false"/>
          <w:color w:val="ff0000"/>
          <w:sz w:val="28"/>
        </w:rPr>
        <w:t xml:space="preserve">(2010.08.13 бастап қолданысқа енгізіледі), 30.05.2013 </w:t>
      </w:r>
      <w:r>
        <w:rPr>
          <w:rFonts w:ascii="Times New Roman"/>
          <w:b w:val="false"/>
          <w:i w:val="false"/>
          <w:color w:val="ff0000"/>
          <w:sz w:val="28"/>
        </w:rPr>
        <w:t>№ 551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Қаулыларымен. </w:t>
      </w:r>
    </w:p>
    <w:p>
      <w:pPr>
        <w:spacing w:after="0"/>
        <w:ind w:left="0"/>
        <w:jc w:val="both"/>
      </w:pPr>
      <w:r>
        <w:rPr>
          <w:rFonts w:ascii="Times New Roman"/>
          <w:b w:val="false"/>
          <w:i w:val="false"/>
          <w:color w:val="000000"/>
          <w:sz w:val="28"/>
        </w:rPr>
        <w:t xml:space="preserve">    200__жылғы "__"______ _____________________ Орталыққа беретін </w:t>
      </w:r>
      <w:r>
        <w:br/>
      </w:r>
      <w:r>
        <w:rPr>
          <w:rFonts w:ascii="Times New Roman"/>
          <w:b w:val="false"/>
          <w:i w:val="false"/>
          <w:color w:val="000000"/>
          <w:sz w:val="28"/>
        </w:rPr>
        <w:t xml:space="preserve">
                жинақтаушы зейнетақы қорының атауы </w:t>
      </w:r>
      <w:r>
        <w:br/>
      </w:r>
      <w:r>
        <w:rPr>
          <w:rFonts w:ascii="Times New Roman"/>
          <w:b w:val="false"/>
          <w:i w:val="false"/>
          <w:color w:val="000000"/>
          <w:sz w:val="28"/>
        </w:rPr>
        <w:t xml:space="preserve">
       жаңадан жасалған және қолданылуы тоқтатылған міндетті </w:t>
      </w:r>
      <w:r>
        <w:br/>
      </w:r>
      <w:r>
        <w:rPr>
          <w:rFonts w:ascii="Times New Roman"/>
          <w:b w:val="false"/>
          <w:i w:val="false"/>
          <w:color w:val="000000"/>
          <w:sz w:val="28"/>
        </w:rPr>
        <w:t xml:space="preserve">
       зейнетақы жарналары есебінен зейнетақымен қамсыздандыру </w:t>
      </w:r>
      <w:r>
        <w:br/>
      </w:r>
      <w:r>
        <w:rPr>
          <w:rFonts w:ascii="Times New Roman"/>
          <w:b w:val="false"/>
          <w:i w:val="false"/>
          <w:color w:val="000000"/>
          <w:sz w:val="28"/>
        </w:rPr>
        <w:t xml:space="preserve">
                жөніндегі шарттар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333"/>
        <w:gridCol w:w="1373"/>
        <w:gridCol w:w="1453"/>
        <w:gridCol w:w="1593"/>
        <w:gridCol w:w="1593"/>
        <w:gridCol w:w="1073"/>
        <w:gridCol w:w="993"/>
        <w:gridCol w:w="8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аты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лым-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жыны- </w:t>
            </w:r>
            <w:r>
              <w:br/>
            </w:r>
            <w:r>
              <w:rPr>
                <w:rFonts w:ascii="Times New Roman"/>
                <w:b w:val="false"/>
                <w:i w:val="false"/>
                <w:color w:val="000000"/>
                <w:sz w:val="20"/>
              </w:rPr>
              <w:t xml:space="preserve">
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88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қалыптастыру сәтіндегі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зіргі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қалыптастыру сәтіндегі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зіргі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қалыптастыру сәтіндегі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зіргі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тері </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ЖЖЖ </w:t>
            </w:r>
            <w:r>
              <w:br/>
            </w:r>
            <w:r>
              <w:rPr>
                <w:rFonts w:ascii="Times New Roman"/>
                <w:b w:val="false"/>
                <w:i w:val="false"/>
                <w:color w:val="000000"/>
                <w:sz w:val="20"/>
              </w:rPr>
              <w:t xml:space="preserve">
ЖА </w:t>
            </w:r>
            <w:r>
              <w:br/>
            </w:r>
            <w:r>
              <w:rPr>
                <w:rFonts w:ascii="Times New Roman"/>
                <w:b w:val="false"/>
                <w:i w:val="false"/>
                <w:color w:val="000000"/>
                <w:sz w:val="20"/>
              </w:rPr>
              <w:t xml:space="preserve">
АКК </w:t>
            </w: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813"/>
        <w:gridCol w:w="1053"/>
        <w:gridCol w:w="1833"/>
        <w:gridCol w:w="1873"/>
        <w:gridCol w:w="2333"/>
        <w:gridCol w:w="23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басын куәландыратын құжаттың деректері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жарналары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зейнетақымен қамсыздандыру </w:t>
            </w:r>
            <w:r>
              <w:br/>
            </w:r>
            <w:r>
              <w:rPr>
                <w:rFonts w:ascii="Times New Roman"/>
                <w:b w:val="false"/>
                <w:i w:val="false"/>
                <w:color w:val="000000"/>
                <w:sz w:val="20"/>
              </w:rPr>
              <w:t xml:space="preserve">
жөніндегі шарт туралы </w:t>
            </w:r>
            <w:r>
              <w:br/>
            </w:r>
            <w:r>
              <w:rPr>
                <w:rFonts w:ascii="Times New Roman"/>
                <w:b w:val="false"/>
                <w:i w:val="false"/>
                <w:color w:val="000000"/>
                <w:sz w:val="20"/>
              </w:rPr>
              <w:t xml:space="preserve">
мәліметтер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ЖЗШ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мәлімет- </w:t>
            </w:r>
            <w:r>
              <w:br/>
            </w:r>
            <w:r>
              <w:rPr>
                <w:rFonts w:ascii="Times New Roman"/>
                <w:b w:val="false"/>
                <w:i w:val="false"/>
                <w:color w:val="000000"/>
                <w:sz w:val="20"/>
              </w:rPr>
              <w:t xml:space="preserve">
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r>
              <w:br/>
            </w:r>
            <w:r>
              <w:rPr>
                <w:rFonts w:ascii="Times New Roman"/>
                <w:b w:val="false"/>
                <w:i w:val="false"/>
                <w:color w:val="000000"/>
                <w:sz w:val="20"/>
              </w:rPr>
              <w:t xml:space="preserve">
ақымен </w:t>
            </w:r>
            <w:r>
              <w:br/>
            </w:r>
            <w:r>
              <w:rPr>
                <w:rFonts w:ascii="Times New Roman"/>
                <w:b w:val="false"/>
                <w:i w:val="false"/>
                <w:color w:val="000000"/>
                <w:sz w:val="20"/>
              </w:rPr>
              <w:t xml:space="preserve">
қамсыздан- </w:t>
            </w:r>
            <w:r>
              <w:br/>
            </w:r>
            <w:r>
              <w:rPr>
                <w:rFonts w:ascii="Times New Roman"/>
                <w:b w:val="false"/>
                <w:i w:val="false"/>
                <w:color w:val="000000"/>
                <w:sz w:val="20"/>
              </w:rPr>
              <w:t xml:space="preserve">
дыру туралы </w:t>
            </w:r>
            <w:r>
              <w:br/>
            </w:r>
            <w:r>
              <w:rPr>
                <w:rFonts w:ascii="Times New Roman"/>
                <w:b w:val="false"/>
                <w:i w:val="false"/>
                <w:color w:val="000000"/>
                <w:sz w:val="20"/>
              </w:rPr>
              <w:t xml:space="preserve">
шарттың </w:t>
            </w:r>
            <w:r>
              <w:br/>
            </w:r>
            <w:r>
              <w:rPr>
                <w:rFonts w:ascii="Times New Roman"/>
                <w:b w:val="false"/>
                <w:i w:val="false"/>
                <w:color w:val="000000"/>
                <w:sz w:val="20"/>
              </w:rPr>
              <w:t xml:space="preserve">
қолданылуы </w:t>
            </w:r>
            <w:r>
              <w:br/>
            </w:r>
            <w:r>
              <w:rPr>
                <w:rFonts w:ascii="Times New Roman"/>
                <w:b w:val="false"/>
                <w:i w:val="false"/>
                <w:color w:val="000000"/>
                <w:sz w:val="20"/>
              </w:rPr>
              <w:t xml:space="preserve">
тоқтатылған </w:t>
            </w:r>
            <w:r>
              <w:br/>
            </w:r>
            <w:r>
              <w:rPr>
                <w:rFonts w:ascii="Times New Roman"/>
                <w:b w:val="false"/>
                <w:i w:val="false"/>
                <w:color w:val="000000"/>
                <w:sz w:val="20"/>
              </w:rPr>
              <w:t xml:space="preserve">
және жеке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шоты </w:t>
            </w:r>
            <w:r>
              <w:br/>
            </w:r>
            <w:r>
              <w:rPr>
                <w:rFonts w:ascii="Times New Roman"/>
                <w:b w:val="false"/>
                <w:i w:val="false"/>
                <w:color w:val="000000"/>
                <w:sz w:val="20"/>
              </w:rPr>
              <w:t xml:space="preserve">
жабылған </w:t>
            </w:r>
            <w:r>
              <w:br/>
            </w:r>
            <w:r>
              <w:rPr>
                <w:rFonts w:ascii="Times New Roman"/>
                <w:b w:val="false"/>
                <w:i w:val="false"/>
                <w:color w:val="000000"/>
                <w:sz w:val="20"/>
              </w:rPr>
              <w:t xml:space="preserve">
күні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r>
              <w:br/>
            </w:r>
            <w:r>
              <w:rPr>
                <w:rFonts w:ascii="Times New Roman"/>
                <w:b w:val="false"/>
                <w:i w:val="false"/>
                <w:color w:val="000000"/>
                <w:sz w:val="20"/>
              </w:rPr>
              <w:t xml:space="preserve">
ақымен </w:t>
            </w:r>
            <w:r>
              <w:br/>
            </w:r>
            <w:r>
              <w:rPr>
                <w:rFonts w:ascii="Times New Roman"/>
                <w:b w:val="false"/>
                <w:i w:val="false"/>
                <w:color w:val="000000"/>
                <w:sz w:val="20"/>
              </w:rPr>
              <w:t xml:space="preserve">
қамсыз- </w:t>
            </w:r>
            <w:r>
              <w:br/>
            </w:r>
            <w:r>
              <w:rPr>
                <w:rFonts w:ascii="Times New Roman"/>
                <w:b w:val="false"/>
                <w:i w:val="false"/>
                <w:color w:val="000000"/>
                <w:sz w:val="20"/>
              </w:rPr>
              <w:t xml:space="preserve">
дандыру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шарттың </w:t>
            </w:r>
            <w:r>
              <w:br/>
            </w:r>
            <w:r>
              <w:rPr>
                <w:rFonts w:ascii="Times New Roman"/>
                <w:b w:val="false"/>
                <w:i w:val="false"/>
                <w:color w:val="000000"/>
                <w:sz w:val="20"/>
              </w:rPr>
              <w:t xml:space="preserve">
қолданы- </w:t>
            </w:r>
            <w:r>
              <w:br/>
            </w:r>
            <w:r>
              <w:rPr>
                <w:rFonts w:ascii="Times New Roman"/>
                <w:b w:val="false"/>
                <w:i w:val="false"/>
                <w:color w:val="000000"/>
                <w:sz w:val="20"/>
              </w:rPr>
              <w:t xml:space="preserve">
луының </w:t>
            </w:r>
            <w:r>
              <w:br/>
            </w:r>
            <w:r>
              <w:rPr>
                <w:rFonts w:ascii="Times New Roman"/>
                <w:b w:val="false"/>
                <w:i w:val="false"/>
                <w:color w:val="000000"/>
                <w:sz w:val="20"/>
              </w:rPr>
              <w:t xml:space="preserve">
тоқтатылу </w:t>
            </w:r>
            <w:r>
              <w:br/>
            </w:r>
            <w:r>
              <w:rPr>
                <w:rFonts w:ascii="Times New Roman"/>
                <w:b w:val="false"/>
                <w:i w:val="false"/>
                <w:color w:val="000000"/>
                <w:sz w:val="20"/>
              </w:rPr>
              <w:t xml:space="preserve">
себебі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ЖЖЖЖААКК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 </w:t>
            </w:r>
            <w:r>
              <w:br/>
            </w:r>
            <w:r>
              <w:rPr>
                <w:rFonts w:ascii="Times New Roman"/>
                <w:b w:val="false"/>
                <w:i w:val="false"/>
                <w:color w:val="000000"/>
                <w:sz w:val="20"/>
              </w:rPr>
              <w:t xml:space="preserve">
мірі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ЖЖЖЖААКК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ЖЖЖЖААКК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ЖЖЖЖААКК </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2, 3, 4, 5, 6-бағандарында ЖСН қалыптастыру сәтіндегі тиісті мәліметтер көрсетілуі тиіс. </w:t>
      </w:r>
      <w:r>
        <w:br/>
      </w:r>
      <w:r>
        <w:rPr>
          <w:rFonts w:ascii="Times New Roman"/>
          <w:b w:val="false"/>
          <w:i w:val="false"/>
          <w:color w:val="000000"/>
          <w:sz w:val="28"/>
        </w:rPr>
        <w:t xml:space="preserve">
      13, 14, 15-бағандар міндетті зейнетақы жарналары есебінен зейнетақымен қамсыздандыру туралы шарт жасау кезінде толтырылуға міндетті.      </w:t>
      </w:r>
      <w:r>
        <w:br/>
      </w:r>
      <w:r>
        <w:rPr>
          <w:rFonts w:ascii="Times New Roman"/>
          <w:b w:val="false"/>
          <w:i w:val="false"/>
          <w:color w:val="000000"/>
          <w:sz w:val="28"/>
        </w:rPr>
        <w:t xml:space="preserve">
      16, 17-бағандар міндетті зейнетақы жарналары есебінен зейнетақымен қамсыздандыру туралы шарт қолданылуын тоқтатқан кезде толтырылуға міндетті. </w:t>
      </w:r>
      <w:r>
        <w:br/>
      </w:r>
      <w:r>
        <w:rPr>
          <w:rFonts w:ascii="Times New Roman"/>
          <w:b w:val="false"/>
          <w:i w:val="false"/>
          <w:color w:val="000000"/>
          <w:sz w:val="28"/>
        </w:rPr>
        <w:t xml:space="preserve">
      17-бағанда міндетті зейнетақы жарналары есебінен зейнетақымен қамсыздандыру туралы шарттың қолданылуын тоқтатудың себебіне қарай тиісті белгі көрсетілуі тиіс: </w:t>
      </w:r>
      <w:r>
        <w:br/>
      </w:r>
      <w:r>
        <w:rPr>
          <w:rFonts w:ascii="Times New Roman"/>
          <w:b w:val="false"/>
          <w:i w:val="false"/>
          <w:color w:val="000000"/>
          <w:sz w:val="28"/>
        </w:rPr>
        <w:t xml:space="preserve">
      1 - зейнеткерлік жасқа: ер адамдар 63, әйелдер 58 жасқа толуына байланысты зейнетақы жинақтарының барлық сомасын төлеу </w:t>
      </w:r>
      <w:r>
        <w:br/>
      </w:r>
      <w:r>
        <w:rPr>
          <w:rFonts w:ascii="Times New Roman"/>
          <w:b w:val="false"/>
          <w:i w:val="false"/>
          <w:color w:val="000000"/>
          <w:sz w:val="28"/>
        </w:rPr>
        <w:t xml:space="preserve">
      2 - төтенше немесе ең жоғарғы радиациялық қатер аймағында тұратын адамдардың зейнеткерлік жасқа толуына байланысты зейнетақы жинақтарының барлық сомасын төлеу </w:t>
      </w:r>
      <w:r>
        <w:br/>
      </w:r>
      <w:r>
        <w:rPr>
          <w:rFonts w:ascii="Times New Roman"/>
          <w:b w:val="false"/>
          <w:i w:val="false"/>
          <w:color w:val="000000"/>
          <w:sz w:val="28"/>
        </w:rPr>
        <w:t xml:space="preserve">
      3 - 5 және одан да көп бала тәрбиелеген әйелдердің зейнеткерлік жасқа толуына байланысты зейнетақы жинақтарының барлық сомасын төлеу </w:t>
      </w:r>
      <w:r>
        <w:br/>
      </w:r>
      <w:r>
        <w:rPr>
          <w:rFonts w:ascii="Times New Roman"/>
          <w:b w:val="false"/>
          <w:i w:val="false"/>
          <w:color w:val="000000"/>
          <w:sz w:val="28"/>
        </w:rPr>
        <w:t xml:space="preserve">
      4 - егер мүгедектігі шектеусіз белгіленген болса, І және II топтағы мүгедектігі белгіленуіне байланысты зейнетақы жинақтарының барлық сомасын төлеу; </w:t>
      </w:r>
      <w:r>
        <w:br/>
      </w:r>
      <w:r>
        <w:rPr>
          <w:rFonts w:ascii="Times New Roman"/>
          <w:b w:val="false"/>
          <w:i w:val="false"/>
          <w:color w:val="000000"/>
          <w:sz w:val="28"/>
        </w:rPr>
        <w:t xml:space="preserve">
      5 - Қазақстан Республикасынан тыс жерге тұрақты тұруға кетуіне байланысты зейнетақы жинақтарының барлық сомасын төлеу </w:t>
      </w:r>
      <w:r>
        <w:br/>
      </w:r>
      <w:r>
        <w:rPr>
          <w:rFonts w:ascii="Times New Roman"/>
          <w:b w:val="false"/>
          <w:i w:val="false"/>
          <w:color w:val="000000"/>
          <w:sz w:val="28"/>
        </w:rPr>
        <w:t xml:space="preserve">
      6 - салымшының (алушының) зейнетақы жинақтарының басқа жинақтаушы зейнетақы қорына аударылуына байланысты </w:t>
      </w:r>
      <w:r>
        <w:br/>
      </w:r>
      <w:r>
        <w:rPr>
          <w:rFonts w:ascii="Times New Roman"/>
          <w:b w:val="false"/>
          <w:i w:val="false"/>
          <w:color w:val="000000"/>
          <w:sz w:val="28"/>
        </w:rPr>
        <w:t xml:space="preserve">
      7 - салымшының (алушының) зейнетақы жинақтарының сақтандыру ұйымына аударылуына байланысты </w:t>
      </w:r>
      <w:r>
        <w:br/>
      </w:r>
      <w:r>
        <w:rPr>
          <w:rFonts w:ascii="Times New Roman"/>
          <w:b w:val="false"/>
          <w:i w:val="false"/>
          <w:color w:val="000000"/>
          <w:sz w:val="28"/>
        </w:rPr>
        <w:t xml:space="preserve">
      8 - алушының қайтыс болуына байланысты мұрагеріне (мұрагерлеріне) зейнетақы жинақтарының барлық сомасын төлеу </w:t>
      </w:r>
      <w:r>
        <w:br/>
      </w:r>
      <w:r>
        <w:rPr>
          <w:rFonts w:ascii="Times New Roman"/>
          <w:b w:val="false"/>
          <w:i w:val="false"/>
          <w:color w:val="000000"/>
          <w:sz w:val="28"/>
        </w:rPr>
        <w:t xml:space="preserve">
      9 - алушының қайтыс болуына байланысты зейнетақы жинақтарының барлық сомасын жерлеуге төлеу </w:t>
      </w:r>
      <w:r>
        <w:br/>
      </w:r>
      <w:r>
        <w:rPr>
          <w:rFonts w:ascii="Times New Roman"/>
          <w:b w:val="false"/>
          <w:i w:val="false"/>
          <w:color w:val="000000"/>
          <w:sz w:val="28"/>
        </w:rPr>
        <w:t xml:space="preserve">
      11 - жинақтаушы зейнетақы қорындағы жеке зейнетақы шоттарының бiрлестiгi </w:t>
      </w:r>
      <w:r>
        <w:br/>
      </w:r>
      <w:r>
        <w:rPr>
          <w:rFonts w:ascii="Times New Roman"/>
          <w:b w:val="false"/>
          <w:i w:val="false"/>
          <w:color w:val="000000"/>
          <w:sz w:val="28"/>
        </w:rPr>
        <w:t>
      12 -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4-тармағына сәйкес қызметкердiң жұмыстан босатылуына байланысты (корпоративтiк ЖЗҚ үшiн)</w:t>
      </w:r>
      <w:r>
        <w:br/>
      </w:r>
      <w:r>
        <w:rPr>
          <w:rFonts w:ascii="Times New Roman"/>
          <w:b w:val="false"/>
          <w:i w:val="false"/>
          <w:color w:val="000000"/>
          <w:sz w:val="28"/>
        </w:rPr>
        <w:t>
      13 – әскери қызметшілерге, арнаулы мемлекеттік және құқық қорғау органдарының арнаулы атақтар, сыныптық шендер берілген қызметкерлеріне, сондай-ақ арнаулы атақтар, сыныптық шендер алу және нысанды киім киіп жүру құқықтары 2012 жылғы 1 қаңтардан бастап жойылған адамдарға еңбек сіңірген жылдары үшін Орталықтан тағайындалған зейнетақы жинақтарына байланысты зейнетақы жинақтарының барлық сомасын төлеу:</w:t>
      </w:r>
      <w:r>
        <w:br/>
      </w:r>
      <w:r>
        <w:rPr>
          <w:rFonts w:ascii="Times New Roman"/>
          <w:b w:val="false"/>
          <w:i w:val="false"/>
          <w:color w:val="000000"/>
          <w:sz w:val="28"/>
        </w:rPr>
        <w:t>
      1) 1998 жылғы 1 қаңтарға дейін;</w:t>
      </w:r>
      <w:r>
        <w:br/>
      </w:r>
      <w:r>
        <w:rPr>
          <w:rFonts w:ascii="Times New Roman"/>
          <w:b w:val="false"/>
          <w:i w:val="false"/>
          <w:color w:val="000000"/>
          <w:sz w:val="28"/>
        </w:rPr>
        <w:t>
      2) әскери қызметшілерге, арнаулы мемлекеттік және құқық қорғау органдарының арнаулы атақтар, сыныптық шендер берілген қызметкерлеріне, сондай-ақ арнаулы атақтар, сыныптық шендер алу және нысанды киім киіп жүру құқықтары 2012 жылғы 1 қаңтардан бастап жойылған адамдарға әскери қызмет өтілі 1998 жылғы 1 қаңтардағы жағдай бойынша он жыл және одан да көп болғанда – толық көлемде;</w:t>
      </w:r>
      <w:r>
        <w:br/>
      </w:r>
      <w:r>
        <w:rPr>
          <w:rFonts w:ascii="Times New Roman"/>
          <w:b w:val="false"/>
          <w:i w:val="false"/>
          <w:color w:val="000000"/>
          <w:sz w:val="28"/>
        </w:rPr>
        <w:t>
      14 – зейнетақы төлемдерінің сомасын кесте бойынша төлеу.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