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0f2b" w14:textId="2130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 орнықты дамытудың 2030 жылға дейiнгi стратегиялық жоспары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21 ақпандағы N 113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"Астана қаласын орнықты дамытудың 2030 жылға дейiнгi стратегиялық жоспары туралы" Қазақстан Республикасының Президентi Жарлығының жобасы Қазақстан Республикасы Президентiнiң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 орнықты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2030 жылға дейiнгi стратегиялық жоспары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Президентi туралы" Қазақстан Республикасының 1995 жылғы 26 желтоқсандағы 
</w:t>
      </w:r>
      <w:r>
        <w:rPr>
          <w:rFonts w:ascii="Times New Roman"/>
          <w:b w:val="false"/>
          <w:i w:val="false"/>
          <w:color w:val="000000"/>
          <w:sz w:val="28"/>
        </w:rPr>
        <w:t xml:space="preserve"> Конституциялық  </w:t>
      </w:r>
      <w:r>
        <w:rPr>
          <w:rFonts w:ascii="Times New Roman"/>
          <w:b w:val="false"/>
          <w:i w:val="false"/>
          <w:color w:val="000000"/>
          <w:sz w:val="28"/>
        </w:rPr>
        <w:t>
заңының 19-бабының 2) тармақшасына сәйкес, Астана қаласын орнықты дамыту, Астана қаласы экономикасының бәсекеге қабiлеттiлiгiн қамтамасыз ету, орнықты дамытудың халықаралық қағидаттарына жауап беретiн тiршiлiк әрекетiнiң инфрақұрылымын қалыптастыру, сондай-ақ қолайлы қоршаған ортаны қамтамасыз ету мақсатында 
</w:t>
      </w:r>
      <w:r>
        <w:rPr>
          <w:rFonts w:ascii="Times New Roman"/>
          <w:b/>
          <w:i w:val="false"/>
          <w:color w:val="000000"/>
          <w:sz w:val="28"/>
        </w:rPr>
        <w:t>
ҚАУЛЫ ЕТЕМIН:
</w:t>
      </w:r>
      <w:r>
        <w:rPr>
          <w:rFonts w:ascii="Times New Roman"/>
          <w:b w:val="false"/>
          <w:i w:val="false"/>
          <w:color w:val="000000"/>
          <w:sz w:val="28"/>
        </w:rPr>
        <w:t>
</w:t>
      </w:r>
      <w:r>
        <w:br/>
      </w:r>
      <w:r>
        <w:rPr>
          <w:rFonts w:ascii="Times New Roman"/>
          <w:b w:val="false"/>
          <w:i w:val="false"/>
          <w:color w:val="000000"/>
          <w:sz w:val="28"/>
        </w:rPr>
        <w:t>
      1. Қоса берiлiп отырған Астана қаласын орнықты дамытудың 2030 жылға дейiнгi стратегиялық жоспары (бұдан әрi - Стратегиялық жоспар) бекiтiлсiн.
</w:t>
      </w:r>
      <w:r>
        <w:br/>
      </w:r>
      <w:r>
        <w:rPr>
          <w:rFonts w:ascii="Times New Roman"/>
          <w:b w:val="false"/>
          <w:i w:val="false"/>
          <w:color w:val="000000"/>
          <w:sz w:val="28"/>
        </w:rPr>
        <w:t>
      2. Қазақстан Республикасының Yкiметi бiр ай мерзiмде Стратегиялық жоспарды iске асыру жөнiндегi iс-шаралар жоспарын әзiрлесiн және бекiтсiн.
</w:t>
      </w:r>
      <w:r>
        <w:br/>
      </w:r>
      <w:r>
        <w:rPr>
          <w:rFonts w:ascii="Times New Roman"/>
          <w:b w:val="false"/>
          <w:i w:val="false"/>
          <w:color w:val="000000"/>
          <w:sz w:val="28"/>
        </w:rPr>
        <w:t>
      3. Орталық және жергiлiктi атқарушы органдар, сондай-ақ Қазақстан Республикасының Президентiне тiкелей бағынысты және есеп беретiн мемлекеттiк органдар Стратегиялық жоспарды iске асыру жөнiнде шаралар қабылдасын.
</w:t>
      </w:r>
      <w:r>
        <w:br/>
      </w:r>
      <w:r>
        <w:rPr>
          <w:rFonts w:ascii="Times New Roman"/>
          <w:b w:val="false"/>
          <w:i w:val="false"/>
          <w:color w:val="000000"/>
          <w:sz w:val="28"/>
        </w:rPr>
        <w:t>
      4. Астана қаласының әкiмi:
</w:t>
      </w:r>
      <w:r>
        <w:br/>
      </w:r>
      <w:r>
        <w:rPr>
          <w:rFonts w:ascii="Times New Roman"/>
          <w:b w:val="false"/>
          <w:i w:val="false"/>
          <w:color w:val="000000"/>
          <w:sz w:val="28"/>
        </w:rPr>
        <w:t>
      1) заңнамада белгiленген тәртiппен Стратегиялық жоспардың орындалуын үйлестiрудi қамтамасыз етсiн;
</w:t>
      </w:r>
      <w:r>
        <w:br/>
      </w:r>
      <w:r>
        <w:rPr>
          <w:rFonts w:ascii="Times New Roman"/>
          <w:b w:val="false"/>
          <w:i w:val="false"/>
          <w:color w:val="000000"/>
          <w:sz w:val="28"/>
        </w:rPr>
        <w:t>
      2) жарты жылда бiр рет, есептi кезеңнен кейiнгi айдың 25-күнiнен кешiктiрмей, Қазақстан Республикасы Президентiнiң Әкiмшiлiгiне және Қазақстан Республикасының Үкiметiне Стратегиялық жоспардың iске асырылу барысы туралы ақпарат ұсынсын.
</w:t>
      </w:r>
      <w:r>
        <w:br/>
      </w:r>
      <w:r>
        <w:rPr>
          <w:rFonts w:ascii="Times New Roman"/>
          <w:b w:val="false"/>
          <w:i w:val="false"/>
          <w:color w:val="000000"/>
          <w:sz w:val="28"/>
        </w:rPr>
        <w:t>
      5. Осы Жарлықтың iске асырылуын бақылау Қазақстан Республикасы Президентiнiң Әкiмшiлiгiне жүктелсiн.
</w:t>
      </w:r>
      <w:r>
        <w:br/>
      </w:r>
      <w:r>
        <w:rPr>
          <w:rFonts w:ascii="Times New Roman"/>
          <w:b w:val="false"/>
          <w:i w:val="false"/>
          <w:color w:val="000000"/>
          <w:sz w:val="28"/>
        </w:rPr>
        <w:t>
      6. Осы Жарлық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2006 жылғы " " N    
</w:t>
      </w:r>
      <w:r>
        <w:br/>
      </w:r>
      <w:r>
        <w:rPr>
          <w:rFonts w:ascii="Times New Roman"/>
          <w:b w:val="false"/>
          <w:i w:val="false"/>
          <w:color w:val="000000"/>
          <w:sz w:val="28"/>
        </w:rPr>
        <w:t>
Жарлығымен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 2030 жылға дейiнгi орнықты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стратегиялық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
</w:t>
      </w:r>
      <w:r>
        <w:br/>
      </w:r>
      <w:r>
        <w:rPr>
          <w:rFonts w:ascii="Times New Roman"/>
          <w:b w:val="false"/>
          <w:i w:val="false"/>
          <w:color w:val="000000"/>
          <w:sz w:val="28"/>
        </w:rPr>
        <w:t>
1. Орнықты даму ұғымы
</w:t>
      </w:r>
      <w:r>
        <w:br/>
      </w:r>
      <w:r>
        <w:rPr>
          <w:rFonts w:ascii="Times New Roman"/>
          <w:b w:val="false"/>
          <w:i w:val="false"/>
          <w:color w:val="000000"/>
          <w:sz w:val="28"/>
        </w:rPr>
        <w:t>
2. Астана қаласының миссиясы және көрiнiсi
</w:t>
      </w:r>
      <w:r>
        <w:br/>
      </w:r>
      <w:r>
        <w:rPr>
          <w:rFonts w:ascii="Times New Roman"/>
          <w:b w:val="false"/>
          <w:i w:val="false"/>
          <w:color w:val="000000"/>
          <w:sz w:val="28"/>
        </w:rPr>
        <w:t>
3. 1998 - 2005 жылдары Астана қаласының дамуындағы прогресс
</w:t>
      </w:r>
      <w:r>
        <w:br/>
      </w:r>
      <w:r>
        <w:rPr>
          <w:rFonts w:ascii="Times New Roman"/>
          <w:b w:val="false"/>
          <w:i w:val="false"/>
          <w:color w:val="000000"/>
          <w:sz w:val="28"/>
        </w:rPr>
        <w:t>
4. Астана қаласын орнықты дамытудың стратегиялық мақсаттары
</w:t>
      </w:r>
      <w:r>
        <w:br/>
      </w:r>
      <w:r>
        <w:rPr>
          <w:rFonts w:ascii="Times New Roman"/>
          <w:b w:val="false"/>
          <w:i w:val="false"/>
          <w:color w:val="000000"/>
          <w:sz w:val="28"/>
        </w:rPr>
        <w:t>
   S1. Орнықты экономикалық дамуды қамтамасыз ету
</w:t>
      </w:r>
      <w:r>
        <w:br/>
      </w:r>
      <w:r>
        <w:rPr>
          <w:rFonts w:ascii="Times New Roman"/>
          <w:b w:val="false"/>
          <w:i w:val="false"/>
          <w:color w:val="000000"/>
          <w:sz w:val="28"/>
        </w:rPr>
        <w:t>
   S2. Қолайлы қоршаған ортаны және орнықты жұмыс iстейтiн инфрақұрылымды ұстау
</w:t>
      </w:r>
      <w:r>
        <w:br/>
      </w:r>
      <w:r>
        <w:rPr>
          <w:rFonts w:ascii="Times New Roman"/>
          <w:b w:val="false"/>
          <w:i w:val="false"/>
          <w:color w:val="000000"/>
          <w:sz w:val="28"/>
        </w:rPr>
        <w:t>
    1. Қалалық жоспарлау және дизайн
</w:t>
      </w:r>
      <w:r>
        <w:br/>
      </w:r>
      <w:r>
        <w:rPr>
          <w:rFonts w:ascii="Times New Roman"/>
          <w:b w:val="false"/>
          <w:i w:val="false"/>
          <w:color w:val="000000"/>
          <w:sz w:val="28"/>
        </w:rPr>
        <w:t>
    2. Экологиялық инфрақұрылым
</w:t>
      </w:r>
      <w:r>
        <w:br/>
      </w:r>
      <w:r>
        <w:rPr>
          <w:rFonts w:ascii="Times New Roman"/>
          <w:b w:val="false"/>
          <w:i w:val="false"/>
          <w:color w:val="000000"/>
          <w:sz w:val="28"/>
        </w:rPr>
        <w:t>
    3. Инженерлiк инфрақұрылым
</w:t>
      </w:r>
      <w:r>
        <w:br/>
      </w:r>
      <w:r>
        <w:rPr>
          <w:rFonts w:ascii="Times New Roman"/>
          <w:b w:val="false"/>
          <w:i w:val="false"/>
          <w:color w:val="000000"/>
          <w:sz w:val="28"/>
        </w:rPr>
        <w:t>
    4. Көлiк инфрақұрылымы
</w:t>
      </w:r>
      <w:r>
        <w:br/>
      </w:r>
      <w:r>
        <w:rPr>
          <w:rFonts w:ascii="Times New Roman"/>
          <w:b w:val="false"/>
          <w:i w:val="false"/>
          <w:color w:val="000000"/>
          <w:sz w:val="28"/>
        </w:rPr>
        <w:t>
   S3. Әлеуметтiк - орнықты қоғамды қалыптастыру
</w:t>
      </w:r>
      <w:r>
        <w:br/>
      </w:r>
      <w:r>
        <w:rPr>
          <w:rFonts w:ascii="Times New Roman"/>
          <w:b w:val="false"/>
          <w:i w:val="false"/>
          <w:color w:val="000000"/>
          <w:sz w:val="28"/>
        </w:rPr>
        <w:t>
    1. Серпiндi дамып келе жатқан қоғамды қалыптастыру
</w:t>
      </w:r>
      <w:r>
        <w:br/>
      </w:r>
      <w:r>
        <w:rPr>
          <w:rFonts w:ascii="Times New Roman"/>
          <w:b w:val="false"/>
          <w:i w:val="false"/>
          <w:color w:val="000000"/>
          <w:sz w:val="28"/>
        </w:rPr>
        <w:t>
    2. Қоғамның әлеуметтiк дамуы және оның қала тыныс-тiршiлiгiне тартылуы
</w:t>
      </w:r>
      <w:r>
        <w:br/>
      </w:r>
      <w:r>
        <w:rPr>
          <w:rFonts w:ascii="Times New Roman"/>
          <w:b w:val="false"/>
          <w:i w:val="false"/>
          <w:color w:val="000000"/>
          <w:sz w:val="28"/>
        </w:rPr>
        <w:t>
   S4. Қалалық басқару жүйесiн жетiлдiру
</w:t>
      </w:r>
      <w:r>
        <w:br/>
      </w:r>
      <w:r>
        <w:rPr>
          <w:rFonts w:ascii="Times New Roman"/>
          <w:b w:val="false"/>
          <w:i w:val="false"/>
          <w:color w:val="000000"/>
          <w:sz w:val="28"/>
        </w:rPr>
        <w:t>
5. Астана қаласы орнықты дамыту көрсеткiштерiн бағалау
</w:t>
      </w:r>
      <w:r>
        <w:br/>
      </w:r>
      <w:r>
        <w:rPr>
          <w:rFonts w:ascii="Times New Roman"/>
          <w:b w:val="false"/>
          <w:i w:val="false"/>
          <w:color w:val="000000"/>
          <w:sz w:val="28"/>
        </w:rPr>
        <w:t>
Қорытынды
</w:t>
      </w:r>
    </w:p>
    <w:p>
      <w:pPr>
        <w:spacing w:after="0"/>
        <w:ind w:left="0"/>
        <w:jc w:val="both"/>
      </w:pPr>
      <w:r>
        <w:rPr>
          <w:rFonts w:ascii="Times New Roman"/>
          <w:b w:val="false"/>
          <w:i w:val="false"/>
          <w:color w:val="000000"/>
          <w:sz w:val="28"/>
        </w:rPr>
        <w:t>
Қосымшалар
</w:t>
      </w:r>
      <w:r>
        <w:br/>
      </w:r>
      <w:r>
        <w:rPr>
          <w:rFonts w:ascii="Times New Roman"/>
          <w:b w:val="false"/>
          <w:i w:val="false"/>
          <w:color w:val="000000"/>
          <w:sz w:val="28"/>
        </w:rPr>
        <w:t>
1-қосымша. Астана қаласын орнықты дамытудың стратегиялық картасы
</w:t>
      </w:r>
      <w:r>
        <w:br/>
      </w:r>
      <w:r>
        <w:rPr>
          <w:rFonts w:ascii="Times New Roman"/>
          <w:b w:val="false"/>
          <w:i w:val="false"/>
          <w:color w:val="000000"/>
          <w:sz w:val="28"/>
        </w:rPr>
        <w:t>
2-қосымша. Астананы орнықты дамытудың негiзгi аспектiлерiн талдау
</w:t>
      </w:r>
      <w:r>
        <w:br/>
      </w:r>
      <w:r>
        <w:rPr>
          <w:rFonts w:ascii="Times New Roman"/>
          <w:b w:val="false"/>
          <w:i w:val="false"/>
          <w:color w:val="000000"/>
          <w:sz w:val="28"/>
        </w:rPr>
        <w:t>
3-қосымша. Астана қаласында перспективалық кластерлердi таңдау
</w:t>
      </w:r>
      <w:r>
        <w:br/>
      </w:r>
      <w:r>
        <w:rPr>
          <w:rFonts w:ascii="Times New Roman"/>
          <w:b w:val="false"/>
          <w:i w:val="false"/>
          <w:color w:val="000000"/>
          <w:sz w:val="28"/>
        </w:rPr>
        <w:t>
4-қосымша. Астана қаласының халқына жүргiзiлген әлеуметтiк
</w:t>
      </w:r>
      <w:r>
        <w:br/>
      </w:r>
      <w:r>
        <w:rPr>
          <w:rFonts w:ascii="Times New Roman"/>
          <w:b w:val="false"/>
          <w:i w:val="false"/>
          <w:color w:val="000000"/>
          <w:sz w:val="28"/>
        </w:rPr>
        <w:t>
           сауалнаманың нәтижелерi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жылы тәуелсiз Қазақстанның жаңа астанасы ретiнде қаланың дамуына, оның экономикасына оң әсер еткен және елдiң барлық өңiрлерiнiң дамуына тиiстi серпiн берген "Астананың гүлденуi - Қазақстанның гүлденуi" атты Астананың әлеуметтiк-экономикалық дамуының мемлекеттiк бағдарламасын iске асыру аяқталды.
</w:t>
      </w:r>
      <w:r>
        <w:br/>
      </w:r>
      <w:r>
        <w:rPr>
          <w:rFonts w:ascii="Times New Roman"/>
          <w:b w:val="false"/>
          <w:i w:val="false"/>
          <w:color w:val="000000"/>
          <w:sz w:val="28"/>
        </w:rPr>
        <w:t>
      Астана қаласының әлеуметтiк-экономикалық дамуының 2006 - 2010 жылдарға арналған мемлекеттiк бағдарламасының жобасы әзiрленген, ол астананың одан әрi дамуына, атап айтқанда, қаланың осы заманғы инфрақұрылымын құруға, тiршiлiк әрекетiнiң объектiлерiн жаңғыртуға және әлемдiк стандарттарға сәйкес экологияны жақсартуға бағытталған. Астананың ел ауқымында интеграциялық ролiн арттыруды ескере отырып, қала экономикасын дамыту мәселелерiне үлкен көңiл бөлiнген.
</w:t>
      </w:r>
      <w:r>
        <w:br/>
      </w:r>
      <w:r>
        <w:rPr>
          <w:rFonts w:ascii="Times New Roman"/>
          <w:b w:val="false"/>
          <w:i w:val="false"/>
          <w:color w:val="000000"/>
          <w:sz w:val="28"/>
        </w:rPr>
        <w:t>
      Қазiргi таңда Астана қаласы бойынша қаланың әлеуметтiк-экономикалық дамуының әртүрлi бағыттары бойынша 33 өңiрлiк бағдарлама iске асырылуда. Астана қаласының әлеуметтiк-экономикалық дамуының 2006 - 2010 жылдарға арналған мемлекеттiк бағдарламасының шеңберiнде қала экономикасының өсуiне және мемлекеттiк басқарудың орталық органдары өздерiнiң функцияларын iске асыру жөнiнде өткiзетiн барлық iс-шараларға сапалы қызмет көрсетуге бағытталған бiрқатар бағдарламалар әзiрленедi.
</w:t>
      </w:r>
      <w:r>
        <w:br/>
      </w:r>
      <w:r>
        <w:rPr>
          <w:rFonts w:ascii="Times New Roman"/>
          <w:b w:val="false"/>
          <w:i w:val="false"/>
          <w:color w:val="000000"/>
          <w:sz w:val="28"/>
        </w:rPr>
        <w:t>
      Әрбiр мемлекеттiң астанасы өз кезегiнде "визит карточкасы" болып табылады. Астананың ерекше мәртебесi Орта Азия өңiрiнде экономикалық пен қаржы орталығы ретiнде танылатын мемлекет астанасы болып қалыптасуына байланысты көптеген мәселелердi шешудi талап етедi.
</w:t>
      </w:r>
      <w:r>
        <w:br/>
      </w:r>
      <w:r>
        <w:rPr>
          <w:rFonts w:ascii="Times New Roman"/>
          <w:b w:val="false"/>
          <w:i w:val="false"/>
          <w:color w:val="000000"/>
          <w:sz w:val="28"/>
        </w:rPr>
        <w:t>
      Қала қызметiнiң жекелеген салаларын бiр-бiрiмен жеткiлiксiз байланысқан қысқа және орташа мерзiмдi дамыту жоспарлары тиiмдi бола бермейдi, өйткенi жүйелi даму факторын ескермейдi. Қазiргi уақытта Астананың орнықты дамуын нығайтуға, тыныс-тiршiлiк пен қоршаған ортаның сапасы, өзiне тән ерекшелiктерi, оның тұрғындары мен қонақтарының экономикалық, әлеуметтiк, және мәдени өмiрiнiң деңгейi, керемет архитектурасы және қала кеңiстiгiн бiлiмдi ұйымдастыру арқылы астананың дүниежүзiлiк танымалдылығын қамтамасыз етуге нақты мүмкiндiк бар. Сонымен, қаланың бәсекеге қабiлеттiгiн көтеруге арналған кешендi Стратегия әзiрлеу қажет. Астана ретiнде Астана қаласын дамыту стратегиялық ұзақ мерзiмдi мақсаттарға бағдарлануға тиiс.
</w:t>
      </w:r>
      <w:r>
        <w:br/>
      </w:r>
      <w:r>
        <w:rPr>
          <w:rFonts w:ascii="Times New Roman"/>
          <w:b w:val="false"/>
          <w:i w:val="false"/>
          <w:color w:val="000000"/>
          <w:sz w:val="28"/>
        </w:rPr>
        <w:t>
      Осы Астана қаласын 2030 жылға дейiн орнықты дамыту стратегиялық жоспар (бұдан әрi - Стратегиялық жоспар) Астананың мемлекеттiң астанасы ретiнде қалыптасуы және орнықты дамуы бойынша қызметтiң негiзгi бағыттарын айқындайды.
</w:t>
      </w:r>
      <w:r>
        <w:br/>
      </w:r>
      <w:r>
        <w:rPr>
          <w:rFonts w:ascii="Times New Roman"/>
          <w:b w:val="false"/>
          <w:i w:val="false"/>
          <w:color w:val="000000"/>
          <w:sz w:val="28"/>
        </w:rPr>
        <w:t>
      Стратегиялық жоспар экономиканы, инженерлiк және әлеуметтiк инфрақұрылымды дамыту бағыттарын, орнықтылыққа байланысты қаланы дамытудың басқа аспектiлерiн айқындайды.
</w:t>
      </w:r>
      <w:r>
        <w:br/>
      </w:r>
      <w:r>
        <w:rPr>
          <w:rFonts w:ascii="Times New Roman"/>
          <w:b w:val="false"/>
          <w:i w:val="false"/>
          <w:color w:val="000000"/>
          <w:sz w:val="28"/>
        </w:rPr>
        <w:t>
      Қаланың дамуы мынадай негiзгi қағидаттарды ескере отырып жүзеге асырылады: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Қаланың бәсекеге қабілеттiгi үшiн жағдайлармен қамтамасыз етуге мақсат қою.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мiндет экономикалық даму аясында өңiрлiк көшбасшы ретiнде Қазақстанның қалыптасуы бойынша жалпы мемлекеттiк ұзақ мерзiмдi стратегиядан шығады. Бұл Астана қаласының мемлекет астанасы ретiнде тиiстi даму деңгейiн болжайды.
</w:t>
      </w:r>
      <w:r>
        <w:br/>
      </w:r>
      <w:r>
        <w:rPr>
          <w:rFonts w:ascii="Times New Roman"/>
          <w:b w:val="false"/>
          <w:i w:val="false"/>
          <w:color w:val="000000"/>
          <w:sz w:val="28"/>
        </w:rPr>
        <w:t>
      Стратегиялық жоспар қаланың әлеуетiн, күштi және әлсiз жақтарын, географиялық, әлеуметтік-экономикалық, экологиялық жағдайларын талдау негiзiнде анықталған дамудың басты, перспективалы бағыттарына назар аударып отыр.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Қаланың экономикасын, әлеуметтiк саласын және инфрақұрылымын дамыту жөнiндегi iс-шараларды әзiрлеу кезiндегi ынтымақтастық пен серiктестiк.
</w:t>
      </w:r>
      <w:r>
        <w:rPr>
          <w:rFonts w:ascii="Times New Roman"/>
          <w:b/>
          <w:i w:val="false"/>
          <w:color w:val="000000"/>
          <w:sz w:val="28"/>
        </w:rPr>
        <w:t>
</w:t>
      </w:r>
      <w:r>
        <w:rPr>
          <w:rFonts w:ascii="Times New Roman"/>
          <w:b w:val="false"/>
          <w:i w:val="false"/>
          <w:color w:val="000000"/>
          <w:sz w:val="28"/>
        </w:rPr>
        <w:t>
 Бұл дамудың жалпы мемлекеттiк пен муниципальдық мақсаттары мен мәселелерiн, астананың тұрғындары мен қонақтарының мүдделерiн үйлестiрудi болжайды.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Қаланың орнықты дамуын арттыру жөнiнде ұзақ мерзiмдi көрiнiсiн және мәселелердi кезең-кезеңмен шешудi қалыптастыру.
</w:t>
      </w:r>
      <w:r>
        <w:rPr>
          <w:rFonts w:ascii="Times New Roman"/>
          <w:b/>
          <w:i w:val="false"/>
          <w:color w:val="000000"/>
          <w:sz w:val="28"/>
        </w:rPr>
        <w:t>
</w:t>
      </w:r>
      <w:r>
        <w:rPr>
          <w:rFonts w:ascii="Times New Roman"/>
          <w:b w:val="false"/>
          <w:i w:val="false"/>
          <w:color w:val="000000"/>
          <w:sz w:val="28"/>
        </w:rPr>
        <w:t>
 Астана дамуының стратегиялық жоспарында қала тыныс-тiршiлiгiнiң негiзгi салалары дамуының ұзақ мерзiмдi мақсаттары мен перспективалы бағыттары айқындалған.
</w:t>
      </w:r>
      <w:r>
        <w:br/>
      </w:r>
      <w:r>
        <w:rPr>
          <w:rFonts w:ascii="Times New Roman"/>
          <w:b w:val="false"/>
          <w:i w:val="false"/>
          <w:color w:val="000000"/>
          <w:sz w:val="28"/>
        </w:rPr>
        <w:t>
      Стратегиялық жоспарды дамытудың стратегиялық мiндеттерiн тәртiпке келтiрy және кезең-кезеңiмен шешу қағидаттарына сүйене отырып iске асыру болжанады. Стратегиялық жоспарды iске асырудың басты тетiгi ретiнде Астана қаласы дамуының орташа мерзiмдi бағдарламалары айқындалған.
</w:t>
      </w:r>
      <w:r>
        <w:br/>
      </w:r>
      <w:r>
        <w:rPr>
          <w:rFonts w:ascii="Times New Roman"/>
          <w:b w:val="false"/>
          <w:i w:val="false"/>
          <w:color w:val="000000"/>
          <w:sz w:val="28"/>
        </w:rPr>
        <w:t>
      Iс-шараларды нақтылау және оларды нақты бiр жылда қаржы жағынан қамтамасыз ету Қазақстан Республикасы Үкiметiнiң және Астана қаласының әлеуметтiк-экономикалық дамуының орташа мерзiмдi жоспарларының және қазыналық саясатының шеңберiнде қамтамасыз етiлетiн болады. Бюджет бағдарламаларын қаржыландыру тиiсiнше республикалық бюджеттен және Астана қаласының бюджетiнен қамтамасыз етiлетiн болады.
</w:t>
      </w:r>
      <w:r>
        <w:br/>
      </w:r>
      <w:r>
        <w:rPr>
          <w:rFonts w:ascii="Times New Roman"/>
          <w:b w:val="false"/>
          <w:i w:val="false"/>
          <w:color w:val="000000"/>
          <w:sz w:val="28"/>
        </w:rPr>
        <w:t>
      Стратегиялық жоспарды iске асыру тетiгi жоспардың орындалу мониторингісiн және бақылау жүйесiн қалыптастыруға, стратегиялық мақсаттар мен мiндеттердi формалдандыруға, жекелеген бағдарламалардың, жобалардың, iс-шаралардың орнықтылық қағидаттары мен факторларына және Астана қаласын 2030 жылға дейiн орнықты дамыту стратегиялық жоспарына сәйкес келуiн бағалауға бағытталатын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Орнықты даму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ХХ ғасырдың басында әлем қалаларының орнықты дамуына деген қозғалысы басталды. "Орнықты даму" терминiнiң қоршаған ортаны қорғау, экономикалық және әлеуметтiк даму проблемаларының арасында байланыс бар екенiн түсiнгеннен кейiн Қоршаған орта жөнiнде БҰҰ-ның бiрiншi Конференциясының Декларациясынан (Стокгольм, 1972) және өткен ғасырдың жетпiсiншi жылдардың басындағы Рим клубының жұмыстарынан басталатын ұзақ мерзiмдi тарихы бар.
</w:t>
      </w:r>
      <w:r>
        <w:br/>
      </w:r>
      <w:r>
        <w:rPr>
          <w:rFonts w:ascii="Times New Roman"/>
          <w:b w:val="false"/>
          <w:i w:val="false"/>
          <w:color w:val="000000"/>
          <w:sz w:val="28"/>
        </w:rPr>
        <w:t>
      Қаланың орнықты дамуы тұрғындардың қажеттiлiгiн толық қанағаттандыруды қамтамасыз ететiн олардың сұлу, салауатты, жақсы көретiн қаласын жасауды қамтамасыз етуге тиiс.
</w:t>
      </w:r>
      <w:r>
        <w:br/>
      </w:r>
      <w:r>
        <w:rPr>
          <w:rFonts w:ascii="Times New Roman"/>
          <w:b w:val="false"/>
          <w:i w:val="false"/>
          <w:color w:val="000000"/>
          <w:sz w:val="28"/>
        </w:rPr>
        <w:t>
      Орнықты дамудың әлемдiк қауымдастықта жалпы танылған қағидаттары экономикаға тең дәрежеде қазiргi уақыттың қажеттiлiгiн қанағаттандыруға да, болашақ ұрпақтың өзiнiң қажеттiлiктерiн қанағаттандыруға қабiлеттiгiн сақтауға да бағдар ұстауға тиiс екендiгiн болжайды.
</w:t>
      </w:r>
      <w:r>
        <w:br/>
      </w:r>
      <w:r>
        <w:rPr>
          <w:rFonts w:ascii="Times New Roman"/>
          <w:b w:val="false"/>
          <w:i w:val="false"/>
          <w:color w:val="000000"/>
          <w:sz w:val="28"/>
        </w:rPr>
        <w:t>
      Қаланың орнықты дамуы - бұл қала аумағының геология - географиялық ерекшелiктерiн, халықтың, экономиканың, өнеркәсiптiң, қоршаған ортаға қаланың экологиялық жүйелерiне жол берiлген шектi жүктемелерден аспайтын, инфрақұрылымның әлеуеттi мүмкiндiктерiн қоса, бүкiл қалалық ресурс әлеуетiн ұтымды пайдалануға негiзделген балансталған орнықты әлеуметтiк-экономикалық және экологиялық даму.
</w:t>
      </w:r>
      <w:r>
        <w:br/>
      </w:r>
      <w:r>
        <w:rPr>
          <w:rFonts w:ascii="Times New Roman"/>
          <w:b w:val="false"/>
          <w:i w:val="false"/>
          <w:color w:val="000000"/>
          <w:sz w:val="28"/>
        </w:rPr>
        <w:t>
      Орнықты даму қағидаттарын iске асыру орталықтары ретiнде қалалардың ерекше маңыздылығы Үлкен және шағын қалалардың орнықты дамуы жөнiнде 1994 жылы Аалборгте өткен Еуропа конференциясында аталған, онда "Еуропа қалаларының орнықты дамуына арналған хартия (Аалборг хартиясы)" қабылданған болатын. Осы құжатта "бiрде бiр қала басқа қалаға ұқсамайтындығына байланысты бiз барлығымыз орнықты дамуға өз жолдарымызды табуға тиiспiз. Жергiлiктi саясаттың барлық бағыттарында орнықтылықтың жалпы қағидаттарына негiзделген және әрбiр нақты қаланың күштi жақтарын ескере отырып, орнықты дамудың жергiлiктi стратегияларын әзiрлеген жөн"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деп аталған.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Орнықты дамуға арналған Еуропа қалаларының хартиясы (Аалборг хартиясы), Аалборгте (Ольборгте) Үлкен және шағын қалалардың орнықты дамуы жөнiнде Еуропа Конференциясында қабылданды, Дания, 1994 жылғы 27 мамыр
</w:t>
      </w:r>
    </w:p>
    <w:p>
      <w:pPr>
        <w:spacing w:after="0"/>
        <w:ind w:left="0"/>
        <w:jc w:val="both"/>
      </w:pPr>
      <w:r>
        <w:rPr>
          <w:rFonts w:ascii="Times New Roman"/>
          <w:b w:val="false"/>
          <w:i w:val="false"/>
          <w:color w:val="000000"/>
          <w:sz w:val="28"/>
        </w:rPr>
        <w:t>
      Адам дамуының көзқарасы тұрғысынан орнықтылық ұғымы - бұл ең алдымен философия, ойлау қалпы, өмiр салты. Көптеген елдерде бала өз өмiрiнiң алғашқы жылдарынан бастан орнықтылық қағидаттарының әрекетiн - қайталап пайдалану үшiн ас үй мен бақшада қалдықтарды сұрыптайтынын, суды және электр энергиясын үнемдеу мақсатында жарық беретiн және басқа приборларды өшiретiнiн және т.б. байқайды. Нәтижесiнде орнықты ойлау қалпы адамда өмiр бойы едәуiр дәрежеде болады. Сонымен, орнықтылықты төменнен жоғары - халық, жоғарыдан төмен - мемлекет алып келедi.
</w:t>
      </w:r>
      <w:r>
        <w:br/>
      </w:r>
      <w:r>
        <w:rPr>
          <w:rFonts w:ascii="Times New Roman"/>
          <w:b w:val="false"/>
          <w:i w:val="false"/>
          <w:color w:val="000000"/>
          <w:sz w:val="28"/>
        </w:rPr>
        <w:t>
      Әлеуметтiк-экономикалық процестер, өндiрiс құрылымы және оның мамандырылуы анық көрiнетiн өңiрлiк ерекшелiкке ие және оларға климат жағдайларының аумақтық айырмашылықтары, табиғи ресурстардың бiркелкi бөлiнбеуi, халықты қоныстандырудың қалыптасқан жүйесi, шаруашылық жүргiзу тұрғысының дәстүрлерi елеулi әсер етедi. Осыған байланысты нақты өңiрлердiң - облыстардың, қалалардың, аудандардың орнықты дамуға көшу проблемаларын ерекше қарау қажеттiлiгi туындайды. Орнықты даму стратегиясы нақты аумақтарда iске асырылуға тиiс, өйткенi осындай аумақтардың әрқайсысы өздерiне тән ерекшелiктерге ие - орнықты даму жинағының, ауқымы мен сипатының проблемаларында оларды шешуге арналған көзқараста, осындай көзқарастарды iске асыру үшiн пайдаланылатын құралдар жиынтығында айырмашылықтар бар.
</w:t>
      </w:r>
      <w:r>
        <w:br/>
      </w:r>
      <w:r>
        <w:rPr>
          <w:rFonts w:ascii="Times New Roman"/>
          <w:b w:val="false"/>
          <w:i w:val="false"/>
          <w:color w:val="000000"/>
          <w:sz w:val="28"/>
        </w:rPr>
        <w:t>
      Қазақстан жағдайында - ұлан-ғайыр аумақ, әлеуметтiк-экономикалық дамуына елеулi ықпал ететiн әртүрлi табиғи - географиялық, табиғи-ресурстық, экологиялық, әлеуметтiк-тарихи және басқа да жағдайларымен өңiрлердiң болуы, аумақтық даму мәселесi де маңызды орын алады. Қазақстанның жалпы орнықты дамуы оның барлық өңiрлерiнiң, қалаларының және аудандарының орнықты дамуы болған кезде мүмкiн.
</w:t>
      </w:r>
      <w:r>
        <w:br/>
      </w:r>
      <w:r>
        <w:rPr>
          <w:rFonts w:ascii="Times New Roman"/>
          <w:b w:val="false"/>
          <w:i w:val="false"/>
          <w:color w:val="000000"/>
          <w:sz w:val="28"/>
        </w:rPr>
        <w:t>
      Астана - Қазақстанның жай қалаларының бiрi емес, бұл жаңа астана, ол қазiр қалыптасу процесiнiң бастапқы кезеңiнде тұр. Бұл әлемдегi басқа елдердiң астаналары дамуының ұқсас жоспарларынан Астананың орнықты дамуының стратегиялық жоспарының негiзгi айырмашылығы болып табылады. Аталған жағдай мүмкiн басқа астаналық қалалардың алдында салыстырмалы түрде басымдығы болар, өйткенi ол қазiр салынып жатыр және орнықты дамуға қала құрылысындағы, экономика және әлеуметтiк саласының дамуындағы, қоршаған ортаны қорғаудағы, әсiресе, өндiрiстiк және экологиялық - инженерлiк инфрақұрылымының объектiлерiн дамытудағы және орналастырудағы осы заманғы үрдiстердi ескере отырып көшетiн болады.
</w:t>
      </w:r>
      <w:r>
        <w:br/>
      </w:r>
      <w:r>
        <w:rPr>
          <w:rFonts w:ascii="Times New Roman"/>
          <w:b w:val="false"/>
          <w:i w:val="false"/>
          <w:color w:val="000000"/>
          <w:sz w:val="28"/>
        </w:rPr>
        <w:t>
      Астана қаласы орнықты дамуының басты стратегиялық мақсаты неғұрлым тиiмдi сыртқы және iшкi факторларды пайдалану қала аймағындағы табиғи кешенiнiң ұдайы өндiрiс әлеуетiн сақтай және қоршаған ортаны жақсарта отырып, экономикалық және әлеуметтiк саласының серпiндi дамуын қамтамасыз ету арқылы халық өмiрiнiң деңгейi мен сапасын арттыру болып табылады.
</w:t>
      </w:r>
      <w:r>
        <w:br/>
      </w:r>
      <w:r>
        <w:rPr>
          <w:rFonts w:ascii="Times New Roman"/>
          <w:b w:val="false"/>
          <w:i w:val="false"/>
          <w:color w:val="000000"/>
          <w:sz w:val="28"/>
        </w:rPr>
        <w:t>
      Сыртқы факторларға географиялық пен геосаяси жағдай, климат, экономикалық саясат пен елдегi макроэкономикалық жағдай, әлемдiк және қазақстандық экономиканың даму үрдiстерi, әлемдiк экономикалық конъюнктура жатады. Iшкi факторларға - халық пен оның экономикалық жағынан белсендi бөлiгiн қоса, ресурстардың жай-күйi, еңбек ресурстарының бiлiмi мен бiлiктiлiгiнiң деңгейi, инфрақұрылымның дамуы және т.б. жатады.
</w:t>
      </w:r>
      <w:r>
        <w:br/>
      </w:r>
      <w:r>
        <w:rPr>
          <w:rFonts w:ascii="Times New Roman"/>
          <w:b w:val="false"/>
          <w:i w:val="false"/>
          <w:color w:val="000000"/>
          <w:sz w:val="28"/>
        </w:rPr>
        <w:t>
      Астана елдiң орталығында орналасқан, темiр жол көлiгi мен автомобиль желiлерiнiң сәттi орналасқан көлiк қиылысы болып табылады. Перспективада оның алатын орнын халықаралық әуе көлiгiнде де едәуiр жақсартуға нақты мүмкiндiк бар.
</w:t>
      </w:r>
      <w:r>
        <w:br/>
      </w:r>
      <w:r>
        <w:rPr>
          <w:rFonts w:ascii="Times New Roman"/>
          <w:b w:val="false"/>
          <w:i w:val="false"/>
          <w:color w:val="000000"/>
          <w:sz w:val="28"/>
        </w:rPr>
        <w:t>
      Астананың ұтымды геосаяси жағдайы Қазақстанның Орталық Азия мен әлемдiк қоғамдастықта екi фактор бойынша:
</w:t>
      </w:r>
      <w:r>
        <w:br/>
      </w:r>
      <w:r>
        <w:rPr>
          <w:rFonts w:ascii="Times New Roman"/>
          <w:b w:val="false"/>
          <w:i w:val="false"/>
          <w:color w:val="000000"/>
          <w:sz w:val="28"/>
        </w:rPr>
        <w:t>
      бiрiншiден, шикiзат ресурстарының мол қорлары;
</w:t>
      </w:r>
      <w:r>
        <w:br/>
      </w:r>
      <w:r>
        <w:rPr>
          <w:rFonts w:ascii="Times New Roman"/>
          <w:b w:val="false"/>
          <w:i w:val="false"/>
          <w:color w:val="000000"/>
          <w:sz w:val="28"/>
        </w:rPr>
        <w:t>
      екiншiден, Қазақстанның көршiлерiмен салыстырғанда саяси, экономикалық, және әлеуметтiк салаларында iлгерi алға шығуы, сөзсiз, ол өңiрдегi көшбасшы және сенiмдi әрiптес болатын ерекше орнымен алдын ала белгiленген.
</w:t>
      </w:r>
      <w:r>
        <w:br/>
      </w:r>
      <w:r>
        <w:rPr>
          <w:rFonts w:ascii="Times New Roman"/>
          <w:b w:val="false"/>
          <w:i w:val="false"/>
          <w:color w:val="000000"/>
          <w:sz w:val="28"/>
        </w:rPr>
        <w:t>
      Стратегиялық жоспарда Астана қаласының орнықты дамуы халық өмiрiнiң сапасын ұдайы жақсартуды бiлдiредi. Өмiр сапасының ұғымы, ең алдымен, жұмыс пен еңбекке тиiстi ақы төлеудiң болуымен, денсаулық сақтау бiлiм беру және әлеуметтiк қамтамасыз ету қызметтерiне мемлекет кепiл беретiн ең аз пакетiмен, қоршаған ортаның және инженерлiк инфрақұрылымның сапасымен, қоғамдық қауiпсiздiкпен, саяси орнықтылықпен айқындалады.
</w:t>
      </w:r>
      <w:r>
        <w:br/>
      </w:r>
      <w:r>
        <w:rPr>
          <w:rFonts w:ascii="Times New Roman"/>
          <w:b w:val="false"/>
          <w:i w:val="false"/>
          <w:color w:val="000000"/>
          <w:sz w:val="28"/>
        </w:rPr>
        <w:t>
      Қаланың орнықты дамуына жетуде басымдық адамға берiледi - оның тыныс-тiршiлiгiне және тұлға ретiнде дамуына лайықты жағдайлармен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Астана қаласының миссиясы және көрiнiсi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елдiң барлық өңiрiне өң беретiн және мемлекет жүрегiнiң жұмыс қабiлетiне жаңғырық болып жететiн барша қоғамдық қатынастардың жиынтығы"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2001 жылы мақұлдаған Астана қаласының 2030 жылға дейiн дамуының бас жоспары Астананы үкiметтiк, әкiмшiлiк, коммерциялық және iскерлiк орталығы, сондай-ақ ғылыми-зерттеу әзiрлемелер мен жаңа технологиялардың ұлттық орталығы ретiнде айқындайды.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Назарбаев Н. "Еуразия жүрегiнде", 2005, 177-бет.
</w:t>
      </w:r>
    </w:p>
    <w:p>
      <w:pPr>
        <w:spacing w:after="0"/>
        <w:ind w:left="0"/>
        <w:jc w:val="both"/>
      </w:pPr>
      <w:r>
        <w:rPr>
          <w:rFonts w:ascii="Times New Roman"/>
          <w:b w:val="false"/>
          <w:i w:val="false"/>
          <w:color w:val="000000"/>
          <w:sz w:val="28"/>
        </w:rPr>
        <w:t>
      Астана қаласының 2010 жылға дейiн дамуының стратегиялық жоспарында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қаланың миссиясы "Бүкiл Қазақстанның гүлденуiне барлық өңiрлердiң одан әрi дамуы арқылы Астананың дамуы. Әкiмшiлiк-iскерлiк, саяси, елдiң мәдени және ғылыми орталығы" ретiнде тұжырымдалған.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Астана қаласы мәслихатының 2002 жылғы 20 қаңтардағы N 144/28 шешiмiмен мақұлданған
</w:t>
      </w:r>
    </w:p>
    <w:p>
      <w:pPr>
        <w:spacing w:after="0"/>
        <w:ind w:left="0"/>
        <w:jc w:val="both"/>
      </w:pPr>
      <w:r>
        <w:rPr>
          <w:rFonts w:ascii="Times New Roman"/>
          <w:b w:val="false"/>
          <w:i w:val="false"/>
          <w:color w:val="000000"/>
          <w:sz w:val="28"/>
        </w:rPr>
        <w:t>
      Сонымен, қаланың әртараптандырылғын экономикасын дамытуға, ақпараттық технологияларды, инновациялық әзiрлемелердi енгiзуге деген ұмтылысы экономиканың барлық секторларының: өнеркәсiп, құрылыс, бөлшек және көтерме сауда, көлiк пен коммуникация, қызметтердiң басқа түрлерi өсуiнiң жоғары қарқынын бiлдiредi.
</w:t>
      </w:r>
      <w:r>
        <w:br/>
      </w:r>
      <w:r>
        <w:rPr>
          <w:rFonts w:ascii="Times New Roman"/>
          <w:b w:val="false"/>
          <w:i w:val="false"/>
          <w:color w:val="000000"/>
          <w:sz w:val="28"/>
        </w:rPr>
        <w:t>
      Жоғарыда баяндалғанды ескере отырып, 
</w:t>
      </w:r>
      <w:r>
        <w:rPr>
          <w:rFonts w:ascii="Times New Roman"/>
          <w:b/>
          <w:i w:val="false"/>
          <w:color w:val="000000"/>
          <w:sz w:val="28"/>
        </w:rPr>
        <w:t>
</w:t>
      </w:r>
      <w:r>
        <w:rPr>
          <w:rFonts w:ascii="Times New Roman"/>
          <w:b/>
          <w:i/>
          <w:color w:val="000000"/>
          <w:sz w:val="28"/>
        </w:rPr>
        <w:t>
Астананың миссиясы еуразиялық кеңiстiкте үлгiлi орнықты астана болу, Қазақстан Республикасының орнықты дамуын қамтамасыз етуге негiз жасау үшiн қызмет ету болып табылады.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Астананың көрiнiсi: Қазақстан Республикасының астанасы - бәсекеге қабiлеттi экономикасы бар, тұрғындары, қонақтары, елдiң азаматтары мен туристер үшiн тартымды қала тыныс-тiршiлiк үшiн қолайлы қоршаған ортасы бар қала.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Астананың жоғары бәсекеге қабiлеттiгiн, Қазақстан мен Орталық Азия қалаларының арасында көшбасшы болуын қамтамасыз ету үшiн ол тұрғындар, инвесторлар, iскер адамдар, қонақтар үшiн ерекше тартымдылыққа ие болуға тиiс.
</w:t>
      </w:r>
      <w:r>
        <w:br/>
      </w:r>
      <w:r>
        <w:rPr>
          <w:rFonts w:ascii="Times New Roman"/>
          <w:b w:val="false"/>
          <w:i w:val="false"/>
          <w:color w:val="000000"/>
          <w:sz w:val="28"/>
        </w:rPr>
        <w:t>
      Бұл қала:
</w:t>
      </w:r>
      <w:r>
        <w:br/>
      </w:r>
      <w:r>
        <w:rPr>
          <w:rFonts w:ascii="Times New Roman"/>
          <w:b w:val="false"/>
          <w:i w:val="false"/>
          <w:color w:val="000000"/>
          <w:sz w:val="28"/>
        </w:rPr>
        <w:t>
      серпiндi дамып келе жатқан бәсекеге қабiлеттi өнiмi бар әртараптандырылған экономикаға;
</w:t>
      </w:r>
      <w:r>
        <w:br/>
      </w:r>
      <w:r>
        <w:rPr>
          <w:rFonts w:ascii="Times New Roman"/>
          <w:b w:val="false"/>
          <w:i w:val="false"/>
          <w:color w:val="000000"/>
          <w:sz w:val="28"/>
        </w:rPr>
        <w:t>
      жоғары дамыған өндiрiстiк, экологиялық-инженерлiк, әлеуметтiк және ғылыми-техникалық инфрақұрылымға;
</w:t>
      </w:r>
      <w:r>
        <w:br/>
      </w:r>
      <w:r>
        <w:rPr>
          <w:rFonts w:ascii="Times New Roman"/>
          <w:b w:val="false"/>
          <w:i w:val="false"/>
          <w:color w:val="000000"/>
          <w:sz w:val="28"/>
        </w:rPr>
        <w:t>
      сапалы қоршаған ортаға, ауыз суға;
</w:t>
      </w:r>
      <w:r>
        <w:br/>
      </w:r>
      <w:r>
        <w:rPr>
          <w:rFonts w:ascii="Times New Roman"/>
          <w:b w:val="false"/>
          <w:i w:val="false"/>
          <w:color w:val="000000"/>
          <w:sz w:val="28"/>
        </w:rPr>
        <w:t>
      тұрудың қауiпсiз жағдайларына;
</w:t>
      </w:r>
      <w:r>
        <w:br/>
      </w:r>
      <w:r>
        <w:rPr>
          <w:rFonts w:ascii="Times New Roman"/>
          <w:b w:val="false"/>
          <w:i w:val="false"/>
          <w:color w:val="000000"/>
          <w:sz w:val="28"/>
        </w:rPr>
        <w:t>
      саяси орнықтылыққа;
</w:t>
      </w:r>
      <w:r>
        <w:br/>
      </w:r>
      <w:r>
        <w:rPr>
          <w:rFonts w:ascii="Times New Roman"/>
          <w:b w:val="false"/>
          <w:i w:val="false"/>
          <w:color w:val="000000"/>
          <w:sz w:val="28"/>
        </w:rPr>
        <w:t>
      ашықтыққа;
</w:t>
      </w:r>
      <w:r>
        <w:br/>
      </w:r>
      <w:r>
        <w:rPr>
          <w:rFonts w:ascii="Times New Roman"/>
          <w:b w:val="false"/>
          <w:i w:val="false"/>
          <w:color w:val="000000"/>
          <w:sz w:val="28"/>
        </w:rPr>
        <w:t>
      мәдениеттің, бiлiм берудiң және халыққа медициналық қызмет көрсетудiң әлемдiк деңгейiне;
</w:t>
      </w:r>
      <w:r>
        <w:br/>
      </w:r>
      <w:r>
        <w:rPr>
          <w:rFonts w:ascii="Times New Roman"/>
          <w:b w:val="false"/>
          <w:i w:val="false"/>
          <w:color w:val="000000"/>
          <w:sz w:val="28"/>
        </w:rPr>
        <w:t>
      ерекше сәулеттiк келбетке, демалыс пен ойын-сауық объектiлерiне;
</w:t>
      </w:r>
      <w:r>
        <w:br/>
      </w:r>
      <w:r>
        <w:rPr>
          <w:rFonts w:ascii="Times New Roman"/>
          <w:b w:val="false"/>
          <w:i w:val="false"/>
          <w:color w:val="000000"/>
          <w:sz w:val="28"/>
        </w:rPr>
        <w:t>
      әртүрлi қызметтерге және халықаралық стандарттардың деңгейiнде сапалы қызмет көрсетуге;
</w:t>
      </w:r>
      <w:r>
        <w:br/>
      </w:r>
      <w:r>
        <w:rPr>
          <w:rFonts w:ascii="Times New Roman"/>
          <w:b w:val="false"/>
          <w:i w:val="false"/>
          <w:color w:val="000000"/>
          <w:sz w:val="28"/>
        </w:rPr>
        <w:t>
      қол жетiмдi сапалы тұрғын үйге, дамыған жылжымайтын мүлiк рыногына;
</w:t>
      </w:r>
      <w:r>
        <w:br/>
      </w:r>
      <w:r>
        <w:rPr>
          <w:rFonts w:ascii="Times New Roman"/>
          <w:b w:val="false"/>
          <w:i w:val="false"/>
          <w:color w:val="000000"/>
          <w:sz w:val="28"/>
        </w:rPr>
        <w:t>
      осы заманғы ыңғайлы жол-көлiк желiсiне;
</w:t>
      </w:r>
      <w:r>
        <w:br/>
      </w:r>
      <w:r>
        <w:rPr>
          <w:rFonts w:ascii="Times New Roman"/>
          <w:b w:val="false"/>
          <w:i w:val="false"/>
          <w:color w:val="000000"/>
          <w:sz w:val="28"/>
        </w:rPr>
        <w:t>
      сапалы еңбек ресурстарына;      
</w:t>
      </w:r>
      <w:r>
        <w:br/>
      </w:r>
      <w:r>
        <w:rPr>
          <w:rFonts w:ascii="Times New Roman"/>
          <w:b w:val="false"/>
          <w:i w:val="false"/>
          <w:color w:val="000000"/>
          <w:sz w:val="28"/>
        </w:rPr>
        <w:t>
      қалалық басқарудың тиiмдi қызмет ететiн институттары;
</w:t>
      </w:r>
      <w:r>
        <w:br/>
      </w:r>
      <w:r>
        <w:rPr>
          <w:rFonts w:ascii="Times New Roman"/>
          <w:b w:val="false"/>
          <w:i w:val="false"/>
          <w:color w:val="000000"/>
          <w:sz w:val="28"/>
        </w:rPr>
        <w:t>
      қалаға инвесторларды тартуға, iскер адамдардың, туристер мен қонақтардың келуiне кедергi жасайтын жасанды тосқауылдарды болдырмай қаланың реттелмейтiн жоғары деңгейiне және тартымды шаруашылық климатына;
</w:t>
      </w:r>
      <w:r>
        <w:br/>
      </w:r>
      <w:r>
        <w:rPr>
          <w:rFonts w:ascii="Times New Roman"/>
          <w:b w:val="false"/>
          <w:i w:val="false"/>
          <w:color w:val="000000"/>
          <w:sz w:val="28"/>
        </w:rPr>
        <w:t>
      қала экономикасының, әлеуметтiк пен экологиялық салаларының тиiстi қазақстандық және әлемдiк жүйелерiне тығыз бiрiктiрiлуiне ие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1998 - 2005 жылдары Астананың дамуындағы прогресс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астана мәртебесiне ие болуы оның экономикасы дамуының перспективаларын ашты. 2005 жылы қаланың жалпы өңiрлiк өнiмi (бұдан әрi - ЖӨӨ) 442 млрд. теңгеге бағаланды және оның республикалық көлемдегi үлесi 1998 жылдағы 1,9 % қарағанда 6,5 % құрайды.
</w:t>
      </w:r>
    </w:p>
    <w:p>
      <w:pPr>
        <w:spacing w:after="0"/>
        <w:ind w:left="0"/>
        <w:jc w:val="both"/>
      </w:pPr>
      <w:r>
        <w:rPr>
          <w:rFonts w:ascii="Times New Roman"/>
          <w:b w:val="false"/>
          <w:i w:val="false"/>
          <w:color w:val="000000"/>
          <w:sz w:val="28"/>
        </w:rPr>
        <w:t>
                                                            1-сурет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1995-1998 жылдардағы Астана қаласының ЖӨӨ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(млрд. теңгеде) және ЖӨӨ республикалық көлемдегi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 үлесiнiң (%-да) серпiнi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Қағаз мәтіннен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 экономикасының құрылымы қызмет салалары мен түрлерiнiң даму серпiнiне сәйкес келедi. 2004 - 2005 жылдары аталған әр саланың үлестерi 18-20 % шамасында ауытқып отыр. Қаланың ЖӨӨ құрамында өзге қызметтердiң үлесi өте зор - 40 %. Бұл нарықтық қатынастардың күрт өсуiн куәландырады. Осы нарықтық қатынастардың iшiнде қонақ үй бизнесi, жылжымайтын мүлiк, автокөлiк саудасы және тұрғын үй сатып алуға арналған ипотекалық кредит берудi қоса, қаржылық қызметтер неғұрлым жоғары қарқынмен дамуда.
</w:t>
      </w:r>
      <w:r>
        <w:br/>
      </w:r>
      <w:r>
        <w:rPr>
          <w:rFonts w:ascii="Times New Roman"/>
          <w:b w:val="false"/>
          <w:i w:val="false"/>
          <w:color w:val="000000"/>
          <w:sz w:val="28"/>
        </w:rPr>
        <w:t>
      2004 - 2005 жылдардағы ЖӨӨ құрамында өнеркәсiп үлесi 7 % жуық орын алды. Оның құрылымында азық-түлiк өнiмдерiн шығару 20,1 %, жылу және электр энергиясын, газ бен суды өндiру мен тарату 22,5 % және де құрылыс материалдары мен конструкциялар негiзiн қалайтын аралық тұтынатын тауарларды шығару 37,5 % басымдыққа ие болып отыр. Соңғы тұтыну өнiмдерiн шығаратын салаларға 19,9 % келедi. Олардың негiзiн ауыл шаруашылығын машина жасау өнiмдерi, гиросорғылар, жиһаз бен тiгiн бұйымдары құрайды.
</w:t>
      </w:r>
      <w:r>
        <w:br/>
      </w:r>
      <w:r>
        <w:rPr>
          <w:rFonts w:ascii="Times New Roman"/>
          <w:b w:val="false"/>
          <w:i w:val="false"/>
          <w:color w:val="000000"/>
          <w:sz w:val="28"/>
        </w:rPr>
        <w:t>
      Астана қаласы бойынша жан басына шаққанда ЖӨӨ 4610 АҚШ долларға жеттi, ол орташа республикалық деңгейден 1,9 есе жоғары. Осындай асып кету Астана қаласына iрi өндiрiстiк компаниялар мен қаржы ұйымдарының көшу нәтижесiнде болды. Қала тұрғындары бүгiнгi таңда импорт пен елдiң басқа өңiрлерiнен әкелiнетiн тауарлар есебiнен едәуiр дәрежеде қамтамасыз етiлiп отыр. Халықтың жоғары табыс деңгейi осындай сырттан келетiн тауарларды шығару мен қызмет көрсетудi дамыту үшiн жақсы алғышарт болып табылады. Қала экономикасының жай-күйi туралы егжей-тегжейлi ақпарат 2-қосымшада келтiрiлген.
</w:t>
      </w:r>
      <w:r>
        <w:br/>
      </w:r>
      <w:r>
        <w:rPr>
          <w:rFonts w:ascii="Times New Roman"/>
          <w:b w:val="false"/>
          <w:i w:val="false"/>
          <w:color w:val="000000"/>
          <w:sz w:val="28"/>
        </w:rPr>
        <w:t>
      Қазақстан Республикасы Президентiнiң жалпы мемлекеттiк стратегиялық құжаттарында Қазақстанның астанасы ретiнде қаланы дамыту экономика дамуының ұзақ мерзiмдi басымдықтарының бiрi деп белгiленген. Қаланың дамуына инвестициялардың ағыны жылына 1 млрд. АҚШ долларына жуық құрайды. Инвестицияларды қаржыландырудың негiзгi көзi ретiнде кәсiпорындардың өз қаражаттары, ұйымдар мен халықтың қаражаттары, сонымен қатар республикалық және жергiлiктi бюджеттердiң қаражаттары болып табылады.
</w:t>
      </w:r>
      <w:r>
        <w:br/>
      </w:r>
      <w:r>
        <w:rPr>
          <w:rFonts w:ascii="Times New Roman"/>
          <w:b w:val="false"/>
          <w:i w:val="false"/>
          <w:color w:val="000000"/>
          <w:sz w:val="28"/>
        </w:rPr>
        <w:t>
      "Астана - сол жағалауы" еркiн экономикалық аймақты құру қала дамуына инвестициялардың келуiн ынталандыруға ықпал еттi. Қаланың жаңа әкiмшілік орталығының келбетi сәулет жоспарларының жан-жақты терең ойластырылғанымен ерекшеленедi және Астананың iскерлiк бөлiгiнiң перспективалы жобаларын нақтылайды.
</w:t>
      </w:r>
      <w:r>
        <w:br/>
      </w:r>
      <w:r>
        <w:rPr>
          <w:rFonts w:ascii="Times New Roman"/>
          <w:b w:val="false"/>
          <w:i w:val="false"/>
          <w:color w:val="000000"/>
          <w:sz w:val="28"/>
        </w:rPr>
        <w:t>
      Қаланың тарихи жағы да көзге түсерлiктей жаңартылды, бiрақ дамыған елдердiң астаналарының деңгейiне дейiн тұрғын үй қорын және инфрақұрылымды қайта құру жөнiндегi жұмыстар ендi басталып жатыр.
</w:t>
      </w:r>
      <w:r>
        <w:br/>
      </w:r>
      <w:r>
        <w:rPr>
          <w:rFonts w:ascii="Times New Roman"/>
          <w:b w:val="false"/>
          <w:i w:val="false"/>
          <w:color w:val="000000"/>
          <w:sz w:val="28"/>
        </w:rPr>
        <w:t>
      Қаланы салу жедел қарқынмен жүзеге асырылып отыр. Соңғы жылдары iшiнде қаланың астаналық мәртебесiн көрсететiн жаңа орталық салынды. Қаланың солтүстiк бөлiгiн одан әрi дамыту және жаңғырту бойынша ауқымды жұмыстар жүргiзiлуде. Осының барлығы қызықты және тартымды қала ретiнде Астананың дамуына оң әсер етедi. Бұдан басқа, бiлiм беру мен медициналық мекемелерiн салу, қаланың инженерлiк инфрақұрылымын - электрмен, жылумен, сумен жабдықтау, кәрiз және телекоммуникация жүйелерiн кеңейту және жақсарту жүзеге асырылуда. Қала аумағын көгалдандыру жұмыстары да белсендi жүргiзiлуде.
</w:t>
      </w:r>
      <w:r>
        <w:br/>
      </w:r>
      <w:r>
        <w:rPr>
          <w:rFonts w:ascii="Times New Roman"/>
          <w:b w:val="false"/>
          <w:i w:val="false"/>
          <w:color w:val="000000"/>
          <w:sz w:val="28"/>
        </w:rPr>
        <w:t>
      Сонымен бiрге, астананың әртүрлi аудандарының салынуы мен дамуы бiркелкi болмай тұрғаны байқалады. Қаланың ескi және жаңа орталықтары қымбат тұрғын үй құрылыстарын жүргiзуге, сондай-ақ сауда, ойын-сауық инфрақұрылымы, сервис пен қызметтер көрсету объектiлерiне инвестициялар салу үшiн неғұрлым тартымды болып отыр. Алайда, ескi құрылыстар орналасқан аудандар тұрғындарының төмен сатып алу қабiлеттiгiне байланысты қызметтер саласына инвестициялар салуға перспективалы болмай тұр. Олардың ауыр әлеуметтiк жағдайымен құлдырауға ұшырауын болдырмау мақсатында инвестициялар салуға аумақтарының кешендi дамуына арналған осы аудандардың тартымдылығын қамтамасыз ету шарттарын айқындау қажет.
</w:t>
      </w:r>
      <w:r>
        <w:br/>
      </w:r>
      <w:r>
        <w:rPr>
          <w:rFonts w:ascii="Times New Roman"/>
          <w:b w:val="false"/>
          <w:i w:val="false"/>
          <w:color w:val="000000"/>
          <w:sz w:val="28"/>
        </w:rPr>
        <w:t>
      Қаланың небiр маңызды проблемаларының бiрi авариялық жағдайдағы және тозығы жеткен құрылыстар болып табылады. Құрылыстарды бұзу жергiлiктi бюджеттiң де, мемлекеттiк емес құрылыс салушылардың да есебiнен жүргiзiледi. Астана қаласында авариялық пен тозығы жеткен тұрғын үйлердi бұзу 2002 - 2005 жылдарға арналған бағдарламаның шеңберiнде 2002 жылдан бастап 2004 жылға дейiн 16 салынған үйлер бұзылды.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Астана қаласы тұрғын үй департаментiнiң деректерi
</w:t>
      </w:r>
    </w:p>
    <w:p>
      <w:pPr>
        <w:spacing w:after="0"/>
        <w:ind w:left="0"/>
        <w:jc w:val="both"/>
      </w:pPr>
      <w:r>
        <w:rPr>
          <w:rFonts w:ascii="Times New Roman"/>
          <w:b w:val="false"/>
          <w:i w:val="false"/>
          <w:color w:val="000000"/>
          <w:sz w:val="28"/>
        </w:rPr>
        <w:t>
      Қазiргi уақытта қалада бiрқатар құрылыс салушылар экологиялық және климат жағдайларын ескермегендiктен, олардың қысқа мерзiмдi кезеңде ең жоғары пайда алу ниеттерiнен, сапасыз құрылыс материалдарын және ескiрген технологияларды пайдаланғанынан, балаларға арналған алаңшалар мен, автомобильдер тұрақтарымен және т.б. қамтамасыз етiлмеген жеке тұрған көп қабатты тұрғын үйлердi салуынан туындаған бiрқатар проблемалар бар. Кейбiр кезде құрылыс алаңдарында ағаштар мен жасыл желектердi шабуы байқалады.
</w:t>
      </w:r>
      <w:r>
        <w:br/>
      </w:r>
      <w:r>
        <w:rPr>
          <w:rFonts w:ascii="Times New Roman"/>
          <w:b w:val="false"/>
          <w:i w:val="false"/>
          <w:color w:val="000000"/>
          <w:sz w:val="28"/>
        </w:rPr>
        <w:t>
      Сонымен бiрге энергия ресурстарымен және ауыз суымен, бiлiм беру, денсаулық сақтау, сауда және сервис объектiлерiмен, мәдени-сауықтыру құрылыстарымен орнықты қамтамасыз ету көзқарас тұрғысынан "тыныш" аудандарды дамытуға үлкен мән берiлiп отыр.
</w:t>
      </w:r>
      <w:r>
        <w:br/>
      </w:r>
      <w:r>
        <w:rPr>
          <w:rFonts w:ascii="Times New Roman"/>
          <w:b w:val="false"/>
          <w:i w:val="false"/>
          <w:color w:val="000000"/>
          <w:sz w:val="28"/>
        </w:rPr>
        <w:t>
      Қазiргi уақытта қаланың экономикасы аралық тұтынатын тауарларды шығаруға, халықты азық-түлiктiң негізгi түрлерiмен қамтамасыз етуге, жаңа әкiмшiлiк, тұрғын үй сауда, қонақ үй және ойын-сауық объектiлердi салуға, сапасы мен табиғи тозған коммуникацияны жаңғыртуға, жолдар, көпiрлер және көлiк айырымдарының құрылысын жүргiзуге бағытталған. Экономиканың соңғы жылдары қалыптасқан құрылымы қойылған мiндеттерге жауап бередi, бiрақ ұзақ мерзiмдi перспективада ол сервистiк-технологиялық қызметтер мен ғылымды көп қажет ететiн және жоғары технологиялық тауарлар үлесiн арттыру жағына қарай түпкiлiктi өзгеруге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Астана қаласын орнықты дамытудың стратегиялық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Орнықтылық қағидаттарына негiзделген көзқарас әлеуметтiк, экономикалық және экологиялық саясатының мәселелерi бойынша мемлекеттiк билiктiң және халықтың мүдделерiн бiрiктiру мен үйлестiруге бағдарланған, ол сондай-ақ орталық үкiмет, жергiлiктi басқару органдары, жеке бизнес, қаржы институттары мен азаматтық қоғам арасында сұхбаттасудың ұйымдастырылуын қамтиды.
</w:t>
      </w:r>
      <w:r>
        <w:br/>
      </w:r>
      <w:r>
        <w:rPr>
          <w:rFonts w:ascii="Times New Roman"/>
          <w:b w:val="false"/>
          <w:i w:val="false"/>
          <w:color w:val="000000"/>
          <w:sz w:val="28"/>
        </w:rPr>
        <w:t>
      Астана көрiнiсiне қол жеткiзу үшiн өзара байланысқан төрт стратегиялық мақсаттар айқындалған:
</w:t>
      </w:r>
      <w:r>
        <w:br/>
      </w:r>
      <w:r>
        <w:rPr>
          <w:rFonts w:ascii="Times New Roman"/>
          <w:b w:val="false"/>
          <w:i w:val="false"/>
          <w:color w:val="000000"/>
          <w:sz w:val="28"/>
        </w:rPr>
        <w:t>
      қаланың орнықты экономикалық дамуын қамтамасыз ету;
</w:t>
      </w:r>
      <w:r>
        <w:br/>
      </w:r>
      <w:r>
        <w:rPr>
          <w:rFonts w:ascii="Times New Roman"/>
          <w:b w:val="false"/>
          <w:i w:val="false"/>
          <w:color w:val="000000"/>
          <w:sz w:val="28"/>
        </w:rPr>
        <w:t>
      қолайлы қоршаған ортаны және орнықты жұмыс iстейтiн инфрақұрылымды ұстау;
</w:t>
      </w:r>
      <w:r>
        <w:br/>
      </w:r>
      <w:r>
        <w:rPr>
          <w:rFonts w:ascii="Times New Roman"/>
          <w:b w:val="false"/>
          <w:i w:val="false"/>
          <w:color w:val="000000"/>
          <w:sz w:val="28"/>
        </w:rPr>
        <w:t>
      қаланың әлеуметтiк - орнықты қоғамын қалыптастыру;
</w:t>
      </w:r>
      <w:r>
        <w:br/>
      </w:r>
      <w:r>
        <w:rPr>
          <w:rFonts w:ascii="Times New Roman"/>
          <w:b w:val="false"/>
          <w:i w:val="false"/>
          <w:color w:val="000000"/>
          <w:sz w:val="28"/>
        </w:rPr>
        <w:t>
      қалалық басқару жүйелерiн жетiлдiру.
</w:t>
      </w:r>
      <w:r>
        <w:br/>
      </w:r>
      <w:r>
        <w:rPr>
          <w:rFonts w:ascii="Times New Roman"/>
          <w:b w:val="false"/>
          <w:i w:val="false"/>
          <w:color w:val="000000"/>
          <w:sz w:val="28"/>
        </w:rPr>
        <w:t>
      Қала стратегиялық мақсатқа тиiстi стратегиялық мiндеттердi шешу арқылы жетуi мүмкiн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S1. 1 - стратегиялық мақсат.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Қаланың орнықты экономикалық дамуын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стратегиялық мақсатты iске асыру Астананың беделiн елдiң әкiмшiлiк орталығы ретiнде де, әртараптандырылған экономикасы, жеке сектордың жоғары үлесi бар қала ретiнде де қамтамасыз етуiне қатысты мемлекет саясатын күшейтумен байланысты.
</w:t>
      </w:r>
      <w:r>
        <w:br/>
      </w:r>
      <w:r>
        <w:rPr>
          <w:rFonts w:ascii="Times New Roman"/>
          <w:b w:val="false"/>
          <w:i w:val="false"/>
          <w:color w:val="000000"/>
          <w:sz w:val="28"/>
        </w:rPr>
        <w:t>
      Тыныс-тiршiлiк сапасын жақсартудың негiзi бәсекеге қабiлеттi экономика, еңбек өнiмдiлiгiн көтеру, өткiзу рыноктарын кеңейту, тауарлардың, жұмыстар мен қызметтердiң жаңа түрлерiн шығару болуға тиiс, ол халықтың жұмыспен қамтылуының жоғары деңгейiн сақтауға мүмкiндiк бередi.
</w:t>
      </w:r>
      <w:r>
        <w:br/>
      </w:r>
      <w:r>
        <w:rPr>
          <w:rFonts w:ascii="Times New Roman"/>
          <w:b w:val="false"/>
          <w:i w:val="false"/>
          <w:color w:val="000000"/>
          <w:sz w:val="28"/>
        </w:rPr>
        <w:t>
      Қаланың бәсекеге қабiлеттiлiгi - бұл қосылған құн құрушылардың - жұмыс iстеп жатқан және жаңа кәсiпорындардың өнiмдiлiктерiн көтеру есебiнен тыныс-тiршiлiктiң жоғары және орнықты өсу деңгейiне жетудегi аумақтың қабiлеттiгiн сипаттайтын экономикалық санат.
</w:t>
      </w:r>
      <w:r>
        <w:br/>
      </w:r>
      <w:r>
        <w:rPr>
          <w:rFonts w:ascii="Times New Roman"/>
          <w:b w:val="false"/>
          <w:i w:val="false"/>
          <w:color w:val="000000"/>
          <w:sz w:val="28"/>
        </w:rPr>
        <w:t>
      Бәсекеге қабiлеттiлiктiң негiзгi факторларының арасында мыналар бөлiнедi:
</w:t>
      </w:r>
      <w:r>
        <w:br/>
      </w:r>
      <w:r>
        <w:rPr>
          <w:rFonts w:ascii="Times New Roman"/>
          <w:b w:val="false"/>
          <w:i w:val="false"/>
          <w:color w:val="000000"/>
          <w:sz w:val="28"/>
        </w:rPr>
        <w:t>
      құрылымдық факторлар: тиiмдi инфрақұрылым, негiзгi қалалық қызметтердiң жеткiлiктi ұсыныстары, тұрмыс жағдайының жоғары сапасы, кәсiптiк еңбек ресурстары және тиiмдi қалалық саясат;
</w:t>
      </w:r>
      <w:r>
        <w:br/>
      </w:r>
      <w:r>
        <w:rPr>
          <w:rFonts w:ascii="Times New Roman"/>
          <w:b w:val="false"/>
          <w:i w:val="false"/>
          <w:color w:val="000000"/>
          <w:sz w:val="28"/>
        </w:rPr>
        <w:t>
      функционалдық факторлар (қала атқара алатын функциялар): қалада өңiраралық және халықаралық бизнестi орналастыру орны, инновациялық қызметтiң орталығы, ақпараттық (коммуникациялық) желiсiнiң маңызды қиылысы, мәдениеттiң халықаралық орталығы болуына мүмкiндiк бар ма.
</w:t>
      </w:r>
      <w:r>
        <w:br/>
      </w:r>
      <w:r>
        <w:rPr>
          <w:rFonts w:ascii="Times New Roman"/>
          <w:b w:val="false"/>
          <w:i w:val="false"/>
          <w:color w:val="000000"/>
          <w:sz w:val="28"/>
        </w:rPr>
        <w:t>
      "Жаңа экономика" заманында орнықты ұзақ мерзiмдi бәсекеге қабiлеттi басымдықтың негiзi осы құрылымдық мамандандырылған факторлар қызмет етедi.
</w:t>
      </w:r>
      <w:r>
        <w:br/>
      </w:r>
      <w:r>
        <w:rPr>
          <w:rFonts w:ascii="Times New Roman"/>
          <w:b w:val="false"/>
          <w:i w:val="false"/>
          <w:color w:val="000000"/>
          <w:sz w:val="28"/>
        </w:rPr>
        <w:t>
      Бизнес те, халық та өзiн қоныстандыру және тұру орнын таңдау кезiнде ұтқыр, еркiн болып келедi. Осыған байланысты сол немесе өзге орналасу орнына тән факторлардың (табиғи ресурстардың, географиялық жағдайдың) ролi төмендейдi, ал қаланың өзi жасай алатын факторлардың ролi ұлғаяды.
</w:t>
      </w:r>
      <w:r>
        <w:br/>
      </w:r>
      <w:r>
        <w:rPr>
          <w:rFonts w:ascii="Times New Roman"/>
          <w:b w:val="false"/>
          <w:i w:val="false"/>
          <w:color w:val="000000"/>
          <w:sz w:val="28"/>
        </w:rPr>
        <w:t>
      М. Портерге сай бәсекеге қабiлеттiлiгiн қамтамасыз ететiн негiзгi стратегиялық сипаттамалар, бұл:
</w:t>
      </w:r>
      <w:r>
        <w:br/>
      </w:r>
      <w:r>
        <w:rPr>
          <w:rFonts w:ascii="Times New Roman"/>
          <w:b w:val="false"/>
          <w:i w:val="false"/>
          <w:color w:val="000000"/>
          <w:sz w:val="28"/>
        </w:rPr>
        <w:t>
      нақты ерекшеленуге, сипатталуға және сұранысқа да, қаланың iс жүзiндегi мүмкiндiктерiне де сәйкес келуге тиiс нарық орны болуы;
</w:t>
      </w:r>
      <w:r>
        <w:br/>
      </w:r>
      <w:r>
        <w:rPr>
          <w:rFonts w:ascii="Times New Roman"/>
          <w:b w:val="false"/>
          <w:i w:val="false"/>
          <w:color w:val="000000"/>
          <w:sz w:val="28"/>
        </w:rPr>
        <w:t>
      қалаға қолданбалы сапа туралы қамқорлық, ең алдымен, коммуналдық қызметтердiң, тыныс-тiршiлiк жағдайларының және қаланың экономикалық инфрақұрылымының сапасын бiлдiредi;
</w:t>
      </w:r>
      <w:r>
        <w:br/>
      </w:r>
      <w:r>
        <w:rPr>
          <w:rFonts w:ascii="Times New Roman"/>
          <w:b w:val="false"/>
          <w:i w:val="false"/>
          <w:color w:val="000000"/>
          <w:sz w:val="28"/>
        </w:rPr>
        <w:t>
      қалалық басқарудың барлық салаларындағы инновациялар;
</w:t>
      </w:r>
      <w:r>
        <w:br/>
      </w:r>
      <w:r>
        <w:rPr>
          <w:rFonts w:ascii="Times New Roman"/>
          <w:b w:val="false"/>
          <w:i w:val="false"/>
          <w:color w:val="000000"/>
          <w:sz w:val="28"/>
        </w:rPr>
        <w:t>
      қоршаған ортаның, халық пен кәсiпкерлер сұранысының өзгеруiне жергiлiктi билiктің ден қою жылдамдығы;
</w:t>
      </w:r>
      <w:r>
        <w:br/>
      </w:r>
      <w:r>
        <w:rPr>
          <w:rFonts w:ascii="Times New Roman"/>
          <w:b w:val="false"/>
          <w:i w:val="false"/>
          <w:color w:val="000000"/>
          <w:sz w:val="28"/>
        </w:rPr>
        <w:t>
      ел iшiндегi де, шетелдегi де қалалармен серiктестiк орнату қалалық басқару тәжiрибесiнiң бейiмделу және сындарлы пайдалану процесiнде маңызды роль атқарады;
</w:t>
      </w:r>
      <w:r>
        <w:br/>
      </w:r>
      <w:r>
        <w:rPr>
          <w:rFonts w:ascii="Times New Roman"/>
          <w:b w:val="false"/>
          <w:i w:val="false"/>
          <w:color w:val="000000"/>
          <w:sz w:val="28"/>
        </w:rPr>
        <w:t>
      қалалық билiк органдары қызметкерлерiнiң, қаланың әртүрлi жекеменшiк нысанындағы сервистiк ұйымдарында жұмыс iстейтiн мамандардың бiлiктiлiгi;
</w:t>
      </w:r>
      <w:r>
        <w:br/>
      </w:r>
      <w:r>
        <w:rPr>
          <w:rFonts w:ascii="Times New Roman"/>
          <w:b w:val="false"/>
          <w:i w:val="false"/>
          <w:color w:val="000000"/>
          <w:sz w:val="28"/>
        </w:rPr>
        <w:t>
      "жаңа экономикаға", экономика бiлiмiне тартылуы.
</w:t>
      </w:r>
      <w:r>
        <w:br/>
      </w:r>
      <w:r>
        <w:rPr>
          <w:rFonts w:ascii="Times New Roman"/>
          <w:b w:val="false"/>
          <w:i w:val="false"/>
          <w:color w:val="000000"/>
          <w:sz w:val="28"/>
        </w:rPr>
        <w:t>
      Астананың орнықты дамуының бiрiншi стратегиялық мақсатына қолданбалы осы факторлар мыналарды бiлдiредi.
</w:t>
      </w:r>
      <w:r>
        <w:br/>
      </w:r>
      <w:r>
        <w:rPr>
          <w:rFonts w:ascii="Times New Roman"/>
          <w:b w:val="false"/>
          <w:i w:val="false"/>
          <w:color w:val="000000"/>
          <w:sz w:val="28"/>
        </w:rPr>
        <w:t>
</w:t>
      </w:r>
      <w:r>
        <w:rPr>
          <w:rFonts w:ascii="Times New Roman"/>
          <w:b/>
          <w:i w:val="false"/>
          <w:color w:val="000000"/>
          <w:sz w:val="28"/>
        </w:rPr>
        <w:t>
Нарықтағы өзiнiң орны
</w:t>
      </w:r>
      <w:r>
        <w:rPr>
          <w:rFonts w:ascii="Times New Roman"/>
          <w:b w:val="false"/>
          <w:i w:val="false"/>
          <w:color w:val="000000"/>
          <w:sz w:val="28"/>
        </w:rPr>
        <w:t>
. Стратегиялық жоспарда Астананың миссиясы - еуразиялық кеңiстiкте үлгiлi, орнықты астана болуы тұжырымдалған. Астана өңiрлiк орта, Орталық Азиядағы интеграциялық процестердiң бастамашысы болуға тиiс. Осы қалыптасқан геосаяси ақиқаттар болжап отырған Астананың "орны" болып табылады.
</w:t>
      </w:r>
      <w:r>
        <w:br/>
      </w:r>
      <w:r>
        <w:rPr>
          <w:rFonts w:ascii="Times New Roman"/>
          <w:b w:val="false"/>
          <w:i w:val="false"/>
          <w:color w:val="000000"/>
          <w:sz w:val="28"/>
        </w:rPr>
        <w:t>
      Қазақстанның әлеуметтiк-экономикалық дамуындағы күрделi прогрестi ескере отырып, өңiрдiң көшбасшысы - елдiң жаңа астанасы орта азиялық кеңiстiктiң астанасы ролiне құқық бойынша үмiт артуға толық негiз бар.
</w:t>
      </w:r>
      <w:r>
        <w:br/>
      </w:r>
      <w:r>
        <w:rPr>
          <w:rFonts w:ascii="Times New Roman"/>
          <w:b w:val="false"/>
          <w:i w:val="false"/>
          <w:color w:val="000000"/>
          <w:sz w:val="28"/>
        </w:rPr>
        <w:t>
</w:t>
      </w:r>
      <w:r>
        <w:rPr>
          <w:rFonts w:ascii="Times New Roman"/>
          <w:b/>
          <w:i w:val="false"/>
          <w:color w:val="000000"/>
          <w:sz w:val="28"/>
        </w:rPr>
        <w:t>
Сапа туралы қамқорлық.
</w:t>
      </w:r>
      <w:r>
        <w:rPr>
          <w:rFonts w:ascii="Times New Roman"/>
          <w:b w:val="false"/>
          <w:i w:val="false"/>
          <w:color w:val="000000"/>
          <w:sz w:val="28"/>
        </w:rPr>
        <w:t>
 Астанада тыныс-тiршiлiк, экология мен коммуналдық қызмет көрсету сапасын ұстау мiндетi басымдық болып табылады. Астананың орнықты дамуының Стратегиялық жоспарында осыған "Қолайлы қоршаған ортаны және орнықты жұмыс iстейтiн инфрақұрылымды ұстау" және "Қаланың әлеуметтiк - орнықты қоғамын қалыптастыру" сияқты стратегиялық мақсаттар қойылған.
</w:t>
      </w:r>
      <w:r>
        <w:br/>
      </w:r>
      <w:r>
        <w:rPr>
          <w:rFonts w:ascii="Times New Roman"/>
          <w:b w:val="false"/>
          <w:i w:val="false"/>
          <w:color w:val="000000"/>
          <w:sz w:val="28"/>
        </w:rPr>
        <w:t>
</w:t>
      </w:r>
      <w:r>
        <w:rPr>
          <w:rFonts w:ascii="Times New Roman"/>
          <w:b/>
          <w:i w:val="false"/>
          <w:color w:val="000000"/>
          <w:sz w:val="28"/>
        </w:rPr>
        <w:t>
Инновациялар.
</w:t>
      </w:r>
      <w:r>
        <w:rPr>
          <w:rFonts w:ascii="Times New Roman"/>
          <w:b w:val="false"/>
          <w:i w:val="false"/>
          <w:color w:val="000000"/>
          <w:sz w:val="28"/>
        </w:rPr>
        <w:t>
 Астана инновациялар қаласы болуға тиiс. Жаңа астана ретiнде Астана қалалық жоспарлауда, экологиялық ортаны жасауда, ғылыми-бiлiм беру саласын дамытуда, қалалық басқаруда инновациялық сәулеттiң, инновациялық көзқарастардың үлгiсi болады және солай болуға тiс.
</w:t>
      </w:r>
      <w:r>
        <w:br/>
      </w:r>
      <w:r>
        <w:rPr>
          <w:rFonts w:ascii="Times New Roman"/>
          <w:b w:val="false"/>
          <w:i w:val="false"/>
          <w:color w:val="000000"/>
          <w:sz w:val="28"/>
        </w:rPr>
        <w:t>
</w:t>
      </w:r>
      <w:r>
        <w:rPr>
          <w:rFonts w:ascii="Times New Roman"/>
          <w:b/>
          <w:i w:val="false"/>
          <w:color w:val="000000"/>
          <w:sz w:val="28"/>
        </w:rPr>
        <w:t>
Ден қою жылдамдығы.
</w:t>
      </w:r>
      <w:r>
        <w:rPr>
          <w:rFonts w:ascii="Times New Roman"/>
          <w:b w:val="false"/>
          <w:i w:val="false"/>
          <w:color w:val="000000"/>
          <w:sz w:val="28"/>
        </w:rPr>
        <w:t>
 Ұзақ мерзiмдi мақсаттарды белгiлеп, әкiмдiк астананың, Қазақстан мен әлемнiң басқа қалаларының экономикалық та, әлеуметтiк пен экологиялық та дамуындағы жай-күйдiң ағымдағы дамуын серпiндi қадағалауды жалғастырады. Осы тұрғыда елеулi роль қаланың тұрғындарымен ұдайы өзара iс-қимыл жасаудың әртүрлi формалары - тұрғындармен кездесулер, дөңгелек үстелдер, сауалнамалар атқаруға тиiс. Жергiлiктi атқарушы органдардың қызметiн бағалау, стратегиялық дамудың басты көрсеткiштерi бойынша ұдайы есептiлiк ретiнде стратегиялық басқарудың осындай құралын iске асыру тұрғындармен керi байланысты қамтамасыз етедi.
</w:t>
      </w:r>
      <w:r>
        <w:br/>
      </w:r>
      <w:r>
        <w:rPr>
          <w:rFonts w:ascii="Times New Roman"/>
          <w:b w:val="false"/>
          <w:i w:val="false"/>
          <w:color w:val="000000"/>
          <w:sz w:val="28"/>
        </w:rPr>
        <w:t>
</w:t>
      </w:r>
      <w:r>
        <w:rPr>
          <w:rFonts w:ascii="Times New Roman"/>
          <w:b/>
          <w:i w:val="false"/>
          <w:color w:val="000000"/>
          <w:sz w:val="28"/>
        </w:rPr>
        <w:t>
Серiктестiк және халықаралық байланыстар.
</w:t>
      </w:r>
      <w:r>
        <w:rPr>
          <w:rFonts w:ascii="Times New Roman"/>
          <w:b w:val="false"/>
          <w:i w:val="false"/>
          <w:color w:val="000000"/>
          <w:sz w:val="28"/>
        </w:rPr>
        <w:t>
 Еуразиялық кеңiстiктегi үлгiлi орнықты қала ретiнде Астана қаласының миссиясын қамтамасыз ету елдiң басқа өңiрлерiнен және әлемдiк астаналардан айырып қамтамасыз ету мүмкiн емес. Бұл ретте осындай серiктестiк операциялық та, стратегиялық та сипатта болады, ол Астанаға урбанистiк дамудың бағалы тәжiрибесiн алып, өзiнiң серпiнiн елеулi жеделдетуге мүмкiндiк бередi.
</w:t>
      </w:r>
      <w:r>
        <w:br/>
      </w:r>
      <w:r>
        <w:rPr>
          <w:rFonts w:ascii="Times New Roman"/>
          <w:b w:val="false"/>
          <w:i w:val="false"/>
          <w:color w:val="000000"/>
          <w:sz w:val="28"/>
        </w:rPr>
        <w:t>
</w:t>
      </w:r>
      <w:r>
        <w:rPr>
          <w:rFonts w:ascii="Times New Roman"/>
          <w:b/>
          <w:i w:val="false"/>
          <w:color w:val="000000"/>
          <w:sz w:val="28"/>
        </w:rPr>
        <w:t>
Персоналдың бiлiктiлiгi.
</w:t>
      </w:r>
      <w:r>
        <w:rPr>
          <w:rFonts w:ascii="Times New Roman"/>
          <w:b w:val="false"/>
          <w:i w:val="false"/>
          <w:color w:val="000000"/>
          <w:sz w:val="28"/>
        </w:rPr>
        <w:t>
 Астана қаласының басқару ұйымдарында Стратегиялық жоспардың және стратегиялық мақсаттардың негiзiнде, орнықты оқыту жүйесiн қуа отырып, ең жақсы оқу орындарында тағлымдамадан өту арқылы "оқытатын ұйым" қағидатын iске асыру Астанаға бәсекеге қабiлеттiктiң осы факторын тиiмдi iске асыруға мүмкiндiк бередi.
</w:t>
      </w:r>
      <w:r>
        <w:br/>
      </w:r>
      <w:r>
        <w:rPr>
          <w:rFonts w:ascii="Times New Roman"/>
          <w:b w:val="false"/>
          <w:i w:val="false"/>
          <w:color w:val="000000"/>
          <w:sz w:val="28"/>
        </w:rPr>
        <w:t>
</w:t>
      </w:r>
      <w:r>
        <w:rPr>
          <w:rFonts w:ascii="Times New Roman"/>
          <w:b/>
          <w:i w:val="false"/>
          <w:color w:val="000000"/>
          <w:sz w:val="28"/>
        </w:rPr>
        <w:t>
"Жаңа экономикаға", бiлiм экономикасына тартылуы. 
</w:t>
      </w:r>
      <w:r>
        <w:rPr>
          <w:rFonts w:ascii="Times New Roman"/>
          <w:b w:val="false"/>
          <w:i w:val="false"/>
          <w:color w:val="000000"/>
          <w:sz w:val="28"/>
        </w:rPr>
        <w:t>
"Жаңа экономиканы" дамыту бағытында Астана табысты халықаралық тәжiрибеге бағдар алатын болады. "Инновациялық және ғылыми-техникалық қызметтерге жағдайлар жасау" сияқты стратегиялық мiндет бәсекеге қабiлеттiктiң осы факторын iске асыруға мақсат болып отыр.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Астана қаласын экономикалық дамытудың күштi және әлсiз жақтарын, мүмкiндiктерi мен шектейтiн факторларын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экономикалық дамытудың күштi және әлсiз жақтары, мүмкiндiктерi мен шектейтiн факторлары (SWOС-талдау) астананың қолданылып жүрген бағдарламаларының нәтижелерiн, iс-шаралардың тиiстi жоспарларын, статистикалық ақпаратты талдау, iскер топтардың өкiлдерiмен болған талқылаулардың және басқа да деректердiң негізiнде айқындалған.
</w:t>
      </w:r>
    </w:p>
    <w:p>
      <w:pPr>
        <w:spacing w:after="0"/>
        <w:ind w:left="0"/>
        <w:jc w:val="both"/>
      </w:pPr>
      <w:r>
        <w:rPr>
          <w:rFonts w:ascii="Times New Roman"/>
          <w:b w:val="false"/>
          <w:i w:val="false"/>
          <w:color w:val="000000"/>
          <w:sz w:val="28"/>
        </w:rPr>
        <w:t>
                                                             1-кесте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 экономикалық дамыту: күштi және әлсiз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жақтары, мүмкiндiктер мен дамуды шектейтiн факторлар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6293"/>
      </w:tblGrid>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Күштi жақтары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Әлсiз жақтары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астана ретiнде қызмет
</w:t>
            </w:r>
            <w:r>
              <w:br/>
            </w:r>
            <w:r>
              <w:rPr>
                <w:rFonts w:ascii="Times New Roman"/>
                <w:b w:val="false"/>
                <w:i w:val="false"/>
                <w:color w:val="000000"/>
                <w:sz w:val="20"/>
              </w:rPr>
              <w:t>
еткен жылдар iшiнде қалыптасқан
</w:t>
            </w:r>
            <w:r>
              <w:br/>
            </w:r>
            <w:r>
              <w:rPr>
                <w:rFonts w:ascii="Times New Roman"/>
                <w:b w:val="false"/>
                <w:i w:val="false"/>
                <w:color w:val="000000"/>
                <w:sz w:val="20"/>
              </w:rPr>
              <w:t>
жеткiлiктi күштi экономикалық
</w:t>
            </w:r>
            <w:r>
              <w:br/>
            </w:r>
            <w:r>
              <w:rPr>
                <w:rFonts w:ascii="Times New Roman"/>
                <w:b w:val="false"/>
                <w:i w:val="false"/>
                <w:color w:val="000000"/>
                <w:sz w:val="20"/>
              </w:rPr>
              <w:t>
базасы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әсiресе ескi бөлiгiнде телекоммуникацияны
</w:t>
            </w:r>
            <w:r>
              <w:br/>
            </w:r>
            <w:r>
              <w:rPr>
                <w:rFonts w:ascii="Times New Roman"/>
                <w:b w:val="false"/>
                <w:i w:val="false"/>
                <w:color w:val="000000"/>
                <w:sz w:val="20"/>
              </w:rPr>
              <w:t>
қоса, инженерлiк және көлiк
</w:t>
            </w:r>
            <w:r>
              <w:br/>
            </w:r>
            <w:r>
              <w:rPr>
                <w:rFonts w:ascii="Times New Roman"/>
                <w:b w:val="false"/>
                <w:i w:val="false"/>
                <w:color w:val="000000"/>
                <w:sz w:val="20"/>
              </w:rPr>
              <w:t>
инфрақұрылымының елеулi тозуы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экономикасының құрылымы жаңа құрылыс салу және астананың
</w:t>
            </w:r>
            <w:r>
              <w:br/>
            </w:r>
            <w:r>
              <w:rPr>
                <w:rFonts w:ascii="Times New Roman"/>
                <w:b w:val="false"/>
                <w:i w:val="false"/>
                <w:color w:val="000000"/>
                <w:sz w:val="20"/>
              </w:rPr>
              <w:t>
ғимараттары мен коммуникациялық
</w:t>
            </w:r>
            <w:r>
              <w:br/>
            </w:r>
            <w:r>
              <w:rPr>
                <w:rFonts w:ascii="Times New Roman"/>
                <w:b w:val="false"/>
                <w:i w:val="false"/>
                <w:color w:val="000000"/>
                <w:sz w:val="20"/>
              </w:rPr>
              <w:t>
құрылыстарын түпкiлiктi жаңарту
</w:t>
            </w:r>
            <w:r>
              <w:br/>
            </w:r>
            <w:r>
              <w:rPr>
                <w:rFonts w:ascii="Times New Roman"/>
                <w:b w:val="false"/>
                <w:i w:val="false"/>
                <w:color w:val="000000"/>
                <w:sz w:val="20"/>
              </w:rPr>
              <w:t>
мiндеттерiне сәйкес келедi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Экономиканың жеткiлiксiз
</w:t>
            </w:r>
            <w:r>
              <w:br/>
            </w:r>
            <w:r>
              <w:rPr>
                <w:rFonts w:ascii="Times New Roman"/>
                <w:b w:val="false"/>
                <w:i w:val="false"/>
                <w:color w:val="000000"/>
                <w:sz w:val="20"/>
              </w:rPr>
              <w:t>
әртараптандырылғаны, атап
</w:t>
            </w:r>
            <w:r>
              <w:br/>
            </w:r>
            <w:r>
              <w:rPr>
                <w:rFonts w:ascii="Times New Roman"/>
                <w:b w:val="false"/>
                <w:i w:val="false"/>
                <w:color w:val="000000"/>
                <w:sz w:val="20"/>
              </w:rPr>
              <w:t>
айтқанда құрылыс қызметiне
</w:t>
            </w:r>
            <w:r>
              <w:br/>
            </w:r>
            <w:r>
              <w:rPr>
                <w:rFonts w:ascii="Times New Roman"/>
                <w:b w:val="false"/>
                <w:i w:val="false"/>
                <w:color w:val="000000"/>
                <w:sz w:val="20"/>
              </w:rPr>
              <w:t>
тәуелдi болуы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қарқынмен дамып келе
</w:t>
            </w:r>
            <w:r>
              <w:br/>
            </w:r>
            <w:r>
              <w:rPr>
                <w:rFonts w:ascii="Times New Roman"/>
                <w:b w:val="false"/>
                <w:i w:val="false"/>
                <w:color w:val="000000"/>
                <w:sz w:val="20"/>
              </w:rPr>
              <w:t>
жатқан құрылыс саласы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дамуының бағдарламаларын iске асыру үшiн қажеттi шектеулi бюджет қаражаттары
</w:t>
            </w:r>
          </w:p>
        </w:tc>
      </w:tr>
      <w:tr>
        <w:trPr>
          <w:trHeight w:val="450" w:hRule="atLeast"/>
        </w:trPr>
        <w:tc>
          <w:tcPr>
            <w:tcW w:w="6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 жай-күйiнiң адамның
</w:t>
            </w:r>
            <w:r>
              <w:br/>
            </w:r>
            <w:r>
              <w:rPr>
                <w:rFonts w:ascii="Times New Roman"/>
                <w:b w:val="false"/>
                <w:i w:val="false"/>
                <w:color w:val="000000"/>
                <w:sz w:val="20"/>
              </w:rPr>
              <w:t>
денсаулығы үшiн салыстырмалы қауiпсiздiгi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Өндiрiстiк қорлардың жоғары
</w:t>
            </w:r>
            <w:r>
              <w:br/>
            </w:r>
            <w:r>
              <w:rPr>
                <w:rFonts w:ascii="Times New Roman"/>
                <w:b w:val="false"/>
                <w:i w:val="false"/>
                <w:color w:val="000000"/>
                <w:sz w:val="20"/>
              </w:rPr>
              <w:t>
деңгейдегi тозуымен салыстырмалы әлсiз өнеркәсiптiк базасы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Инновациялық менеджмент,
</w:t>
            </w:r>
            <w:r>
              <w:br/>
            </w:r>
            <w:r>
              <w:rPr>
                <w:rFonts w:ascii="Times New Roman"/>
                <w:b w:val="false"/>
                <w:i w:val="false"/>
                <w:color w:val="000000"/>
                <w:sz w:val="20"/>
              </w:rPr>
              <w:t>
орнықты даму саласында жоғары
</w:t>
            </w:r>
            <w:r>
              <w:br/>
            </w:r>
            <w:r>
              <w:rPr>
                <w:rFonts w:ascii="Times New Roman"/>
                <w:b w:val="false"/>
                <w:i w:val="false"/>
                <w:color w:val="000000"/>
                <w:sz w:val="20"/>
              </w:rPr>
              <w:t>
бiлiктi кадрлардың жетiспеушiлiгi
</w:t>
            </w:r>
          </w:p>
        </w:tc>
      </w:tr>
      <w:tr>
        <w:trPr>
          <w:trHeight w:val="45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қызметтерге
</w:t>
            </w:r>
            <w:r>
              <w:br/>
            </w:r>
            <w:r>
              <w:rPr>
                <w:rFonts w:ascii="Times New Roman"/>
                <w:b w:val="false"/>
                <w:i w:val="false"/>
                <w:color w:val="000000"/>
                <w:sz w:val="20"/>
              </w:rPr>
              <w:t>
экономикалық негiзделмеген
</w:t>
            </w:r>
            <w:r>
              <w:br/>
            </w:r>
            <w:r>
              <w:rPr>
                <w:rFonts w:ascii="Times New Roman"/>
                <w:b w:val="false"/>
                <w:i w:val="false"/>
                <w:color w:val="000000"/>
                <w:sz w:val="20"/>
              </w:rPr>
              <w:t>
баға түзуi
</w:t>
            </w:r>
          </w:p>
        </w:tc>
      </w:tr>
      <w:tr>
        <w:trPr>
          <w:trHeight w:val="2265"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(ИСО сериясы 9000, 14000, 22000 және ХАССП) сапаның
</w:t>
            </w:r>
            <w:r>
              <w:br/>
            </w:r>
            <w:r>
              <w:rPr>
                <w:rFonts w:ascii="Times New Roman"/>
                <w:b w:val="false"/>
                <w:i w:val="false"/>
                <w:color w:val="000000"/>
                <w:sz w:val="20"/>
              </w:rPr>
              <w:t>
халықаралық стандарттары
</w:t>
            </w:r>
            <w:r>
              <w:br/>
            </w:r>
            <w:r>
              <w:rPr>
                <w:rFonts w:ascii="Times New Roman"/>
                <w:b w:val="false"/>
                <w:i w:val="false"/>
                <w:color w:val="000000"/>
                <w:sz w:val="20"/>
              </w:rPr>
              <w:t>
бойынша жұмыс iстейтiн ауыл
</w:t>
            </w:r>
            <w:r>
              <w:br/>
            </w:r>
            <w:r>
              <w:rPr>
                <w:rFonts w:ascii="Times New Roman"/>
                <w:b w:val="false"/>
                <w:i w:val="false"/>
                <w:color w:val="000000"/>
                <w:sz w:val="20"/>
              </w:rPr>
              <w:t>
шаруашылығы өнiмi мен тамақ
</w:t>
            </w:r>
            <w:r>
              <w:br/>
            </w:r>
            <w:r>
              <w:rPr>
                <w:rFonts w:ascii="Times New Roman"/>
                <w:b w:val="false"/>
                <w:i w:val="false"/>
                <w:color w:val="000000"/>
                <w:sz w:val="20"/>
              </w:rPr>
              <w:t>
өнеркәсiбiн қайта өңдеу
</w:t>
            </w:r>
            <w:r>
              <w:br/>
            </w:r>
            <w:r>
              <w:rPr>
                <w:rFonts w:ascii="Times New Roman"/>
                <w:b w:val="false"/>
                <w:i w:val="false"/>
                <w:color w:val="000000"/>
                <w:sz w:val="20"/>
              </w:rPr>
              <w:t>
жөнiндегi кәсiпорындардың
</w:t>
            </w:r>
            <w:r>
              <w:br/>
            </w:r>
            <w:r>
              <w:rPr>
                <w:rFonts w:ascii="Times New Roman"/>
                <w:b w:val="false"/>
                <w:i w:val="false"/>
                <w:color w:val="000000"/>
                <w:sz w:val="20"/>
              </w:rPr>
              <w:t>
аздығы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басқа өңiрлерiмен
</w:t>
            </w:r>
            <w:r>
              <w:br/>
            </w:r>
            <w:r>
              <w:rPr>
                <w:rFonts w:ascii="Times New Roman"/>
                <w:b w:val="false"/>
                <w:i w:val="false"/>
                <w:color w:val="000000"/>
                <w:sz w:val="20"/>
              </w:rPr>
              <w:t>
салыстырғанда жердiң жоғары
</w:t>
            </w:r>
            <w:r>
              <w:br/>
            </w:r>
            <w:r>
              <w:rPr>
                <w:rFonts w:ascii="Times New Roman"/>
                <w:b w:val="false"/>
                <w:i w:val="false"/>
                <w:color w:val="000000"/>
                <w:sz w:val="20"/>
              </w:rPr>
              <w:t>
құны оның өнiмдi
</w:t>
            </w:r>
            <w:r>
              <w:br/>
            </w:r>
            <w:r>
              <w:rPr>
                <w:rFonts w:ascii="Times New Roman"/>
                <w:b w:val="false"/>
                <w:i w:val="false"/>
                <w:color w:val="000000"/>
                <w:sz w:val="20"/>
              </w:rPr>
              <w:t>
пайдаланылуын шектейдi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Мүмкiндiктер
</w:t>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Шектейтiн факторлар
</w:t>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басқаруды жетiлдiру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органдардағы
</w:t>
            </w:r>
            <w:r>
              <w:br/>
            </w:r>
            <w:r>
              <w:rPr>
                <w:rFonts w:ascii="Times New Roman"/>
                <w:b w:val="false"/>
                <w:i w:val="false"/>
                <w:color w:val="000000"/>
                <w:sz w:val="20"/>
              </w:rPr>
              <w:t>
басқарудың төрешiлдiк стилiн
</w:t>
            </w:r>
            <w:r>
              <w:br/>
            </w:r>
            <w:r>
              <w:rPr>
                <w:rFonts w:ascii="Times New Roman"/>
                <w:b w:val="false"/>
                <w:i w:val="false"/>
                <w:color w:val="000000"/>
                <w:sz w:val="20"/>
              </w:rPr>
              <w:t>
және шешiмдердi "жоғарыдан
</w:t>
            </w:r>
            <w:r>
              <w:br/>
            </w:r>
            <w:r>
              <w:rPr>
                <w:rFonts w:ascii="Times New Roman"/>
                <w:b w:val="false"/>
                <w:i w:val="false"/>
                <w:color w:val="000000"/>
                <w:sz w:val="20"/>
              </w:rPr>
              <w:t>
төмен" қағидаты бойынша
</w:t>
            </w:r>
            <w:r>
              <w:br/>
            </w:r>
            <w:r>
              <w:rPr>
                <w:rFonts w:ascii="Times New Roman"/>
                <w:b w:val="false"/>
                <w:i w:val="false"/>
                <w:color w:val="000000"/>
                <w:sz w:val="20"/>
              </w:rPr>
              <w:t>
қабылдауды қоса, қалалық
</w:t>
            </w:r>
            <w:r>
              <w:br/>
            </w:r>
            <w:r>
              <w:rPr>
                <w:rFonts w:ascii="Times New Roman"/>
                <w:b w:val="false"/>
                <w:i w:val="false"/>
                <w:color w:val="000000"/>
                <w:sz w:val="20"/>
              </w:rPr>
              <w:t>
басқару және мемлекеттiк
</w:t>
            </w:r>
            <w:r>
              <w:br/>
            </w:r>
            <w:r>
              <w:rPr>
                <w:rFonts w:ascii="Times New Roman"/>
                <w:b w:val="false"/>
                <w:i w:val="false"/>
                <w:color w:val="000000"/>
                <w:sz w:val="20"/>
              </w:rPr>
              <w:t>
қызметтердi ұсыну жүйесiнiң
</w:t>
            </w:r>
            <w:r>
              <w:br/>
            </w:r>
            <w:r>
              <w:rPr>
                <w:rFonts w:ascii="Times New Roman"/>
                <w:b w:val="false"/>
                <w:i w:val="false"/>
                <w:color w:val="000000"/>
                <w:sz w:val="20"/>
              </w:rPr>
              <w:t>
тиiмдiлігінiң жеткiлiксiздiгi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және орта бизнестiң дамуы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Инновациялық кәсiпкерлiктi
</w:t>
            </w:r>
            <w:r>
              <w:br/>
            </w:r>
            <w:r>
              <w:rPr>
                <w:rFonts w:ascii="Times New Roman"/>
                <w:b w:val="false"/>
                <w:i w:val="false"/>
                <w:color w:val="000000"/>
                <w:sz w:val="20"/>
              </w:rPr>
              <w:t>
нақты және тиiмдi қолдаудың
</w:t>
            </w:r>
            <w:r>
              <w:br/>
            </w:r>
            <w:r>
              <w:rPr>
                <w:rFonts w:ascii="Times New Roman"/>
                <w:b w:val="false"/>
                <w:i w:val="false"/>
                <w:color w:val="000000"/>
                <w:sz w:val="20"/>
              </w:rPr>
              <w:t>
болмауы
</w:t>
            </w:r>
          </w:p>
        </w:tc>
      </w:tr>
      <w:tr>
        <w:trPr>
          <w:trHeight w:val="450"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және iргелес орналасқан
</w:t>
            </w:r>
            <w:r>
              <w:br/>
            </w:r>
            <w:r>
              <w:rPr>
                <w:rFonts w:ascii="Times New Roman"/>
                <w:b w:val="false"/>
                <w:i w:val="false"/>
                <w:color w:val="000000"/>
                <w:sz w:val="20"/>
              </w:rPr>
              <w:t>
аумақтардың сұранысын
</w:t>
            </w:r>
            <w:r>
              <w:br/>
            </w:r>
            <w:r>
              <w:rPr>
                <w:rFonts w:ascii="Times New Roman"/>
                <w:b w:val="false"/>
                <w:i w:val="false"/>
                <w:color w:val="000000"/>
                <w:sz w:val="20"/>
              </w:rPr>
              <w:t>
қанағаттандыру үшiн ауылшаруашылық өнiм өндiрудiң
</w:t>
            </w:r>
            <w:r>
              <w:br/>
            </w:r>
            <w:r>
              <w:rPr>
                <w:rFonts w:ascii="Times New Roman"/>
                <w:b w:val="false"/>
                <w:i w:val="false"/>
                <w:color w:val="000000"/>
                <w:sz w:val="20"/>
              </w:rPr>
              <w:t>
және қайта өндiрудiң өсуi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 тауарларды өткiзудiң
</w:t>
            </w:r>
            <w:r>
              <w:br/>
            </w:r>
            <w:r>
              <w:rPr>
                <w:rFonts w:ascii="Times New Roman"/>
                <w:b w:val="false"/>
                <w:i w:val="false"/>
                <w:color w:val="000000"/>
                <w:sz w:val="20"/>
              </w:rPr>
              <w:t>
iрi рыноктарының болмауы
</w:t>
            </w:r>
          </w:p>
        </w:tc>
      </w:tr>
      <w:tr>
        <w:trPr>
          <w:trHeight w:val="1125" w:hRule="atLeast"/>
        </w:trPr>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Қызметтiң неғұрлым жоғары
</w:t>
            </w:r>
            <w:r>
              <w:br/>
            </w:r>
            <w:r>
              <w:rPr>
                <w:rFonts w:ascii="Times New Roman"/>
                <w:b w:val="false"/>
                <w:i w:val="false"/>
                <w:color w:val="000000"/>
                <w:sz w:val="20"/>
              </w:rPr>
              <w:t>
технологиялық түрлерiн дамытуға
</w:t>
            </w:r>
            <w:r>
              <w:br/>
            </w:r>
            <w:r>
              <w:rPr>
                <w:rFonts w:ascii="Times New Roman"/>
                <w:b w:val="false"/>
                <w:i w:val="false"/>
                <w:color w:val="000000"/>
                <w:sz w:val="20"/>
              </w:rPr>
              <w:t>
жәрдемдесетiн жоғары бiлiмнiң
</w:t>
            </w:r>
            <w:r>
              <w:br/>
            </w:r>
            <w:r>
              <w:rPr>
                <w:rFonts w:ascii="Times New Roman"/>
                <w:b w:val="false"/>
                <w:i w:val="false"/>
                <w:color w:val="000000"/>
                <w:sz w:val="20"/>
              </w:rPr>
              <w:t>
жоғары стандарттары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кәсiпкерлiктiң декларативтiк сипаты және оны
</w:t>
            </w:r>
            <w:r>
              <w:br/>
            </w:r>
            <w:r>
              <w:rPr>
                <w:rFonts w:ascii="Times New Roman"/>
                <w:b w:val="false"/>
                <w:i w:val="false"/>
                <w:color w:val="000000"/>
                <w:sz w:val="20"/>
              </w:rPr>
              <w:t>
әлсiз қолдау, рұқсат ету
</w:t>
            </w:r>
            <w:r>
              <w:br/>
            </w:r>
            <w:r>
              <w:rPr>
                <w:rFonts w:ascii="Times New Roman"/>
                <w:b w:val="false"/>
                <w:i w:val="false"/>
                <w:color w:val="000000"/>
                <w:sz w:val="20"/>
              </w:rPr>
              <w:t>
жүйесiнде тосқауылдардың болуы
</w:t>
            </w:r>
          </w:p>
        </w:tc>
      </w:tr>
      <w:tr>
        <w:trPr>
          <w:trHeight w:val="1125" w:hRule="atLeast"/>
        </w:trPr>
        <w:tc>
          <w:tcPr>
            <w:tcW w:w="6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ЕЭА мәртебесiн басқа аудандарға қарай кеңейту, оларды өнеркәсiптiк өндiрiсiнiң,
</w:t>
            </w:r>
            <w:r>
              <w:br/>
            </w:r>
            <w:r>
              <w:rPr>
                <w:rFonts w:ascii="Times New Roman"/>
                <w:b w:val="false"/>
                <w:i w:val="false"/>
                <w:color w:val="000000"/>
                <w:sz w:val="20"/>
              </w:rPr>
              <w:t>
технологиялардың, экспорттық сауданың аймақтары ретiнде
</w:t>
            </w:r>
            <w:r>
              <w:br/>
            </w:r>
            <w:r>
              <w:rPr>
                <w:rFonts w:ascii="Times New Roman"/>
                <w:b w:val="false"/>
                <w:i w:val="false"/>
                <w:color w:val="000000"/>
                <w:sz w:val="20"/>
              </w:rPr>
              <w:t>
дамыту болжанып отыр
</w:t>
            </w: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 қоса, экономиканың
</w:t>
            </w:r>
            <w:r>
              <w:br/>
            </w:r>
            <w:r>
              <w:rPr>
                <w:rFonts w:ascii="Times New Roman"/>
                <w:b w:val="false"/>
                <w:i w:val="false"/>
                <w:color w:val="000000"/>
                <w:sz w:val="20"/>
              </w:rPr>
              <w:t>
көптеген секторларында бiлiктi
</w:t>
            </w:r>
            <w:r>
              <w:br/>
            </w:r>
            <w:r>
              <w:rPr>
                <w:rFonts w:ascii="Times New Roman"/>
                <w:b w:val="false"/>
                <w:i w:val="false"/>
                <w:color w:val="000000"/>
                <w:sz w:val="20"/>
              </w:rPr>
              <w:t>
жұмысшылардың жетiспеушiлiгi.
</w:t>
            </w:r>
            <w:r>
              <w:br/>
            </w:r>
            <w:r>
              <w:rPr>
                <w:rFonts w:ascii="Times New Roman"/>
                <w:b w:val="false"/>
                <w:i w:val="false"/>
                <w:color w:val="000000"/>
                <w:sz w:val="20"/>
              </w:rPr>
              <w:t>
Орнықты тұратын және жұмыс
</w:t>
            </w:r>
            <w:r>
              <w:br/>
            </w:r>
            <w:r>
              <w:rPr>
                <w:rFonts w:ascii="Times New Roman"/>
                <w:b w:val="false"/>
                <w:i w:val="false"/>
                <w:color w:val="000000"/>
                <w:sz w:val="20"/>
              </w:rPr>
              <w:t>
орны жоқ келушiлердiң ауылдық
</w:t>
            </w:r>
            <w:r>
              <w:br/>
            </w:r>
            <w:r>
              <w:rPr>
                <w:rFonts w:ascii="Times New Roman"/>
                <w:b w:val="false"/>
                <w:i w:val="false"/>
                <w:color w:val="000000"/>
                <w:sz w:val="20"/>
              </w:rPr>
              <w:t>
жерлерден келуi
</w:t>
            </w:r>
          </w:p>
        </w:tc>
      </w:tr>
      <w:tr>
        <w:trPr>
          <w:trHeight w:val="1125"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басқа өңiрлерi
</w:t>
            </w:r>
            <w:r>
              <w:br/>
            </w:r>
            <w:r>
              <w:rPr>
                <w:rFonts w:ascii="Times New Roman"/>
                <w:b w:val="false"/>
                <w:i w:val="false"/>
                <w:color w:val="000000"/>
                <w:sz w:val="20"/>
              </w:rPr>
              <w:t>
мен көршiлес елдердің
</w:t>
            </w:r>
            <w:r>
              <w:br/>
            </w:r>
            <w:r>
              <w:rPr>
                <w:rFonts w:ascii="Times New Roman"/>
                <w:b w:val="false"/>
                <w:i w:val="false"/>
                <w:color w:val="000000"/>
                <w:sz w:val="20"/>
              </w:rPr>
              <w:t>
азық-түлiк және өнеркәсiптiк
</w:t>
            </w:r>
            <w:r>
              <w:br/>
            </w:r>
            <w:r>
              <w:rPr>
                <w:rFonts w:ascii="Times New Roman"/>
                <w:b w:val="false"/>
                <w:i w:val="false"/>
                <w:color w:val="000000"/>
                <w:sz w:val="20"/>
              </w:rPr>
              <w:t>
өнiм өндiрушiлер тарапынан
</w:t>
            </w:r>
            <w:r>
              <w:br/>
            </w:r>
            <w:r>
              <w:rPr>
                <w:rFonts w:ascii="Times New Roman"/>
                <w:b w:val="false"/>
                <w:i w:val="false"/>
                <w:color w:val="000000"/>
                <w:sz w:val="20"/>
              </w:rPr>
              <w:t>
бәсекелес
</w:t>
            </w:r>
          </w:p>
        </w:tc>
      </w:tr>
    </w:tbl>
    <w:p>
      <w:pPr>
        <w:spacing w:after="0"/>
        <w:ind w:left="0"/>
        <w:jc w:val="both"/>
      </w:pPr>
      <w:r>
        <w:rPr>
          <w:rFonts w:ascii="Times New Roman"/>
          <w:b w:val="false"/>
          <w:i w:val="false"/>
          <w:color w:val="000000"/>
          <w:sz w:val="28"/>
        </w:rPr>
        <w:t>
                                                         1а-кесте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қазыналық саясатының әлсiз және күштi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жақтары, мүмкiндiктерi мен шектейтiн факторлары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3"/>
        <w:gridCol w:w="6253"/>
      </w:tblGrid>
      <w:tr>
        <w:trPr>
          <w:trHeight w:val="450"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Күштi жақтары
</w:t>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Әлсiз жақтары
</w:t>
            </w:r>
            <w:r>
              <w:rPr>
                <w:rFonts w:ascii="Times New Roman"/>
                <w:b w:val="false"/>
                <w:i w:val="false"/>
                <w:color w:val="000000"/>
                <w:sz w:val="20"/>
              </w:rPr>
              <w:t>
</w:t>
            </w:r>
          </w:p>
        </w:tc>
      </w:tr>
      <w:tr>
        <w:trPr>
          <w:trHeight w:val="375" w:hRule="atLeast"/>
        </w:trPr>
        <w:tc>
          <w:tcPr>
            <w:tcW w:w="6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Астананың бюджет шығыстарының жан
</w:t>
            </w:r>
            <w:r>
              <w:br/>
            </w:r>
            <w:r>
              <w:rPr>
                <w:rFonts w:ascii="Times New Roman"/>
                <w:b w:val="false"/>
                <w:i w:val="false"/>
                <w:color w:val="000000"/>
                <w:sz w:val="20"/>
              </w:rPr>
              <w:t>
басына шаққанда өсуi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түсiмдерден жоғары дәрежеде тәуелдi болуы
</w:t>
            </w:r>
          </w:p>
        </w:tc>
      </w:tr>
      <w:tr>
        <w:trPr>
          <w:trHeight w:val="37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 басында шаққанда жергiлiктi бюджет кiрiстерi өсуiнiң төмен қарқыны
</w:t>
            </w:r>
          </w:p>
        </w:tc>
      </w:tr>
      <w:tr>
        <w:trPr>
          <w:trHeight w:val="375"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бюджетiнiң экономикалық
</w:t>
            </w:r>
            <w:r>
              <w:br/>
            </w:r>
            <w:r>
              <w:rPr>
                <w:rFonts w:ascii="Times New Roman"/>
                <w:b w:val="false"/>
                <w:i w:val="false"/>
                <w:color w:val="000000"/>
                <w:sz w:val="20"/>
              </w:rPr>
              <w:t>
құрылымындағы күрделi шығындардың
</w:t>
            </w:r>
            <w:r>
              <w:br/>
            </w:r>
            <w:r>
              <w:rPr>
                <w:rFonts w:ascii="Times New Roman"/>
                <w:b w:val="false"/>
                <w:i w:val="false"/>
                <w:color w:val="000000"/>
                <w:sz w:val="20"/>
              </w:rPr>
              <w:t>
жоғары үлесi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Астананы дамыту бағдарламаларын iске
</w:t>
            </w:r>
            <w:r>
              <w:br/>
            </w:r>
            <w:r>
              <w:rPr>
                <w:rFonts w:ascii="Times New Roman"/>
                <w:b w:val="false"/>
                <w:i w:val="false"/>
                <w:color w:val="000000"/>
                <w:sz w:val="20"/>
              </w:rPr>
              <w:t>
асыру үшiн, сондай-ақ қала халқының өсуiн ескере отырып,
</w:t>
            </w:r>
            <w:r>
              <w:br/>
            </w:r>
            <w:r>
              <w:rPr>
                <w:rFonts w:ascii="Times New Roman"/>
                <w:b w:val="false"/>
                <w:i w:val="false"/>
                <w:color w:val="000000"/>
                <w:sz w:val="20"/>
              </w:rPr>
              <w:t>
ағымдағы шығыстарды қаржыландыру үшiн қажет шектеулi жергiлiктi бюджет қаражаты
</w:t>
            </w:r>
          </w:p>
        </w:tc>
      </w:tr>
      <w:tr>
        <w:trPr>
          <w:trHeight w:val="375"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Мүмкiндiктер
</w:t>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Шектейтiн факторлар
</w:t>
            </w:r>
            <w:r>
              <w:rPr>
                <w:rFonts w:ascii="Times New Roman"/>
                <w:b w:val="false"/>
                <w:i w:val="false"/>
                <w:color w:val="000000"/>
                <w:sz w:val="20"/>
              </w:rPr>
              <w:t>
</w:t>
            </w:r>
          </w:p>
        </w:tc>
      </w:tr>
      <w:tr>
        <w:trPr>
          <w:trHeight w:val="375"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бюджетiн құруға ерекше
</w:t>
            </w:r>
            <w:r>
              <w:br/>
            </w:r>
            <w:r>
              <w:rPr>
                <w:rFonts w:ascii="Times New Roman"/>
                <w:b w:val="false"/>
                <w:i w:val="false"/>
                <w:color w:val="000000"/>
                <w:sz w:val="20"/>
              </w:rPr>
              <w:t>
жағдайлар ұсыну
</w:t>
            </w:r>
          </w:p>
        </w:tc>
        <w:tc>
          <w:tcPr>
            <w:tcW w:w="6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 жоспарлануының және атқарылуының, сондай-ақ республикалық бюджетпен бюджетаралық қатынастарды құрудың негiзгi қағидаттары Бюджет кодексiнде айқындалған және Қазақстан Республикасының барлық аумағында бiрыңғай болып табылады  
</w:t>
            </w:r>
          </w:p>
        </w:tc>
      </w:tr>
      <w:tr>
        <w:trPr>
          <w:trHeight w:val="375"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халқы санының тез өсуiне байланысты Астананың жергiлiктi бюджетi кiрiстерiнiң өсуi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жоспарлау процесi шектен тыс орталықтандырылған болып табылады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3"/>
      </w:tblGrid>
      <w:tr>
        <w:trPr>
          <w:trHeight w:val="450" w:hRule="atLeast"/>
        </w:trPr>
        <w:tc>
          <w:tcPr>
            <w:tcW w:w="1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1-бокс. Кластерлер дамуының халықаралық тәжiрибесi
</w:t>
            </w:r>
            <w:r>
              <w:rPr>
                <w:rFonts w:ascii="Times New Roman"/>
                <w:b w:val="false"/>
                <w:i w:val="false"/>
                <w:color w:val="000000"/>
                <w:sz w:val="20"/>
              </w:rPr>
              <w:t>
</w:t>
            </w:r>
            <w:r>
              <w:br/>
            </w:r>
            <w:r>
              <w:rPr>
                <w:rFonts w:ascii="Times New Roman"/>
                <w:b w:val="false"/>
                <w:i w:val="false"/>
                <w:color w:val="000000"/>
                <w:sz w:val="20"/>
              </w:rPr>
              <w:t>
      Қазiргi уақытта Оттавада жоғары технологиялардың мынадай кластерлерi:
</w:t>
            </w:r>
            <w:r>
              <w:br/>
            </w:r>
            <w:r>
              <w:rPr>
                <w:rFonts w:ascii="Times New Roman"/>
                <w:b w:val="false"/>
                <w:i w:val="false"/>
                <w:color w:val="000000"/>
                <w:sz w:val="20"/>
              </w:rPr>
              <w:t>
      радио байланысының;
</w:t>
            </w:r>
            <w:r>
              <w:br/>
            </w:r>
            <w:r>
              <w:rPr>
                <w:rFonts w:ascii="Times New Roman"/>
                <w:b w:val="false"/>
                <w:i w:val="false"/>
                <w:color w:val="000000"/>
                <w:sz w:val="20"/>
              </w:rPr>
              <w:t>
      телекоммуникацияның;
</w:t>
            </w:r>
            <w:r>
              <w:br/>
            </w:r>
            <w:r>
              <w:rPr>
                <w:rFonts w:ascii="Times New Roman"/>
                <w:b w:val="false"/>
                <w:i w:val="false"/>
                <w:color w:val="000000"/>
                <w:sz w:val="20"/>
              </w:rPr>
              <w:t>
      ақпараттық қамтамасыз етудiң;
</w:t>
            </w:r>
            <w:r>
              <w:br/>
            </w:r>
            <w:r>
              <w:rPr>
                <w:rFonts w:ascii="Times New Roman"/>
                <w:b w:val="false"/>
                <w:i w:val="false"/>
                <w:color w:val="000000"/>
                <w:sz w:val="20"/>
              </w:rPr>
              <w:t>
      жартылай өткiзгiштiң;
</w:t>
            </w:r>
            <w:r>
              <w:br/>
            </w:r>
            <w:r>
              <w:rPr>
                <w:rFonts w:ascii="Times New Roman"/>
                <w:b w:val="false"/>
                <w:i w:val="false"/>
                <w:color w:val="000000"/>
                <w:sz w:val="20"/>
              </w:rPr>
              <w:t>
      шыны талшық оптикасының;
</w:t>
            </w:r>
            <w:r>
              <w:br/>
            </w:r>
            <w:r>
              <w:rPr>
                <w:rFonts w:ascii="Times New Roman"/>
                <w:b w:val="false"/>
                <w:i w:val="false"/>
                <w:color w:val="000000"/>
                <w:sz w:val="20"/>
              </w:rPr>
              <w:t>
      кәсiби (консалтингтiк) қызметтердiң;
</w:t>
            </w:r>
            <w:r>
              <w:br/>
            </w:r>
            <w:r>
              <w:rPr>
                <w:rFonts w:ascii="Times New Roman"/>
                <w:b w:val="false"/>
                <w:i w:val="false"/>
                <w:color w:val="000000"/>
                <w:sz w:val="20"/>
              </w:rPr>
              <w:t>
      биотехнологиялардың ойдағыдай жұмыс iстейдi.
</w:t>
            </w:r>
            <w:r>
              <w:br/>
            </w:r>
            <w:r>
              <w:rPr>
                <w:rFonts w:ascii="Times New Roman"/>
                <w:b w:val="false"/>
                <w:i w:val="false"/>
                <w:color w:val="000000"/>
                <w:sz w:val="20"/>
              </w:rPr>
              <w:t>
      Кластерлердi дамыту үшiн екiншi дүниежүзiлiк соғыстан кейiн мемлекеттiк ғылыми зертханалар мен институттарды, оның iшiнде ҒЗТКЖ жөнiнде Ұлттық Комитеттi (ҰК), Қорғаныстық зерттеулер институтын (ҚЗИ), Телекоммуникациялық зерттеулер орталығын (ТЗО) құру негiз болды.
</w:t>
            </w:r>
            <w:r>
              <w:br/>
            </w:r>
            <w:r>
              <w:rPr>
                <w:rFonts w:ascii="Times New Roman"/>
                <w:b w:val="false"/>
                <w:i w:val="false"/>
                <w:color w:val="000000"/>
                <w:sz w:val="20"/>
              </w:rPr>
              <w:t>
      Кластерлердiң дамуына орасан зор қолдауды мемлекет көрсеттi. 90 жылдардың ортасында ҒЗТКЖ жүргiзуге федералдық үкiмет бөлетiн мемлекеттiк қаржыландырудың 30 % Оттавада игерiлген болатын. ҰК мен ТЗО жергiлiктi компаниялардың телекоммуникациядағы, микроэлектроникадағы, кейiнiрек - шынылы оптикадағы жаңа технологиялардың әзiрлемелерiн ҒЗТКЖ-нiң бастапқы кезеңiнде қаражат, қажеттi жабдықтар ұсынып қолдады. Мемлекеттiк ҒЗИ, бiлiм беру институттары мен жергiлiктi бизнес арасында байланыстар орнатылды.
</w:t>
            </w:r>
            <w:r>
              <w:br/>
            </w:r>
            <w:r>
              <w:rPr>
                <w:rFonts w:ascii="Times New Roman"/>
                <w:b w:val="false"/>
                <w:i w:val="false"/>
                <w:color w:val="000000"/>
                <w:sz w:val="20"/>
              </w:rPr>
              <w:t>
      Осы саладағы коммерциялық мүмкiндiктер бұл өңiрге Алкател, Каденс, Нокиа және Сименс сияқты көптеген шетелдiк корпорацияларды тартты. Осы және бүкiл әлемнiң басқа компаниялары да өңiрдiң ҒЗТКЖ мардымды капиталдық салымдарды жүзеге асырды, жергiлiктi жоғары бiлiктi кадрлармен ынтымақтастық жасауға белсендi ұмтылыс жасады.
</w:t>
            </w:r>
            <w:r>
              <w:br/>
            </w:r>
            <w:r>
              <w:rPr>
                <w:rFonts w:ascii="Times New Roman"/>
                <w:b w:val="false"/>
                <w:i w:val="false"/>
                <w:color w:val="000000"/>
                <w:sz w:val="20"/>
              </w:rPr>
              <w:t>
      2000 жылдың аяғында технологиялық әзiрлемелермен айналысатын штаттарында 750 000 жуық адамдары бар 1000 астам компаниялар Оттавада орналасты.
</w:t>
            </w:r>
            <w:r>
              <w:br/>
            </w:r>
            <w:r>
              <w:rPr>
                <w:rFonts w:ascii="Times New Roman"/>
                <w:b w:val="false"/>
                <w:i w:val="false"/>
                <w:color w:val="000000"/>
                <w:sz w:val="20"/>
              </w:rPr>
              <w:t>
      Оттаваның үш университетi мен екi техникалық колледжi қазiргi кезде қатары көбейiп келе жатқан инженерлер мен техникалық мамандарды шығарды, олардың басым көпшiлiгі күн сайын саны артып отырған кластерлерде жұмыс тауып отыр. Оттаваның жұмыс күштерi Канадада ең бiлiмдi болып саналады. Халық арасындағы 25-тен 64 жасқа дейiнгiлердiң 30%-ға жуығында орташа елдiк көрсеткiш - 17 % қарағанда университеттiк бiлiмi бар. 2000 жылы қала тұрғындарының
</w:t>
            </w:r>
            <w:r>
              <w:br/>
            </w:r>
            <w:r>
              <w:rPr>
                <w:rFonts w:ascii="Times New Roman"/>
                <w:b w:val="false"/>
                <w:i w:val="false"/>
                <w:color w:val="000000"/>
                <w:sz w:val="20"/>
              </w:rPr>
              <w:t>
7 % ғалымдар мен инженерлер құрады, ал елдiк көрсеткiш 3 %-ға тең.
</w:t>
            </w:r>
            <w:r>
              <w:br/>
            </w:r>
            <w:r>
              <w:rPr>
                <w:rFonts w:ascii="Times New Roman"/>
                <w:b w:val="false"/>
                <w:i w:val="false"/>
                <w:color w:val="000000"/>
                <w:sz w:val="20"/>
              </w:rPr>
              <w:t>
      ҒЗТКЖ компаниялары мен фирмаларының дамуына ғылыми зерттеулер және эксперименттер өткiзуге берiлетiн салық жеңiлдiктерi елеулi қолдау көрсеттi.
</w:t>
            </w:r>
            <w:r>
              <w:br/>
            </w:r>
            <w:r>
              <w:rPr>
                <w:rFonts w:ascii="Times New Roman"/>
                <w:b w:val="false"/>
                <w:i w:val="false"/>
                <w:color w:val="000000"/>
                <w:sz w:val="20"/>
              </w:rPr>
              <w:t>
      Кобе қаласында (Жапония) алдыңғы қатардағы медициналық өнеркәсiптiк кластерiн құру мақсаттары ҒЗТКЖ зерттеулерiмен, әзiрлемелерiмен, коммерциялаумен және мамандарды даярлаумен айналысатын медициналық өнеркәсiптiң орталығы салынды. Ол Орталық Биомедициналық зерттеулер мен әзiрлемелер институтын, Информатика саласындағы трансляциялық зерттеулер мен әзiрлемелер орталығын, Қызметтi коммерциялауға арналған биомедициналық акселераторды, Кобедегi оқу-iскерлiк орталықты қамтиды. Бұдан басқа, шетелдiк компаниялар мен ғылыми зерттеу институттардың мекемелерiн қалада орналастыру бойынша көмек көрсететiн Кобенiң халықаралық бизнес орталығы құрылған. Қала билiгi отандық және шетелдiк медициналық компаниялармен Кобеге олардың қызметiн көшiру жөнiнде әрдайым келiссөздер жүргiзедi, шетелдiк зерттеушiлердi ынтымақтастықта болуға шақырады.
</w:t>
            </w:r>
            <w:r>
              <w:br/>
            </w:r>
            <w:r>
              <w:rPr>
                <w:rFonts w:ascii="Times New Roman"/>
                <w:b w:val="false"/>
                <w:i w:val="false"/>
                <w:color w:val="000000"/>
                <w:sz w:val="20"/>
              </w:rPr>
              <w:t>
      Тиiстi жағдайлармен қамтамасыз ету үшiн қала билiгi шетел ғаламдарының неғұрлым ұзақ тұру және көшiп келу тәртiбiне қатысты ережелердi қайта қарады.
</w:t>
            </w:r>
            <w:r>
              <w:br/>
            </w:r>
            <w:r>
              <w:rPr>
                <w:rFonts w:ascii="Times New Roman"/>
                <w:b w:val="false"/>
                <w:i w:val="false"/>
                <w:color w:val="000000"/>
                <w:sz w:val="20"/>
              </w:rPr>
              <w:t>
      2004 жылдың қаңтарына қалаға 52 медициналық фирма мен ғылыми-зерттеу институты, олардың 13 - шетел компаниялары көшiп келдi.
</w:t>
            </w:r>
            <w:r>
              <w:br/>
            </w:r>
            <w:r>
              <w:rPr>
                <w:rFonts w:ascii="Times New Roman"/>
                <w:b w:val="false"/>
                <w:i w:val="false"/>
                <w:color w:val="000000"/>
                <w:sz w:val="20"/>
              </w:rPr>
              <w:t>
      Жапонияның Бiлiм беру мәдениет, спорт, ғылым және техника министрлiгi Кобе қаласында алдыңғы қатардағы медицина кластерiнiң дамуына жәрдемдеседi және қала билiгiнiң бастамаларын қолдайды. Сонымен, қала алдыңғы қатардағы медицина салаларына назар аударылған "Құрылымдық реформаның ерекше аймағы" деп ресми танылған.
</w:t>
            </w:r>
            <w:r>
              <w:br/>
            </w:r>
            <w:r>
              <w:rPr>
                <w:rFonts w:ascii="Times New Roman"/>
                <w:b w:val="false"/>
                <w:i w:val="false"/>
                <w:color w:val="000000"/>
                <w:sz w:val="20"/>
              </w:rPr>
              <w:t>
      Сонымен қатар, еуропалық және америкалық компаниялармен тәжiрибе және мамандар алмасу жөнiнде белсендi жұмыс жүргiзiлуде, бiрлескен халықаралық зерттеулер де жүргiзiлiп отыр.
</w:t>
            </w:r>
            <w:r>
              <w:br/>
            </w:r>
            <w:r>
              <w:rPr>
                <w:rFonts w:ascii="Times New Roman"/>
                <w:b w:val="false"/>
                <w:i w:val="false"/>
                <w:color w:val="000000"/>
                <w:sz w:val="20"/>
              </w:rPr>
              <w:t>
      Қалада кластерлiк көзқарастың ойдағыдай дамуына негiз болып отырған құрамдастардың бiрi таңғыштардан бастап медициналық жабдықтарға дейiн медициналық өнеркәсiбi үшiн өнiм шығаратын, өнiмдi тасымалдауды жүзеге асыратын шағын орта бизнестiң тiкелей қатысуы болып табылады.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3"/>
      </w:tblGrid>
      <w:tr>
        <w:trPr>
          <w:trHeight w:val="450" w:hRule="atLeast"/>
        </w:trPr>
        <w:tc>
          <w:tcPr>
            <w:tcW w:w="1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2-бокс. Астаналардың қаржылық орнықтылығын қамтамасыз етудегi халықаралық тәжiрибе
</w:t>
            </w: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Халықаралық тәжiрибеде дербес те, кешендi түрде де қолданылатын астаналардың қаржылық орнықтылығын қамтамасыз етудiң мынадай негiзгi тәсiлдерi бар:
</w:t>
            </w:r>
            <w:r>
              <w:br/>
            </w:r>
            <w:r>
              <w:rPr>
                <w:rFonts w:ascii="Times New Roman"/>
                <w:b w:val="false"/>
                <w:i w:val="false"/>
                <w:color w:val="000000"/>
                <w:sz w:val="20"/>
              </w:rPr>
              <w:t>
      1. Астаналық функцияларды жүзеге асыруға арналған шығыстарды жоғары деңгейдегi бюджеттен (бюджеттерден) субсидиялау. Осы қаражат жалпы сипаттағы төлемдердi және белгiлi бiр мақсаттарға, ең бастысы қоғамдық қауiпсiздiк пен қала инфрақұрылымын ұстауға, сондай-ақ мәдени iс-шараларды өткiзуге арналған гранттарды қамтиды. Әртүрлi елдерде астаналық функцияларды атқаруға арналған субвенциялардың үлесi қала бюджетi түсiмдерiнiң жалпы көлемiнде 3-тен бастап 80%-ға дейiн болып отыр. Атап айтқанда, астаналық функцияларды атқаруға арналған субсидиялар Берлин, Бразилия, Варшава, Канберра, Каракас, Киев, Лондон, Мехико қалаларының бюджеттерi түсiмдерiнiң едәуiр бабы болып табылады.
</w:t>
            </w:r>
            <w:r>
              <w:br/>
            </w:r>
            <w:r>
              <w:rPr>
                <w:rFonts w:ascii="Times New Roman"/>
                <w:b w:val="false"/>
                <w:i w:val="false"/>
                <w:color w:val="000000"/>
                <w:sz w:val="20"/>
              </w:rPr>
              <w:t>
      2. Астаналық қалалар басқаруының жергiлiктi органдарына ставкаларды өзгерту және (немесе) бюджетке қосымша салық және басқа да мiндеттi төлемдердi енгiзу жолымен жергiлiктi бюджет кiрiстерiн ұлғайтуға ерекше құқық беру. Мұндай практика Австралияда, Ұлы Британияда, Мексикада, Францияда және бiрқатар басқа мемлекеттерде бар.
</w:t>
            </w:r>
            <w:r>
              <w:br/>
            </w:r>
            <w:r>
              <w:rPr>
                <w:rFonts w:ascii="Times New Roman"/>
                <w:b w:val="false"/>
                <w:i w:val="false"/>
                <w:color w:val="000000"/>
                <w:sz w:val="20"/>
              </w:rPr>
              <w:t>
      3. Астаналық қалалардың бюджеттерiн құруға ерекше жағдайлар белгiлеу, осындай кезде жалпы жағдайда жоғарыда тұрған бюджет түсiмдерiнiң баптары болып табылатын кiрiстер астана бюджетiне түседi. Осындай көзқарас, мысалы, Болгарияда, АҚШ-та, Украинада қолданылады. Мысалы, София қаласының бюджетiне аумағында тұратын және жұмыс iстейтiн жеке және заңды тұлғалардан алынатын жеке табыс салығының және пайдаға салынатын корпоративтiк салықтың түсiмдерi есептеледi; Киев қаласы бюджетiнiң кiрiстерi "Украина астанасы - батыр-қала Киевтiң мәртебесi туралы" Украина Заңына сәйкес пайдаға салынатын салық, жеке тұлғалардың табыстарына салынатын салық, ҚҚС, жерге арналған төлем түсiмдерiнiң есебiнен құрылады.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Астана қаласының орнықты экономикалық дамуы бойынша стратегиялық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орнықты экономикалық дамуын қамтамасыз ету" атты стратегиялық мақсатқа жету үшiн мынадай стратегиялық мiндеттердi шешу қажет:
</w:t>
      </w:r>
      <w:r>
        <w:br/>
      </w:r>
      <w:r>
        <w:rPr>
          <w:rFonts w:ascii="Times New Roman"/>
          <w:b w:val="false"/>
          <w:i w:val="false"/>
          <w:color w:val="000000"/>
          <w:sz w:val="28"/>
        </w:rPr>
        <w:t>
      инновациялық және ғылыми-техникалық қызметке жағдай жасау;
</w:t>
      </w:r>
      <w:r>
        <w:br/>
      </w:r>
      <w:r>
        <w:rPr>
          <w:rFonts w:ascii="Times New Roman"/>
          <w:b w:val="false"/>
          <w:i w:val="false"/>
          <w:color w:val="000000"/>
          <w:sz w:val="28"/>
        </w:rPr>
        <w:t>
      бәсекелестiктi дамыту және қолайлы инвестициялық климат жасау;
</w:t>
      </w:r>
      <w:r>
        <w:br/>
      </w:r>
      <w:r>
        <w:rPr>
          <w:rFonts w:ascii="Times New Roman"/>
          <w:b w:val="false"/>
          <w:i w:val="false"/>
          <w:color w:val="000000"/>
          <w:sz w:val="28"/>
        </w:rPr>
        <w:t>
      халықты жоғары сапалы қол жетiмдi коммуналдық қызметтермен қамтамасыз ету;
</w:t>
      </w:r>
      <w:r>
        <w:br/>
      </w:r>
      <w:r>
        <w:rPr>
          <w:rFonts w:ascii="Times New Roman"/>
          <w:b w:val="false"/>
          <w:i w:val="false"/>
          <w:color w:val="000000"/>
          <w:sz w:val="28"/>
        </w:rPr>
        <w:t>
      қаланың ұзақ мерзiмдi қаржылық орнықтылығын қамтамасыз етуге бағытталған қазыналық саясатты әзiрлеу.
</w:t>
      </w:r>
      <w:r>
        <w:br/>
      </w:r>
      <w:r>
        <w:rPr>
          <w:rFonts w:ascii="Times New Roman"/>
          <w:b w:val="false"/>
          <w:i w:val="false"/>
          <w:color w:val="000000"/>
          <w:sz w:val="28"/>
        </w:rPr>
        <w:t>
      Қаланың ұзақ мерзiмдi қаржылық орнықтылығын қамтамасыз ету көзқарасынан астана дамуының негiзгi аспектiлерiн талдау 2-қосымшада келтiрiлген.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Инновациялық және ғылыми-техникалық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жағдай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дамудың осы заманғы әлемдiк үрдiсi елдердiң индустриалдықтан зияткерлiк ресурстарға, ғылымды көп қажет ететiн және жоғары технологияларға негiзделетiн постиндустриалдық үлгiдегi дамуға көшуден тұрады. Бәсекелес басымдықтарды iздестiруде қаланың мүмкiндiктерi, ең алдымен экономиканы әртараптандыруға, зияткерлiк ресурстарды пайдалануға негiзделедi.
</w:t>
      </w:r>
      <w:r>
        <w:br/>
      </w:r>
      <w:r>
        <w:rPr>
          <w:rFonts w:ascii="Times New Roman"/>
          <w:b w:val="false"/>
          <w:i w:val="false"/>
          <w:color w:val="000000"/>
          <w:sz w:val="28"/>
        </w:rPr>
        <w:t>
      Экономиканың инновациялық даму жолын қалада және iргелес жатқан аумақтарда жұмыс iстейтiн кәсiпорындарды жаңғырта отырып, сондай-ақ жоғары қосылған құнымен жаңа жоғары технологиялық, ғылымды қажет ететiн салаларды қалыптастыруға негіздер сала отырып пайдалануға болады.
</w:t>
      </w:r>
      <w:r>
        <w:br/>
      </w:r>
      <w:r>
        <w:rPr>
          <w:rFonts w:ascii="Times New Roman"/>
          <w:b w:val="false"/>
          <w:i w:val="false"/>
          <w:color w:val="000000"/>
          <w:sz w:val="28"/>
        </w:rPr>
        <w:t>
      Инновацияларды дамыту тұрғысынан қалада жұмыс iстейтiн салалардан тамақ өнеркәсiбiн немесе азық-түлiк тауарлары мен сусындар өндiру сондай-ақ металл емес өнiмдер мен құрылыс материалдарын шығару қызықтырушылық тудырады. Осы салалар әрқайсысының кәсiпорындарын, бiртектi және қолдау көрсететiн салалардың кәсiпорындарын басқа тартылған институттармен -  университеттермен, ғылыми орталықтарымен, технологиялық парктермен бiрлестiру жөнiндегi жұмысты әкiмдiк ұйымдастыратын болады.
</w:t>
      </w:r>
      <w:r>
        <w:br/>
      </w:r>
      <w:r>
        <w:rPr>
          <w:rFonts w:ascii="Times New Roman"/>
          <w:b w:val="false"/>
          <w:i w:val="false"/>
          <w:color w:val="000000"/>
          <w:sz w:val="28"/>
        </w:rPr>
        <w:t>
      Билiктiң жергiлiктi органдарының кластерлiк дамытуды қолдау саласындағы мақсаты қаланың екi: кооперациялау мен ынтымақтастық жасау есебiнен компаниялардың шығындарды төмендету және тыныс-тiршiлiк сапасын жақсарту бағыты бойынша қолайлы жағдайлар жасаудан неғұрлым жоғары пайда алу болып табылады.
</w:t>
      </w:r>
      <w:r>
        <w:br/>
      </w:r>
      <w:r>
        <w:rPr>
          <w:rFonts w:ascii="Times New Roman"/>
          <w:b w:val="false"/>
          <w:i w:val="false"/>
          <w:color w:val="000000"/>
          <w:sz w:val="28"/>
        </w:rPr>
        <w:t>
      Қалада ғылыми-техникалық қызметпен айналысатын мемлекеттiк және жеке ҒЗИ, жобалау-конструкторлық ұйымдардың жоғары оқу орындары мен кәсiпорындардың, экономиканың шикiзат емес секторындағы жекеше сектордың бастамасы қаржыландырылатын мемлекеттiк даму институттарының жұмыс iстеуi Астанада ғылыми (жоғары) технологиялар, бәрiнен бұрын, ақпараттық технологиялар мен бiлiм, сондай-ақ биотехнологиялар кластерлерiн қалыптастыру үшiн негiз қалайды.
</w:t>
      </w:r>
      <w:r>
        <w:br/>
      </w:r>
      <w:r>
        <w:rPr>
          <w:rFonts w:ascii="Times New Roman"/>
          <w:b w:val="false"/>
          <w:i w:val="false"/>
          <w:color w:val="000000"/>
          <w:sz w:val="28"/>
        </w:rPr>
        <w:t>
      Әкiмдiктiң негізгi iс-шаралары Астанада орнықты өндiрiстiң, технологиялардың, бiлiм мен ғылымды қажет ететiн қызметтiң ұлттық орталығының мәртебесiн қамтамасыз ететiн ғылыми технологиялардың кластерiн жасауға бағытталатын болады.
</w:t>
      </w:r>
      <w:r>
        <w:br/>
      </w:r>
      <w:r>
        <w:rPr>
          <w:rFonts w:ascii="Times New Roman"/>
          <w:b w:val="false"/>
          <w:i w:val="false"/>
          <w:color w:val="000000"/>
          <w:sz w:val="28"/>
        </w:rPr>
        <w:t>
      Ғылымды қажетсiнетiн өнiмдердi дамытуда және инновацияларды енгiзуде жетiстiктерге жету үшiн, ең алдымен адам капиталын жинақ бiлiм мен ғылымды экономиканың ең жоғары басымдығы етiп жасау, ұлттық инновациялық жүйенi құру қажет.
</w:t>
      </w:r>
      <w:r>
        <w:br/>
      </w:r>
      <w:r>
        <w:rPr>
          <w:rFonts w:ascii="Times New Roman"/>
          <w:b w:val="false"/>
          <w:i w:val="false"/>
          <w:color w:val="000000"/>
          <w:sz w:val="28"/>
        </w:rPr>
        <w:t>
      Қала сыртынан ғылым қалашығы сияқты техникалық университетi, зерттеу орталығы мен ақпараттық және телекоммуникация технологиялардың, жоғары технологиялық пен ғылымды көп қажет ететiн өндiрiстердiң бiрнеше кластерлерiне топтастырылған көптеген шағын инновациялық кәсiпорындары бар iрi осы заманғы технологиялық парктi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орналастыра отырып серiктес-қала құру мақсатқа сай болады.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Технологиялық парк - ғылыми-техникалық әзiрлемелердi жедел енгiзу мақсатында ғылымның, бiлiмнiң және өндiрістiң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аумақтық бiрiктiрiлген жүйесiнің объектiсi, бұл жақсы жарақтандырылған ақпараттық және эксперименталдық базаның жағдайындағы ғылыми, конструкторлық пен өндiрістiк құрылымдарының iрi бiрлестiктерi, бiлiктi кадрлардың тығыз орналасуы 
</w:t>
      </w:r>
    </w:p>
    <w:p>
      <w:pPr>
        <w:spacing w:after="0"/>
        <w:ind w:left="0"/>
        <w:jc w:val="both"/>
      </w:pPr>
      <w:r>
        <w:rPr>
          <w:rFonts w:ascii="Times New Roman"/>
          <w:b w:val="false"/>
          <w:i w:val="false"/>
          <w:color w:val="000000"/>
          <w:sz w:val="28"/>
        </w:rPr>
        <w:t>
      Жоғары технологиялар саласында кадрларды жеткiзушi қаланың жоғары оқу орындары, КБТУ немесе оның технологиялық парктегi филиалы болуы мүмкiн. Ол технологиялық паркте мұнай химия саласындағы бiрнеше арнайландырылған зерттеу орталықтарын құра алады. Бұдан басқа, Астана қаласы астана ретiнде әлемнiң дамыған елдерiнiң алдыңғы қатардағы әрi беделдi оқу орындарында оқыған жоғары бiлiктi жас кадрларды тартып отыр.
</w:t>
      </w:r>
      <w:r>
        <w:br/>
      </w:r>
      <w:r>
        <w:rPr>
          <w:rFonts w:ascii="Times New Roman"/>
          <w:b w:val="false"/>
          <w:i w:val="false"/>
          <w:color w:val="000000"/>
          <w:sz w:val="28"/>
        </w:rPr>
        <w:t>
      Медициналық кластердi құруға жағдайлар жасау әкiмдiктiң перспективалық жұмыс бағыттарының бiрi болып табылады. Қалада түрлi бағыттар бойынша клиникалық орталықтардың желiсiн, ғылыми-зерттеу институттарын қамтитын медициналық қалашық салынатын болады.
</w:t>
      </w:r>
      <w:r>
        <w:br/>
      </w:r>
      <w:r>
        <w:rPr>
          <w:rFonts w:ascii="Times New Roman"/>
          <w:b w:val="false"/>
          <w:i w:val="false"/>
          <w:color w:val="000000"/>
          <w:sz w:val="28"/>
        </w:rPr>
        <w:t>
      Туристiк кластерiн құру Щучье-Бурабай курорт аймағына, "Қорғалжын" қорығына қол жеткiзу мүмкiндiгiн ескере отырып перспективалы болуы мүмкiн, орнитологиялық, флористикалық, мәдени-танымдық және iскерлiк туризмдi дамыту; "көшпендi тұрмыс" жағдайларына, шетел туристерiнiң аң аулау, балық аулау және астана мен Ақмола облысы туризмiнiң басқа да объектiлерiне туристердiң қызығушылықтарын тарту.
</w:t>
      </w:r>
      <w:r>
        <w:br/>
      </w:r>
      <w:r>
        <w:rPr>
          <w:rFonts w:ascii="Times New Roman"/>
          <w:b w:val="false"/>
          <w:i w:val="false"/>
          <w:color w:val="000000"/>
          <w:sz w:val="28"/>
        </w:rPr>
        <w:t>
      "Құрылыс материалдары" кластерiн қалыптастыру жөнiндегi жұмыс жалғаса беретiн болады. 2005 жылы Астанада құрылыс материалдарын өндiру жөнiнде  кластер құрудың бастапқы жобасын iске асыру шеңберiнде индустриалдық парк құруға алаңы 480 га жер телiмi бөлiндi.
</w:t>
      </w:r>
      <w:r>
        <w:br/>
      </w:r>
      <w:r>
        <w:rPr>
          <w:rFonts w:ascii="Times New Roman"/>
          <w:b w:val="false"/>
          <w:i w:val="false"/>
          <w:color w:val="000000"/>
          <w:sz w:val="28"/>
        </w:rPr>
        <w:t>
      Астанада өндiрiстiк пен тұрмыстық қалдықтарды қайта өңдеу кәсiпорындарын салу бастамашылық алады, әкiмдiк "Қалдықтарды қайта өңдеу" кластердiң пайда болуына жәрдемдеседi. Әлеуметтiк-экономикалық және экологиялық проблемаларды кешендi түрде шешуге бағытталған орнықты дамуға көшу қалада табиғи геохимиялық айналымға қол жеткiзу жөнiнде шаралар қабылдау қажеттiлiгiн талап етедi. Перспективада кәсiпорындар қалдық шығармауға тиiс. Ол үшiн қаланың барлық өндiрiстiк жүйелерi бiр өндiрiстiң қалдықтары екiншi өндiрiске шикiзат болатындай режимге бiртiндеп бағдарланатын болады.
</w:t>
      </w:r>
      <w:r>
        <w:br/>
      </w:r>
      <w:r>
        <w:rPr>
          <w:rFonts w:ascii="Times New Roman"/>
          <w:b w:val="false"/>
          <w:i w:val="false"/>
          <w:color w:val="000000"/>
          <w:sz w:val="28"/>
        </w:rPr>
        <w:t>
      Осы жағдайда қаланың экологиялық проблемалары үнемдiлiк тәсiлдермен шешiлетiн болады, қымбат тұратын, бiрақ тиiстi пайда әкелмейтiн тазалау құрылыстардың орнына басқа өндiрiстер мен тұтынудың қалдықтарын пайдаланатын өнеркәсiптiк өндiрiстер құрылатын болады. Әкiмдiк қалдықтардың неше түрiн қайта өңдеу бойынша кәсiпорындардың құрылуын ынталандырады, сондай-ақ жұмыс орындарының санын көбейтуге жәрдемдесетiн болады.
</w:t>
      </w:r>
      <w:r>
        <w:br/>
      </w:r>
      <w:r>
        <w:rPr>
          <w:rFonts w:ascii="Times New Roman"/>
          <w:b w:val="false"/>
          <w:i w:val="false"/>
          <w:color w:val="000000"/>
          <w:sz w:val="28"/>
        </w:rPr>
        <w:t>
      Астана қаласында қалыптасқан қызмет көрсету саласы дамушы шағын бизнестiң маңызды саласы болып қалады.
</w:t>
      </w:r>
      <w:r>
        <w:br/>
      </w:r>
      <w:r>
        <w:rPr>
          <w:rFonts w:ascii="Times New Roman"/>
          <w:b w:val="false"/>
          <w:i w:val="false"/>
          <w:color w:val="000000"/>
          <w:sz w:val="28"/>
        </w:rPr>
        <w:t>
      Көрсетiлген кластерлердiң пайда болуына және қалыптасуына қала билiгiнiң тарапынан:
</w:t>
      </w:r>
      <w:r>
        <w:br/>
      </w:r>
      <w:r>
        <w:rPr>
          <w:rFonts w:ascii="Times New Roman"/>
          <w:b w:val="false"/>
          <w:i w:val="false"/>
          <w:color w:val="000000"/>
          <w:sz w:val="28"/>
        </w:rPr>
        <w:t>
      астана кәсiпкерлерiнiң кластерлiк даму, кластерлердiң қалыптасуы мен дамуының тәсiлдерi мен тетiктерi, қатысушылардың бәсекелестiк басымдықтарын алу үшiн өзара iс-қимылы, кластерлердi қалыптастыру бойынша кәсiпкерлердi арнайы оқытуды ұйымдастыру;
</w:t>
      </w:r>
      <w:r>
        <w:br/>
      </w:r>
      <w:r>
        <w:rPr>
          <w:rFonts w:ascii="Times New Roman"/>
          <w:b w:val="false"/>
          <w:i w:val="false"/>
          <w:color w:val="000000"/>
          <w:sz w:val="28"/>
        </w:rPr>
        <w:t>
      қолда бар және пайда болып жатқан кластерлердiң өсуi мен жетiлуi үшiн: инфрақұрылымды дамытуда, заңнамалық шектеулердi алып тастауда, бизнес-мектептердi, семинарлар, дөңгелек үстелдер және басқа да iс-шаралар ұйымдастыруда кедергiлердi болдырмау жөнiнде шаралар қабылданатын болады.
</w:t>
      </w:r>
      <w:r>
        <w:br/>
      </w:r>
      <w:r>
        <w:rPr>
          <w:rFonts w:ascii="Times New Roman"/>
          <w:b w:val="false"/>
          <w:i w:val="false"/>
          <w:color w:val="000000"/>
          <w:sz w:val="28"/>
        </w:rPr>
        <w:t>
      Болашақта Астана "технологиялық прогрестiң орталығы әрi Қазақстан қоғамы өркениетiнiң асқар шыңы; ақпараттық қоғамның астанасы"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болуға тиiс, яғни елдiң инновациялық орталығы болады. Астанада тиiстi жағдайлар жасалған кезде баламалы энергетика мен электрмен жабдықтау биотехнология және медицина, ақпараттық, телекоммуникация мен электрондық технологиялар салаларында жаңа жоғары технологиялық әрi ғылымды көп қажет ететiн кластерлер туындауы мүмкiн.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Назарбаев Н. "Еуразия жүрегiнде", 2005, 179-бет.
</w:t>
      </w:r>
    </w:p>
    <w:p>
      <w:pPr>
        <w:spacing w:after="0"/>
        <w:ind w:left="0"/>
        <w:jc w:val="both"/>
      </w:pPr>
      <w:r>
        <w:rPr>
          <w:rFonts w:ascii="Times New Roman"/>
          <w:b w:val="false"/>
          <w:i w:val="false"/>
          <w:color w:val="000000"/>
          <w:sz w:val="28"/>
        </w:rPr>
        <w:t>
      Қала әкiмдiгi технологияға бейiмделген жоғары оқу орындарының ғалымдарымен және мамандарымен өзара iс-қимыл және ынтымақтастық жасайды. Қала әкiмдiгiнiң ғылымды көп қажет ететiн өнiмдi өндiрумен айналысатын шетел кәсiпкерлерiмен және Германия, Жапония, Финляндия, Ресей, ҚХР және басқа да елдердiң компанияларымен байланыстар жасауға жәрдемдесе алатын Көлiк және коммуникация, Бiлiм беру және ғылым министрлiгiмен, ұлттық компаниялармен одан да тығыз ынтымақтастықты ұйымдастыру үшiн семинарлар, дөңгелек үстелдер ұйымдастырылатын болады.
</w:t>
      </w:r>
      <w:r>
        <w:br/>
      </w:r>
      <w:r>
        <w:rPr>
          <w:rFonts w:ascii="Times New Roman"/>
          <w:b w:val="false"/>
          <w:i w:val="false"/>
          <w:color w:val="000000"/>
          <w:sz w:val="28"/>
        </w:rPr>
        <w:t>
      Әкiмдiк шетелдiк әрiптестермен, жергiлiктi кәсiпкерлердiң белсендi қатысуымен Қазақстанда жұмыс iстейтiн iрi отандық және шетелдiк компаниялармен технологиялық паркi бар болатын ғылым қалашығын бiрлесiп құру мүмкiндiктерi туралы келiссөздердi ұйымдастыратын болады.
</w:t>
      </w:r>
      <w:r>
        <w:br/>
      </w:r>
      <w:r>
        <w:rPr>
          <w:rFonts w:ascii="Times New Roman"/>
          <w:b w:val="false"/>
          <w:i w:val="false"/>
          <w:color w:val="000000"/>
          <w:sz w:val="28"/>
        </w:rPr>
        <w:t>
      Жеке бизнестi дамытудағы өзектi проблема, әсiресе өндiрiстiк салада кадр проблемасы - жоғары кәсiпқой басқарушылар, инженерлер мен өндiрiстiк-технологиялық сипаттағы басқа мамандардың жетiспейтiндiгiн ескере отырып, қалада бизнес бiлiм берудiң арнайы бағдарламалары бойынша жұмыс iстейтiн, инновациялық орта үшiн кадрлар даярлауға қабiлеттi, оның iшiнде өндiрiстi ұйымдастыру және өндiрiске инновацияларды енгізу жөнiнде табысты жұмыс жүргiзу, кластерлердi құру үшiн осы заманғы құралдарды игерген бизнес-мектептер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Бәсекелестiктi дамыту және қолайлы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ахуал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Бәсекелестiктi дамытуға және қолайлы инвестициялық ахуал жасауға мынадай негiзгi iс-шараларды iске асыру арқылы қол жеткiзуге болады:
</w:t>
      </w:r>
      <w:r>
        <w:br/>
      </w:r>
      <w:r>
        <w:rPr>
          <w:rFonts w:ascii="Times New Roman"/>
          <w:b w:val="false"/>
          <w:i w:val="false"/>
          <w:color w:val="000000"/>
          <w:sz w:val="28"/>
        </w:rPr>
        <w:t>
      бәсекелестiктi шекпейтiн жергiлiктi билiктiң актiлерi мен iс-әрекеттерiнiң жолын кесу және болдырмау, осыған ұқсас актiлердi және орталық билiк органдарының iс-әрекеттерiн жоюға қол жеткiзу;
</w:t>
      </w:r>
      <w:r>
        <w:br/>
      </w:r>
      <w:r>
        <w:rPr>
          <w:rFonts w:ascii="Times New Roman"/>
          <w:b w:val="false"/>
          <w:i w:val="false"/>
          <w:color w:val="000000"/>
          <w:sz w:val="28"/>
        </w:rPr>
        <w:t>
      бәсекелестiк шектеуге бағытталған тауар рыноктарында үстем жағдайға ие шаруашылық жүргiзушi субъектiлерiнiң терiс iс-әрекеттерiн анықтау және жолын кесу; терiс пиғылды бәсекелестiктi жою;
</w:t>
      </w:r>
      <w:r>
        <w:br/>
      </w:r>
      <w:r>
        <w:rPr>
          <w:rFonts w:ascii="Times New Roman"/>
          <w:b w:val="false"/>
          <w:i w:val="false"/>
          <w:color w:val="000000"/>
          <w:sz w:val="28"/>
        </w:rPr>
        <w:t>
      қала билiгiнiң мұқтаждары үшiн тауарлар жеткiзуге, жұмыстар атқару және қызметтер көрсетуге арналған тендерлердiң ашықтығын қамтамасыз ету;
</w:t>
      </w:r>
      <w:r>
        <w:br/>
      </w:r>
      <w:r>
        <w:rPr>
          <w:rFonts w:ascii="Times New Roman"/>
          <w:b w:val="false"/>
          <w:i w:val="false"/>
          <w:color w:val="000000"/>
          <w:sz w:val="28"/>
        </w:rPr>
        <w:t>
      республикалық органдармен, қала мәслихатымен артық әкiмшiлiк тосқауылдарды, оның iшiнде рынокқа кiруге қойылатын тосқауылдарды жою;
</w:t>
      </w:r>
      <w:r>
        <w:br/>
      </w:r>
      <w:r>
        <w:rPr>
          <w:rFonts w:ascii="Times New Roman"/>
          <w:b w:val="false"/>
          <w:i w:val="false"/>
          <w:color w:val="000000"/>
          <w:sz w:val="28"/>
        </w:rPr>
        <w:t>
      кәсiпорынды тiркеу, қызметке лицензия беру, жобалау құжаттаманы келiсу, тауар белгiлерiн және домен атауларын сертификаттау, сәйкестендiру және белгi қою, тiркеу, қадағалау органдарының қызметi және т.б., бизнестi тiркеу және ұйымдастыру рәсiмiн оңайлату;
</w:t>
      </w:r>
      <w:r>
        <w:br/>
      </w:r>
      <w:r>
        <w:rPr>
          <w:rFonts w:ascii="Times New Roman"/>
          <w:b w:val="false"/>
          <w:i w:val="false"/>
          <w:color w:val="000000"/>
          <w:sz w:val="28"/>
        </w:rPr>
        <w:t>
      төрешiлдiк өктемдiкке және сыбайлас жемқорлыққа қарсы күрес;
</w:t>
      </w:r>
      <w:r>
        <w:br/>
      </w:r>
      <w:r>
        <w:rPr>
          <w:rFonts w:ascii="Times New Roman"/>
          <w:b w:val="false"/>
          <w:i w:val="false"/>
          <w:color w:val="000000"/>
          <w:sz w:val="28"/>
        </w:rPr>
        <w:t>
      қалада тауарлардың, қызметтердiң, жұмыс күшiнiң қозғалысы үшiн тосқауылдарды болдырмау жөнiнде жұмысты жалғастыру.
</w:t>
      </w:r>
      <w:r>
        <w:br/>
      </w:r>
      <w:r>
        <w:rPr>
          <w:rFonts w:ascii="Times New Roman"/>
          <w:b w:val="false"/>
          <w:i w:val="false"/>
          <w:color w:val="000000"/>
          <w:sz w:val="28"/>
        </w:rPr>
        <w:t>
      Қалалық әкiмдiк жоғары қосылған құнымен жоғары технологиялық және ғылымды қажет ететiн өнiмдi өндiретiн және ез өнiмiнiң негiзгi бөлiгiн экспортқа немесе елдiң басқа өңiрлерiне жеткiзетiн, сондай-ақ жаңа жұмыс орындарын жасайтын және бұл ретте еңбек өнiмдiлiгiн арттыратын кәсiпорындарға ынталандыру жағдайлары жасалатын болады.
</w:t>
      </w:r>
      <w:r>
        <w:br/>
      </w:r>
      <w:r>
        <w:rPr>
          <w:rFonts w:ascii="Times New Roman"/>
          <w:b w:val="false"/>
          <w:i w:val="false"/>
          <w:color w:val="000000"/>
          <w:sz w:val="28"/>
        </w:rPr>
        <w:t>
      Негiзi ынталандыру шаралары:
</w:t>
      </w:r>
      <w:r>
        <w:br/>
      </w:r>
      <w:r>
        <w:rPr>
          <w:rFonts w:ascii="Times New Roman"/>
          <w:b w:val="false"/>
          <w:i w:val="false"/>
          <w:color w:val="000000"/>
          <w:sz w:val="28"/>
        </w:rPr>
        <w:t>
      қалада жеңiлдiк берiлген жағдайлармен шағын кәсiпорындар жалға алатын ортақ көрме және сауда залдары бар бiрнеше бизнес-инкубаторлар құру;
</w:t>
      </w:r>
      <w:r>
        <w:br/>
      </w:r>
      <w:r>
        <w:rPr>
          <w:rFonts w:ascii="Times New Roman"/>
          <w:b w:val="false"/>
          <w:i w:val="false"/>
          <w:color w:val="000000"/>
          <w:sz w:val="28"/>
        </w:rPr>
        <w:t>
      егер олардың аумақтарында орналасса, шағын инновациялық бизнеске технологиялық парк инфрақұрылымының, технологиялық орталықтардың қызметтерiн жеңiлдiк берiлген жағдайда ұсыну;
</w:t>
      </w:r>
      <w:r>
        <w:br/>
      </w:r>
      <w:r>
        <w:rPr>
          <w:rFonts w:ascii="Times New Roman"/>
          <w:b w:val="false"/>
          <w:i w:val="false"/>
          <w:color w:val="000000"/>
          <w:sz w:val="28"/>
        </w:rPr>
        <w:t>
      ҒЗТКЖ дамыту институттарының есебiнен қаржыландыру, оларды қаржыландыруда үлестiк қатысу;
</w:t>
      </w:r>
      <w:r>
        <w:br/>
      </w:r>
      <w:r>
        <w:rPr>
          <w:rFonts w:ascii="Times New Roman"/>
          <w:b w:val="false"/>
          <w:i w:val="false"/>
          <w:color w:val="000000"/>
          <w:sz w:val="28"/>
        </w:rPr>
        <w:t>
      экспортқа бағдарланған, әсiресе жоғары технологиялық өнiмдердi өндiретiн кәсiпорындарға экспорттық келiсiмшарттарға және экспортты сақтандыруға арналған кредитке кепiлдiктер алуға көмек көрсету, сыртқы рыноқтарға экспорттық тауарлардың жылжуына көмек беру;
</w:t>
      </w:r>
      <w:r>
        <w:br/>
      </w:r>
      <w:r>
        <w:rPr>
          <w:rFonts w:ascii="Times New Roman"/>
          <w:b w:val="false"/>
          <w:i w:val="false"/>
          <w:color w:val="000000"/>
          <w:sz w:val="28"/>
        </w:rPr>
        <w:t>
      Қазақстан Республикасының Индустриялық-инновациялық даму стратегиясымен айқындалған саясатқа сәйкес экспортқа бағдарланған жоғары технологиялық дайын өнiмдердi өндiретiн кәсiпорындарға, оның iшiнде шағын инновациялық кәсiпорындарға кредиттер бойынша пайыздық ставкаларды субсидиялау;
</w:t>
      </w:r>
      <w:r>
        <w:br/>
      </w:r>
      <w:r>
        <w:rPr>
          <w:rFonts w:ascii="Times New Roman"/>
          <w:b w:val="false"/>
          <w:i w:val="false"/>
          <w:color w:val="000000"/>
          <w:sz w:val="28"/>
        </w:rPr>
        <w:t>
      ИСО және ХАССП халықаралық стандарттардың талаптарына сәйкес келетiн сапа менеджментiн енгiзу және сертификаттау бойынша өңдеушi сектордың кәсiпорындары шығындарының бөлігін субсидиялау;
</w:t>
      </w:r>
      <w:r>
        <w:br/>
      </w:r>
      <w:r>
        <w:rPr>
          <w:rFonts w:ascii="Times New Roman"/>
          <w:b w:val="false"/>
          <w:i w:val="false"/>
          <w:color w:val="000000"/>
          <w:sz w:val="28"/>
        </w:rPr>
        <w:t>
      шағын кәсiпорындардың өндiрiстiк және офистiк алаңдарға қол жеткiзуiн оңайлату және жәрдемдесу қалада жылжымайтын мүлiктiң бәсекелес рыногын дамыту, жеңiлдiк берiлген жағдайлармен өндiрiстi орналастыру үшiн жер учаскелерiн ұсыну болып табылады.
</w:t>
      </w:r>
      <w:r>
        <w:br/>
      </w:r>
      <w:r>
        <w:rPr>
          <w:rFonts w:ascii="Times New Roman"/>
          <w:b w:val="false"/>
          <w:i w:val="false"/>
          <w:color w:val="000000"/>
          <w:sz w:val="28"/>
        </w:rPr>
        <w:t>
      Сондай-ақ қалада қолайлы iскерлiк және инвестициялық ахуал жасау жөнiнде арнайы шаралар қабылданады. Бұл - қала билiгi мен бизнес арасында серiктестiк қатынастар жасау. Осы орайда - бизнес қаланы байытады, ол жұмыс орындарын жасайды әрi халықты табыспен қамтамасыз етедi, бюджеттi салық түсiмдерiмен қамтамасыз етедi, ал билiк оған көмектеседi деген қағидат басшылыққа алынады.
</w:t>
      </w:r>
      <w:r>
        <w:br/>
      </w:r>
      <w:r>
        <w:rPr>
          <w:rFonts w:ascii="Times New Roman"/>
          <w:b w:val="false"/>
          <w:i w:val="false"/>
          <w:color w:val="000000"/>
          <w:sz w:val="28"/>
        </w:rPr>
        <w:t>
      Iскерлiк байланыстарды дамыту мен инвестицияларды тартудың негiзi қалада қолайлы инвестициялық ахуалды жасау жөнiнде ұсынылған шараларды iске асыру, жоғары технологиялық тауарларды өндiру бойынша кәсiпорындар құру үшiн трансұлттық компанияларды тарту, қалалық ортаны жақсарту болады.
</w:t>
      </w:r>
      <w:r>
        <w:br/>
      </w:r>
      <w:r>
        <w:rPr>
          <w:rFonts w:ascii="Times New Roman"/>
          <w:b w:val="false"/>
          <w:i w:val="false"/>
          <w:color w:val="000000"/>
          <w:sz w:val="28"/>
        </w:rPr>
        <w:t>
      Мыналар:
</w:t>
      </w:r>
      <w:r>
        <w:br/>
      </w:r>
      <w:r>
        <w:rPr>
          <w:rFonts w:ascii="Times New Roman"/>
          <w:b w:val="false"/>
          <w:i w:val="false"/>
          <w:color w:val="000000"/>
          <w:sz w:val="28"/>
        </w:rPr>
        <w:t>
      қала ашықтығын және халықаралық рейтингiлiк агенттiктермен белсендi жұмыс жүргiзудi қамтамасыз ету;
</w:t>
      </w:r>
      <w:r>
        <w:br/>
      </w:r>
      <w:r>
        <w:rPr>
          <w:rFonts w:ascii="Times New Roman"/>
          <w:b w:val="false"/>
          <w:i w:val="false"/>
          <w:color w:val="000000"/>
          <w:sz w:val="28"/>
        </w:rPr>
        <w:t>
      астанада халықаралық көрмелердi, конференцияларды ұдайы ұйымдастыру және өткiзу;
</w:t>
      </w:r>
      <w:r>
        <w:br/>
      </w:r>
      <w:r>
        <w:rPr>
          <w:rFonts w:ascii="Times New Roman"/>
          <w:b w:val="false"/>
          <w:i w:val="false"/>
          <w:color w:val="000000"/>
          <w:sz w:val="28"/>
        </w:rPr>
        <w:t>
      Астананы бизнес жүргiзу және адамдардың өмiрi үшiн тартымды орын ретiнде көрсету;
</w:t>
      </w:r>
      <w:r>
        <w:br/>
      </w:r>
      <w:r>
        <w:rPr>
          <w:rFonts w:ascii="Times New Roman"/>
          <w:b w:val="false"/>
          <w:i w:val="false"/>
          <w:color w:val="000000"/>
          <w:sz w:val="28"/>
        </w:rPr>
        <w:t>
      Астананың кәсiпорындарына халықаралық байланыстарды жасау бойынша консультативтiк қолдау көрсету;
</w:t>
      </w:r>
      <w:r>
        <w:br/>
      </w:r>
      <w:r>
        <w:rPr>
          <w:rFonts w:ascii="Times New Roman"/>
          <w:b w:val="false"/>
          <w:i w:val="false"/>
          <w:color w:val="000000"/>
          <w:sz w:val="28"/>
        </w:rPr>
        <w:t>
      ақпараттық технологияларды пайдалана отырып, сапаның халықаралық стандарттары бойынша кәсiпорындардың жұмысқа көшуi жөнiнде консультациялар жүргiзу бойынша шаралар қабылданатын болады.
</w:t>
      </w:r>
      <w:r>
        <w:br/>
      </w:r>
      <w:r>
        <w:rPr>
          <w:rFonts w:ascii="Times New Roman"/>
          <w:b w:val="false"/>
          <w:i w:val="false"/>
          <w:color w:val="000000"/>
          <w:sz w:val="28"/>
        </w:rPr>
        <w:t>
      Орнықты дамудың кешендi стратегиялық мiндеттерiн шешуге бағытталған iс-шаралар Стратегиялық жоспардың тиiстi бөлiмдерiнде жазылған.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Халықты жоғары сапалы қол жетiмдi коммуналдық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 жергiлiктi бюджеттен 250-300 млн. АҚШ доллары қаланың инфрақұрылымын қолдау мен дамытуға жiберiледi. Орнықтылық қағидаттарына сәйкес экономикалық және әлеуметтiк нәтижелер, қалалық қоғамдастықтың талаптары тұрғысында жобалардың бағасы күшейтiлетiн болады.
</w:t>
      </w:r>
      <w:r>
        <w:br/>
      </w:r>
      <w:r>
        <w:rPr>
          <w:rFonts w:ascii="Times New Roman"/>
          <w:b w:val="false"/>
          <w:i w:val="false"/>
          <w:color w:val="000000"/>
          <w:sz w:val="28"/>
        </w:rPr>
        <w:t>
      Халықты тиiстi сапалы коммуналдық қызметтермен толық қамтуды қамтамасыз ету үшiн Астана қаласын әлеуметтiк-экономикалық дамытудың 2006 - 2010 жылдарға арналған мемлекеттiк бағдарламасында көзделген iс-шаралар iске асырылатын болады. Қаланы сумен жабдықтаумен және суды бөлумен, жылумен, электрмен және газбен үздiксiз және жеткiлiктi мөлшерде жабдықтау мыналардың:
</w:t>
      </w:r>
      <w:r>
        <w:br/>
      </w:r>
      <w:r>
        <w:rPr>
          <w:rFonts w:ascii="Times New Roman"/>
          <w:b w:val="false"/>
          <w:i w:val="false"/>
          <w:color w:val="000000"/>
          <w:sz w:val="28"/>
        </w:rPr>
        <w:t>
      қолданыстағы коммуналдық жүйелердi жөндеу мен кезең-кезеңiмен қайта жаңартудың;
</w:t>
      </w:r>
      <w:r>
        <w:br/>
      </w:r>
      <w:r>
        <w:rPr>
          <w:rFonts w:ascii="Times New Roman"/>
          <w:b w:val="false"/>
          <w:i w:val="false"/>
          <w:color w:val="000000"/>
          <w:sz w:val="28"/>
        </w:rPr>
        <w:t>
      жаңа инфрақұрылымдық объектiлердi салудың;
</w:t>
      </w:r>
      <w:r>
        <w:br/>
      </w:r>
      <w:r>
        <w:rPr>
          <w:rFonts w:ascii="Times New Roman"/>
          <w:b w:val="false"/>
          <w:i w:val="false"/>
          <w:color w:val="000000"/>
          <w:sz w:val="28"/>
        </w:rPr>
        <w:t>
      инженерлiк инфрақұрылым қызметiн басқару сапасын арттырудың есебiнен жүзеге асырылатын болады.
</w:t>
      </w:r>
      <w:r>
        <w:br/>
      </w:r>
      <w:r>
        <w:rPr>
          <w:rFonts w:ascii="Times New Roman"/>
          <w:b w:val="false"/>
          <w:i w:val="false"/>
          <w:color w:val="000000"/>
          <w:sz w:val="28"/>
        </w:rPr>
        <w:t>
      Орта мерзiмдi перспективада жұмыс iстеп тұрған ТЭЦ-1 және ТЭЦ-2 кеңейту және қайта жаңарту, ТЭЦ-3 құрылысын салу, жылу магистральдарының, электр желiлерiнiң және газ құбырлары желiлерiнiң қолданыстағыларын қайта жаңғырту және жаңаларын салу көзделiп отыр.
</w:t>
      </w:r>
      <w:r>
        <w:br/>
      </w:r>
      <w:r>
        <w:rPr>
          <w:rFonts w:ascii="Times New Roman"/>
          <w:b w:val="false"/>
          <w:i w:val="false"/>
          <w:color w:val="000000"/>
          <w:sz w:val="28"/>
        </w:rPr>
        <w:t>
      Қаланың кәрiзi жоқ бөлiгiн қалалық кәрiз жүйесiне қосу жөнiндегi жұмыстар, су ресурстарына ықпал ету дәрежесiн ескере отырып аяқталатын болады. Басқару қызметiнiң сапасын арттыруды, қаланың коммуналдық желiлерiн кеңейту мен жаңғыртуды, олардың сенiмдiлiк деңгейiн арттыруды, ресурстардың жаңа көздерiн iздестiрудi көздейтiн Астананың коммуналдық жүйелерiн басқарудың ұзақ мерзiмдi тұжырымдамасы әзiрленетiн болады.
</w:t>
      </w:r>
      <w:r>
        <w:br/>
      </w:r>
      <w:r>
        <w:rPr>
          <w:rFonts w:ascii="Times New Roman"/>
          <w:b w:val="false"/>
          <w:i w:val="false"/>
          <w:color w:val="000000"/>
          <w:sz w:val="28"/>
        </w:rPr>
        <w:t>
      Сондай-ақ тұрғын үй-коммуналдық саладағы кәсiпорындарда Жылу-энергетика ресурстарын тиiмдi пайдалануды қамтамасыз етуге бағытталған қаланың энергия жинақтау бағдарламасы әзiрленетiн болады.
</w:t>
      </w:r>
      <w:r>
        <w:br/>
      </w:r>
      <w:r>
        <w:rPr>
          <w:rFonts w:ascii="Times New Roman"/>
          <w:b w:val="false"/>
          <w:i w:val="false"/>
          <w:color w:val="000000"/>
          <w:sz w:val="28"/>
        </w:rPr>
        <w:t>
      Бұл шаралар халықты тиiсiнше коммуналдық қызметтермен қамтуды кеңейтiп қана қоймай, су, электр және жылу тұтыну тұрғысынан қаланың орнықтылығын арттырады, және де Астананың келбетiн аса жоғары сапалы тыныс-тiршiлiгi бар қала ретiнде жақсартады.
</w:t>
      </w:r>
      <w:r>
        <w:br/>
      </w:r>
      <w:r>
        <w:rPr>
          <w:rFonts w:ascii="Times New Roman"/>
          <w:b w:val="false"/>
          <w:i w:val="false"/>
          <w:color w:val="000000"/>
          <w:sz w:val="28"/>
        </w:rPr>
        <w:t>
      Тұрғын үй-коммуналдық шаруашылық, энергетикалық жабдық, сумен жабдықтау және кәрiз техникалық жүйелер болып табыла отырып, оларға техникалық нормалар мен тозу деректерiне сәйкес қызметтер көрсетiледi, жөнделедi және алмастырылатын болады. Қаланың тұрғын үй қорын қайта құру бағдарламасы, тұрғын үй ортасын қалпына келтiрумен және қабырғаларының және үй-жайдың негіздерiн бекемдеумен немесе алмастырумен қатар ресурстарды үнемдеу мен энергияны сақтау жөнiндегі шаралар қосылатын болады.
</w:t>
      </w:r>
      <w:r>
        <w:br/>
      </w:r>
      <w:r>
        <w:rPr>
          <w:rFonts w:ascii="Times New Roman"/>
          <w:b w:val="false"/>
          <w:i w:val="false"/>
          <w:color w:val="000000"/>
          <w:sz w:val="28"/>
        </w:rPr>
        <w:t>
      Қаланың халқына компаниялар көрсететiн коммуналдық қызметтердiң сапасын арттыру үшiн компаниялардың қызметiне аудандарды, тыныш аймақтарды YЕҰ аулалар мен жатақханаларды орнықты дамыту индикаторларының жүйесi бойынша ай сайын мониторинг жүргiзiлетiн болады.
</w:t>
      </w:r>
      <w:r>
        <w:br/>
      </w:r>
      <w:r>
        <w:rPr>
          <w:rFonts w:ascii="Times New Roman"/>
          <w:b w:val="false"/>
          <w:i w:val="false"/>
          <w:color w:val="000000"/>
          <w:sz w:val="28"/>
        </w:rPr>
        <w:t>
      Астананың 2010 жылға 30 %, 2020 жылға 70 % және 2030 жылға 100 % аумағын қамтуды көздейтiн беткi жағының жүйесiн жақсарту жөнiнде жоспар әзiрлеу көзделуде.
</w:t>
      </w:r>
      <w:r>
        <w:br/>
      </w:r>
      <w:r>
        <w:rPr>
          <w:rFonts w:ascii="Times New Roman"/>
          <w:b w:val="false"/>
          <w:i w:val="false"/>
          <w:color w:val="000000"/>
          <w:sz w:val="28"/>
        </w:rPr>
        <w:t>
      Ұзақ мерзiмдi перспективада инженерлiк инфрақұрылымды дамыту қарқыны қала экономикасын дамыту қарқынынан асып түсетiн болады, бұл қаланың инвестициялық рейтингiн көрсетедi, инженерлiк және көлiктiк инфрақұрылым объектiлерiн құру үшiн жеке инвестицияларды тартуға жәрдемдесетiн болады.
</w:t>
      </w:r>
      <w:r>
        <w:br/>
      </w:r>
      <w:r>
        <w:rPr>
          <w:rFonts w:ascii="Times New Roman"/>
          <w:b w:val="false"/>
          <w:i w:val="false"/>
          <w:color w:val="000000"/>
          <w:sz w:val="28"/>
        </w:rPr>
        <w:t>
      Ресурстарды өндiру мен тұтынуды көздейтiн барлық жобалар мен жаңа технологиялар орнықты даму қағидаттарына сәйкес бағаланатын болады, олар:
</w:t>
      </w:r>
      <w:r>
        <w:br/>
      </w:r>
      <w:r>
        <w:rPr>
          <w:rFonts w:ascii="Times New Roman"/>
          <w:b w:val="false"/>
          <w:i w:val="false"/>
          <w:color w:val="000000"/>
          <w:sz w:val="28"/>
        </w:rPr>
        <w:t>
      қайта жаңартылған ресурстарды (суды) тұтыну қарқынының оларды қалпына келтiрудiң қарқынынан аспауға тиiстігін;
</w:t>
      </w:r>
      <w:r>
        <w:br/>
      </w:r>
      <w:r>
        <w:rPr>
          <w:rFonts w:ascii="Times New Roman"/>
          <w:b w:val="false"/>
          <w:i w:val="false"/>
          <w:color w:val="000000"/>
          <w:sz w:val="28"/>
        </w:rPr>
        <w:t>
      қайта жаңартылмаған ресурстарды тұтыну қарқынының қайта жаңартылғандарға, оның iшiнде жасанды түрде жасалғандарға айырбастау қарқынынан аспауға тиiстiгiн;
</w:t>
      </w:r>
      <w:r>
        <w:br/>
      </w:r>
      <w:r>
        <w:rPr>
          <w:rFonts w:ascii="Times New Roman"/>
          <w:b w:val="false"/>
          <w:i w:val="false"/>
          <w:color w:val="000000"/>
          <w:sz w:val="28"/>
        </w:rPr>
        <w:t>
      түпкiлiктi өнiмдердi өндiру мен сату өндiрiстiк циклдiң барлық кезеңдерiнде заттарды, материалдар мен энергияны аз жұмсай отырып, мүмкiндiгiнше, барынша тұйық, ал былайша айтқанда, адамға табиғи экологиялық жүйенiң аса аз әсер етуiмен жобалануға және жүзеге асырылуға тиiстiгiн;
</w:t>
      </w:r>
      <w:r>
        <w:br/>
      </w:r>
      <w:r>
        <w:rPr>
          <w:rFonts w:ascii="Times New Roman"/>
          <w:b w:val="false"/>
          <w:i w:val="false"/>
          <w:color w:val="000000"/>
          <w:sz w:val="28"/>
        </w:rPr>
        <w:t>
      ластаушы заттар үшiн оларды шығарып тастаудың қарқындылығы осы заттарды игеру мен қайта өңдеу немесе олардың зиянды ерекшелiктерiн жою қарқынын арттыруға тиiс еместiгiн көздейдi.
</w:t>
      </w:r>
      <w:r>
        <w:br/>
      </w:r>
      <w:r>
        <w:rPr>
          <w:rFonts w:ascii="Times New Roman"/>
          <w:b w:val="false"/>
          <w:i w:val="false"/>
          <w:color w:val="000000"/>
          <w:sz w:val="28"/>
        </w:rPr>
        <w:t>
      Рұқсат құжатын беретiн мемлекеттiк әкiмдiк органдарының функцияларын реттейтiн нормативтiк актiлердегi орнықтылық тұрғысында жобаларды бағалау үшiн оларды жобалардың орнықты даму индикаторларына сәйкестігін талдауды мiндеттейтiн ереже енгiзiлетiн болады. Қысқа мерзiмдi және ұзақ мерзiмдi жоспарлаудың жобаларын әзiрлеу процесiне, сондай-ақ қалалық статистика тәжiрибесiне орнықты даму индикаторларын енгiзуге, табиғат қорғау, экономикалық және әлеуметтiк мақсаттар тұрғысында қаланы дамыту жоспарлары мен бағдарламаларын әзiрлеу кезiнде баламалы көзқарас енгiзуге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Қаланың ұзақ мерзiмдi қаржылық орнықтылығын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етуге бағытталған фискалдық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саясатты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стратегиялық мiндеттi iске асыру Астана дамуының қаржылық орнықтылығын қамтамасыз ету қажеттiлiгiмен шарттасады. Астана болып орнығуының жоғары қарқыны табыстардың орнықты көздерiн талап етедi. Олардың негiзгi бөлiгi республикалық бюджеттен бөлiнедi.
</w:t>
      </w:r>
      <w:r>
        <w:br/>
      </w:r>
      <w:r>
        <w:rPr>
          <w:rFonts w:ascii="Times New Roman"/>
          <w:b w:val="false"/>
          <w:i w:val="false"/>
          <w:color w:val="000000"/>
          <w:sz w:val="28"/>
        </w:rPr>
        <w:t>
      Астананың қаржылық орнықтылығы:
</w:t>
      </w:r>
      <w:r>
        <w:br/>
      </w:r>
      <w:r>
        <w:rPr>
          <w:rFonts w:ascii="Times New Roman"/>
          <w:b w:val="false"/>
          <w:i w:val="false"/>
          <w:color w:val="000000"/>
          <w:sz w:val="28"/>
        </w:rPr>
        <w:t>
      республикалық бюджетке тәуелдiлiктi азайту және тиiсiнше бюджеттiк қаржыландыруды талап ететiн ұзақ мерзiмдi жобаларды әзiрлеу мен iске асыру бөлiгiнде қала бюджетiнiң дербестiгiн көтеру;
</w:t>
      </w:r>
      <w:r>
        <w:br/>
      </w:r>
      <w:r>
        <w:rPr>
          <w:rFonts w:ascii="Times New Roman"/>
          <w:b w:val="false"/>
          <w:i w:val="false"/>
          <w:color w:val="000000"/>
          <w:sz w:val="28"/>
        </w:rPr>
        <w:t>
      республикалық бюджеттен астана бюджетiне берiлетiн трансферттер/астана бюджетiнен республикалық бюджетке бюджеттiк өндiрiп алу деңгейiн ұзақ мерзiмдi кезеңге айқындау;
</w:t>
      </w:r>
      <w:r>
        <w:br/>
      </w:r>
      <w:r>
        <w:rPr>
          <w:rFonts w:ascii="Times New Roman"/>
          <w:b w:val="false"/>
          <w:i w:val="false"/>
          <w:color w:val="000000"/>
          <w:sz w:val="28"/>
        </w:rPr>
        <w:t>
      бюджет бағдарламаларының тиiмдiлiгiн, сондай-ақ қала бюджетiн жоспарлау және атқару процестерiнiң, оның iшiнде мамандарды бюджет бағдарламаларын, қаржылық бағдарламалауды, экономикалық және бюджеттiк болжауды бағалау әдiсiмен ашықтығын көтеру есебiнен қамтамасыз етiледi.
</w:t>
      </w:r>
      <w:r>
        <w:br/>
      </w:r>
      <w:r>
        <w:rPr>
          <w:rFonts w:ascii="Times New Roman"/>
          <w:b w:val="false"/>
          <w:i w:val="false"/>
          <w:color w:val="000000"/>
          <w:sz w:val="28"/>
        </w:rPr>
        <w:t>
      Астананың экономикалық жетiстiгi, егер қала өңiрлiк және әлемдiк рыноктарда бәсекеге қабiлеттi болса орнықты болады. Шешушi факторлар ғылымды қажет ететiн өнеркәсiптi дамыту мен инновацияларды енгiзу, тамақ өнiмдерiн өндiру, туризмдi дамыту болып табылады. Орнықты даму үшiн экономикалық саясат:
</w:t>
      </w:r>
      <w:r>
        <w:br/>
      </w:r>
      <w:r>
        <w:rPr>
          <w:rFonts w:ascii="Times New Roman"/>
          <w:b w:val="false"/>
          <w:i w:val="false"/>
          <w:color w:val="000000"/>
          <w:sz w:val="28"/>
        </w:rPr>
        <w:t>
      жұмыс күшiнiң бiлiктiлiгiн арттыру арқылы өнiмдiлiк пен бәсекеге қабiлеттiгiн жақсартуға; адам дамуына, ғылыми-зерттеу әзiрлемелерге инвестициялар салуға;
</w:t>
      </w:r>
      <w:r>
        <w:br/>
      </w:r>
      <w:r>
        <w:rPr>
          <w:rFonts w:ascii="Times New Roman"/>
          <w:b w:val="false"/>
          <w:i w:val="false"/>
          <w:color w:val="000000"/>
          <w:sz w:val="28"/>
        </w:rPr>
        <w:t>
      салық салудың төменгi деңгейi және тиiстi нормативтiк-құқықтық база арқылы бәсекеге қабiлеттiлiктi көтеруге;
</w:t>
      </w:r>
      <w:r>
        <w:br/>
      </w:r>
      <w:r>
        <w:rPr>
          <w:rFonts w:ascii="Times New Roman"/>
          <w:b w:val="false"/>
          <w:i w:val="false"/>
          <w:color w:val="000000"/>
          <w:sz w:val="28"/>
        </w:rPr>
        <w:t>
      мемлекеттiк басқаруды жетiлдiруге;
</w:t>
      </w:r>
      <w:r>
        <w:br/>
      </w:r>
      <w:r>
        <w:rPr>
          <w:rFonts w:ascii="Times New Roman"/>
          <w:b w:val="false"/>
          <w:i w:val="false"/>
          <w:color w:val="000000"/>
          <w:sz w:val="28"/>
        </w:rPr>
        <w:t>
      Астанаға орнықты өндiрiс, технологиялар мен ғылымды қажет ететiн қызметтiң дамуына жәрдемдесетiн ғылыми (жоғары) технологиялардың кластерiн жасауға;
</w:t>
      </w:r>
      <w:r>
        <w:br/>
      </w:r>
      <w:r>
        <w:rPr>
          <w:rFonts w:ascii="Times New Roman"/>
          <w:b w:val="false"/>
          <w:i w:val="false"/>
          <w:color w:val="000000"/>
          <w:sz w:val="28"/>
        </w:rPr>
        <w:t>
      мәдениет пен туризмнiң жаңа салаларын дамытуға кепiл беруге тиiс.
</w:t>
      </w:r>
    </w:p>
    <w:p>
      <w:pPr>
        <w:spacing w:after="0"/>
        <w:ind w:left="0"/>
        <w:jc w:val="both"/>
      </w:pPr>
      <w:r>
        <w:rPr>
          <w:rFonts w:ascii="Times New Roman"/>
          <w:b w:val="false"/>
          <w:i w:val="false"/>
          <w:color w:val="000000"/>
          <w:sz w:val="28"/>
        </w:rPr>
        <w:t>
</w:t>
      </w:r>
      <w:r>
        <w:rPr>
          <w:rFonts w:ascii="Times New Roman"/>
          <w:b/>
          <w:i w:val="false"/>
          <w:color w:val="000000"/>
          <w:sz w:val="28"/>
        </w:rPr>
        <w:t>
&amp; 2. 2 - стратегиялық мақсат.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Қолайлы қоршаған ортаны және орнықты қызмет ететiн инфрақұрылымды ұстау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Сапалы қалалық жоспарлау қаланың ұзақ мерзiмдi орнықтылығының қажеттi шарты болып табылады. Астананың орнықты дамуы жолында қалалық басқарудың және дизайннiң негiзгi мiндетi қалалық тыныс-тiршiлiктiң экологиялық, экономикалық пен әлеуметтiк аспектiлерi арасында байланыс орнату және осы байланыстың сәулет, құрылыс нысандарында көрiнiс табуы болып табылады.
</w:t>
      </w:r>
      <w:r>
        <w:br/>
      </w:r>
      <w:r>
        <w:rPr>
          <w:rFonts w:ascii="Times New Roman"/>
          <w:b w:val="false"/>
          <w:i w:val="false"/>
          <w:color w:val="000000"/>
          <w:sz w:val="28"/>
        </w:rPr>
        <w:t>
      Инфрақұрылымның орнықты жұмыс iстеуi қала тұрғындары мен кәсiпорындарын тиiстi сападағы коммуналдық қызметтермен жүз пайыз қамтуды, экология мен қоршаған орта үшiн қауiпсiздiктi, қайта жаңартылатын энергия көздерiн пайдалануды көздейдi.
</w:t>
      </w:r>
    </w:p>
    <w:p>
      <w:pPr>
        <w:spacing w:after="0"/>
        <w:ind w:left="0"/>
        <w:jc w:val="both"/>
      </w:pPr>
      <w:r>
        <w:rPr>
          <w:rFonts w:ascii="Times New Roman"/>
          <w:b w:val="false"/>
          <w:i w:val="false"/>
          <w:color w:val="000000"/>
          <w:sz w:val="28"/>
        </w:rPr>
        <w:t>
</w:t>
      </w:r>
      <w:r>
        <w:rPr>
          <w:rFonts w:ascii="Times New Roman"/>
          <w:b/>
          <w:i w:val="false"/>
          <w:color w:val="000000"/>
          <w:sz w:val="28"/>
        </w:rPr>
        <w:t>
1. Қалалық жоспарлау және дизайн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 Астана қаласында қалалық жоспарлаудың және дизайнiн дамытудың күштi және әлсiз жақтарын, мүмкiндiктерi мен шектейтiн факторларды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SWOC-талдау жергiлiктi атқарушы органдар, өңiрлiк бағдарламалар деректерiнiң, ағымдағы жағдайды талдау, қала халқына жүргiзiлген әлеуметтiк сауалнама нәтижелерiнiң негізiнде жүзеге асырылды.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қалалық жоспарлаудың және дизайнін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дамытудың күшті және әлсіз жақтары, мүмкіндіктері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шектейтін факторлары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6533"/>
      </w:tblGrid>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Күшті жақтары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Әлсіз жақтары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Одан әрі қалалық дамуға және
</w:t>
            </w:r>
            <w:r>
              <w:br/>
            </w:r>
            <w:r>
              <w:rPr>
                <w:rFonts w:ascii="Times New Roman"/>
                <w:b w:val="false"/>
                <w:i w:val="false"/>
                <w:color w:val="000000"/>
                <w:sz w:val="20"/>
              </w:rPr>
              <w:t>
қала шекарасын кеңейтуге бос
</w:t>
            </w:r>
            <w:r>
              <w:br/>
            </w:r>
            <w:r>
              <w:rPr>
                <w:rFonts w:ascii="Times New Roman"/>
                <w:b w:val="false"/>
                <w:i w:val="false"/>
                <w:color w:val="000000"/>
                <w:sz w:val="20"/>
              </w:rPr>
              <w:t>
аумақтардың болуы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Көшелердің құрылымы жаяу жүргіншілерінің қозғалысына, балалардың, қарт адамдардың және мүгедектердің қыдыруына жәрдемдеспейді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орталық бөлігінде
</w:t>
            </w:r>
            <w:r>
              <w:br/>
            </w:r>
            <w:r>
              <w:rPr>
                <w:rFonts w:ascii="Times New Roman"/>
                <w:b w:val="false"/>
                <w:i w:val="false"/>
                <w:color w:val="000000"/>
                <w:sz w:val="20"/>
              </w:rPr>
              <w:t>
географиялық жағынан ұғымды,
</w:t>
            </w:r>
            <w:r>
              <w:br/>
            </w:r>
            <w:r>
              <w:rPr>
                <w:rFonts w:ascii="Times New Roman"/>
                <w:b w:val="false"/>
                <w:i w:val="false"/>
                <w:color w:val="000000"/>
                <w:sz w:val="20"/>
              </w:rPr>
              <w:t>
маңызды көлік қосылыстарының
</w:t>
            </w:r>
            <w:r>
              <w:br/>
            </w:r>
            <w:r>
              <w:rPr>
                <w:rFonts w:ascii="Times New Roman"/>
                <w:b w:val="false"/>
                <w:i w:val="false"/>
                <w:color w:val="000000"/>
                <w:sz w:val="20"/>
              </w:rPr>
              <w:t>
қиылысы жерінде орналасуы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ғимараттардың
</w:t>
            </w:r>
            <w:r>
              <w:br/>
            </w:r>
            <w:r>
              <w:rPr>
                <w:rFonts w:ascii="Times New Roman"/>
                <w:b w:val="false"/>
                <w:i w:val="false"/>
                <w:color w:val="000000"/>
                <w:sz w:val="20"/>
              </w:rPr>
              <w:t>
жоспарлануы қатаң климат
</w:t>
            </w:r>
            <w:r>
              <w:br/>
            </w:r>
            <w:r>
              <w:rPr>
                <w:rFonts w:ascii="Times New Roman"/>
                <w:b w:val="false"/>
                <w:i w:val="false"/>
                <w:color w:val="000000"/>
                <w:sz w:val="20"/>
              </w:rPr>
              <w:t>
жағдайларына, атап айтқанда
</w:t>
            </w:r>
            <w:r>
              <w:br/>
            </w:r>
            <w:r>
              <w:rPr>
                <w:rFonts w:ascii="Times New Roman"/>
                <w:b w:val="false"/>
                <w:i w:val="false"/>
                <w:color w:val="000000"/>
                <w:sz w:val="20"/>
              </w:rPr>
              <w:t>
қатты жергілікті желге
</w:t>
            </w:r>
            <w:r>
              <w:br/>
            </w:r>
            <w:r>
              <w:rPr>
                <w:rFonts w:ascii="Times New Roman"/>
                <w:b w:val="false"/>
                <w:i w:val="false"/>
                <w:color w:val="000000"/>
                <w:sz w:val="20"/>
              </w:rPr>
              <w:t>
бейімделмеген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Жерасты судың жоғары деңгейі
</w:t>
            </w:r>
            <w:r>
              <w:br/>
            </w:r>
            <w:r>
              <w:rPr>
                <w:rFonts w:ascii="Times New Roman"/>
                <w:b w:val="false"/>
                <w:i w:val="false"/>
                <w:color w:val="000000"/>
                <w:sz w:val="20"/>
              </w:rPr>
              <w:t>
және оның құрамында тұздардың
</w:t>
            </w:r>
            <w:r>
              <w:br/>
            </w:r>
            <w:r>
              <w:rPr>
                <w:rFonts w:ascii="Times New Roman"/>
                <w:b w:val="false"/>
                <w:i w:val="false"/>
                <w:color w:val="000000"/>
                <w:sz w:val="20"/>
              </w:rPr>
              <w:t>
көп болуы
</w:t>
            </w:r>
          </w:p>
        </w:tc>
      </w:tr>
      <w:tr>
        <w:trPr>
          <w:trHeight w:val="90" w:hRule="atLeast"/>
        </w:trPr>
        <w:tc>
          <w:tcPr>
            <w:tcW w:w="6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Сәулеттік стильдердің әртүрлі
</w:t>
            </w:r>
            <w:r>
              <w:br/>
            </w:r>
            <w:r>
              <w:rPr>
                <w:rFonts w:ascii="Times New Roman"/>
                <w:b w:val="false"/>
                <w:i w:val="false"/>
                <w:color w:val="000000"/>
                <w:sz w:val="20"/>
              </w:rPr>
              <w:t>
болуы, әлемге танымал сәулет-
</w:t>
            </w:r>
            <w:r>
              <w:br/>
            </w:r>
            <w:r>
              <w:rPr>
                <w:rFonts w:ascii="Times New Roman"/>
                <w:b w:val="false"/>
                <w:i w:val="false"/>
                <w:color w:val="000000"/>
                <w:sz w:val="20"/>
              </w:rPr>
              <w:t>
шілерді тарту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 жетімді әлеуметтік тұрғын
</w:t>
            </w:r>
            <w:r>
              <w:br/>
            </w:r>
            <w:r>
              <w:rPr>
                <w:rFonts w:ascii="Times New Roman"/>
                <w:b w:val="false"/>
                <w:i w:val="false"/>
                <w:color w:val="000000"/>
                <w:sz w:val="20"/>
              </w:rPr>
              <w:t>
үйдің жетіспеушілігі
</w:t>
            </w:r>
          </w:p>
        </w:tc>
      </w:tr>
      <w:tr>
        <w:trPr>
          <w:trHeight w:val="90" w:hRule="atLeast"/>
        </w:trPr>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тұрғын үйлердің кейбір
</w:t>
            </w:r>
            <w:r>
              <w:br/>
            </w:r>
            <w:r>
              <w:rPr>
                <w:rFonts w:ascii="Times New Roman"/>
                <w:b w:val="false"/>
                <w:i w:val="false"/>
                <w:color w:val="000000"/>
                <w:sz w:val="20"/>
              </w:rPr>
              <w:t>
үлгілерінің төменгі сапасы және
</w:t>
            </w:r>
            <w:r>
              <w:br/>
            </w:r>
            <w:r>
              <w:rPr>
                <w:rFonts w:ascii="Times New Roman"/>
                <w:b w:val="false"/>
                <w:i w:val="false"/>
                <w:color w:val="000000"/>
                <w:sz w:val="20"/>
              </w:rPr>
              <w:t>
құрылыс нормалары мен стандарт-
</w:t>
            </w:r>
            <w:r>
              <w:br/>
            </w:r>
            <w:r>
              <w:rPr>
                <w:rFonts w:ascii="Times New Roman"/>
                <w:b w:val="false"/>
                <w:i w:val="false"/>
                <w:color w:val="000000"/>
                <w:sz w:val="20"/>
              </w:rPr>
              <w:t>
тарына сәйкес келмеуі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факторлар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сәулетіне Қазақстанның
</w:t>
            </w:r>
            <w:r>
              <w:br/>
            </w:r>
            <w:r>
              <w:rPr>
                <w:rFonts w:ascii="Times New Roman"/>
                <w:b w:val="false"/>
                <w:i w:val="false"/>
                <w:color w:val="000000"/>
                <w:sz w:val="20"/>
              </w:rPr>
              <w:t>
мәдени және тарихи мұрасы
</w:t>
            </w:r>
            <w:r>
              <w:br/>
            </w:r>
            <w:r>
              <w:rPr>
                <w:rFonts w:ascii="Times New Roman"/>
                <w:b w:val="false"/>
                <w:i w:val="false"/>
                <w:color w:val="000000"/>
                <w:sz w:val="20"/>
              </w:rPr>
              <w:t>
арқылы өзіне тән ерекшелік
</w:t>
            </w:r>
            <w:r>
              <w:br/>
            </w:r>
            <w:r>
              <w:rPr>
                <w:rFonts w:ascii="Times New Roman"/>
                <w:b w:val="false"/>
                <w:i w:val="false"/>
                <w:color w:val="000000"/>
                <w:sz w:val="20"/>
              </w:rPr>
              <w:t>
беру
</w:t>
            </w:r>
          </w:p>
        </w:tc>
        <w:tc>
          <w:tcPr>
            <w:tcW w:w="6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ірі ауқымды объектілерді
</w:t>
            </w:r>
            <w:r>
              <w:br/>
            </w:r>
            <w:r>
              <w:rPr>
                <w:rFonts w:ascii="Times New Roman"/>
                <w:b w:val="false"/>
                <w:i w:val="false"/>
                <w:color w:val="000000"/>
                <w:sz w:val="20"/>
              </w:rPr>
              <w:t>
белсенді салу тұруға болатын
</w:t>
            </w:r>
            <w:r>
              <w:br/>
            </w:r>
            <w:r>
              <w:rPr>
                <w:rFonts w:ascii="Times New Roman"/>
                <w:b w:val="false"/>
                <w:i w:val="false"/>
                <w:color w:val="000000"/>
                <w:sz w:val="20"/>
              </w:rPr>
              <w:t>
ескі аудандарды бұзуға әкеліп
</w:t>
            </w:r>
            <w:r>
              <w:br/>
            </w:r>
            <w:r>
              <w:rPr>
                <w:rFonts w:ascii="Times New Roman"/>
                <w:b w:val="false"/>
                <w:i w:val="false"/>
                <w:color w:val="000000"/>
                <w:sz w:val="20"/>
              </w:rPr>
              <w:t>
отыр, тозығы жеткен тұрғын
</w:t>
            </w:r>
            <w:r>
              <w:br/>
            </w:r>
            <w:r>
              <w:rPr>
                <w:rFonts w:ascii="Times New Roman"/>
                <w:b w:val="false"/>
                <w:i w:val="false"/>
                <w:color w:val="000000"/>
                <w:sz w:val="20"/>
              </w:rPr>
              <w:t>
үйлерді оңалту жөніндегі
</w:t>
            </w:r>
            <w:r>
              <w:br/>
            </w:r>
            <w:r>
              <w:rPr>
                <w:rFonts w:ascii="Times New Roman"/>
                <w:b w:val="false"/>
                <w:i w:val="false"/>
                <w:color w:val="000000"/>
                <w:sz w:val="20"/>
              </w:rPr>
              <w:t>
шаралардың болмауы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 қызмет ететін аудандарды
</w:t>
            </w:r>
            <w:r>
              <w:br/>
            </w:r>
            <w:r>
              <w:rPr>
                <w:rFonts w:ascii="Times New Roman"/>
                <w:b w:val="false"/>
                <w:i w:val="false"/>
                <w:color w:val="000000"/>
                <w:sz w:val="20"/>
              </w:rPr>
              <w:t>
құру қаланың тартымдылығы мен
</w:t>
            </w:r>
            <w:r>
              <w:br/>
            </w:r>
            <w:r>
              <w:rPr>
                <w:rFonts w:ascii="Times New Roman"/>
                <w:b w:val="false"/>
                <w:i w:val="false"/>
                <w:color w:val="000000"/>
                <w:sz w:val="20"/>
              </w:rPr>
              <w:t>
өміршеңдігін арттыруға
</w:t>
            </w:r>
            <w:r>
              <w:br/>
            </w:r>
            <w:r>
              <w:rPr>
                <w:rFonts w:ascii="Times New Roman"/>
                <w:b w:val="false"/>
                <w:i w:val="false"/>
                <w:color w:val="000000"/>
                <w:sz w:val="20"/>
              </w:rPr>
              <w:t>
жәрдемдеседі
</w:t>
            </w:r>
          </w:p>
        </w:tc>
        <w:tc>
          <w:tcPr>
            <w:tcW w:w="6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 жоспарлау және олар
</w:t>
            </w:r>
            <w:r>
              <w:br/>
            </w:r>
            <w:r>
              <w:rPr>
                <w:rFonts w:ascii="Times New Roman"/>
                <w:b w:val="false"/>
                <w:i w:val="false"/>
                <w:color w:val="000000"/>
                <w:sz w:val="20"/>
              </w:rPr>
              <w:t>
тұратын аудандарды құру
</w:t>
            </w:r>
            <w:r>
              <w:br/>
            </w:r>
            <w:r>
              <w:rPr>
                <w:rFonts w:ascii="Times New Roman"/>
                <w:b w:val="false"/>
                <w:i w:val="false"/>
                <w:color w:val="000000"/>
                <w:sz w:val="20"/>
              </w:rPr>
              <w:t>
процесіне тарту тетіктерінің
</w:t>
            </w:r>
            <w:r>
              <w:br/>
            </w:r>
            <w:r>
              <w:rPr>
                <w:rFonts w:ascii="Times New Roman"/>
                <w:b w:val="false"/>
                <w:i w:val="false"/>
                <w:color w:val="000000"/>
                <w:sz w:val="20"/>
              </w:rPr>
              <w:t>
болмауы
</w:t>
            </w:r>
          </w:p>
        </w:tc>
      </w:tr>
      <w:tr>
        <w:trPr>
          <w:trHeight w:val="9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көп орталықтылығын
</w:t>
            </w:r>
            <w:r>
              <w:br/>
            </w:r>
            <w:r>
              <w:rPr>
                <w:rFonts w:ascii="Times New Roman"/>
                <w:b w:val="false"/>
                <w:i w:val="false"/>
                <w:color w:val="000000"/>
                <w:sz w:val="20"/>
              </w:rPr>
              <w:t>
дамыту (халыққа қызмет
</w:t>
            </w:r>
            <w:r>
              <w:br/>
            </w:r>
            <w:r>
              <w:rPr>
                <w:rFonts w:ascii="Times New Roman"/>
                <w:b w:val="false"/>
                <w:i w:val="false"/>
                <w:color w:val="000000"/>
                <w:sz w:val="20"/>
              </w:rPr>
              <w:t>
көрсетудің негізгі қызметтері,
</w:t>
            </w:r>
            <w:r>
              <w:br/>
            </w:r>
            <w:r>
              <w:rPr>
                <w:rFonts w:ascii="Times New Roman"/>
                <w:b w:val="false"/>
                <w:i w:val="false"/>
                <w:color w:val="000000"/>
                <w:sz w:val="20"/>
              </w:rPr>
              <w:t>
демалыс объектілері орналасқан
</w:t>
            </w:r>
            <w:r>
              <w:br/>
            </w:r>
            <w:r>
              <w:rPr>
                <w:rFonts w:ascii="Times New Roman"/>
                <w:b w:val="false"/>
                <w:i w:val="false"/>
                <w:color w:val="000000"/>
                <w:sz w:val="20"/>
              </w:rPr>
              <w:t>
оқшауланған жергілікті
</w:t>
            </w:r>
            <w:r>
              <w:br/>
            </w:r>
            <w:r>
              <w:rPr>
                <w:rFonts w:ascii="Times New Roman"/>
                <w:b w:val="false"/>
                <w:i w:val="false"/>
                <w:color w:val="000000"/>
                <w:sz w:val="20"/>
              </w:rPr>
              <w:t>
аудандық орталықтар құру)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3"/>
      </w:tblGrid>
      <w:tr>
        <w:trPr>
          <w:trHeight w:val="450" w:hRule="atLeast"/>
        </w:trPr>
        <w:tc>
          <w:tcPr>
            <w:tcW w:w="1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3-бокс. Орнықты қалалық жоспарлаудың халықаралық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тәжірибесі
</w:t>
            </w:r>
            <w:r>
              <w:rPr>
                <w:rFonts w:ascii="Times New Roman"/>
                <w:b w:val="false"/>
                <w:i w:val="false"/>
                <w:color w:val="000000"/>
                <w:sz w:val="20"/>
              </w:rPr>
              <w:t>
</w:t>
            </w:r>
            <w:r>
              <w:br/>
            </w:r>
            <w:r>
              <w:rPr>
                <w:rFonts w:ascii="Times New Roman"/>
                <w:b w:val="false"/>
                <w:i w:val="false"/>
                <w:color w:val="000000"/>
                <w:sz w:val="20"/>
              </w:rPr>
              <w:t>
      Қазіргі уақытта дамыған елдерде сапалы қалалық кеңістікті құруға, экологиялық балансқа жетуге және адамға лайықты сәулетті жасауға бағдар алған қалалық даму көзқарастарын қолданады. Жаңа көзқарастардың бірі өзгерістер мен жаңа міндеттерді шешу мүмкіндіктерін көздейтін жоспарларды -»"статистикалық емес жоспарларды" пайдалануға негізделеді.
</w:t>
            </w:r>
            <w:r>
              <w:br/>
            </w:r>
            <w:r>
              <w:rPr>
                <w:rFonts w:ascii="Times New Roman"/>
                <w:b w:val="false"/>
                <w:i w:val="false"/>
                <w:color w:val="000000"/>
                <w:sz w:val="20"/>
              </w:rPr>
              <w:t>
      Әлемдік тәжірибе көрсетіп отырғандай қала құрылысын жоспарлаудың неғұрлым оңтайлы және сынақтан өткен форматы:
</w:t>
            </w:r>
            <w:r>
              <w:br/>
            </w:r>
            <w:r>
              <w:rPr>
                <w:rFonts w:ascii="Times New Roman"/>
                <w:b w:val="false"/>
                <w:i w:val="false"/>
                <w:color w:val="000000"/>
                <w:sz w:val="20"/>
              </w:rPr>
              <w:t>
      экономикалық, инфрақұрылымдық, әлеуметтік аспектілерді және қоршаған ортаны дамыту мәселелерін қоса, қалалық дамудың негізгі мақсаттары мен қағидаттарын көрсете отырып ұзақ мерзімді перспективаға бас жоспардың;
</w:t>
            </w:r>
            <w:r>
              <w:br/>
            </w:r>
            <w:r>
              <w:rPr>
                <w:rFonts w:ascii="Times New Roman"/>
                <w:b w:val="false"/>
                <w:i w:val="false"/>
                <w:color w:val="000000"/>
                <w:sz w:val="20"/>
              </w:rPr>
              <w:t>
      жекелеген тұрғылықты аудандардың онда тұратын халықтың мүдделері ескерілген жергілікті жоспарлардың;
</w:t>
            </w:r>
            <w:r>
              <w:br/>
            </w:r>
            <w:r>
              <w:rPr>
                <w:rFonts w:ascii="Times New Roman"/>
                <w:b w:val="false"/>
                <w:i w:val="false"/>
                <w:color w:val="000000"/>
                <w:sz w:val="20"/>
              </w:rPr>
              <w:t>
      қала құрылысы мен сәулет жөнінде уәкілетті органдардың міндетті алдын ала бекітуіне жататын жекелеген ғимараттар мен құрылыстарды салу жоспарларының болуын болжайды.
</w:t>
            </w:r>
            <w:r>
              <w:br/>
            </w:r>
            <w:r>
              <w:rPr>
                <w:rFonts w:ascii="Times New Roman"/>
                <w:b w:val="false"/>
                <w:i w:val="false"/>
                <w:color w:val="000000"/>
                <w:sz w:val="20"/>
              </w:rPr>
              <w:t>
      Ұлыбританияда, Канадада және басқа елдерде қалалық басқарудың жаңа құралдары ретінде:
</w:t>
            </w:r>
            <w:r>
              <w:br/>
            </w:r>
            <w:r>
              <w:rPr>
                <w:rFonts w:ascii="Times New Roman"/>
                <w:b w:val="false"/>
                <w:i w:val="false"/>
                <w:color w:val="000000"/>
                <w:sz w:val="20"/>
              </w:rPr>
              <w:t>
      жоспарлау және құрылыс жүргізу жөнінде қысқа нұсқаулықтар;
</w:t>
            </w:r>
            <w:r>
              <w:br/>
            </w:r>
            <w:r>
              <w:rPr>
                <w:rFonts w:ascii="Times New Roman"/>
                <w:b w:val="false"/>
                <w:i w:val="false"/>
                <w:color w:val="000000"/>
                <w:sz w:val="20"/>
              </w:rPr>
              <w:t>
      қалалық жобалау жөнінде басшылық;
</w:t>
            </w:r>
            <w:r>
              <w:br/>
            </w:r>
            <w:r>
              <w:rPr>
                <w:rFonts w:ascii="Times New Roman"/>
                <w:b w:val="false"/>
                <w:i w:val="false"/>
                <w:color w:val="000000"/>
                <w:sz w:val="20"/>
              </w:rPr>
              <w:t>
      аудандардың схемаларына жоспарлы код қою әзірленген.
</w:t>
            </w:r>
            <w:r>
              <w:br/>
            </w:r>
            <w:r>
              <w:rPr>
                <w:rFonts w:ascii="Times New Roman"/>
                <w:b w:val="false"/>
                <w:i w:val="false"/>
                <w:color w:val="000000"/>
                <w:sz w:val="20"/>
              </w:rPr>
              <w:t>
      Осы құралдарды қолданудың мақсаты - жекелеген аумақтарға әзірленген жергілікті жоспарларды оңтайландыру және олардың сапасын арттыру, қалалардың, көшелердің барлық бөліктерінің арасында үйлесімділікті қамтамасыз ету.
</w:t>
            </w:r>
            <w:r>
              <w:br/>
            </w:r>
            <w:r>
              <w:rPr>
                <w:rFonts w:ascii="Times New Roman"/>
                <w:b w:val="false"/>
                <w:i w:val="false"/>
                <w:color w:val="000000"/>
                <w:sz w:val="20"/>
              </w:rPr>
              <w:t>
      Қандай да бір жердің жайлы болуының дәрежесі оның жоспарлау және әлеуметтік сипаттамаларының ерекшеліктеріне тәуелді. Сондықтан қазіргі кезде көптеген қалаларда қала жоспарлаушыларының және дизайнерлерінің күштері ғимараттардың, көшелердің, қаланың ашық аумақтары ауқымының, ғимараттар мен құрылыстардың адамға лайықты болуын қамтамасыз етуге, жергілікті жерді көрер көзге жағымды әсер ететін сапалы ландшафтық сәулетті пайдалануға бағытталған.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1.2. Астана қаласында орнықты қалалық жоспарлау және дизайн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дамуды жоспарлау және дизайнiн жасау кезiнде орнықтылықтың экологиялық, экономикалық, әлеуметтiк және мәдени аспектiлерiн ескеру қажет.
</w:t>
      </w:r>
      <w:r>
        <w:br/>
      </w:r>
      <w:r>
        <w:rPr>
          <w:rFonts w:ascii="Times New Roman"/>
          <w:b w:val="false"/>
          <w:i w:val="false"/>
          <w:color w:val="000000"/>
          <w:sz w:val="28"/>
        </w:rPr>
        <w:t>
      Мемлекет астанасының тиiстi бет-пендесiн ұстау, "Қолайлы қоршаған ортаны және орнықты жұмыс iстейтiн инфрақұрылымды ұстау" стратегиялық мақсатқа жету мынадай стратегиялық мiндеттi шешудi талап етедi: қала құрылысын жоспарлауға жаңа көзқарастарды пайдалану, қалаға өзiндiк ерекшелiк пен даралық беру.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Қала құрылысын жоспарлауға жаңа көзқарастарды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пайдалану, қалаға өзiндiк ерекшелiк пен даралық беру.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 жоспарлау және оның дизайнiн жасау, ең алдымен табиғи жағдайларға сәйкес келуге тиiс. Қалалық кеңiстiктi ұйымдастырған кезде басымдық мәнге табиғи ресурстарды қорғау, қалдықтарды жинау мен жоюды ұйымдастыру, энергияны үнемдеу, климат ерекшелiктерiн ескеру мәселелерi ие болып отыр. Осы аспектiлер қала құрылымын (кварталдарды және көшелердi), объектiлердi орналасу орындарын, көлiк қозғалысының схемаларын, коммуналдық қызметтердiң жүйелерiн таңдау кезiнде назарға алынуға тиiс.
</w:t>
      </w:r>
      <w:r>
        <w:br/>
      </w:r>
      <w:r>
        <w:rPr>
          <w:rFonts w:ascii="Times New Roman"/>
          <w:b w:val="false"/>
          <w:i w:val="false"/>
          <w:color w:val="000000"/>
          <w:sz w:val="28"/>
        </w:rPr>
        <w:t>
      Су, жер ресурстарын тиiмдi пайдалану, сондай-ақ сауда мен өнеркәсiптi дамыту жер мен көлiк жоспарларын пайдалануды айқындау үшiн негiз болуға тиiс. Көше тыныс-тiршiлiгiн, атап айтқанда, бөлшек сауда арқылы жандандыру - экономикалық орнықтылықпен байланысты қамтамасыз ететiн қалалық басқарудың басқа функциясы.
</w:t>
      </w:r>
      <w:r>
        <w:br/>
      </w:r>
      <w:r>
        <w:rPr>
          <w:rFonts w:ascii="Times New Roman"/>
          <w:b w:val="false"/>
          <w:i w:val="false"/>
          <w:color w:val="000000"/>
          <w:sz w:val="28"/>
        </w:rPr>
        <w:t>
      Сондай-ақ қалалық дизайн мiндеттерiнiң бiрi жүру қашықтығына лайықты әлеуметтiк және коммуналдық қызмет көрсету объектiлерiнiң оңтайлы орналасуын қамтамасыз ету болып табылады.
</w:t>
      </w:r>
      <w:r>
        <w:br/>
      </w:r>
      <w:r>
        <w:rPr>
          <w:rFonts w:ascii="Times New Roman"/>
          <w:b w:val="false"/>
          <w:i w:val="false"/>
          <w:color w:val="000000"/>
          <w:sz w:val="28"/>
        </w:rPr>
        <w:t>
      Әдетте, тарихи және мәдени ерекшелiктер қалалық сәулет нысандарының жай-күйiне қарай бағаланады. Сонымен, жергiлiктi мәдениеттi және ерекшелiктi ұстау да қалалық жоспарлау мен дизайнiн жасаудың негiзгi мiндеттерiнiң бiрi болып табылады.
</w:t>
      </w:r>
      <w:r>
        <w:br/>
      </w:r>
      <w:r>
        <w:rPr>
          <w:rFonts w:ascii="Times New Roman"/>
          <w:b w:val="false"/>
          <w:i w:val="false"/>
          <w:color w:val="000000"/>
          <w:sz w:val="28"/>
        </w:rPr>
        <w:t>
      Қала құрылысын жоспарлауға халықаралық практикада кеңiнен пайдаланылатын көзқарасты енгiзу ұсынылады. Ол үш элементтен тұрады:
</w:t>
      </w:r>
      <w:r>
        <w:br/>
      </w:r>
      <w:r>
        <w:rPr>
          <w:rFonts w:ascii="Times New Roman"/>
          <w:b w:val="false"/>
          <w:i w:val="false"/>
          <w:color w:val="000000"/>
          <w:sz w:val="28"/>
        </w:rPr>
        <w:t>
      қала келбетiнiң сәулетiн жоспарлау;
</w:t>
      </w:r>
      <w:r>
        <w:br/>
      </w:r>
      <w:r>
        <w:rPr>
          <w:rFonts w:ascii="Times New Roman"/>
          <w:b w:val="false"/>
          <w:i w:val="false"/>
          <w:color w:val="000000"/>
          <w:sz w:val="28"/>
        </w:rPr>
        <w:t>
      қаладағы әр ауданды салуды жоспарлау;
</w:t>
      </w:r>
      <w:r>
        <w:br/>
      </w:r>
      <w:r>
        <w:rPr>
          <w:rFonts w:ascii="Times New Roman"/>
          <w:b w:val="false"/>
          <w:i w:val="false"/>
          <w:color w:val="000000"/>
          <w:sz w:val="28"/>
        </w:rPr>
        <w:t>
      жекелеген ғимараттар мен құрылыстар, әр түрлi кешендердi салуды жоспарлау.
</w:t>
      </w:r>
      <w:r>
        <w:br/>
      </w:r>
      <w:r>
        <w:rPr>
          <w:rFonts w:ascii="Times New Roman"/>
          <w:b w:val="false"/>
          <w:i w:val="false"/>
          <w:color w:val="000000"/>
          <w:sz w:val="28"/>
        </w:rPr>
        <w:t>
      Осы мiндеттi iске асыру Астананың 2030 жылға дейiн дамуының Бас жоспарына оның негiзгi нұсқаларын сақтай отырып, халық санының және жұмыспен қамтылуын, тұрғын үй рыногының дамуын ескере отырып, түзетулер енгiзудi, сондай-ақ қайта құру мен жаңғыртуды талап ететiн объектiлер аудандарды үшiн дамыту жоспарларын әзiрлеудi (мысалы, жоспарланып отырған индустриялық парктiң, орталық базар ауданының және т.б.) болжайды.
</w:t>
      </w:r>
      <w:r>
        <w:br/>
      </w:r>
      <w:r>
        <w:rPr>
          <w:rFonts w:ascii="Times New Roman"/>
          <w:b w:val="false"/>
          <w:i w:val="false"/>
          <w:color w:val="000000"/>
          <w:sz w:val="28"/>
        </w:rPr>
        <w:t>
      Сонымен қатар, қалалық жоспарлауға арналған осы заманғы көзқарастар егжей-тегжейлi зерделенетін болады, оларды Астанада қолдану мүмкiндіктерiне талдау жүргiзiледi.
</w:t>
      </w:r>
      <w:r>
        <w:br/>
      </w:r>
      <w:r>
        <w:rPr>
          <w:rFonts w:ascii="Times New Roman"/>
          <w:b w:val="false"/>
          <w:i w:val="false"/>
          <w:color w:val="000000"/>
          <w:sz w:val="28"/>
        </w:rPr>
        <w:t>
      Стратегиялық мiндеттi табысты шешудiң маңызды құрамдасы қалалық жоспарлау және қолданып отырған қалалық жоспарлау қағидаттарына түзетулер енгiзу процесiне қоғамдастықты тарту болып табылады.
</w:t>
      </w:r>
      <w:r>
        <w:br/>
      </w:r>
      <w:r>
        <w:rPr>
          <w:rFonts w:ascii="Times New Roman"/>
          <w:b w:val="false"/>
          <w:i w:val="false"/>
          <w:color w:val="000000"/>
          <w:sz w:val="28"/>
        </w:rPr>
        <w:t>
      Тұрғын үй қорының жай-күйiн жақсарту жөнiндегi жұмыстардың көлемiн анықтау үшiн Астананың тұрғын үй қорының жай-күйiне талдау жүргiзiледi және Астанада салынған және салынып жатқан ғимараттар мен құрылыстардың барлық нысандарын тиiстi қалыпта ұстау, тұрғын үй құрылысының коммерциялық мақсаттары мен мiндеттерiн бiрiктiру жөнiнде ұзақ мерзiмдi бағдарлама әзiрленедi.
</w:t>
      </w:r>
      <w:r>
        <w:br/>
      </w:r>
      <w:r>
        <w:rPr>
          <w:rFonts w:ascii="Times New Roman"/>
          <w:b w:val="false"/>
          <w:i w:val="false"/>
          <w:color w:val="000000"/>
          <w:sz w:val="28"/>
        </w:rPr>
        <w:t>
      Қаланың тұрғын үй қорына барынша орнықтылықты орнату үшін халықаралық стандарттарға сәйкес келуiне қала құрылысының нормативтерi мен құрылыстық нормалар мен ережелер қаралады, ол жаңа салынып жатқан ғимараттардың жеке өлшемдерiне қажеттi талаптар қоюға мүмкiндiк бередi, мысалы, учаскенiң мөлшерi, көшелердiң енi, "қызыл" сызық, ғимараттар арасындағы қашықтық және т.б. Осы нормаларда орнықтылық өлшемдерi көрсетiлетiн болады (мысалы, күндiз жарықтың түсуi мен күн энергиясына қол жеткiзу).
</w:t>
      </w:r>
      <w:r>
        <w:br/>
      </w:r>
      <w:r>
        <w:rPr>
          <w:rFonts w:ascii="Times New Roman"/>
          <w:b w:val="false"/>
          <w:i w:val="false"/>
          <w:color w:val="000000"/>
          <w:sz w:val="28"/>
        </w:rPr>
        <w:t>
      Қазiргi бар үйлерге күрделi жөндеу жүргiзген кезде сыртқы қабырғалары мен терезе ойықтары арқылы жылу ысыраптарын төмендету, желдету жүйелерiн жетiлдiру, желiлердi айырбастау және өзге де шаралар қайта қаралатын болады. Сонымен қатар, мүмкiндiгiнше қала тұрғындары пәтерлерiнiң пайдалы және қосалқы алаңдарын жаңа қабаттарды немесе мансардаларды үстiнен салу, үйлердегi инженерлiк желiлер мен сантехникалық жабдықтарды айырбастау есебiнен тұрғын үйлердi жаңғырту қосымша лоджиялар, лифтiлер, қоқыс өткiзгiштер салу, аулаларды көркейту арқылы кеңейту қажет.
</w:t>
      </w:r>
      <w:r>
        <w:br/>
      </w:r>
      <w:r>
        <w:rPr>
          <w:rFonts w:ascii="Times New Roman"/>
          <w:b w:val="false"/>
          <w:i w:val="false"/>
          <w:color w:val="000000"/>
          <w:sz w:val="28"/>
        </w:rPr>
        <w:t>
      Сондай-ақ мөлшерлерi бойынша нақты өлшенген кварталдар, әр түрлi тұрғылықты, қызмет көрсететiн, iскерлiк объектiлердiң және меншiк түрлерiнiң үйлесiмдiлiгi, жаяу жүргiншiлер, велосипед пен автомобиль жүйелерiнiң өзара байланысты әрекет етуi, үйлердiң тығыз салынуы және т.б. сияқты орнықтылық қағидаттарын қолдана отырып "көп функционалдық" ауданды құру жөнiнде бастапқы жоба iске асырылады.
</w:t>
      </w:r>
      <w:r>
        <w:br/>
      </w:r>
      <w:r>
        <w:rPr>
          <w:rFonts w:ascii="Times New Roman"/>
          <w:b w:val="false"/>
          <w:i w:val="false"/>
          <w:color w:val="000000"/>
          <w:sz w:val="28"/>
        </w:rPr>
        <w:t>
      Осы мiндет үшiн ең маңызды Стратегиялық бастамалар:
</w:t>
      </w:r>
      <w:r>
        <w:br/>
      </w:r>
      <w:r>
        <w:rPr>
          <w:rFonts w:ascii="Times New Roman"/>
          <w:b w:val="false"/>
          <w:i w:val="false"/>
          <w:color w:val="000000"/>
          <w:sz w:val="28"/>
        </w:rPr>
        <w:t>
      тұтыну сұраныстарының өзгерiсiне және тұрғын үйдiң әртүрлi тұтыну ерекшелiктерiн, оның сапасын, үйдiң сыртқы ортасын (инженерлiк инфрақұрылымын, аумақты көркейту мен көгалдандыруды, үйдiң маңайында гараждар мен автомобиль тұрақтарының болуын немесе жоқтығын және басқаларды) көздейтiн жаңа технологияларға байланысты Астанада тұрғын үй жағдайларының стандарттарын белгiлейтiн нормативтiк актiлерге түзету енгiзу;
</w:t>
      </w:r>
      <w:r>
        <w:br/>
      </w:r>
      <w:r>
        <w:rPr>
          <w:rFonts w:ascii="Times New Roman"/>
          <w:b w:val="false"/>
          <w:i w:val="false"/>
          <w:color w:val="000000"/>
          <w:sz w:val="28"/>
        </w:rPr>
        <w:t>
      тұрғын үй сатып алуға арналған ұзақ мерзiмдi ипотекалық кредит беру және тұрғын үй салушыларға кредит беру тетiктерiн жетiлдiру;
</w:t>
      </w:r>
      <w:r>
        <w:br/>
      </w:r>
      <w:r>
        <w:rPr>
          <w:rFonts w:ascii="Times New Roman"/>
          <w:b w:val="false"/>
          <w:i w:val="false"/>
          <w:color w:val="000000"/>
          <w:sz w:val="28"/>
        </w:rPr>
        <w:t>
      сериялардың бiрiншi үлгiлерiнде жаппай салынған тұрғын үй ғимараттарын жаңғырту бағдарламасын әзiрлеу әрi iске асыру;
</w:t>
      </w:r>
      <w:r>
        <w:br/>
      </w:r>
      <w:r>
        <w:rPr>
          <w:rFonts w:ascii="Times New Roman"/>
          <w:b w:val="false"/>
          <w:i w:val="false"/>
          <w:color w:val="000000"/>
          <w:sz w:val="28"/>
        </w:rPr>
        <w:t>
      әлеуметтiк жалдау шарты бойынша тұрғын үй алуға құқығы бар халықтың санаттары үшiн әлеуметтiк пайдаланылатын тұрғын үй қорын қалыптастыру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2. Экологиялық инфрақұрылым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қауiпсiздiк мынадай қағидаттарды сақтай отырып, қамтамасыз етiледi:
</w:t>
      </w:r>
      <w:r>
        <w:br/>
      </w:r>
      <w:r>
        <w:rPr>
          <w:rFonts w:ascii="Times New Roman"/>
          <w:b w:val="false"/>
          <w:i w:val="false"/>
          <w:color w:val="000000"/>
          <w:sz w:val="28"/>
        </w:rPr>
        <w:t>
      қоршаған ортаны қорғау қазiргi және болашақ ұрпақтың қажеттілiктерiн әдiлеттi қанағаттандыруын қамтамасыз етуге тиiс;
</w:t>
      </w:r>
      <w:r>
        <w:br/>
      </w:r>
      <w:r>
        <w:rPr>
          <w:rFonts w:ascii="Times New Roman"/>
          <w:b w:val="false"/>
          <w:i w:val="false"/>
          <w:color w:val="000000"/>
          <w:sz w:val="28"/>
        </w:rPr>
        <w:t>
      адамдар табиғатпен үйлесiмдi бола тұра салауатты және жемiстi тұрмысқа құқығы бар;
</w:t>
      </w:r>
      <w:r>
        <w:br/>
      </w:r>
      <w:r>
        <w:rPr>
          <w:rFonts w:ascii="Times New Roman"/>
          <w:b w:val="false"/>
          <w:i w:val="false"/>
          <w:color w:val="000000"/>
          <w:sz w:val="28"/>
        </w:rPr>
        <w:t>
      өңiрдiң экологиялық жүйесiнiң жақсы жай-күйi мен тұтастығын сақтау, қорғау және қалпына келтiру мақсатта халықаралық ынтымақтастықты орнату.
</w:t>
      </w:r>
    </w:p>
    <w:p>
      <w:pPr>
        <w:spacing w:after="0"/>
        <w:ind w:left="0"/>
        <w:jc w:val="both"/>
      </w:pPr>
      <w:r>
        <w:rPr>
          <w:rFonts w:ascii="Times New Roman"/>
          <w:b w:val="false"/>
          <w:i w:val="false"/>
          <w:color w:val="000000"/>
          <w:sz w:val="28"/>
        </w:rPr>
        <w:t>
</w:t>
      </w:r>
      <w:r>
        <w:rPr>
          <w:rFonts w:ascii="Times New Roman"/>
          <w:b/>
          <w:i w:val="false"/>
          <w:color w:val="000000"/>
          <w:sz w:val="28"/>
        </w:rPr>
        <w:t>
2.1. Астана қаласының экологиялық инфрақұрылымының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күштi және әлсiз жақтарын, мүмкiндiктерi мен шектейтiн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факторларын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Кестеде ұсынылған талдау Астана қаласының жергiлiктi өкiлдiк органдары мен ұйымдары берген статистикалық деректердiң, ақпараттың, жұртшылықпен жобаны талқылау нәтижелерiнiң негiзiнде жүргiзiлдi.
</w:t>
      </w:r>
    </w:p>
    <w:p>
      <w:pPr>
        <w:spacing w:after="0"/>
        <w:ind w:left="0"/>
        <w:jc w:val="both"/>
      </w:pPr>
      <w:r>
        <w:rPr>
          <w:rFonts w:ascii="Times New Roman"/>
          <w:b w:val="false"/>
          <w:i w:val="false"/>
          <w:color w:val="000000"/>
          <w:sz w:val="28"/>
        </w:rPr>
        <w:t>
                                                           3-кесте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экологиялық инфрақұрылымының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күшті және әлсіз жақтары, мүмкіндіктері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шектейтін факторлары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233"/>
      </w:tblGrid>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Күшті жақтары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Әлсіз жақтары
</w:t>
            </w:r>
          </w:p>
        </w:tc>
      </w:tr>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Экзогендік процестерге - көшкіндерге, терең эрозияға кедергі жасайтын жазық жер бедері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сортаңдануы және осыған байланысты көгалдандыру іс-шараларын жүргізген кезде туындайтын қиындықтар
</w:t>
            </w:r>
          </w:p>
        </w:tc>
      </w:tr>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мәндерден аспайтын төменгі табиғи радиациялық ая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жер бетіндегі сарқынды судың едәуір бөлігін кәріздейтін Сары Бұлақ өзенінің ластануы
</w:t>
            </w:r>
          </w:p>
        </w:tc>
      </w:tr>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өндіріс пен шикізат кәсіпорындардың болмауы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топырағына бейім келетін жасыл желектердің шектелген тұқым құрамы
</w:t>
            </w:r>
          </w:p>
        </w:tc>
      </w:tr>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Соңғы жылдары қарқынды көгалдандыру, қорғайтын екпе ағаштарының өсуі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атап айтқанда ішкі аула көгалдандыру нормативтерімен жекелеген ғимараттардың қала салу жобалауындағы келіспеушілік
</w:t>
            </w:r>
          </w:p>
        </w:tc>
      </w:tr>
      <w:tr>
        <w:trPr>
          <w:trHeight w:val="450"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бақылау саласындағы білікті эколог-кадрлардың болуы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өндірістердің табиғат қорғау жарақтануының төмен деңгейі
</w:t>
            </w:r>
          </w:p>
        </w:tc>
      </w:tr>
      <w:tr>
        <w:trPr>
          <w:trHeight w:val="450" w:hRule="atLeast"/>
        </w:trPr>
        <w:tc>
          <w:tcPr>
            <w:tcW w:w="6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Қоқыстарды қайта өңдеу жөнінде әртурлі отандық жобалардың болуы (мысалы, Л.Н. Гумилев атындағы Еуразиялық ұлттық университеті ғалымдарының жобалары)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жаңартылған және дәстүрлі емес энергия көздерін қолдану жөнінде практиканың болмауы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мән-жайы туралы халықтың жеткіліксіз ақпараттануы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Қалдықтарды реттеу жөнінде жүйенің, оларды қайта өндіру жөнінде зауыттың болмауы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Қоқыс үйіндісіне шығарылатын қалдықтардың көлемін азайтуға мүмкіндік беретін қайта өңдеуге жататын және жатпайтын қалдықтарды бөлу бойынша бағдарламаның болмауы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 қалдықтар үшін арнайы бөлінген орынның болмауы
</w:t>
            </w:r>
          </w:p>
        </w:tc>
      </w:tr>
      <w:tr>
        <w:trPr>
          <w:trHeight w:val="12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 полигоны қолданысының шектеулі мерзімі, санкция берілмеген үйінділердің болуы
</w:t>
            </w: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факторлар
</w:t>
            </w: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қоғамдық және мемлекеттік табиғат қорғау кәсіпорындардың, мекемелердің және ұйымдардың жұмыстарына белсенді тарту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Автокөлігі санының көбеюінен атмосфералық ауаның ластануы
</w:t>
            </w: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проблемаларды шешу кезінде жаңа технологияларды пайдалану
</w:t>
            </w:r>
          </w:p>
        </w:tc>
        <w:tc>
          <w:tcPr>
            <w:tcW w:w="6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Қоқыс үйіндісі аумағының ұлғаюы, ол астананың сыртқы келбетіне және санитарлық-эпидемиологиялық жағдайына қолайсыз әсер етеді
</w:t>
            </w: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тәрбие мен білімді дамыту
</w:t>
            </w:r>
          </w:p>
        </w:tc>
        <w:tc>
          <w:tcPr>
            <w:tcW w:w="0" w:type="auto"/>
            <w:vMerge/>
            <w:tcBorders>
              <w:top w:val="nil"/>
              <w:left w:val="single" w:color="cfcfcf" w:sz="5"/>
              <w:bottom w:val="single" w:color="cfcfcf" w:sz="5"/>
              <w:right w:val="single" w:color="cfcfcf" w:sz="5"/>
            </w:tcBorders>
          </w:tcP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Одан әрі пайдалануы мүмкін органикалық материалдарды алуға мүмкіндік беретін қалдықтарды қайта өңдеу. Отандық мамандардың жобаларын іске асыру
</w:t>
            </w:r>
          </w:p>
        </w:tc>
        <w:tc>
          <w:tcPr>
            <w:tcW w:w="0" w:type="auto"/>
            <w:vMerge/>
            <w:tcBorders>
              <w:top w:val="nil"/>
              <w:left w:val="single" w:color="cfcfcf" w:sz="5"/>
              <w:bottom w:val="single" w:color="cfcfcf" w:sz="5"/>
              <w:right w:val="single" w:color="cfcfcf" w:sz="5"/>
            </w:tcBorders>
          </w:tcP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Энергия өндіру үшін сарқынды суды қатты қалдықтардың органикалық бөлінумен араластыру мүмкіндігін зерттеу
</w:t>
            </w:r>
          </w:p>
        </w:tc>
        <w:tc>
          <w:tcPr>
            <w:tcW w:w="0" w:type="auto"/>
            <w:vMerge/>
            <w:tcBorders>
              <w:top w:val="nil"/>
              <w:left w:val="single" w:color="cfcfcf" w:sz="5"/>
              <w:bottom w:val="single" w:color="cfcfcf" w:sz="5"/>
              <w:right w:val="single" w:color="cfcfcf" w:sz="5"/>
            </w:tcBorders>
          </w:tcP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Қалдықтарды қайта өңдеу саласында жаңа жұмыс орындарын жасау
</w:t>
            </w:r>
          </w:p>
        </w:tc>
        <w:tc>
          <w:tcPr>
            <w:tcW w:w="0" w:type="auto"/>
            <w:vMerge/>
            <w:tcBorders>
              <w:top w:val="nil"/>
              <w:left w:val="single" w:color="cfcfcf" w:sz="5"/>
              <w:bottom w:val="single" w:color="cfcfcf" w:sz="5"/>
              <w:right w:val="single" w:color="cfcfcf" w:sz="5"/>
            </w:tcBorders>
          </w:tcPr>
          <w:p/>
        </w:tc>
      </w:tr>
      <w:tr>
        <w:trPr>
          <w:trHeight w:val="465" w:hRule="atLeast"/>
        </w:trPr>
        <w:tc>
          <w:tcPr>
            <w:tcW w:w="6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қалдықтарды қайталап қайта өңдеу мәселелері бойынша ақпарат беру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3"/>
      </w:tblGrid>
      <w:tr>
        <w:trPr>
          <w:trHeight w:val="450" w:hRule="atLeast"/>
        </w:trPr>
        <w:tc>
          <w:tcPr>
            <w:tcW w:w="1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4-бокс. Орнықты экологияны қамтамасыз етудің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халықаралық тәжірибесі
</w:t>
            </w:r>
            <w:r>
              <w:rPr>
                <w:rFonts w:ascii="Times New Roman"/>
                <w:b w:val="false"/>
                <w:i w:val="false"/>
                <w:color w:val="000000"/>
                <w:sz w:val="20"/>
              </w:rPr>
              <w:t>
</w:t>
            </w:r>
            <w:r>
              <w:br/>
            </w:r>
            <w:r>
              <w:rPr>
                <w:rFonts w:ascii="Times New Roman"/>
                <w:b w:val="false"/>
                <w:i w:val="false"/>
                <w:color w:val="000000"/>
                <w:sz w:val="20"/>
              </w:rPr>
              <w:t>
      Халықаралық тәжірибеде»"қала өмірінен түңілу" ұғымы қолданылады, ол қалалардағы қоршаған орта сапасының нашарлауына алып келетін факторлардың жиынтығы деп ұғынылады. Қала өмірінен түңілудің туындауына себепші болатын негізгі факторлар:
</w:t>
            </w:r>
            <w:r>
              <w:br/>
            </w:r>
            <w:r>
              <w:rPr>
                <w:rFonts w:ascii="Times New Roman"/>
                <w:b w:val="false"/>
                <w:i w:val="false"/>
                <w:color w:val="000000"/>
                <w:sz w:val="20"/>
              </w:rPr>
              <w:t>
      қаланың құрылымы, қала халқының тығыздығы және, тиісінше, адамдар мен инфрақұрылымдардың топтасуының жоғарылығы;
</w:t>
            </w:r>
            <w:r>
              <w:br/>
            </w:r>
            <w:r>
              <w:rPr>
                <w:rFonts w:ascii="Times New Roman"/>
                <w:b w:val="false"/>
                <w:i w:val="false"/>
                <w:color w:val="000000"/>
                <w:sz w:val="20"/>
              </w:rPr>
              <w:t>
      осы процеске байланысты қала қызметінің жекелеген түрлерін орталықтан қоғамдық көлік желілерінен аулақтатылған қала шеттеріне араластыру, жеке көлікке аса қажетсінуді туындатуы;
</w:t>
            </w:r>
            <w:r>
              <w:br/>
            </w:r>
            <w:r>
              <w:rPr>
                <w:rFonts w:ascii="Times New Roman"/>
                <w:b w:val="false"/>
                <w:i w:val="false"/>
                <w:color w:val="000000"/>
                <w:sz w:val="20"/>
              </w:rPr>
              <w:t>
      қала тұрғындарының жұмылдырушылығы мен өмір салты болып табылады.
</w:t>
            </w:r>
            <w:r>
              <w:br/>
            </w:r>
            <w:r>
              <w:rPr>
                <w:rFonts w:ascii="Times New Roman"/>
                <w:b w:val="false"/>
                <w:i w:val="false"/>
                <w:color w:val="000000"/>
                <w:sz w:val="20"/>
              </w:rPr>
              <w:t>
      Қалалардағы денсаулық сақтаудың сапасы жалпы бірқатар факторлардың өзара іс-қимылымен айқындалады, оны жақсартуға қалалық шаруашылықтар мен инфрақұрылымдарды аса орнықты жоспарлаудың есебінен ғана қол жеткізуге болады. Халықаралық тәжірибе қаланы дамытудың экономикалық және әлеуметтік аспектілерін жоспарлай отырып, қоршаған ортаны қорғау мәселелерін интеграциялау қажеттігі туралы куәландырады. Әлемдік тәжірибеде мынадай жұмыс қағидаттары:
</w:t>
            </w:r>
            <w:r>
              <w:br/>
            </w:r>
            <w:r>
              <w:rPr>
                <w:rFonts w:ascii="Times New Roman"/>
                <w:b w:val="false"/>
                <w:i w:val="false"/>
                <w:color w:val="000000"/>
                <w:sz w:val="20"/>
              </w:rPr>
              <w:t>
      технологияларды ұтымды бөлу, жетілдіру, жаңартылған энергия көздерін қолдану есебінен суды, энергия мен материалдарды тұтынуды азайту;
</w:t>
            </w:r>
            <w:r>
              <w:br/>
            </w:r>
            <w:r>
              <w:rPr>
                <w:rFonts w:ascii="Times New Roman"/>
                <w:b w:val="false"/>
                <w:i w:val="false"/>
                <w:color w:val="000000"/>
                <w:sz w:val="20"/>
              </w:rPr>
              <w:t>
      қала инфрақұрылымдары объектілерін пайдалану орындарына, сондай-ақ жасыл аумақтардың орналасуын ескере отырып оңтайлы орналастыру мен қол жеткізу, көлік жолдарының жақындығы қағидаты бойынша шоғырландыру;
</w:t>
            </w:r>
            <w:r>
              <w:br/>
            </w:r>
            <w:r>
              <w:rPr>
                <w:rFonts w:ascii="Times New Roman"/>
                <w:b w:val="false"/>
                <w:i w:val="false"/>
                <w:color w:val="000000"/>
                <w:sz w:val="20"/>
              </w:rPr>
              <w:t>
      қоғамдық көлікті дамыту мен насихаттау, жаяу жүргіншілер мен шайтан арба жолдарын жасау, жаяу жүргіншілердің қауіпсіздік дәрежесін арттыру басшылыққа алынады.
</w:t>
            </w:r>
            <w:r>
              <w:br/>
            </w:r>
            <w:r>
              <w:rPr>
                <w:rFonts w:ascii="Times New Roman"/>
                <w:b w:val="false"/>
                <w:i w:val="false"/>
                <w:color w:val="000000"/>
                <w:sz w:val="20"/>
              </w:rPr>
              <w:t>
      Әлемнің дамыған елдерінде және ірі қалаларында экологиялық проблемаларды шешу үшін тәртіп бойынша, экономикалық құралдар қолданылады.
</w:t>
            </w:r>
            <w:r>
              <w:br/>
            </w:r>
            <w:r>
              <w:rPr>
                <w:rFonts w:ascii="Times New Roman"/>
                <w:b w:val="false"/>
                <w:i w:val="false"/>
                <w:color w:val="000000"/>
                <w:sz w:val="20"/>
              </w:rPr>
              <w:t>
      Мысалы, Еуропаның бірқатар елдері ЕО қоршаған ортаны қорғау жөніндегі комиссиясын қолдау кезінде экологиялық қайта құрылымдау бағдарламаларын іске асыруға кірісті. Атап айтқанда, салық жүктемесінің ауыртпалығын салықтардан (табыс салығы, әлеуметтік қамтамасыз ету қорына аударым) қызметтің экологиялық зиянды түрлеріндегі еңбекке ауыстыру ұйғарылып отыр.
</w:t>
            </w:r>
            <w:r>
              <w:br/>
            </w:r>
            <w:r>
              <w:rPr>
                <w:rFonts w:ascii="Times New Roman"/>
                <w:b w:val="false"/>
                <w:i w:val="false"/>
                <w:color w:val="000000"/>
                <w:sz w:val="20"/>
              </w:rPr>
              <w:t>
      Қалдықтарды 1996 жылы енгізілген полигондарға көмуге арналған британ салығы мысалдардың бірі болып табылады. Оны енгізумен бір мезгілде әлеуметтік қамтамасыз ету қорына аударымдар ставкасы 0,2 %-ға қысқартылды.
</w:t>
            </w:r>
            <w:r>
              <w:br/>
            </w:r>
            <w:r>
              <w:rPr>
                <w:rFonts w:ascii="Times New Roman"/>
                <w:b w:val="false"/>
                <w:i w:val="false"/>
                <w:color w:val="000000"/>
                <w:sz w:val="20"/>
              </w:rPr>
              <w:t>
      Қазіргі уақытта ЕО Комиссиясы материалдарды жинау, өңдеу, қалпына келтіру және мұндай қалдықтарды көму үшін пысықталған өнімді міндетті түрде қабылдау жүйесін жасауды көздейтін электрлік және электрондық қалдықтар бойынша жаңа директива әзірленіп жатыр.
</w:t>
            </w:r>
            <w:r>
              <w:br/>
            </w:r>
            <w:r>
              <w:rPr>
                <w:rFonts w:ascii="Times New Roman"/>
                <w:b w:val="false"/>
                <w:i w:val="false"/>
                <w:color w:val="000000"/>
                <w:sz w:val="20"/>
              </w:rPr>
              <w:t>
      Қалдықтармен жұмыс істеу саласында негізгі міндеттерді орындауда көмек көрсету үшін (қалдықтар көлемін қысқарту және көмілген тұрмыстық қалдықтардан оларды өңдеуге, қайталап пайдалануға немесе энергия алу үшін қолдануға ауыстыру) көбінесе Еуропа елдерінде қалдықтарға арнайы салық енгізілген. Әртүрлі қалдықтар үлгілеріне әртүрлі салықтар деңгейі қолданылады; ставкаларды саралау қалдықтарды жою нысанына байланысты жүргізіледі (Дания, Фландрия).
</w:t>
            </w:r>
            <w:r>
              <w:br/>
            </w:r>
            <w:r>
              <w:rPr>
                <w:rFonts w:ascii="Times New Roman"/>
                <w:b w:val="false"/>
                <w:i w:val="false"/>
                <w:color w:val="000000"/>
                <w:sz w:val="20"/>
              </w:rPr>
              <w:t>
      Қоршаған ортаны ластаушыларға немесе табиғи ресурстарды пайдаланушыларға әлемдік тәжірибеде қолданылатын қаржылық көмек нысандарының бірі мемлекеттік субсидиялау болып табылады. Бірақ, субсидиялау, егер алынған тиімділік мемлекет шығыстарынан жоғары болған жағдайда ғана, қолданылуға тиіс. Мысалы, субсидия:
</w:t>
            </w:r>
            <w:r>
              <w:br/>
            </w:r>
            <w:r>
              <w:rPr>
                <w:rFonts w:ascii="Times New Roman"/>
                <w:b w:val="false"/>
                <w:i w:val="false"/>
                <w:color w:val="000000"/>
                <w:sz w:val="20"/>
              </w:rPr>
              <w:t>
      жаңа технологияларды өнеркәсіптік игерудегі кедергілерді еңсеруге мүмкіндік берсе;
</w:t>
            </w:r>
            <w:r>
              <w:br/>
            </w:r>
            <w:r>
              <w:rPr>
                <w:rFonts w:ascii="Times New Roman"/>
                <w:b w:val="false"/>
                <w:i w:val="false"/>
                <w:color w:val="000000"/>
                <w:sz w:val="20"/>
              </w:rPr>
              <w:t>
      энергияның жаңартылған көздерін енгізуге жәрдемдессе қолданылуға тиіс.
</w:t>
            </w:r>
            <w:r>
              <w:br/>
            </w:r>
            <w:r>
              <w:rPr>
                <w:rFonts w:ascii="Times New Roman"/>
                <w:b w:val="false"/>
                <w:i w:val="false"/>
                <w:color w:val="000000"/>
                <w:sz w:val="20"/>
              </w:rPr>
              <w:t>
      Көптеген ірі қалаларда қалдықтарды жоюдың негізгі проблемаларының бірі -«"өндірушінің жауапкершілігі" қағидаты арқылы шешіледі, осыған сәйкес өндіруші шығарылған өнімді тұтынудың бумалары мен қалдықтарын жоюдың экологиялық қауіпсіздігіне жауап береді. Мысалы, Германияда өнеркәсіп кәсіпорны буып-түйілген қалдықтарды жою үшін міндетті түрде жауап береді. Франция қалаларының өкіметі қалдықтарды жинау үшін жауап береді, қайталама шикізат түрлерін өңдеу жөніндегі міндет өнеркәсіп кәсіпорынға жүктелген. Ұлыбританияда буып-түю материалдарын жоюға жұмсалған шығыстар мынадай түрде: бөлшек сауда шығысы - 47 %, буып-түйетін кәсіпорын - 36 %, өңдеуші фирмалар - 11 %, шикізат өндірушілер - 6 % өндірістік-сауда тізбегінің барлық буындарының арасында бөлінген.
</w:t>
            </w:r>
          </w:p>
        </w:tc>
      </w:tr>
    </w:tbl>
    <w:p>
      <w:pPr>
        <w:spacing w:after="0"/>
        <w:ind w:left="0"/>
        <w:jc w:val="both"/>
      </w:pPr>
      <w:r>
        <w:rPr>
          <w:rFonts w:ascii="Times New Roman"/>
          <w:b w:val="false"/>
          <w:i w:val="false"/>
          <w:color w:val="000000"/>
          <w:sz w:val="28"/>
        </w:rPr>
        <w:t>
</w:t>
      </w:r>
      <w:r>
        <w:rPr>
          <w:rFonts w:ascii="Times New Roman"/>
          <w:b/>
          <w:i w:val="false"/>
          <w:color w:val="000000"/>
          <w:sz w:val="28"/>
        </w:rPr>
        <w:t>
2.2. Астана қаласының орнықты экологиялық инфрақұрылымын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 ортасының маңызды элементi қаланың экологиялық инфрақұрылымы болуға тиiс, олар көгалдандыру жүйесiн, адамдардың тыныс-тiршілiгiне қолайлы аймақтар мен аумақтарды қамтиды. Экологиялық инфрақұрылым сыртқы орталардың метрологиялық жағдайларын, сәулет-қала құрылысы дизайнiн және қаланың табиғи-ландшафтық каркасын түзетудi ескере отырып құрылған қалалық қоныстану құрылымдарын көлемдiк-жоспарлы ұйымдастыру жолымен қамтамасыз етiледi.
</w:t>
      </w:r>
      <w:r>
        <w:br/>
      </w:r>
      <w:r>
        <w:rPr>
          <w:rFonts w:ascii="Times New Roman"/>
          <w:b w:val="false"/>
          <w:i w:val="false"/>
          <w:color w:val="000000"/>
          <w:sz w:val="28"/>
        </w:rPr>
        <w:t>
      Астананы қаладағы ағымдағы экологиялық жағдайды ескере отырып, дамытудың стратегиялық мiндет: қалдықтарды азайту және өңдеу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Қалдықтарды азайту және қайта өңдеу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қалдықтарды басқару жүйесi енгiзiлетiн болады, ол мынадай кезеңдердi: қалдықтар көлемiнiң қысқаруын, өңдеудi, қайталап пайдалану мен көмудi көздейдi.
</w:t>
      </w:r>
      <w:r>
        <w:br/>
      </w:r>
      <w:r>
        <w:rPr>
          <w:rFonts w:ascii="Times New Roman"/>
          <w:b w:val="false"/>
          <w:i w:val="false"/>
          <w:color w:val="000000"/>
          <w:sz w:val="28"/>
        </w:rPr>
        <w:t>
      Қалдықтардың көлемiн қысқарту олардың қайталап пайдаланылуы, өңдеу мен көму жөнiндегi бастамаларды қолдауды, ресурстарды тиiмдi пайдалануды ынталандыруды көздейтiн, қалдықтарды кәдеге жарату бағдарламасы қоршаған орта үшiн жағымсыз салдарларды жұмсарту кезiнде қала экономикасының бәсекеге қабiлеттiлiгiн арттыруды қамтамасыз етедi. Бағдарламаны енгiзу нәтижесi қоқыстар үйiндiсiне әкетiлетiн қалдықтардың көлемiн қысқарту, шамамен 2010 жылы 15 % және 2030 жылы 80 % болуға тиiс.
</w:t>
      </w:r>
      <w:r>
        <w:br/>
      </w:r>
      <w:r>
        <w:rPr>
          <w:rFonts w:ascii="Times New Roman"/>
          <w:b w:val="false"/>
          <w:i w:val="false"/>
          <w:color w:val="000000"/>
          <w:sz w:val="28"/>
        </w:rPr>
        <w:t>
      Қаланың табиғат қорғау қызметiн тұрақтандыру мен ұдайы жақсарту және экологиялық қауiпсiздiгiн стратегиялық қамтамасыз ету үшiн:
</w:t>
      </w:r>
      <w:r>
        <w:br/>
      </w:r>
      <w:r>
        <w:rPr>
          <w:rFonts w:ascii="Times New Roman"/>
          <w:b w:val="false"/>
          <w:i w:val="false"/>
          <w:color w:val="000000"/>
          <w:sz w:val="28"/>
        </w:rPr>
        <w:t>
      тұрғындар мен қала кәсiпорындары басшыларының табиғат қорғау және табиғатты пайдалану, ластанудың жекелеген көрсеткiштерiн төмендету, қоршаған орта мен мекендеу ортасының жай-күйiн, әлеуметтiк, экономикалық, экологиялық және гигиеналық мониторингiнiң ақпараттық-талдау жүйелерiн пайдалана отырып, басқару саласындағы дiлiн өзгерту үшiн жағдай жасау;
</w:t>
      </w:r>
      <w:r>
        <w:br/>
      </w:r>
      <w:r>
        <w:rPr>
          <w:rFonts w:ascii="Times New Roman"/>
          <w:b w:val="false"/>
          <w:i w:val="false"/>
          <w:color w:val="000000"/>
          <w:sz w:val="28"/>
        </w:rPr>
        <w:t>
      көлiк құралдарының экологиялық қауiпсiздiгi жөнiнде шаралардың қалалық кешендi бағдарламасын жаңарту, оның iшiнде экологиялық талаптарға жауап бермейтiн автокөлiктi қала аумағында пайдалануға тыйым салуды кезең-кезеңмен енгiзу, катализаторларды енгiзу iстен шыққан автомобиль газдарын бейтараптандырғышты пайдалану, қаладағы экологиялық жағдайды ескере отырып көлiк нөмiрiн ретке келтiру схемасын жасау үшiн нормативтiк құқықтық актiлер әзiрлеу;
</w:t>
      </w:r>
      <w:r>
        <w:br/>
      </w:r>
      <w:r>
        <w:rPr>
          <w:rFonts w:ascii="Times New Roman"/>
          <w:b w:val="false"/>
          <w:i w:val="false"/>
          <w:color w:val="000000"/>
          <w:sz w:val="28"/>
        </w:rPr>
        <w:t>
      ғылымды қажетсiнетiн және ресурстар жинақтаушы технологиялар, экологиялық қауiпсiздiк талаптарына сәйкес жаңа өндiрiстердi орналастыру негізiнде өндірiстiк саланы қайта ұйымдастыруды ынталандыру;
</w:t>
      </w:r>
      <w:r>
        <w:br/>
      </w:r>
      <w:r>
        <w:rPr>
          <w:rFonts w:ascii="Times New Roman"/>
          <w:b w:val="false"/>
          <w:i w:val="false"/>
          <w:color w:val="000000"/>
          <w:sz w:val="28"/>
        </w:rPr>
        <w:t>
      қалалық су қабылдағышты тиiмдi санитарлық қорғауды қамтамасыз ету, артезиан ұңғымаларынан алынатын сумен қамтамасыз етудiң қосарланушы жүйесiн дамыту, қаланың су қабылдағыштарына кезең-кезеңмен қайта құрылымдау жүргiзу;
</w:t>
      </w:r>
      <w:r>
        <w:br/>
      </w:r>
      <w:r>
        <w:rPr>
          <w:rFonts w:ascii="Times New Roman"/>
          <w:b w:val="false"/>
          <w:i w:val="false"/>
          <w:color w:val="000000"/>
          <w:sz w:val="28"/>
        </w:rPr>
        <w:t>
      ұдайы өндiрiстi сақтау, кеңейту және бiрыңғай сiлем ретiнде және қаланың табиғат каркасы негізiнде, тынысжай аймағы мен демалу аймақтарын бөле және жабдықтай отырып қалаға iргелес жатқан аумақтардың сапасын жақсарту;
</w:t>
      </w:r>
      <w:r>
        <w:br/>
      </w:r>
      <w:r>
        <w:rPr>
          <w:rFonts w:ascii="Times New Roman"/>
          <w:b w:val="false"/>
          <w:i w:val="false"/>
          <w:color w:val="000000"/>
          <w:sz w:val="28"/>
        </w:rPr>
        <w:t>
      кәсiпорындардың тастамаларға арналған квоталар рыногына белсендi шығуына жету;
</w:t>
      </w:r>
      <w:r>
        <w:br/>
      </w:r>
      <w:r>
        <w:rPr>
          <w:rFonts w:ascii="Times New Roman"/>
          <w:b w:val="false"/>
          <w:i w:val="false"/>
          <w:color w:val="000000"/>
          <w:sz w:val="28"/>
        </w:rPr>
        <w:t>
      қаланың сол жағалауының су басуын болдырмау жөнiнде құрылыстарды орнатуды қамтамасыз ету;
</w:t>
      </w:r>
      <w:r>
        <w:br/>
      </w:r>
      <w:r>
        <w:rPr>
          <w:rFonts w:ascii="Times New Roman"/>
          <w:b w:val="false"/>
          <w:i w:val="false"/>
          <w:color w:val="000000"/>
          <w:sz w:val="28"/>
        </w:rPr>
        <w:t>
      жер бетiндегi су ресурстарының сапасын және Есiл өзенiнiң эстетикалық бейнесiн жақсартуға бағытталған iс-шаралар жоспарын әзiрлеу;
</w:t>
      </w:r>
      <w:r>
        <w:br/>
      </w:r>
      <w:r>
        <w:rPr>
          <w:rFonts w:ascii="Times New Roman"/>
          <w:b w:val="false"/>
          <w:i w:val="false"/>
          <w:color w:val="000000"/>
          <w:sz w:val="28"/>
        </w:rPr>
        <w:t>
      Астана қаласының өзендерiне ластануды, қоқыстануды және Есiл өзенi мен оның жылғаларының тартылуына жол бермеу мақсатында су қорғау аймақтары мен белдеу орнатуды, жануарлар мен өсiмдiк әлемi мекендейтiн су айдындарының объектiлерi ортасын сақтауды, сондай-ақ су қорғайтын аймақты немесе белдеудi (автомашиналарды жууға тыйым салатын белгiлер, сондай-ақ автотұрақтар, суға шомылу орындар және т.б. қондырғыларына жол бермейтiн белгiлер орнату) шаруашылықта пайдаланудың арнайы режимiнiң сақталуын қамтамасыз ету;
</w:t>
      </w:r>
      <w:r>
        <w:br/>
      </w:r>
      <w:r>
        <w:rPr>
          <w:rFonts w:ascii="Times New Roman"/>
          <w:b w:val="false"/>
          <w:i w:val="false"/>
          <w:color w:val="000000"/>
          <w:sz w:val="28"/>
        </w:rPr>
        <w:t>
      халықтың экологиялық мәдени-ағарту орталығын құру қажет.
</w:t>
      </w:r>
      <w:r>
        <w:br/>
      </w:r>
      <w:r>
        <w:rPr>
          <w:rFonts w:ascii="Times New Roman"/>
          <w:b w:val="false"/>
          <w:i w:val="false"/>
          <w:color w:val="000000"/>
          <w:sz w:val="28"/>
        </w:rPr>
        <w:t>
      Осы мiндеттi шешу Астана қаласын әлеуметтiк-экономикалық дамытудың 2006 - 2010 жылдарға арналған мемлекеттiк бағдарламасында және Астана қаласын көгалдандырудың 2030 жылға дейiнгi кешендi схемасында көзделген қала iшiнде жасыл желек алаңдары мен парк аймақтарын одан әрi көбейту болжанып отыр.
</w:t>
      </w:r>
      <w:r>
        <w:br/>
      </w:r>
      <w:r>
        <w:rPr>
          <w:rFonts w:ascii="Times New Roman"/>
          <w:b w:val="false"/>
          <w:i w:val="false"/>
          <w:color w:val="000000"/>
          <w:sz w:val="28"/>
        </w:rPr>
        <w:t>
      Әкiмдiк қаланың кәсiпорындарында улы шикiзаттарды жоюға, аяқтағанға дейiн тастамалар мен қалдықтардың барлық түрлерiнiң көлемiн және улылығын азайтуға бағытталған "аса таза өндiрiс" стратегиясын мониторинг жүйесi мен әртүрлi ынталандырулар арқылы енгiзудi қолдайтын болады. Сарапшылардың бағалары, "аса таза өндiрiс" стратегиясын кәсiпорындардың қолдану нәтижелерi бойынша:
</w:t>
      </w:r>
      <w:r>
        <w:br/>
      </w:r>
      <w:r>
        <w:rPr>
          <w:rFonts w:ascii="Times New Roman"/>
          <w:b w:val="false"/>
          <w:i w:val="false"/>
          <w:color w:val="000000"/>
          <w:sz w:val="28"/>
        </w:rPr>
        <w:t>
      шикiзатты, электр энергиясын, суды тұтыну қысқаратын;
</w:t>
      </w:r>
      <w:r>
        <w:br/>
      </w:r>
      <w:r>
        <w:rPr>
          <w:rFonts w:ascii="Times New Roman"/>
          <w:b w:val="false"/>
          <w:i w:val="false"/>
          <w:color w:val="000000"/>
          <w:sz w:val="28"/>
        </w:rPr>
        <w:t>
      қалдықтар азаятын;
</w:t>
      </w:r>
      <w:r>
        <w:br/>
      </w:r>
      <w:r>
        <w:rPr>
          <w:rFonts w:ascii="Times New Roman"/>
          <w:b w:val="false"/>
          <w:i w:val="false"/>
          <w:color w:val="000000"/>
          <w:sz w:val="28"/>
        </w:rPr>
        <w:t>
      кәсiпорын қаражаттары үнемделетiн;
</w:t>
      </w:r>
      <w:r>
        <w:br/>
      </w:r>
      <w:r>
        <w:rPr>
          <w:rFonts w:ascii="Times New Roman"/>
          <w:b w:val="false"/>
          <w:i w:val="false"/>
          <w:color w:val="000000"/>
          <w:sz w:val="28"/>
        </w:rPr>
        <w:t>
      қаланың аудандарында экологиялық жағдай жақсаратын болады.
</w:t>
      </w:r>
      <w:r>
        <w:br/>
      </w:r>
      <w:r>
        <w:rPr>
          <w:rFonts w:ascii="Times New Roman"/>
          <w:b w:val="false"/>
          <w:i w:val="false"/>
          <w:color w:val="000000"/>
          <w:sz w:val="28"/>
        </w:rPr>
        <w:t>
      Аса таза өндiрiс негiзiне технологияларды жетiлдiру, бiлiм мен бiлiктiлiктi арттыру жатады.
</w:t>
      </w:r>
      <w:r>
        <w:br/>
      </w:r>
      <w:r>
        <w:rPr>
          <w:rFonts w:ascii="Times New Roman"/>
          <w:b w:val="false"/>
          <w:i w:val="false"/>
          <w:color w:val="000000"/>
          <w:sz w:val="28"/>
        </w:rPr>
        <w:t>
      Сондай-ақ Астанада табиғатты қорғау iс-шараларының қалалық жоспарлау мен қаржыландыруды, халықаралық қаржы ұйымдары қолданатын әдiснамаларды ескере отырып жетiлдiру тетiгi әзiрленетiн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3. Инженерлiк инфрақұрылым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Астана қаласының инженерлiк инфрақұрылымын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дамытудың күштi және әлсiз жақтарын, мүмкiндiктерi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шектейтiн факторларды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 кәсiпорындарының ақпараттары мен статистикалық деректерiнiң негiзiнде жүргiзiлген инженерлiк инфрақұрылымды дамытудың әлсiз және күштi жақтарын, мүмкiндiктерi мен шектейтiн факторларды талдау 4-кестеде келтiрiлген.
</w:t>
      </w:r>
    </w:p>
    <w:p>
      <w:pPr>
        <w:spacing w:after="0"/>
        <w:ind w:left="0"/>
        <w:jc w:val="both"/>
      </w:pPr>
      <w:r>
        <w:rPr>
          <w:rFonts w:ascii="Times New Roman"/>
          <w:b w:val="false"/>
          <w:i w:val="false"/>
          <w:color w:val="000000"/>
          <w:sz w:val="28"/>
        </w:rPr>
        <w:t>
                                                          4-кесте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инженерлік инфрақұрылымын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күшті және әлсіз жақтары, мүмкіндіктері мен шектейтін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613"/>
      </w:tblGrid>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Күшті жақтары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Әлсіз жақтары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аудандарын сумен жабдықтау және кәріз жүйесімен қамтудың жоғары пайызы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қызметтердің техникалық ысырабының жоғары дәрежесі.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Тұтынушыларды жылу және электрмен жабдықтаудың орталықтандырылған аралас жүйесінің қызметтерімен қамтудың жоғары пайызы (90 %-дан астам)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су кәрізі жүйелерінің, электр және жылу желілерінің, газ таратушы жабдықтардың жоғары тозу дәрежесі. Оларды жаңарту мен жаңғыртуға бағытталған инвестициялар көлемінің жеткіліксіздігі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 қаражаттарының есебінен де, мемлекеттік бюджет қаражаттарының есебінен де жылу-энергетика кешенін дамыту мен жаңартуға инвестициялар салу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энергияға деген қажетінің өсуінің шапшаң қарқыны кезіндегі ЖЭО-1 мен ЖЭО-2 өндіретін қуаттардың шектеулілігі және жылу мен электр желілерінің өткізгіш қабілеті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және электр энергиясымен, аса сыйымды сұйытылған газбен жабдықтауда елеулі іркілістердің жоқтығы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жаңа аудандарындағы орталық жылу және электрмен жабдықтау, инженерлік коммуникациялар жүйелерінің жеткіліксіз дамуы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таратушы қондырғылар мен газ құбырларының айтарлықтай дамыған желісі (ұзындығы 126 шақырым)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Топырақтардың құнарлылығы мен лай судың жоғары деңгейі жер асты труба құбырларының қызметін едәуір қысқартады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жылумен жабдықтау, тасқынды кәріз жүйелерін дамытудың қолданыстағы бағдарламаларының болуы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топырақ жағдайларында және жер бетінде труба құбырларын төсеу қаланың сәнін бұзады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 инженер кадрларының болуы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Талдыкөл сарқынды суларды жинаудың шектеулі қуаты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Жеткізіп берушілерде тиісті техникалық мүмкіндіктер болған жағдайда газды тұтынудың орнықты өсуінің перспективасы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Суларды қайта өңдеу және қайталап пайдалану үшін жағдайлардың болмауы
</w:t>
            </w:r>
          </w:p>
        </w:tc>
      </w:tr>
      <w:tr>
        <w:trPr>
          <w:trHeight w:val="450" w:hRule="atLeast"/>
        </w:trPr>
        <w:tc>
          <w:tcPr>
            <w:tcW w:w="5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Тұтынушылардың коммуналдық қызметтерді есепке алу құралдарымен жарақтануы мен халықтың оларды тиімді тұтынуға көшуін орнықты арттыру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Тасқынды кәріз жүйесінің жеткіліксіз қуаты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газды қалаға тасымалдауды және жеткізіп беруді қамтамасыз ететін газ құбырының болмауы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Сұйытылған газ құнының табиғи газ құнымен салыстырғанда қымбат болуы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 қабатты үйлерде жекелеген тұтынушылардың баллондағы сұйытылған газды пайдалануы өрт қауіпсіздігінің талаптарына сәйкес келмейді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факторлар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Жылумен жабдықтаудың аудандық жүйелерін пайдалану, жылудың осы заманғы әдістеріне көшу және отынның жоғары сапалы түрлерін пайдалану арқылы ауаның сапасын арттыру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және электр желілерінің техникалық жағдайы, жабдықтың өте тозу деңгейі, негізгі құралдарды толыққанды жаңарту мүмкіндіктерін қамтамасыз етпейтін, қаланың энергия жүйесінің сенімділігіне кері әсер ететін, соның салдарынан қаланың жылу және электр желілеріндегі авариялар санының көбеюіне алып келетін тарифтердің төмен деңгейі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және кәріз жүйелерінің сапасын арттыру және жетілдіру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шапшаң өсуі су таратушы жүйелердің қуатын арттырады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Панельден тұрғызылған үйлерді жылытудың, оқшаулаудың, аса тиімді жарық беру және ескі үйлердің техникалық жағдайларын жақсартудың есебінен энергия тұтынуды қысқарту. Телекоммуникациялық телеқұрылымның өнімділігін (қуатын) арттыру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Суды үнемдеудің тиімді бағдарламасының, судың нормадан тыс ысырабын сақтау не көбейту, тұтынушылардың есепке алу құралдарымен жарақтануының төмен деңгейі жағдайларында су тұтынудың одан әрі өсуі сумен жабдықтаудың тапшылығына астананы сумен жабдықтаудың іркілісіне алып келуі мүмкін.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 таза энергия көзіне, байытылған көмірге, газға көшу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 сумен жабдықтаумен және кәрізбен қамтылмаған және су тазарту қондырғыларымен қамтамасыз етілмеген қала аудандарында санитарлық-эпидемиологиялық және экологиялық жағдайдың нашарлауы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Сорабтық станциялардың жұмысын қамтамасыз етуге арналған қайта жаңартылған энергия көздерін пайдалану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инфрақұрылымның даму қарқынының құрылыс қарқынынан артта қалуы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 есебінен энергия өндіру және сарқынды суларды, астықтан алынған биомассаларды өңдеу жолымен энергия алу жөніндегі қуаттарды кеңейту мүмкіндігі, суландыру және әжетханаларды толтыру үшін жаңбыр суларын пайдалану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Қолданыстағы газ тарату оның тозуы салдарынан сұйытылған газдың шығуына байланысты төтенше жағдайлар туындауының әлеуетті қауіптілігі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Энергиямен жабдықтау жүйесін әртараптандыру және орталықтандыру мүмкіндігі
</w:t>
            </w:r>
          </w:p>
        </w:tc>
        <w:tc>
          <w:tcPr>
            <w:tcW w:w="6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Орталықтандырылмаған жүйелерді енгізудің нәтижесінде кәсіпорынды энергиямен жабдықтау жүйесі рентабельділігінің төмендеуі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және электр энергиясын өндіруге сумен жабдықтауға, кәрізге байланысты нақты экономикалық шығындарды айкындаудың әдістемесін әзірлеу
</w:t>
            </w:r>
          </w:p>
        </w:tc>
        <w:tc>
          <w:tcPr>
            <w:tcW w:w="0" w:type="auto"/>
            <w:vMerge/>
            <w:tcBorders>
              <w:top w:val="nil"/>
              <w:left w:val="single" w:color="cfcfcf" w:sz="5"/>
              <w:bottom w:val="single" w:color="cfcfcf" w:sz="5"/>
              <w:right w:val="single" w:color="cfcfcf" w:sz="5"/>
            </w:tcBorders>
          </w:tcP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 газдандыру (қолда бар, бірақ жұмыс істемейтін мұнай құбырын газ құбырына қайта жабдықтау кезінде табиғи газды қалаға дейін жеткізу) мүмкіндігі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және электр энергиясын өндіруден сұйытылған не табиғи газды пайдалануға толық немесе ішінара көшкен жағдайда қаладағы экологиялық жағдай едәуір жақсарады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3"/>
      </w:tblGrid>
      <w:tr>
        <w:trPr>
          <w:trHeight w:val="450" w:hRule="atLeast"/>
        </w:trPr>
        <w:tc>
          <w:tcPr>
            <w:tcW w:w="1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5-бокс. Халықаралық тәжірибе
</w:t>
            </w:r>
            <w:r>
              <w:rPr>
                <w:rFonts w:ascii="Times New Roman"/>
                <w:b w:val="false"/>
                <w:i w:val="false"/>
                <w:color w:val="000000"/>
                <w:sz w:val="20"/>
              </w:rPr>
              <w:t>
</w:t>
            </w:r>
            <w:r>
              <w:br/>
            </w:r>
            <w:r>
              <w:rPr>
                <w:rFonts w:ascii="Times New Roman"/>
                <w:b w:val="false"/>
                <w:i w:val="false"/>
                <w:color w:val="000000"/>
                <w:sz w:val="20"/>
              </w:rPr>
              <w:t>
      Қаланың инфрақұрылымын дамыту жөніндегі халықаралық тәжірибенің талдауы дамыған елдерде экологиялық жағынан таза технологияға, қайтадан жаңартылған ресурстарды пайдалануға, күн қуаты мен күндізгі жарықты барынша мол алу мүмкіндігін көздейтін энергияға, суға, үй-жайлар мен ғимараттардың дизайніне сұраныс пен тұтынуды қысқартуға көшу белсенді түрде жүзеге асырылатынын көрсетеді.
</w:t>
            </w:r>
            <w:r>
              <w:br/>
            </w:r>
            <w:r>
              <w:rPr>
                <w:rFonts w:ascii="Times New Roman"/>
                <w:b w:val="false"/>
                <w:i w:val="false"/>
                <w:color w:val="000000"/>
                <w:sz w:val="20"/>
              </w:rPr>
              <w:t>
      Ұлыбритания, Германия, Франция, Нидерланды, Швеция тәрізді Еуропа елдерінде энергия көздерін орталықсыздандыру бағдарламасы әзірленген және өмірге енгізіліп отыр. Мысалы, Цюрихада 1997 жылдан бері күн қуатының биржасы жұмыс істеп келеді. Цюриха электр станциясының клиенттері күн қуатын электр қуатының орнына пайдалана алады. Халықтың тарапынан үлкен сұраныстың болуына орай осы биржаның жұмыс істей бастағанынан бері алғашқы 2 жылда жылдық қуаты 365 мың квт.сағ. дейінгі 16 жаңа күн қондырғыларын орнату мүмкіндігі болды. Цюрих электр станциясы жеткізіп берушілер мен клиенттер арасындағы белсенді делдалдық рөлді өзіне алды. Ол күн қуатын сатып алады және оны клиенттерге қосымша баға қоймастан барлық жеткізілімдерді аралас баға бойынша сатады. Күн қуатын жеткізіп берушілер өз қалауы бойынша оларды қаланың шетіне құрылысы салынып біткен алаңдарда өздерінің құрылғыларын орнатады және пайдаланады. Электр станциясы күн қуатын орнықты баға бойынша өткізуге 20 жыл мерзімге кепілдік береді.
</w:t>
            </w:r>
            <w:r>
              <w:br/>
            </w:r>
            <w:r>
              <w:rPr>
                <w:rFonts w:ascii="Times New Roman"/>
                <w:b w:val="false"/>
                <w:i w:val="false"/>
                <w:color w:val="000000"/>
                <w:sz w:val="20"/>
              </w:rPr>
              <w:t>
      Ұлыбритания мен Канадада бүгінде 10 %-нан астамы қайта жаңартылған ресурстар мен жаңа технологияларды пайдалану есебінен ендіріледі.
</w:t>
            </w:r>
          </w:p>
        </w:tc>
      </w:tr>
    </w:tbl>
    <w:p>
      <w:pPr>
        <w:spacing w:after="0"/>
        <w:ind w:left="0"/>
        <w:jc w:val="both"/>
      </w:pPr>
      <w:r>
        <w:rPr>
          <w:rFonts w:ascii="Times New Roman"/>
          <w:b w:val="false"/>
          <w:i w:val="false"/>
          <w:color w:val="000000"/>
          <w:sz w:val="28"/>
        </w:rPr>
        <w:t>
</w:t>
      </w:r>
      <w:r>
        <w:rPr>
          <w:rFonts w:ascii="Times New Roman"/>
          <w:b/>
          <w:i w:val="false"/>
          <w:color w:val="000000"/>
          <w:sz w:val="28"/>
        </w:rPr>
        <w:t>
3.2. Астана қаласының орнықты инженерлiк инфрақұрылымын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 өмiрiнiң жоғары сапасын қамтамасыз ететiн, әлемдiк стандарттар мен халық пен астана экономикасының барабар өсуiне жауап беретiн қаланың инженерлiк инфрақұрылымын қалыптастыру үшiн ұзақ мерзiмдi перспективада шешуге қажеттi мынадай стратегиялық мiндет: жаңа технологиялар мен қайта жаңартылған ресурстардың коммуналдық жүйелерiн пайдалану қалыптастырылады.
</w:t>
      </w:r>
    </w:p>
    <w:p>
      <w:pPr>
        <w:spacing w:after="0"/>
        <w:ind w:left="0"/>
        <w:jc w:val="both"/>
      </w:pPr>
      <w:r>
        <w:rPr>
          <w:rFonts w:ascii="Times New Roman"/>
          <w:b w:val="false"/>
          <w:i w:val="false"/>
          <w:color w:val="000000"/>
          <w:sz w:val="28"/>
        </w:rPr>
        <w:t>
</w:t>
      </w:r>
      <w:r>
        <w:rPr>
          <w:rFonts w:ascii="Times New Roman"/>
          <w:b/>
          <w:i w:val="false"/>
          <w:color w:val="000000"/>
          <w:sz w:val="28"/>
        </w:rPr>
        <w:t>
Жаңа технологиялар мен қайта жаңартылған ресурстардың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коммуналдық жүйелерiн пайдалану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экологиялық жүйесiне ықпал ететiн қағидатқа негiзделген қаланы орнықты дамыту, бiр жағынан, суды, жылуды және электр энергиясын үнемдi жұмсауды қажет ететiн жаңа технологияларды пайдалануды, екiншi жағынан, тұрғындарда әдетке сәйкес келетiн "орнықты" ойлау салтын (мысалы, үйдегi қалдықтарды, оларды қайталап пайдалану үшiн сұрыптау; сулар мен электр энергиясын және т.б. үнемдеу мақсатында шамдар мен басқа құралдарды сөндiру) қалыптастыруды көздейдi.
</w:t>
      </w:r>
      <w:r>
        <w:br/>
      </w:r>
      <w:r>
        <w:rPr>
          <w:rFonts w:ascii="Times New Roman"/>
          <w:b w:val="false"/>
          <w:i w:val="false"/>
          <w:color w:val="000000"/>
          <w:sz w:val="28"/>
        </w:rPr>
        <w:t>
      Халықаралық нормаларға сәйкес судың қауiпсiздiк өлшемдерiн айқындайтын техникалық регламенттер мен жай уақытта және дағдарысты жағдайлар уақыты бойынша басқа да шаралар қабылдау арқылы судың өңделген және тазартылған сапасына жету үшiн жаңа технологияларды енгiзуге ынталандыратын болады.
</w:t>
      </w:r>
      <w:r>
        <w:br/>
      </w:r>
      <w:r>
        <w:rPr>
          <w:rFonts w:ascii="Times New Roman"/>
          <w:b w:val="false"/>
          <w:i w:val="false"/>
          <w:color w:val="000000"/>
          <w:sz w:val="28"/>
        </w:rPr>
        <w:t>
      Су мен жылуды үнемдеп жұмсауға жәрдемдесетiн коммуналдық қызметтерге тариф түзу әдiснамасы енгiзiлетiн болады. Бұл қала халқының 2005 жылы бiр күнде 220-240 литр су пайдалануды бағалау жөнiнде 2030 жылы 50 % қысқартуға мүмкiндiк бередi.
</w:t>
      </w:r>
      <w:r>
        <w:br/>
      </w:r>
      <w:r>
        <w:rPr>
          <w:rFonts w:ascii="Times New Roman"/>
          <w:b w:val="false"/>
          <w:i w:val="false"/>
          <w:color w:val="000000"/>
          <w:sz w:val="28"/>
        </w:rPr>
        <w:t>
      Кәрiз жүйесiне алдағы уақыттағы көзқарас қаланың барлық аудандарында лас суларды кейiннен тазалай және ластанбаған суды экологиялық жағынан қолайлы пайдалана отырып, ластанған және ластанбаған суды жеке құюға негiзделедi. Қаланың су кәрiзi жүйесiнiң сапасын арттыру үшiн өңделген сумен жабдықтау және халықаралық нормативтерге сәйкес тазарту жөнiндегi осы заманғы технологиялар енгiзiлетiн болады. Сарапшылардың бағалауы бойынша 2030 жылы 30 %-ға жуық сарқынды суларды метандық ашыту немесе экологиялық құптауға болатын процесс тәсiлiмен шығару үшiн пайдаланылады. Бұл шаралар бүкiл қаланы кәрiз жүйесiне қосып қана қоймай, Астананың тыныс-тiршiлiгi жоғары сапалы, экологиялық жағынан таза озық қала болуына мүмкiндiк бередi.
</w:t>
      </w:r>
      <w:r>
        <w:br/>
      </w:r>
      <w:r>
        <w:rPr>
          <w:rFonts w:ascii="Times New Roman"/>
          <w:b w:val="false"/>
          <w:i w:val="false"/>
          <w:color w:val="000000"/>
          <w:sz w:val="28"/>
        </w:rPr>
        <w:t>
      Қаланың орнықты дамуы электр және жылумен жабдықтаудың тиiмдiлiгi мен сенiмдiлiгiн арттыру, өндiрiстен бастап энергия мен жылуды өндiруге дейiн барлық сатыларда шығындармен оңтайлы басқару, жылу мен электр энергиясының және қызмет көрсету сапасының ысырабын азайту үшiн экономикалық стимулдар жасау ұйғарылып отыр. Астанаға көпқабатты үйлер салу, қаланың жылу-электр энергиясын тұтынудың ұйғарынды өсу үрдiсi ЖЭО-да электр және жылу қуатын аралас шығару, сондай-ақ энергияның баламалы көздерiн пайдалану негiзiнде орталықтандырылған сумен жабдықтаудың қалыптасқан жүйесiн одан әрi дамыту үшiн объективтi алғышарт жасайды.
</w:t>
      </w:r>
      <w:r>
        <w:br/>
      </w:r>
      <w:r>
        <w:rPr>
          <w:rFonts w:ascii="Times New Roman"/>
          <w:b w:val="false"/>
          <w:i w:val="false"/>
          <w:color w:val="000000"/>
          <w:sz w:val="28"/>
        </w:rPr>
        <w:t>
      Қаланың тұтынушыларына табиғи газды да, сұйытылған газды да жеткiзудiң кең көлемдi схемаларының мүмкiндiгi зерделенетiн болады, ол қалалық ЖЭО мен жоғарызольдық көмiрмен жанатын қазандықты табиғи газға көшiру көмiрқышқыл газының жыл сайынғы тастандысын (мөлшермен 1,2 млн. т.) едәуiр азайтуға мүмкiндiк бередi.
</w:t>
      </w:r>
      <w:r>
        <w:br/>
      </w:r>
      <w:r>
        <w:rPr>
          <w:rFonts w:ascii="Times New Roman"/>
          <w:b w:val="false"/>
          <w:i w:val="false"/>
          <w:color w:val="000000"/>
          <w:sz w:val="28"/>
        </w:rPr>
        <w:t>
      Суды, энергия мен жылу көздерiн:
</w:t>
      </w:r>
      <w:r>
        <w:br/>
      </w:r>
      <w:r>
        <w:rPr>
          <w:rFonts w:ascii="Times New Roman"/>
          <w:b w:val="false"/>
          <w:i w:val="false"/>
          <w:color w:val="000000"/>
          <w:sz w:val="28"/>
        </w:rPr>
        <w:t>
      жаңа технологияларды енгiзудiң;
</w:t>
      </w:r>
      <w:r>
        <w:br/>
      </w:r>
      <w:r>
        <w:rPr>
          <w:rFonts w:ascii="Times New Roman"/>
          <w:b w:val="false"/>
          <w:i w:val="false"/>
          <w:color w:val="000000"/>
          <w:sz w:val="28"/>
        </w:rPr>
        <w:t>
      өндiрiстен бастап энергия мен жылуды өндiруге дейiн барлық сатыларда шығындармен оңтайлы басқару,
</w:t>
      </w:r>
      <w:r>
        <w:br/>
      </w:r>
      <w:r>
        <w:rPr>
          <w:rFonts w:ascii="Times New Roman"/>
          <w:b w:val="false"/>
          <w:i w:val="false"/>
          <w:color w:val="000000"/>
          <w:sz w:val="28"/>
        </w:rPr>
        <w:t>
      жылу мен электр энергиясының және қызмет көрсету сапасының ысырабын азайту үшiн экономикалық стимулдар жасау,
</w:t>
      </w:r>
      <w:r>
        <w:br/>
      </w:r>
      <w:r>
        <w:rPr>
          <w:rFonts w:ascii="Times New Roman"/>
          <w:b w:val="false"/>
          <w:i w:val="false"/>
          <w:color w:val="000000"/>
          <w:sz w:val="28"/>
        </w:rPr>
        <w:t>
      тұтынушыларға есепке алу құралдарын орнату,
</w:t>
      </w:r>
      <w:r>
        <w:br/>
      </w:r>
      <w:r>
        <w:rPr>
          <w:rFonts w:ascii="Times New Roman"/>
          <w:b w:val="false"/>
          <w:i w:val="false"/>
          <w:color w:val="000000"/>
          <w:sz w:val="28"/>
        </w:rPr>
        <w:t>
      электр энергиясы мен басқа да шығыстарды коммерциялық есепке алудың автоматтандырылған жүйесiн енгiзудiң есебiнен ұтымды пайдалану ұйғарылып отыр.
</w:t>
      </w:r>
      <w:r>
        <w:br/>
      </w:r>
      <w:r>
        <w:rPr>
          <w:rFonts w:ascii="Times New Roman"/>
          <w:b w:val="false"/>
          <w:i w:val="false"/>
          <w:color w:val="000000"/>
          <w:sz w:val="28"/>
        </w:rPr>
        <w:t>
      Шет елде әзiрленген технологияның, жел және күн қуатын  пайдалануды, энергиямен жабдықтаудың қазiргi бар орталықтандырылған жүйелерiнiң жаңа жүйелермен оңтайлы үйлесуiнiң негiзiнде ескере отырып, үй-жайларды жобалау мүмкiндігін зерделенетiн болады. Халық арасында насихат жүргiзу мен оларды хабардар ету мақсатында арнайы демонстрациялық жобалар ұйымдастырылатын болады. Мысалы, электр, жылу және таза су шығаратын жергіліктi материалдарды, жылу батареяларын пайдалана отырып, жаңа технологиялармен өндiрiлген жел турбиналарының есебiнен суды жылыту демонстрациясы.
</w:t>
      </w:r>
      <w:r>
        <w:br/>
      </w:r>
      <w:r>
        <w:rPr>
          <w:rFonts w:ascii="Times New Roman"/>
          <w:b w:val="false"/>
          <w:i w:val="false"/>
          <w:color w:val="000000"/>
          <w:sz w:val="28"/>
        </w:rPr>
        <w:t>
      Қала әкiмдiгiнiң инженерлiк инфрақұрылымды басқару жөнiндегi жұмысының Стратегиялық бағыты ресурсты сақтау саясатын ынталандыру болып табылады, ол өндiрушiлер мен тұтынушылар үшiн тартымды және экономикалық пайдалану, ресурсты сақтау бойынша жұмыс iстеуден тұрады.
</w:t>
      </w:r>
      <w:r>
        <w:br/>
      </w:r>
      <w:r>
        <w:rPr>
          <w:rFonts w:ascii="Times New Roman"/>
          <w:b w:val="false"/>
          <w:i w:val="false"/>
          <w:color w:val="000000"/>
          <w:sz w:val="28"/>
        </w:rPr>
        <w:t>
      Инженерлiк инфрақұрылым қызметтерiн көрсететiн компаниялардың қызметiн бағалау үшiн YЕҰ мен жұртшылықты тарта отырып орнықты дамыту индикаторларының жүйесi бойынша iс-шараларды iске асырудың сапасын мониторингiлеу мен бақылау жүзеге асырылатын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4. Көлiктiк инфрақұрылым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қала дамуының барлық аспектiлерiн, қоршаған ортаның сапасын, арнаулы мәселелердi, қызметтердi қол жетiмдiлiктi қоса, қозғайды Көлiктiк орнықтылық:
</w:t>
      </w:r>
      <w:r>
        <w:br/>
      </w:r>
      <w:r>
        <w:rPr>
          <w:rFonts w:ascii="Times New Roman"/>
          <w:b w:val="false"/>
          <w:i w:val="false"/>
          <w:color w:val="000000"/>
          <w:sz w:val="28"/>
        </w:rPr>
        <w:t>
      көлiк секторы тұтынатын отынның сапасын азайтуды және көмiрқышқыл газын атмосфераға тастау көлемiн қысқартуды;
</w:t>
      </w:r>
      <w:r>
        <w:br/>
      </w:r>
      <w:r>
        <w:rPr>
          <w:rFonts w:ascii="Times New Roman"/>
          <w:b w:val="false"/>
          <w:i w:val="false"/>
          <w:color w:val="000000"/>
          <w:sz w:val="28"/>
        </w:rPr>
        <w:t>
      жекеше автокөлiкті пайдаланудағы қажеттiлiктi азайтуға бағытталған қалалық аудандарды жоспарлауды;
</w:t>
      </w:r>
      <w:r>
        <w:br/>
      </w:r>
      <w:r>
        <w:rPr>
          <w:rFonts w:ascii="Times New Roman"/>
          <w:b w:val="false"/>
          <w:i w:val="false"/>
          <w:color w:val="000000"/>
          <w:sz w:val="28"/>
        </w:rPr>
        <w:t>
      өздерiнде жекеше автокөлiктерi жоқ (зейнеткерлер, мүмкiндiктерi шектеулi адамдар, табыстарының мөлшерi аз халық және т.б.) халықтың жекелеген санаттарына қызмет көрсететiн көлiктiң болуын;
</w:t>
      </w:r>
      <w:r>
        <w:br/>
      </w:r>
      <w:r>
        <w:rPr>
          <w:rFonts w:ascii="Times New Roman"/>
          <w:b w:val="false"/>
          <w:i w:val="false"/>
          <w:color w:val="000000"/>
          <w:sz w:val="28"/>
        </w:rPr>
        <w:t>
      адамдардың денсаулығы мен қоршаған ортаға зиян келтiрмейтiн шектерде зиянды тастандылар деңгейiн қамтамасыз ететiн экологиялық жағынан таза көлiктi пайдалануды ұйғарады.
</w:t>
      </w:r>
    </w:p>
    <w:p>
      <w:pPr>
        <w:spacing w:after="0"/>
        <w:ind w:left="0"/>
        <w:jc w:val="both"/>
      </w:pPr>
      <w:r>
        <w:rPr>
          <w:rFonts w:ascii="Times New Roman"/>
          <w:b w:val="false"/>
          <w:i w:val="false"/>
          <w:color w:val="000000"/>
          <w:sz w:val="28"/>
        </w:rPr>
        <w:t>
</w:t>
      </w:r>
      <w:r>
        <w:rPr>
          <w:rFonts w:ascii="Times New Roman"/>
          <w:b/>
          <w:i w:val="false"/>
          <w:color w:val="000000"/>
          <w:sz w:val="28"/>
        </w:rPr>
        <w:t>
4.1. Астана қаласының көлiк жүйесiн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күштi және әлсiз жақтарын, мүмкiндiктерi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шектейтiн факторларын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SWOC-талдау нәтижелерi статистика жөнiндегi органдардың сауалнама деректерiнiң, мамандардың талқылауларының және мемлекеттiк органдардың ақпаратының негізiнде тұжырымдалған.
</w:t>
      </w:r>
    </w:p>
    <w:p>
      <w:pPr>
        <w:spacing w:after="0"/>
        <w:ind w:left="0"/>
        <w:jc w:val="both"/>
      </w:pPr>
      <w:r>
        <w:rPr>
          <w:rFonts w:ascii="Times New Roman"/>
          <w:b w:val="false"/>
          <w:i w:val="false"/>
          <w:color w:val="000000"/>
          <w:sz w:val="28"/>
        </w:rPr>
        <w:t>
                                                            5-кесте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көлік жүйесін дамытудың күшті және әлсіз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жақтары, мүмкіндіктері мен шектейтін факторлары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373"/>
      </w:tblGrid>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Күшті жақтары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Әлсіз жақтары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түрдегі тығыздығы жоғары және қаланың ескі бөлігінде жинақы құрылыс салу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көлігінің едәуір бөлігінің тозуы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көліктің жүйелерін жаңғырту жөнінде жұмыстар жүргізу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талаптарға жауап бермейтін автожолдардың техникалық деңгейінің төмендігі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көліктегі жол жүрудің салыстырмалы құнының төмендігі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Ауаның машинадан шығатын газбен ластануы, автокөліктен болатын шу деңгейінің жоғарылығы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жүйесін дамытуға мемлекеттік инвестиция салу мүмкіндігінің болуы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көліктің әлсіз бағытталуы, қарбалас сағаттарда автобустардың адамға толы болуы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ескі бөлігінде жаяу жүргіншілердің серуендеуіне арнап жасалған әдемі, жасыл желектермен жиектелген көшелердің болуы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Тасымалдаушы мамандардың көлікті орнықты дамыту мәселелерінде әлсіз хабардарлығы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орталығында қоғамдық көлік үшін қол жетімді жұмысқа орналасудың жаңа орындарын шоғырландыру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құрылыс салынып жатқан аудандарда серуендерге қолайсыз (жасыл желектердің болмауы, желден қорғалмаған аумақтар) жағдайлар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факторлар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кептемелерінің алдын алу мақсатында қоғамдық көліктің қозғалысы үшін жолды жолақтармен бөлу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өсу қарқыны мен халық санының көбеюі тиісті инфрақұрылымдарды жоспарлау және қамтамасыз ету жөніндегі іс-шарадан асып түседі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сапалы және тиімді қоғамдық көлік, бағыттық жүйені оңтайландыру, қоғамдық көліктің баламалы түрлерін енгізу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Жекеше автокөліктер санының, көліктік»"кептемелердің" өсуі, тұраққа арналған аумақтардың жоқтығы, жерді тиімсіз бөлу
</w:t>
            </w:r>
          </w:p>
        </w:tc>
      </w:tr>
      <w:tr>
        <w:trPr>
          <w:trHeight w:val="45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Бұрылыстарда көліктің іркілуін қысқартуға мүмкіндік беретін жол қозғалысын реттеудің осы заманғы техникалық құралдарын енгізу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Магистральдар құрылысына инвестицияланған бюджет қаражаттарын тиімді жұмсаудың жеткіліксіздігі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3"/>
      </w:tblGrid>
      <w:tr>
        <w:trPr>
          <w:trHeight w:val="450" w:hRule="atLeast"/>
        </w:trPr>
        <w:tc>
          <w:tcPr>
            <w:tcW w:w="1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6-бокс. Халықаралық тәжірибе
</w:t>
            </w:r>
            <w:r>
              <w:rPr>
                <w:rFonts w:ascii="Times New Roman"/>
                <w:b w:val="false"/>
                <w:i w:val="false"/>
                <w:color w:val="000000"/>
                <w:sz w:val="20"/>
              </w:rPr>
              <w:t>
</w:t>
            </w:r>
            <w:r>
              <w:br/>
            </w:r>
            <w:r>
              <w:rPr>
                <w:rFonts w:ascii="Times New Roman"/>
                <w:b w:val="false"/>
                <w:i w:val="false"/>
                <w:color w:val="000000"/>
                <w:sz w:val="20"/>
              </w:rPr>
              <w:t>
      Таңдаулы халықаралық тәжірибені талдау әлемнің көптеген ірі қалаларында жеңіл автомобильдердің қозғалысы мен тұрағы үшін қала аумағының жетіспеушілігі байқалатындығын және қоғамдық көліктің тиімді жүйесін қамтамасыз ету проблемасының бар екенін көрсетеді. Бір жолаушы-шақырымға автомобильге мөлшермен қоғамдық көлікке жаяу жүргіншілермен салыстырғанда 7 есе көп кеңістік талап етіледі.
</w:t>
            </w:r>
            <w:r>
              <w:br/>
            </w:r>
            <w:r>
              <w:rPr>
                <w:rFonts w:ascii="Times New Roman"/>
                <w:b w:val="false"/>
                <w:i w:val="false"/>
                <w:color w:val="000000"/>
                <w:sz w:val="20"/>
              </w:rPr>
              <w:t>
      Батыс еуропа қалаларында қозғалыстың»"орнықты" тәсілдерімен (жаяу, шайтан арбамен, қоғамдық көлікпен) жүріп өткен қашықтық қалалардың өз өлшемдеріне сай келеді. Қала үлкен болған сайын оның орталығына жекеше көлікпен жету күрделірек және машина қою үшін бос орын табу одан да күрделі.
</w:t>
            </w:r>
            <w:r>
              <w:br/>
            </w:r>
            <w:r>
              <w:rPr>
                <w:rFonts w:ascii="Times New Roman"/>
                <w:b w:val="false"/>
                <w:i w:val="false"/>
                <w:color w:val="000000"/>
                <w:sz w:val="20"/>
              </w:rPr>
              <w:t>
      Баламалы көліктің жоғары коэффициентті түрлерімен қамтамасыз етілген, бастапқыда интенсивті көлік қозғалысына ыңғайланбаған автомобиль жолы тұрақтары мен оның құрылысының сапасы шектелген жекеменшік автокөлік рөлінің төмендігі байқалады. Осыған ұқсас алаңы бойынша Астананы, Цюрих (Швейцария), Стокгольм (Швеция), Болонья (Италия) және Амстердам (Нидерланды) қалаларымен салыстыруға болады. Бұл қалаларға өздерінің мысалдары бойынша интенсивті басқаруға және бақылауға жататын жол қозғалысын демонстрациялаудың сәті түсті.
</w:t>
            </w:r>
            <w:r>
              <w:br/>
            </w:r>
            <w:r>
              <w:rPr>
                <w:rFonts w:ascii="Times New Roman"/>
                <w:b w:val="false"/>
                <w:i w:val="false"/>
                <w:color w:val="000000"/>
                <w:sz w:val="20"/>
              </w:rPr>
              <w:t>
      Әлемдік тәжірибеде қозғалысты шектеудің үш негізгі тәсілі пайдаланылады:
</w:t>
            </w:r>
            <w:r>
              <w:br/>
            </w:r>
            <w:r>
              <w:rPr>
                <w:rFonts w:ascii="Times New Roman"/>
                <w:b w:val="false"/>
                <w:i w:val="false"/>
                <w:color w:val="000000"/>
                <w:sz w:val="20"/>
              </w:rPr>
              <w:t>
      қозғалыстың интенсивтілігін жеке өлшемдермен реттелетін (жолдарды жабу, тұруға тыйым салу) шектеу;
</w:t>
            </w:r>
            <w:r>
              <w:br/>
            </w:r>
            <w:r>
              <w:rPr>
                <w:rFonts w:ascii="Times New Roman"/>
                <w:b w:val="false"/>
                <w:i w:val="false"/>
                <w:color w:val="000000"/>
                <w:sz w:val="20"/>
              </w:rPr>
              <w:t>
      көліктің қозғалысын шектейтін, бірақ тыйым салынбаған шараларды (тұрақ үшін ақы төлеу, өткені үшін баж өндіріп алу, автобустардың қозғалысы үшін жолдың жолағын бөлу) пайдалану;
</w:t>
            </w:r>
            <w:r>
              <w:br/>
            </w:r>
            <w:r>
              <w:rPr>
                <w:rFonts w:ascii="Times New Roman"/>
                <w:b w:val="false"/>
                <w:i w:val="false"/>
                <w:color w:val="000000"/>
                <w:sz w:val="20"/>
              </w:rPr>
              <w:t>
      жекеше автокөлікке сұранысты азайтуға бағытталған шараларды (көлік құралдарының иелерінен алымдар мен өндіріп алу, сондай-ақ тиімді қоғамдық көлікті инвестициялау арқылы) пайдалану.
</w:t>
            </w:r>
            <w:r>
              <w:br/>
            </w:r>
            <w:r>
              <w:rPr>
                <w:rFonts w:ascii="Times New Roman"/>
                <w:b w:val="false"/>
                <w:i w:val="false"/>
                <w:color w:val="000000"/>
                <w:sz w:val="20"/>
              </w:rPr>
              <w:t>
      Автомобиль көлігіне деген қажеттілікке бағдарланған жоспарлау едәуір жер ресусртарын пайдалану мен аумақтарды кеңейтуді, сондай-ақ тиісті инфрақұрылымды қамтамасыз етуге байланысты жоғары құрылыстық және пайдалану шығыстарын көздейді. Жоғары сапалы қоғамдық көлік қозғалысын енгізу мақсатында, бастапқыда тек автомобиль қозғалысына ғана арналған қаланың аудандары мен көшелерін қайта жоспарлау - аса қымбат тұратын және автомобиль қозғалысын шектеудің негізгі тәсілдерін қолданумен салыстырғанда (мысалы, Калифорния (США) штатының қаласы) трафигінің интенсивтілігін басқару проблемасын шешудің тиімді іс-шарасы жеткіліксіз.
</w:t>
            </w:r>
          </w:p>
        </w:tc>
      </w:tr>
    </w:tbl>
    <w:p>
      <w:pPr>
        <w:spacing w:after="0"/>
        <w:ind w:left="0"/>
        <w:jc w:val="both"/>
      </w:pPr>
      <w:r>
        <w:rPr>
          <w:rFonts w:ascii="Times New Roman"/>
          <w:b w:val="false"/>
          <w:i w:val="false"/>
          <w:color w:val="000000"/>
          <w:sz w:val="28"/>
        </w:rPr>
        <w:t>
</w:t>
      </w:r>
      <w:r>
        <w:rPr>
          <w:rFonts w:ascii="Times New Roman"/>
          <w:b/>
          <w:i w:val="false"/>
          <w:color w:val="000000"/>
          <w:sz w:val="28"/>
        </w:rPr>
        <w:t>
4.2. Астана қаласының тиiмдi көлiктiк инфрақұрылымын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 орнықты түрде дамытудың "Қолайлы қоршаған ортаны және орнықты жұмыс iстейтiн инфрақұрылымды ұстаудың" стратегиялық мақсатына жету: қоғамдық көлiк пен жаяу жүргiншi қозғалысын дамытудың стратегиялық мiндетiнiң шешiмiмен қамтамасыз етiлетiн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Қоғамдық көлiк пен жаяу жүргiншi қозғалысын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мiндеттi шешу Астана қаласын әлеуметтiк-экономикалық дамытудың 2006 - 2010 жылдарға арналған мемлекеттiк бағдарламасында көзделген бiрқатар iс-шараларды iске асыруға жәрдемдесетiн болады. Атап айтқанда, қала шетiндегi жолаушылар көлiгiнiң баламалы түрлерiн енгiзу мен дамыту, яғни, жеңiлдетiлген үлгiдегi қоғамдық көлiктің рельстiк жүйесiн салу.
</w:t>
      </w:r>
      <w:r>
        <w:br/>
      </w:r>
      <w:r>
        <w:rPr>
          <w:rFonts w:ascii="Times New Roman"/>
          <w:b w:val="false"/>
          <w:i w:val="false"/>
          <w:color w:val="000000"/>
          <w:sz w:val="28"/>
        </w:rPr>
        <w:t>
      Бұл ретте, мемлекеттiк бағдарламаның көлiктiк айырымдар мен басқа ғимараттардың құрылысы бөлiгiнде мақсаттарға жеткеннен кейiн қоғамдық көлiктiң, көрсетiлетiн қызметтердiң сапасын арттыруды инвестициялауға, оның iшiнде мүмкiндiктерi шектеулi адамдарды, жасы ұлғайған азаматтарды тасымалдауға қажеттi құрылғылармен жарақтандырылған автобустардың, троллейбустардың жаңа түрлерiн сатып алуға басымдықты маңыз берiлетiнiн атап өткен жөн.
</w:t>
      </w:r>
      <w:r>
        <w:br/>
      </w:r>
      <w:r>
        <w:rPr>
          <w:rFonts w:ascii="Times New Roman"/>
          <w:b w:val="false"/>
          <w:i w:val="false"/>
          <w:color w:val="000000"/>
          <w:sz w:val="28"/>
        </w:rPr>
        <w:t>
      Қала халқы өмiрiнiң қауiпсiздiгiн, көлiктiң экологиялық талаптарын күшейту, кәрi адамдар мен мүгедектердiң жүрiп-тұруын жеңiлдету, сондай-ақ көрсетiлетiн қызметтердiң сапасын арттыру стандарттарының есебiнен қозғалыстың сенiмдiлiгi мен қауiпсiздiгiн арттыру, энергия тұтыну мен жағымсыз экологиялық әсерлердi қысқарту мақсатында қоғамдық көлiктi, автопарктер мен қоғамдық көлiктiң бағыттарын жаңарту және жаңғырту ынталандырылатын болады.
</w:t>
      </w:r>
      <w:r>
        <w:br/>
      </w:r>
      <w:r>
        <w:rPr>
          <w:rFonts w:ascii="Times New Roman"/>
          <w:b w:val="false"/>
          <w:i w:val="false"/>
          <w:color w:val="000000"/>
          <w:sz w:val="28"/>
        </w:rPr>
        <w:t>
      Әкiмдiк осы заманғы технологиялар мен бiлiмдi пайдалана отырып, қоғамдық көлiктiң танымалдығы жөнiнде, жер астында гараждардың жаңа желiлерiн салу, тұрғындардың сұраныстары мен қаражаттарына сәйкес тұрақ орындарын азайту жөнiнде шаралар қабылдайтын болады.
</w:t>
      </w:r>
      <w:r>
        <w:br/>
      </w:r>
      <w:r>
        <w:rPr>
          <w:rFonts w:ascii="Times New Roman"/>
          <w:b w:val="false"/>
          <w:i w:val="false"/>
          <w:color w:val="000000"/>
          <w:sz w:val="28"/>
        </w:rPr>
        <w:t>
      Қалалық қоғамдық көлiгi қаланы орнықты дамытудың маңызды факторы болып табылса да, қоғамдық және жекеше көлiктiң баланстық дамуын, орнықты жолаушылар нөмiрiн ескере отырып, бағыт желiсiн оңтайландыруды, барлық қоғамдық көлiк түрлерiнiң жылжымалы құрамының санын көбейтудi, жол желiсiнiң өткiзу қабiлетiн арттыру мен оны осы заманғы талаптарға сәйкес келтiрудi көздейтiн қаланың көлiк жүйесiнiң 2010 - 2030 жылдарға арналған бағдарламасы, сондай-ақ қоршаған ортаға көлiктiң зиянды әсер етуiн азайту жөнiнде шаралар әзiрленетiн болады. Қаланың көлiк инфрақұрылымын сапалы дамытуға жағдай жасау үшiн:
</w:t>
      </w:r>
      <w:r>
        <w:br/>
      </w:r>
      <w:r>
        <w:rPr>
          <w:rFonts w:ascii="Times New Roman"/>
          <w:b w:val="false"/>
          <w:i w:val="false"/>
          <w:color w:val="000000"/>
          <w:sz w:val="28"/>
        </w:rPr>
        <w:t>
      қаладағы көше-жол желiсiн, жалпы қалалық және аудандық маңызы бар магистральдар құрылысын шапшаң дамыту, сондай-ақ қазiргi бар магистральдарды жол қозғалысының осы заманғы талаптарына дейiн жеткiзе отырып қайта құру;
</w:t>
      </w:r>
      <w:r>
        <w:br/>
      </w:r>
      <w:r>
        <w:rPr>
          <w:rFonts w:ascii="Times New Roman"/>
          <w:b w:val="false"/>
          <w:i w:val="false"/>
          <w:color w:val="000000"/>
          <w:sz w:val="28"/>
        </w:rPr>
        <w:t>
      қаланың және оның маңындағы аймақтардың көше-жол желiсiн, негiзгi магистральдардың қалыптасқан желiсiн дамыта отырып, қосарланған магистраль құра және олардың сыныптылығын арттыра отырып бiрiктіру;
</w:t>
      </w:r>
      <w:r>
        <w:br/>
      </w:r>
      <w:r>
        <w:rPr>
          <w:rFonts w:ascii="Times New Roman"/>
          <w:b w:val="false"/>
          <w:i w:val="false"/>
          <w:color w:val="000000"/>
          <w:sz w:val="28"/>
        </w:rPr>
        <w:t>
      қаланың жол-көлiк желiсiнiң жай-күйiн мониторингiлеудiң осы заманғы жүйесiн жасау;
</w:t>
      </w:r>
      <w:r>
        <w:br/>
      </w:r>
      <w:r>
        <w:rPr>
          <w:rFonts w:ascii="Times New Roman"/>
          <w:b w:val="false"/>
          <w:i w:val="false"/>
          <w:color w:val="000000"/>
          <w:sz w:val="28"/>
        </w:rPr>
        <w:t>
      қала жол желiсiнiң инженерлiк тұрғыдан жарақталуын дамыту, түрлi деңгейлерден тұратын көлiк айырымдарын, темiр жолдың үстiнен өтетiн жолөткелдерiн, жаяу жүргiншiлерге арналған жерасты өткелдерiн жасау;
</w:t>
      </w:r>
      <w:r>
        <w:br/>
      </w:r>
      <w:r>
        <w:rPr>
          <w:rFonts w:ascii="Times New Roman"/>
          <w:b w:val="false"/>
          <w:i w:val="false"/>
          <w:color w:val="000000"/>
          <w:sz w:val="28"/>
        </w:rPr>
        <w:t>
      муниципалдық және жекеше қоғамдық көлiктiң оңтайлы өзара iс-қимылда болатын жүйесiн жасау қамтамасыз етiлетiн болады.
</w:t>
      </w:r>
      <w:r>
        <w:br/>
      </w:r>
      <w:r>
        <w:rPr>
          <w:rFonts w:ascii="Times New Roman"/>
          <w:b w:val="false"/>
          <w:i w:val="false"/>
          <w:color w:val="000000"/>
          <w:sz w:val="28"/>
        </w:rPr>
        <w:t>
      Жаяу жүргiншiлер қозғалысы негiзiнен жолдар қиылысында, көлiк терминалдарында, жұмыс орындары көп шоғырланған жерлерде, қоғамдық пайдалану орындары мен тарихи көрiктi орындарда шоғырлана орналасқан. Осындай жерлерде және астананың шалғай тұрғын аудандарында халық пен туристерге барлық аумақты қолайлы әрi толық пайдалануды ұсына алатын жаяу жүргiншiлер аймағы жасалатын болады. Астана қаласында велосипедпен жүретiн жолдарды салу ұйымдастырылатын болады. Бұл мектепке және жұмысқа барып келуге байланысты көптеген тұрғын аудандардағы проблемаларды шешуге ықпал етедi.
</w:t>
      </w:r>
      <w:r>
        <w:br/>
      </w:r>
      <w:r>
        <w:rPr>
          <w:rFonts w:ascii="Times New Roman"/>
          <w:b w:val="false"/>
          <w:i w:val="false"/>
          <w:color w:val="000000"/>
          <w:sz w:val="28"/>
        </w:rPr>
        <w:t>
      Жаяу және велосипедпен жүрудi:
</w:t>
      </w:r>
      <w:r>
        <w:br/>
      </w:r>
      <w:r>
        <w:rPr>
          <w:rFonts w:ascii="Times New Roman"/>
          <w:b w:val="false"/>
          <w:i w:val="false"/>
          <w:color w:val="000000"/>
          <w:sz w:val="28"/>
        </w:rPr>
        <w:t>
      жаяу жүргiншiлер жолын шығатын жерiнен межелi бiр жерге дейiн олардың орналасуының оңтайлы болуын ескере отырып, салу;
</w:t>
      </w:r>
      <w:r>
        <w:br/>
      </w:r>
      <w:r>
        <w:rPr>
          <w:rFonts w:ascii="Times New Roman"/>
          <w:b w:val="false"/>
          <w:i w:val="false"/>
          <w:color w:val="000000"/>
          <w:sz w:val="28"/>
        </w:rPr>
        <w:t>
      жаяу жүргiншiлер жолының сапалы төселуiн және көшелерге жарық берудi қамтамасыз ету;
</w:t>
      </w:r>
      <w:r>
        <w:br/>
      </w:r>
      <w:r>
        <w:rPr>
          <w:rFonts w:ascii="Times New Roman"/>
          <w:b w:val="false"/>
          <w:i w:val="false"/>
          <w:color w:val="000000"/>
          <w:sz w:val="28"/>
        </w:rPr>
        <w:t>
      жолдардағы "жаяу жүргiншiлер өткелдерiне" көрсететiн нұсқағыштар сапасының жоғары болуы;
</w:t>
      </w:r>
      <w:r>
        <w:br/>
      </w:r>
      <w:r>
        <w:rPr>
          <w:rFonts w:ascii="Times New Roman"/>
          <w:b w:val="false"/>
          <w:i w:val="false"/>
          <w:color w:val="000000"/>
          <w:sz w:val="28"/>
        </w:rPr>
        <w:t>
      белгiлi бiр учаскелерде немесе маңызды жол қиылыстарында жаяу жүргiншiлерге артықшылық беру;
</w:t>
      </w:r>
      <w:r>
        <w:br/>
      </w:r>
      <w:r>
        <w:rPr>
          <w:rFonts w:ascii="Times New Roman"/>
          <w:b w:val="false"/>
          <w:i w:val="false"/>
          <w:color w:val="000000"/>
          <w:sz w:val="28"/>
        </w:rPr>
        <w:t>
      белгілi бiр жол учаскелерiнде жылдамдыққа қатаң шектеу қою есебiнен ынталандыру көзделiп отыр.
</w:t>
      </w:r>
      <w:r>
        <w:br/>
      </w:r>
      <w:r>
        <w:rPr>
          <w:rFonts w:ascii="Times New Roman"/>
          <w:b w:val="false"/>
          <w:i w:val="false"/>
          <w:color w:val="000000"/>
          <w:sz w:val="28"/>
        </w:rPr>
        <w:t>
      Жылжымайтын мүлiкке иелiк етудiң бiрнеше түрiн қамтитын, жаяу жүргiншiлер қозғалысын ынталандыратын тұрғын үйлердiң теңдестірiлген және бiрiктiрiлген топтарын құру үшiн қала жоспарлау нысаны мынадай өлшемдерге:
</w:t>
      </w:r>
      <w:r>
        <w:br/>
      </w:r>
      <w:r>
        <w:rPr>
          <w:rFonts w:ascii="Times New Roman"/>
          <w:b w:val="false"/>
          <w:i w:val="false"/>
          <w:color w:val="000000"/>
          <w:sz w:val="28"/>
        </w:rPr>
        <w:t>
      жаяу жүргіншiлер қозғалысын және қоғамдық көлiктiң тиiмдi қызметiн қамтамасыз ете алатын жинақы аудан болуға;
</w:t>
      </w:r>
      <w:r>
        <w:br/>
      </w:r>
      <w:r>
        <w:rPr>
          <w:rFonts w:ascii="Times New Roman"/>
          <w:b w:val="false"/>
          <w:i w:val="false"/>
          <w:color w:val="000000"/>
          <w:sz w:val="28"/>
        </w:rPr>
        <w:t>
      қала шегiнде сауда орындарын, кәсiпорындарды және офистердi ұйымдастыруға сай болуы қажет.
</w:t>
      </w:r>
    </w:p>
    <w:p>
      <w:pPr>
        <w:spacing w:after="0"/>
        <w:ind w:left="0"/>
        <w:jc w:val="both"/>
      </w:pPr>
      <w:r>
        <w:rPr>
          <w:rFonts w:ascii="Times New Roman"/>
          <w:b w:val="false"/>
          <w:i w:val="false"/>
          <w:color w:val="000000"/>
          <w:sz w:val="28"/>
        </w:rPr>
        <w:t>
</w:t>
      </w:r>
      <w:r>
        <w:rPr>
          <w:rFonts w:ascii="Times New Roman"/>
          <w:b/>
          <w:i w:val="false"/>
          <w:color w:val="000000"/>
          <w:sz w:val="28"/>
        </w:rPr>
        <w:t>
&amp; 3. 3 - стратегиялық мақсат.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 - орнықты қоғамды қалыптастыру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Серпiндi дамып келе жатқан қоғамды қалыптастыру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орнықты дамуы әрбiр адамның жұмысқа орналасуы мүмкiндiгi, тиiстi тұрғын үйге, бiлiм алуға, медициналық қызмет алуға және демалуға құқығы бар серпiндi дамып келе жатқан қоғамды қалыптастыру үшiн жағдайлар жасауды көздейдi.
</w:t>
      </w:r>
    </w:p>
    <w:p>
      <w:pPr>
        <w:spacing w:after="0"/>
        <w:ind w:left="0"/>
        <w:jc w:val="both"/>
      </w:pPr>
      <w:r>
        <w:rPr>
          <w:rFonts w:ascii="Times New Roman"/>
          <w:b w:val="false"/>
          <w:i w:val="false"/>
          <w:color w:val="000000"/>
          <w:sz w:val="28"/>
        </w:rPr>
        <w:t>
</w:t>
      </w:r>
      <w:r>
        <w:rPr>
          <w:rFonts w:ascii="Times New Roman"/>
          <w:b/>
          <w:i w:val="false"/>
          <w:color w:val="000000"/>
          <w:sz w:val="28"/>
        </w:rPr>
        <w:t>
1.1. Астана қаласының серпiндi дамып келе жатқан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қоғамын дамытудың күштi және әлсiз жақтарын, мүмкiндiктерi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шектейтiн факторларды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Жүргiзiлген SWOC-талдау әлеуметтiк сауалнаманың (4-қосымша), Қазақстан Республикасының Статистика агенттiгi, жергiлiктi атқарушы органдар берген деректердiң, өңiрлiк бағдарламалар құжаттарының, Астана қаласының жұртшылығымен және iскерлiк топтармен пiкiрлесудiң негiзiнде жасалған.
</w:t>
      </w:r>
    </w:p>
    <w:p>
      <w:pPr>
        <w:spacing w:after="0"/>
        <w:ind w:left="0"/>
        <w:jc w:val="both"/>
      </w:pPr>
      <w:r>
        <w:rPr>
          <w:rFonts w:ascii="Times New Roman"/>
          <w:b w:val="false"/>
          <w:i w:val="false"/>
          <w:color w:val="000000"/>
          <w:sz w:val="28"/>
        </w:rPr>
        <w:t>
                                                           6-кесте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серпінді дамып келе жатқан қоғамы: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күшті және әлсіз жақтары, мүмкіндіктері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шектейтін факторлары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6433"/>
      </w:tblGrid>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Күшті жақтары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Әлсіз жақтары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және денсаулық сақтау жүйесін дамытуға, денсаулық сақтау және білім беру мекемелерін салуға әрі оларды материалдық-техникалық тұрғыдан жарақтандыруға бөлініп отырған ақшалай қаражаттың жыл сайын ұлғаюы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емдеу-профилактикалық ұйымдардың, мектепке дейінгі және жалпы білім беретін мемлекеттік мекемелердің тапшылығы, аталған ұйымдардың материалдық-техникалық жағынан жарақталуының жеткіліксіз болуы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басқа өңірлерімен салыстырғанда астана халқы тұрғындарының өмір сүру деңгейінің әлдеқайда жоғары болуы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жалпы аурушаңдығы, сондай-ақ наркологиялық ауруға, оның ішінде балалардың осы кеселге шалдығу деңгейінің өсуі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пен спорттың қазіргі объектілерінің жұмысына қолдау көрсету және жұмысын жетілдіру, демалу объектілері желісін ұлғайту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сәби өлімі деңгейінің жоғары болуы, әйелдердің ана болуға қатысты денсаулығының нашар болуы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қабілетті жастағы халық санының көбеюі және эмиграцияның төмендеуі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қызметкерлері жалақысының төмен болуы
</w:t>
            </w:r>
          </w:p>
        </w:tc>
      </w:tr>
      <w:tr>
        <w:trPr>
          <w:trHeight w:val="450" w:hRule="atLeast"/>
        </w:trPr>
        <w:tc>
          <w:tcPr>
            <w:tcW w:w="6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Қалаға туристердің ағылуына ықпал ететін халықаралық фестивальдар, конкурстар мен кермелер өткізу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Күнкөрісі орташа және төмен азаматтар үшін тұрғын үйдің тапшылығы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Әлеуметтік-мәдени сала қызметтері құнының жоғары болуына байланысты халықтың едәуір бөлігінің оған қол жеткізе алмауы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Мектептен тыс білім беру және балаларға арналған демалыс мекемелерінің жеткіліксіздігі
</w:t>
            </w:r>
          </w:p>
        </w:tc>
      </w:tr>
      <w:tr>
        <w:trPr>
          <w:trHeight w:val="450" w:hRule="atLeast"/>
        </w:trPr>
        <w:tc>
          <w:tcPr>
            <w:tcW w:w="0" w:type="auto"/>
            <w:vMerge/>
            <w:tcBorders>
              <w:top w:val="nil"/>
              <w:left w:val="single" w:color="cfcfcf" w:sz="5"/>
              <w:bottom w:val="single" w:color="cfcfcf" w:sz="5"/>
              <w:right w:val="single" w:color="cfcfcf" w:sz="5"/>
            </w:tcBorders>
          </w:tcP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үшін үлкен экономикалық маңызы бар туризмнің нашар дамуы, туристік саланың жеткілікті материалдық-техникалық базасының болмауы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факторлар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және білім беру мекемелері желісін ұлғайту, қаланың мемлекеттік емдеу-профилактикалық мекемелерін осы заманғы медициналық техникамен және жабдықтармен жарақтандыру
</w:t>
            </w:r>
          </w:p>
        </w:tc>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қолайсыз әсерінің, медициналық көмекті кәсіби деңгейде көрсете алмаудың салдарынан халық аурушаңдығының өсуі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және педагогикалық қызметкерлердің кәсіби дайындығы деңгейін арттыру, астанаға тәжірибелі және жоғары білікті мамандарды тарту
</w:t>
            </w:r>
          </w:p>
        </w:tc>
        <w:tc>
          <w:tcPr>
            <w:tcW w:w="6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білікті мамандар санының азаюы және олардың мәдениет, денсаулық сақтау және білім беру салаларында төмен жалақыларының сақтала отырып, еңбек сапасының төмендеуі
</w:t>
            </w: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Кәсіби-техникалық білім беретін оқу мекемелері желісін ұлғайту әрі олардың оқу-материалдық базасын дамыту және жұмыс берушілердің қатысуымен білікті кадрлар дайындау
</w:t>
            </w:r>
          </w:p>
        </w:tc>
        <w:tc>
          <w:tcPr>
            <w:tcW w:w="0" w:type="auto"/>
            <w:vMerge/>
            <w:tcBorders>
              <w:top w:val="nil"/>
              <w:left w:val="single" w:color="cfcfcf" w:sz="5"/>
              <w:bottom w:val="single" w:color="cfcfcf" w:sz="5"/>
              <w:right w:val="single" w:color="cfcfcf" w:sz="5"/>
            </w:tcBorders>
          </w:tcPr>
          <w:p/>
        </w:tc>
      </w:tr>
      <w:tr>
        <w:trPr>
          <w:trHeight w:val="450" w:hRule="atLeast"/>
        </w:trPr>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сапасын көтеру, еңбекті көп қажет ететін және жоғары технологиялық өндірістерді дамытуға мүмкіндік беретін ғылыми-техникалық базаны дамыту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7-бокс. Халықаралық тәжірибе
</w:t>
            </w:r>
            <w:r>
              <w:rPr>
                <w:rFonts w:ascii="Times New Roman"/>
                <w:b w:val="false"/>
                <w:i w:val="false"/>
                <w:color w:val="000000"/>
                <w:sz w:val="20"/>
              </w:rPr>
              <w:t>
</w:t>
            </w:r>
            <w:r>
              <w:br/>
            </w:r>
            <w:r>
              <w:rPr>
                <w:rFonts w:ascii="Times New Roman"/>
                <w:b w:val="false"/>
                <w:i w:val="false"/>
                <w:color w:val="000000"/>
                <w:sz w:val="20"/>
              </w:rPr>
              <w:t>
      Мәдени жағынан дамуды, демалуды, спорттық іс-шараларды қамтамасыз ету мәселелері әлемнің көптеген қалалары үшін көкейтесті болып табылады. Мысалы, Оттава қаласының 2020 жылға дейінгі өсуін басқару стратегиясында белгіленген, Оттава қаласының басым даму бағыттарының бірі салауатты және белсенді қоғамды қалыптастыру болып табылады. Онда әрбір адам әлеуметтік және денсаулық сақтау қызметтеріне қол жеткізуге, мәдени және спорттық іс-шараларға қатысуға мүмкіндігі бар. Оттава қаласында өткізілетін мәдени іс-шаралардың көпшілігі жергілікті қауымның белсенді қатысуымен және қолдауы арқасында мемлекеттік басқару органдарының күшімен қамтамасыз етіледі.
</w:t>
            </w:r>
            <w:r>
              <w:br/>
            </w:r>
            <w:r>
              <w:rPr>
                <w:rFonts w:ascii="Times New Roman"/>
                <w:b w:val="false"/>
                <w:i w:val="false"/>
                <w:color w:val="000000"/>
                <w:sz w:val="20"/>
              </w:rPr>
              <w:t>
      Мектепте білім беру сапасын арттыру проблемасын шешуге қатысты табысты мысалдардың бірі ретінде АҚШ-тың тәжірибесін атауға болады. 2002 жылы осы елде»"Бірде-бір баланы назардан тыс қалдырмау туралы" заң қабылданған болатын. Осы заңға сәйкес АҚШ білім беру жүйесін жаңғыртудың көптеген, жеткілікті дәрежеде тиімді болмаған мемлекеттік бағдарламалары қайта қаралды. Осы заңда төрт басым бағыт белгіленді: оқушылардың үлгеріміне мектептердің жауапкершілігін арттыру (үлгерім деңгейлері артқан мектептер тиісінше марапатталады (осы мақсатта, 500 млн. доллар көлемінде мемлекеттік қор құрылды), мектептерді материалдық-техникалық жағынан жарақтандыру және мұғалімдердің біліктілігін арттыру, мектептердің дербестігі және жергілікті деңгейде әлдеқайда икемді қаржыландыру. Заңды іске асырудың нәтижесінде көптеген мектептерде оқушылардың, оның ішінде тұрмысы төмен отбасы балаларының үлгерімі жақсарды, сондай-ақ колледжге қосымша арнайы дайындықсыз оқуға түскен балалардың үлесі артты.
</w:t>
            </w:r>
            <w:r>
              <w:br/>
            </w:r>
            <w:r>
              <w:rPr>
                <w:rFonts w:ascii="Times New Roman"/>
                <w:b w:val="false"/>
                <w:i w:val="false"/>
                <w:color w:val="000000"/>
                <w:sz w:val="20"/>
              </w:rPr>
              <w:t>
      Халықаралық тәжірибені талдау дамыған елдердің астаналарында халықтың түрлі жігіне арналған тұрғын үйге кеңінен қол жеткізуге бағытталған арнайы бағдарламалардың әзірленіп, іске асырылуда екендігін көрсетіп отыр. Олар өзінде жер меншігі, құрылыс пен қаржы рыноктарының тиімді жұмыс істеуіне ықпал ететін іс-шараларды да қамтиды. Орта мерзімді перспективаға қол жетімді тұрғын үй проблемасын шешудің әлемде кең қолданылатын нұсқаларының бірі ескі тұрғын үй қорын көркейту және қайта жаңғырту болып табылады. Сондай-ақ, әлемдік практика түрлі класты тұрғын үй-жайларын жеке меншік иесінен алып қою қырғынсыз ұзақ мерзімге жалдаудың жылжымайтын мүлік рыногында сатып алу және сатумен табысты бәсекеге түсе алатындығын және тұрғын үйге деген қажеттіліктің 60 пайызына дейін қанағаттандыратындығын көрсетіп отыр. Қазіргі уақытта Швецияда жалға берілген үйлердің үлесі жалпы тұрғын үй қорының 57 %-ын, Нидерландыда - 55 %, Германияда - 60 %, Данияда - 44 %, АҚШ-та - 34 % құрайды. Бұл ретте, әрбір тұрғынға 46 шаршы метрге дейін тұрғын ауданнан келіп отыр. Жалға беру секторы көптеген елдерде жекеше инвестициялардың, қоғамдық бірлестіктердің қаржысы есебінен құралды. Мемлекеттік органдардың негізгі міндеті жер учаскелерінің мақсатты пайдалануы айқындалған кезде жеңілдетілген негізде жер учаскелерін беру болып табылады.
</w:t>
            </w:r>
          </w:p>
        </w:tc>
      </w:tr>
    </w:tbl>
    <w:p>
      <w:pPr>
        <w:spacing w:after="0"/>
        <w:ind w:left="0"/>
        <w:jc w:val="both"/>
      </w:pPr>
      <w:r>
        <w:rPr>
          <w:rFonts w:ascii="Times New Roman"/>
          <w:b w:val="false"/>
          <w:i w:val="false"/>
          <w:color w:val="000000"/>
          <w:sz w:val="28"/>
        </w:rPr>
        <w:t>
</w:t>
      </w:r>
      <w:r>
        <w:rPr>
          <w:rFonts w:ascii="Times New Roman"/>
          <w:b/>
          <w:i w:val="false"/>
          <w:color w:val="000000"/>
          <w:sz w:val="28"/>
        </w:rPr>
        <w:t>
     1.2. Астана қаласының серпiндi дамып келе жатқан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қоғамын қалыптастыру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 халқы мен астана қонақтарының жоғары өмiр сүру деңгейiн қамтамасыз етудi, тартымды да үйлесiмдi қоғам құруды - Астана өзiнiң алдына мақсат етiп қойып отыр. Қазақстан астанасының өмiр деңгейi тек осы қаланың ғана емес, сондай-ақ бүкiл елдiң айрықша белгiсi болып табылады. Бұл ретте, Астана, экологияға, өзiндiк ерекшелiгi бар демалу орындарына қауiп төндiрмей сапа жағынан өсуге қол жеткiзуге ұмтылады. Тұрғын аймақтардың тыныс-тіршiлiгiн ұстап тұру денсаулық сақтау мен бiлiм беру қызметiнiң жоғары сапасы, тiршiлiгi қайнап жатқан орталықтың және бай мәдени құндылықтардың болуы қаланың iшкi және сыртқы рынокта да бәсекеге қабiлетті болуына қол жеткiзуге бiрдей маңызды.
</w:t>
      </w:r>
      <w:r>
        <w:br/>
      </w:r>
      <w:r>
        <w:rPr>
          <w:rFonts w:ascii="Times New Roman"/>
          <w:b w:val="false"/>
          <w:i w:val="false"/>
          <w:color w:val="000000"/>
          <w:sz w:val="28"/>
        </w:rPr>
        <w:t>
      Астана қаласы серпiндi дамып келе жатқан, озық қалаға айналуы үшiн ең алдымен, мемлекеттiң денсаулық сақтау, бiлiм беру, мәдениет, туризм және спорт саласындағы саясатына мынадай қағидаттардың негiзiнде бiрiздiлiк пен агрессияшылықты беру қажет:
</w:t>
      </w:r>
      <w:r>
        <w:br/>
      </w:r>
      <w:r>
        <w:rPr>
          <w:rFonts w:ascii="Times New Roman"/>
          <w:b w:val="false"/>
          <w:i w:val="false"/>
          <w:color w:val="000000"/>
          <w:sz w:val="28"/>
        </w:rPr>
        <w:t>
      бiлiм алуға, денсаулық сақтауға бiрдей қол жеткiзудi қамтамасыз ету, мұғалiмдер мен дәрiгерлердiң мәртебесiн көтеру;
</w:t>
      </w:r>
      <w:r>
        <w:br/>
      </w:r>
      <w:r>
        <w:rPr>
          <w:rFonts w:ascii="Times New Roman"/>
          <w:b w:val="false"/>
          <w:i w:val="false"/>
          <w:color w:val="000000"/>
          <w:sz w:val="28"/>
        </w:rPr>
        <w:t>
      қала тұрғындарының жоғары төзiмдiлiгiн, жергiлiктi қауымдардың өздерiне тән ерекшелiгi мен бiрегейлiгiн және Астана қаласында тұратын халықтарын айрықша ерекшелiктерiн сақтау;
</w:t>
      </w:r>
      <w:r>
        <w:br/>
      </w:r>
      <w:r>
        <w:rPr>
          <w:rFonts w:ascii="Times New Roman"/>
          <w:b w:val="false"/>
          <w:i w:val="false"/>
          <w:color w:val="000000"/>
          <w:sz w:val="28"/>
        </w:rPr>
        <w:t>
      халықтың жергiлiктi дәстүрлерiн, қасиеттерiн, әлеуетiн қалыптастыру әрi дамыту арқылы Астана қаласының көп ұлтты және түрлi мәдени келбетi бар шығармашыл, мейiрiмдi қала ретiнде дамуына қолдау көрсету;
</w:t>
      </w:r>
      <w:r>
        <w:br/>
      </w:r>
      <w:r>
        <w:rPr>
          <w:rFonts w:ascii="Times New Roman"/>
          <w:b w:val="false"/>
          <w:i w:val="false"/>
          <w:color w:val="000000"/>
          <w:sz w:val="28"/>
        </w:rPr>
        <w:t>
      балалардың, жасөспiрiмдер мен жастардың әлеуметтiк жiктерiне қатысты қалалық жүйенiң жақсаруы.
</w:t>
      </w:r>
      <w:r>
        <w:br/>
      </w:r>
      <w:r>
        <w:rPr>
          <w:rFonts w:ascii="Times New Roman"/>
          <w:b w:val="false"/>
          <w:i w:val="false"/>
          <w:color w:val="000000"/>
          <w:sz w:val="28"/>
        </w:rPr>
        <w:t>
      Қаланың дамыған ойын-сауық индустриясы бар озық орталық ретiнде орнықты дамуы серпiндi дамып келе жатқан қоғам құруды қажет етедi. Мұндай қаладағы әрбiр адам жұмысқа орналасу мүмкiндiгіне ие, сондай-ақ тиiстi тұрғын үй алуға, бiлiм алуға, медициналық қызмет алуға, тынығуға құқығы бар. Бұл стратегиялық мақсаттарға жетудiң жолдары мынадай:
</w:t>
      </w:r>
      <w:r>
        <w:br/>
      </w:r>
      <w:r>
        <w:rPr>
          <w:rFonts w:ascii="Times New Roman"/>
          <w:b w:val="false"/>
          <w:i w:val="false"/>
          <w:color w:val="000000"/>
          <w:sz w:val="28"/>
        </w:rPr>
        <w:t>
      бiлiм алу және денсаулық сақтау қызметтерiнiң қол жетiмдiлігі мен сапасын арттыру;
</w:t>
      </w:r>
      <w:r>
        <w:br/>
      </w:r>
      <w:r>
        <w:rPr>
          <w:rFonts w:ascii="Times New Roman"/>
          <w:b w:val="false"/>
          <w:i w:val="false"/>
          <w:color w:val="000000"/>
          <w:sz w:val="28"/>
        </w:rPr>
        <w:t>
      мәдениет, туризм, спорт және демалыс объектiлерiн дамыту, салауатты және белсендi қоғамды қалыптастыру;
</w:t>
      </w:r>
      <w:r>
        <w:br/>
      </w:r>
      <w:r>
        <w:rPr>
          <w:rFonts w:ascii="Times New Roman"/>
          <w:b w:val="false"/>
          <w:i w:val="false"/>
          <w:color w:val="000000"/>
          <w:sz w:val="28"/>
        </w:rPr>
        <w:t>
      (арзан) тұрғын үйге кеңiнен қол жеткiзудi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Бiлім алу және денсаулық сақтау қызметтерiнiң қол жетімдiлiгi мен сапасын арттыру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Сапалы денсаулық сақтау қызметiне қол жеткiзудi кеңейтудiң есебiнен қала халқының денсаулығын сақтау және нығайту мiндетi, орнықты дамуға көшкен кезде жоғары стратегиялық басым бағытқа ие. Дүниежүзiлiк денсаулық сақтау ұйымы мен Денсаулықты дамыту жөнiндегi Оттава хартиясының берген анықтамасы бойынша: денсаулық - тек адамның ауырмауын және дене кемiстiгiнiң жоқтығын ғана емес, сондай-ақ тәнiнiң және рухани, әлеуметтiк жағынан толық сай болуын бiлдiредi.
</w:t>
      </w:r>
      <w:r>
        <w:br/>
      </w:r>
      <w:r>
        <w:rPr>
          <w:rFonts w:ascii="Times New Roman"/>
          <w:b w:val="false"/>
          <w:i w:val="false"/>
          <w:color w:val="000000"/>
          <w:sz w:val="28"/>
        </w:rPr>
        <w:t>
      ДДҰ-ның тұжырымдамасына сәйкес халықтың денсаулығын құрайтын факторлардың қатарына адамдардың денсаулығы мен қоршаған орта арасындағы серпiндi тепе-теңдiктi ұстап тұратын көптеген факторлар жатады. Бұл ретте, денсаулықтың және тиiсiнше паталогияның маңызды факторы адамның өмiр сүру салты болып табылады.
</w:t>
      </w:r>
      <w:r>
        <w:br/>
      </w:r>
      <w:r>
        <w:rPr>
          <w:rFonts w:ascii="Times New Roman"/>
          <w:b w:val="false"/>
          <w:i w:val="false"/>
          <w:color w:val="000000"/>
          <w:sz w:val="28"/>
        </w:rPr>
        <w:t>
      Осы қағидаттарға сәйкес Астана қаласында Белсендi және салауатты өмiр сүру салтын қалыптастыру бағдарламасы әзiрленетiн болады. Оның негiзгi стратегиялық бағыттары дене тәрбиесi мен спортты жер-жерде дамытуға жағдайлар жасау, қала кеңiстiгінiң санитарлық-тазалық және эпидемиологиялық жағынан қолайлы болуын оңтайландыру бойынша әлеуметтiк саясат жүргiзу, денсаулығы мықты болашақ ұрпақтың дүниеге келуiн ойлайтын, жас отбасыларды материалдық және әлеуметтiк тұрғыдан қолдайтын барабар жүйе құру, әлеуметтiк сипаттағы аурулардың өсуiне тосқауыл қоятын жағдайлар жасау, медициналық кадрларды барлық деңгейлерде және барлық аспектiлер бойынша дайындауды жетiлдiру болып табылады. Сондай-ақ күштер, халықты, оның iшiнде әсiресе әлеуметтiк осал, қорғалмаған топтарды тиiстi медициналық қызметпен қамтамасыз етуге бағытталады. Әкiмдiк мемлекеттiк денсаулық сақтау объектiлерiнде көрсетiлетiн медициналық қызметтердiң толық болуын жинақтауға ықпал етедi және халыққа жеткiлiктi түрде көрсетiлмейтiн қызмет түрлерiмен қамтамасыз етiлуiне жағдай жасайды.
</w:t>
      </w:r>
      <w:r>
        <w:br/>
      </w:r>
      <w:r>
        <w:rPr>
          <w:rFonts w:ascii="Times New Roman"/>
          <w:b w:val="false"/>
          <w:i w:val="false"/>
          <w:color w:val="000000"/>
          <w:sz w:val="28"/>
        </w:rPr>
        <w:t>
      Әкiмдiк пен жұмыс берушiлердiң бiрлескен жұмысының арқасында, ауруларды ерте кезеңiнде анықтауға мүмкiндiк беретiн халыққа орнықты профилактикалық тексеру мен диспансерлеу өткiзiлетiн болады. Халықтың орташа өмiр сүру жасын ұзарту үшiн арнайы жоғары технологиялық орталықтар, оның iшiнде кардиохирургия саласындағы орталықтар құрылатын болады.
</w:t>
      </w:r>
      <w:r>
        <w:br/>
      </w:r>
      <w:r>
        <w:rPr>
          <w:rFonts w:ascii="Times New Roman"/>
          <w:b w:val="false"/>
          <w:i w:val="false"/>
          <w:color w:val="000000"/>
          <w:sz w:val="28"/>
        </w:rPr>
        <w:t>
      "Көпбалалы отбасы" деген қалалық қор құрылады. Бұл қор көп балалы отбасылардың әлеуметтiк патронаж жүйесiн, жас отбасы орталықтары мен клубтарын дамытуды, отбасын жоспарлау және репродукция орталықтарын, сондай-ақ жауапты ата-ана болуды тәрбиелеу және репродуктивтi денсаулықты сақтау бағытында жұмыс iстейтiн жастарға арналған әлеуметтiк қызметтердi қолдайды.
</w:t>
      </w:r>
      <w:r>
        <w:br/>
      </w:r>
      <w:r>
        <w:rPr>
          <w:rFonts w:ascii="Times New Roman"/>
          <w:b w:val="false"/>
          <w:i w:val="false"/>
          <w:color w:val="000000"/>
          <w:sz w:val="28"/>
        </w:rPr>
        <w:t>
      Қолайлы санитарлық-эпидемиологиялық ахуалды ұстау үшiн, тұрғындарға жүйелi түрде медициналық көмек көрсетудi ұйымдастыру үшiн, қаладағы практикалық денсаулық сақтау жүйесiнiң нығаюы және дамуы үшiн емдеу-профилактикалық мекемелер қызметiн және олардың пациенттермен қарым-қатынастарын, оның iшiнде кадрларға деген, технологияларға деген, жарақталуға деген стандарттық талаптарды көп деңгейлi стандарттау бағдарламалары әзiрленетiн болады.
</w:t>
      </w:r>
      <w:r>
        <w:br/>
      </w:r>
      <w:r>
        <w:rPr>
          <w:rFonts w:ascii="Times New Roman"/>
          <w:b w:val="false"/>
          <w:i w:val="false"/>
          <w:color w:val="000000"/>
          <w:sz w:val="28"/>
        </w:rPr>
        <w:t>
      Халықтың өмiр сүру деңгейi мен өмiр сүру әлеуетi қала тұрғындарының бiлiмi мен мәдениетi деңгейiне, олардың дүниеге деген көзқарасы мен рухани дамуына, қажеттi ақпаратты жүйелi түрде алу және пайдалану мүмкiншiлiгiнiң болуына байланысты анықталады. Осы факторлар қала жұртшылығының өңiрлiк, ұлттық және әлемдiк дамудың озық процестерiне тартылу дәрежесiн белгiлейдi. Осы заманғы қажеттiлiктерге жауап беретiн бiлiмге ие болу, ортақ мәдениет және тұрғындар арасында ең көп таралған ізгi қасиеттер, аумақтың ақпараттық әлеуетi қаланың рухани және зияткерлiк өмiрiндегi сапаның рөлiн атқарады. Сондықтан, қалада бiлiм беру мен тәрбиенiң перспективалық жүйесiн қалыптастыру мәдени және ақпараттық саясат Астана қаласының жалпы стратегиялық орнықты дамуындағы ең маңызды стратегиялық мiндеттер болып табылады.
</w:t>
      </w:r>
      <w:r>
        <w:br/>
      </w:r>
      <w:r>
        <w:rPr>
          <w:rFonts w:ascii="Times New Roman"/>
          <w:b w:val="false"/>
          <w:i w:val="false"/>
          <w:color w:val="000000"/>
          <w:sz w:val="28"/>
        </w:rPr>
        <w:t>
      Қаланың орнықты дамуының басты стратегиялық ресурсы - балалар, жасөспiрiмдер мен жастар екендiгiн ескере отырып, қаланың болашағы тек оларды тәрбиелеу және оларға бiлiм беру арқылы, әсiресе мектепке дейiнгi және мектеп жүйелерi арқылы ғана қамтамасыз етiлуi мүмкiн. Қаланың орнықты даму стратегиясы дегенiмiз бiлiм мен халықтың зияткерлiк тұрғыдан жоғарылауы әрбiр адамның өзiн-өзi қамтамасыз етуге, жаңа технологиялар мен мәдени құндылықтарға қол жеткiзуiн ұлғайту мүмкiндiктерiн елеулi арттыру дегендi бiлдiредi. Қазiргi бiлiм беру жүйесi тұлғаның орнықты даму идеологиясы бағытында үйлесiмдi дамуына тек iшiнара ықпал етедi, бiлiм алушылардың бiр бөлiгінiң ғана зияткерлiк тұрғыдан өсуге және адамзат өркениетi жасаған мәдени жетiстiктердi игеруге деген құштарлығын қалыптастырады.
</w:t>
      </w:r>
      <w:r>
        <w:br/>
      </w:r>
      <w:r>
        <w:rPr>
          <w:rFonts w:ascii="Times New Roman"/>
          <w:b w:val="false"/>
          <w:i w:val="false"/>
          <w:color w:val="000000"/>
          <w:sz w:val="28"/>
        </w:rPr>
        <w:t>
      Мектепке дейiнгi мекемелердi салу 1-ден 7 жасқа дейiнгi мектепке дейiнгi ұйымдарда тәрбиеленетiн балаларды қамтуды 2004 жылғы 40,6 %-дан 2010 жылы 60 %-ға және 2030 жылы 95 %-ға дейiн ұлғайтуға мүмкiндiк бередi. Бұл мектепке дейiнгi ұйымдарда 5-6 жастағы балалардың мектепке барар алдындағы дайындығын қамтамасыз ететiн болады. Астана қаласында 2012 жылы қызметiнде ойын-сауық, сондай-ақ бiлiм беру элементтерi ұштасатын, балалар мен жасөспiрiмдердiң демалысын қамтамасыз ету үшiн 500 балаға арналған "Балалар қалашығын" салу көзделiп отыр.
</w:t>
      </w:r>
      <w:r>
        <w:br/>
      </w:r>
      <w:r>
        <w:rPr>
          <w:rFonts w:ascii="Times New Roman"/>
          <w:b w:val="false"/>
          <w:i w:val="false"/>
          <w:color w:val="000000"/>
          <w:sz w:val="28"/>
        </w:rPr>
        <w:t>
      Мектепте бiлiм беру жүйесiнде оқу орындарына деген тапшылық проблемалары шешiледi. 2010 жылға дейiн сабақтарды 3-4 ауысымда өткiзу, ал 2020 жылға дейiн сабақтарды 2 ауысымда өткiзу жойылады. Жоғары сыныптардағы балаларды бейiндi оқыту жүйесi кеңейiп, жақсарады, түрлi бағыттардағы қалыптасып жатқан кластерлер үшiн, орта кәсiби бiлiмi бар бiлiкті жұмысшылар мен мамандарды даярлау жүйесiн ұлғайтуға жағдайлар жасалатын болады. Меншiк түрлерiнiң барлығын қамтитын мекемелер қызметкерлерiн, сонымен қатар жергiлiктi азаматтарды (оның iшiнде жұмыссыздарды) өз оқу орталықтары негiзiнде ішкiкәсiптiк оқытуды жүзеге асырады.
</w:t>
      </w:r>
      <w:r>
        <w:br/>
      </w:r>
      <w:r>
        <w:rPr>
          <w:rFonts w:ascii="Times New Roman"/>
          <w:b w:val="false"/>
          <w:i w:val="false"/>
          <w:color w:val="000000"/>
          <w:sz w:val="28"/>
        </w:rPr>
        <w:t>
      Зияткерлiк тұрғыдан дамуға отандық және әлемдiк мәдениет жетiстiктерiн игеруге деген құлшынысты халықта, оның iшiнде, әсiресе балаларда, жасөспiрiмдер мен жастарда тәрбиелеудiң негізгi жолы - технологиялық, материалдық-техникалық және қаржы ресурстарымен қамтамасыз етiлген, қалалықтардың қажеттiлiктерiне сәйкес осы заманғы бiлiм алуға жағдайлар туғызатын қаланың әрбiр тұрғынына бiрыңғай әрi қол жетiмдi бiлiм беру кеңiстiгiн қалыптастыру.
</w:t>
      </w:r>
      <w:r>
        <w:br/>
      </w:r>
      <w:r>
        <w:rPr>
          <w:rFonts w:ascii="Times New Roman"/>
          <w:b w:val="false"/>
          <w:i w:val="false"/>
          <w:color w:val="000000"/>
          <w:sz w:val="28"/>
        </w:rPr>
        <w:t>
      БҰҰ-ның жарияланған орнықты даму қағидаттарының арасында азаматтардың өздерiнiң бүкiл ғұмыры бойы үздiксiз бiлiм алу қағидаты ерекше орын алады. Үздiксiз бiлiм алу және де ең алдымен бiлiмдi жүйелi түрде маңызын арттыру құралының қызметiн атқарады, қала қауымдастығындағы адам капиталының өсуiн қамтамасыз етедi, адамдарға тыныс-тiршiлiк процесi кезiнде өздерiн барынша және неғұрлым тиiмдi көрсете алуға мүмкiндiк бередi. Әкiмдiк қалалықтарға өмiрдiң амалы ретiнде бiлiм алуға деген талғамын дағдыландырылатын, жаңадан бiлiм алуға деген ұдайы құлшынысын тәрбиелейтiн, әдiстемелiк және рефлективтiк мәдениетке ие болуға жеткiзетін, әрбiр қарапайым адамға оқу процесi кезiнде немесе өз бетiмен оқыған кезде бүкiл ғұмыр бойы өзiнiң зияткерлiк даму жолын өз бетiнше жоспарлауға көмектесетiн осындай жеке қасиеттерiн қалыптастыратын үздiксiз бiлiм алу тұжырымдамасын әзiрлеп, насихаттайтын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Демалыс пен мәдениет, туризм, спорт объектілерiн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дамыту, салауатты және белсендi қоғамды қалыптастыру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Мәдениет және демалыс мүмкiндiктерi тұрғысынан астананың тартылымдылығы қаланың орнықты дамуына берiк негіздi қамтамасыз етедi. Тiршiлiгi қайнап жатқан Астана сияқты қалада мәдениет, өнер және спорт ерекше рөл атқарады. Қала әкiмдiгi барлық өнер және спорт түрлерiнiң одан әрi дамуына, оның iшiнде өнер қауымы мен кәсiпкерлiк секторлардың өкiлдерi арасындағы серiктестiктiң жандануына ықпал ететiн болады.
</w:t>
      </w:r>
      <w:r>
        <w:br/>
      </w:r>
      <w:r>
        <w:rPr>
          <w:rFonts w:ascii="Times New Roman"/>
          <w:b w:val="false"/>
          <w:i w:val="false"/>
          <w:color w:val="000000"/>
          <w:sz w:val="28"/>
        </w:rPr>
        <w:t>
      Орнықты даму жолына түсу қазақстандықтардың рухани дәстүрлерiне сай келетiн мәдениет деңгейiне қол жеткiзудi көздейдi. Сондықтан, келешек ұрпақ үшiн мәдени дәстүрлердi сақтау және қаланың мәдени құндылықтарын көбейту маңызды стратегиялық мiндет болып табылады. Осы мақсатта, қаланың тарихи, мәдени және iзгі дәстүрлерiн қалпына келтiру бойынша жүйелi түрде науқандар ұйымдастырып, қаланың мәдениет тарихы бойынша монографиялар топтамаларын жасауға ғалымдар жұмылдырылып, жыл сайын оқушылар мен жастар арасында қаланың мәдениет тарихы жөнiнде ең тартымды зерттеу жұмысына арналған конкурстар өткiзiлетiн болады.
</w:t>
      </w:r>
      <w:r>
        <w:br/>
      </w:r>
      <w:r>
        <w:rPr>
          <w:rFonts w:ascii="Times New Roman"/>
          <w:b w:val="false"/>
          <w:i w:val="false"/>
          <w:color w:val="000000"/>
          <w:sz w:val="28"/>
        </w:rPr>
        <w:t>
      Түрлi халықаралық кездесулердi, конференцияларды, фестивальдарды, спорттық жарыстар мен кубок жолындағы жарыстарды өткiзу үшiн, Астананың астана ретiндегi және туризм мен ойын-сауықтың серпiндi дамып келе жатқан орталығы ретiндегi мәртебесiне сай келетiн әрi оның мәртебесiн төмен деңгейге түсiрмейтiн тиiстi инфрақұрылымды, оның iшiнде iс-шаралар өткiзуге арналған орындарды және қонақ үй қызметiн құру жалғасатын болады. Әкiмдiк уәкiлеттi мемлекеттік және қоғамдық ұйымдармен, қоғамдық-мәдени орындармен әрi басқа да мүдделi тараптармен бiрге ынтымақтаса отырып, ұлттық және жергiлiктi жаңа музейлер сияқты туризм тұрғысынан жаңа да қызықты объектiлерге, өнiмдер мен көрсетiлетiн қызметтерге маркетингтік стратегияны дамытып, жақын маңайда Бурабай курорты аймағы мен "Қорғалжын" мемлекеттiк табиғи қорығының орналасқандығын пайдалана отырып, туризмге қатысты бастамалар мен стратегияларды iске асыратын болады. Экологиялық туризмнiң инфрақұрылымы құрылады.
</w:t>
      </w:r>
      <w:r>
        <w:br/>
      </w:r>
      <w:r>
        <w:rPr>
          <w:rFonts w:ascii="Times New Roman"/>
          <w:b w:val="false"/>
          <w:i w:val="false"/>
          <w:color w:val="000000"/>
          <w:sz w:val="28"/>
        </w:rPr>
        <w:t>
      Астана Еуропа мен Азия, Шығыс пен Батыстың арасындағы коммуникациялық маршруттар мен ақпараттар ағыны қиылысқан жерде орналасқан қала ретiнде әрi халықаралық ұйымдардың бас офистерi орналасуына қолайлы және әлемдiк iрi форумдарды өткiзуге арналған орын ретiнде дамитын болады.
</w:t>
      </w:r>
      <w:r>
        <w:br/>
      </w:r>
      <w:r>
        <w:rPr>
          <w:rFonts w:ascii="Times New Roman"/>
          <w:b w:val="false"/>
          <w:i w:val="false"/>
          <w:color w:val="000000"/>
          <w:sz w:val="28"/>
        </w:rPr>
        <w:t>
      Стратегиялық жоспарда, мәдениет саласы мәдени құндылықтардың өндiрушiсi және сақтаушысы ретiнде ғана емес, сондай-ақ өз кезегiнде бiлiмнiң, жұмыспен қамтылудың өсуiн және еңбектi көп қажет ететiн салалардың дамуын қамтамасыз ететiн қала экономикасының маңызды секторы ретiнде де қаралады. Сондықтан мәдениеттiң әлеуметтiк рөлiн арттыру үшiн, оның негiзiнде халықтың рухани және зияткерлiк өмiрiн байыту үшiн, мәдениет ресурстарын қаланың орнықты даму бағдарламаларында пайдалану үшiн мынадай бағыттар бойынша шаралар көзделетiн болады:
</w:t>
      </w:r>
      <w:r>
        <w:br/>
      </w:r>
      <w:r>
        <w:rPr>
          <w:rFonts w:ascii="Times New Roman"/>
          <w:b w:val="false"/>
          <w:i w:val="false"/>
          <w:color w:val="000000"/>
          <w:sz w:val="28"/>
        </w:rPr>
        <w:t>
      еңбек және технология мәдениетi саласында - оқу орындарында, өндiрiсте жас ұрпақты жүйелi түрде еңбекке баулу жөнiнде қалалық бағдарлама әзiрлеу және оны iске асыру, оларды жеке адамдар арасындағы iскерлiк қарым-қатынастар мәдениетiне үйрету, мектептiк жалпы бiлiм беру бағдарламаларына технологиялық бiлiм берудi енгiзу, қаланың кәсiпорындары мен ұйымдарында корпоративтiк мәдениеттiң негiзгi элементтерiн енгiзу;
</w:t>
      </w:r>
      <w:r>
        <w:br/>
      </w:r>
      <w:r>
        <w:rPr>
          <w:rFonts w:ascii="Times New Roman"/>
          <w:b w:val="false"/>
          <w:i w:val="false"/>
          <w:color w:val="000000"/>
          <w:sz w:val="28"/>
        </w:rPr>
        <w:t>
      үнемдеу және ұйымдық мәдениет саласында - үнемдеу режимiн ұдайы насихаттау есебiнен қала тұрғындарындағы тұтыну мәдениетiн көтеру, ресурстарды үнемдеуге, уақытында төлемдердi жүзеге асыруға, әрiптестермен сұхбаттасқанда iскерлiк мәнердi ұстап тұруға ниет қылу үшiн және құлшынысты ұштау үшiн бағытталған экономикалық тетiктердi әзiрлеу және пайдалану;
</w:t>
      </w:r>
      <w:r>
        <w:br/>
      </w:r>
      <w:r>
        <w:rPr>
          <w:rFonts w:ascii="Times New Roman"/>
          <w:b w:val="false"/>
          <w:i w:val="false"/>
          <w:color w:val="000000"/>
          <w:sz w:val="28"/>
        </w:rPr>
        <w:t>
      қала халқы мен қонақтарына қызмет көрсету мәдениетi саласында - қалада қызмет көрсету мәдениетiн көтеру жөнiнде нормативтiк құқықтық актiлер әзiрлеу, қала халқы мен қонақтарына жүйелi түрде қалалық конкурстар өткiзу арқылы қызметтер көрсететiн ұйымдар арасында бәсекелестіктi арттыруға жағдай жасау;
</w:t>
      </w:r>
      <w:r>
        <w:br/>
      </w:r>
      <w:r>
        <w:rPr>
          <w:rFonts w:ascii="Times New Roman"/>
          <w:b w:val="false"/>
          <w:i w:val="false"/>
          <w:color w:val="000000"/>
          <w:sz w:val="28"/>
        </w:rPr>
        <w:t>
      экологиялық мәдениет саласында - қалада балалар мекемелерi мен бастауыш мектептен бастап, жоғары мектепке дейiн экологиялық бiлiм беру және тәрбиелеу жүйесiн дамыту бұқаралық ақпарат құралдары арқылы экологиялық сауаттандыру, азаматтардың қоршаған ортаның ахуалы жөнiндегi шынайы ақпаратқа деген құқықтарын қамтамасыз ету, қоршаған табиғи ортаны қорғау, жер қойнауын пайдалану және экологиялық қауiпсiздiктi қамтамасыз ету саласында белгіленген стандарттардың, ережелер мен нормативтердiң сақталуын қамтамасыз ететiн экономикалық тетiктердi жасау арқылы қоршаған ортаға деген адамның ізгi қатынасын қалыптастыру.
</w:t>
      </w:r>
      <w:r>
        <w:br/>
      </w:r>
      <w:r>
        <w:rPr>
          <w:rFonts w:ascii="Times New Roman"/>
          <w:b w:val="false"/>
          <w:i w:val="false"/>
          <w:color w:val="000000"/>
          <w:sz w:val="28"/>
        </w:rPr>
        <w:t>
      Салауатты және белсендi өмiр сүру салтын насихаттау үшiн Астана қаласында мынадай шараларды жүргiзу арқылы спорттық және дене тәрбиесi қозғалыстары ұйымдастырылып, қолдауға ие болады:
</w:t>
      </w:r>
      <w:r>
        <w:br/>
      </w:r>
      <w:r>
        <w:rPr>
          <w:rFonts w:ascii="Times New Roman"/>
          <w:b w:val="false"/>
          <w:i w:val="false"/>
          <w:color w:val="000000"/>
          <w:sz w:val="28"/>
        </w:rPr>
        <w:t>
      кросс, марафон, шаңғы тебу жарыстары сияқты бұқаралық спорт iс-шараларын көбейту;
</w:t>
      </w:r>
      <w:r>
        <w:br/>
      </w:r>
      <w:r>
        <w:rPr>
          <w:rFonts w:ascii="Times New Roman"/>
          <w:b w:val="false"/>
          <w:i w:val="false"/>
          <w:color w:val="000000"/>
          <w:sz w:val="28"/>
        </w:rPr>
        <w:t>
      қаладағы аула аумақтарында дене тәрбиесi мен сауықтыру кешендерiнiң ұтымды жүйесiн қалыптастыру, қазiргi спорт алаңдарын (оның iшiнде футбол, баскетбол, волейбол алаңдарын), теннис пен бадминтонға арналған корттарды, хоккей алаңдарын, жүгiруге арналған жолдарды жаңғырту және оларды жаңадан салу, тез тұрғызылатын металл және өзге құрастырмалардан балалар мен ересектерге арналған әмбебап спорттық снарядтарды салу;
</w:t>
      </w:r>
      <w:r>
        <w:br/>
      </w:r>
      <w:r>
        <w:rPr>
          <w:rFonts w:ascii="Times New Roman"/>
          <w:b w:val="false"/>
          <w:i w:val="false"/>
          <w:color w:val="000000"/>
          <w:sz w:val="28"/>
        </w:rPr>
        <w:t>
      спорттық мектептердi дамыту және оларға қолдау көрсету;
</w:t>
      </w:r>
      <w:r>
        <w:br/>
      </w:r>
      <w:r>
        <w:rPr>
          <w:rFonts w:ascii="Times New Roman"/>
          <w:b w:val="false"/>
          <w:i w:val="false"/>
          <w:color w:val="000000"/>
          <w:sz w:val="28"/>
        </w:rPr>
        <w:t>
      Астана қаласында халықтың түрлi топтарына арналған дене тәрбиесi мен спорттық дене тынықтыру және қайта оңалту сияқты жоғары дамыған қызметтер көрсету индустриясын жасау.
</w:t>
      </w:r>
      <w:r>
        <w:br/>
      </w:r>
      <w:r>
        <w:rPr>
          <w:rFonts w:ascii="Times New Roman"/>
          <w:b w:val="false"/>
          <w:i w:val="false"/>
          <w:color w:val="000000"/>
          <w:sz w:val="28"/>
        </w:rPr>
        <w:t>
      Ойын-сауықтық және спорттық iс-шаралар тиiмдiлiгiн арттыру мақсатында қала әкiмдiгі этникалық топтардың ұсынған мәдени және әлеуметтiк шараларын грант көмегiн бөлу арқылы қолдайды.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Қол жетiмдi тұрғын үйдi кеңiнен таңдауды қамтамасыз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ету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стратегиялық жоспарындағы тұрғын үй саясатының негiзiнде әрбiр адамның қажеттiлiктерiне және оның отбасының сұраныстарына сай келетiн жеке тұрғын үйдi iздестiруге жауапты болу қағидаты жатыр. Алайда, өзiн тұрғын үймен өз бетiнше қамтамасыз ете алмайтындарға белгiлi бiр жағдайларда жалға берiлiп отырған тұрғын үйдi ұсынғаны үшiн жергiлiктi билiк орындары да жауапты болады.
</w:t>
      </w:r>
      <w:r>
        <w:br/>
      </w:r>
      <w:r>
        <w:rPr>
          <w:rFonts w:ascii="Times New Roman"/>
          <w:b w:val="false"/>
          <w:i w:val="false"/>
          <w:color w:val="000000"/>
          <w:sz w:val="28"/>
        </w:rPr>
        <w:t>
      Тұрғын үйдiң арзандығы, алуандығы мен сапасы сияқты мәселелер экономикалық саясаттың маңызды мәселелерi болып табылады. Осыған сәйкес тұрғын үй қорының мемлекеттiк техникалық нормативтерге сай екендiгiне жүргізiлетiн мемлекеттік бақылау мен мониторинг мынадай негiзгi бағыттар бойынша жүзеге асырылатын болады:
</w:t>
      </w:r>
      <w:r>
        <w:br/>
      </w:r>
      <w:r>
        <w:rPr>
          <w:rFonts w:ascii="Times New Roman"/>
          <w:b w:val="false"/>
          <w:i w:val="false"/>
          <w:color w:val="000000"/>
          <w:sz w:val="28"/>
        </w:rPr>
        <w:t>
      түрi, көлемi және құны бойынша әралуан болып келетiн тұрғын үйдiң баламалы түрлерiн жоспарлау;
</w:t>
      </w:r>
      <w:r>
        <w:br/>
      </w:r>
      <w:r>
        <w:rPr>
          <w:rFonts w:ascii="Times New Roman"/>
          <w:b w:val="false"/>
          <w:i w:val="false"/>
          <w:color w:val="000000"/>
          <w:sz w:val="28"/>
        </w:rPr>
        <w:t>
      ескi тұрғын үй ғимараттары мен махаллаларын (кварталдарын) сақтау, жөндеу және жаңғырту - көгалдандыру бойынша жұмыстар жүргізудi қоса отырып, қазiргi активтерге инвестиция салу;
</w:t>
      </w:r>
      <w:r>
        <w:br/>
      </w:r>
      <w:r>
        <w:rPr>
          <w:rFonts w:ascii="Times New Roman"/>
          <w:b w:val="false"/>
          <w:i w:val="false"/>
          <w:color w:val="000000"/>
          <w:sz w:val="28"/>
        </w:rPr>
        <w:t>
      мемлекеттiк консультациялар ұйымдастыру, тұрғын үй құрылысының шығындарына және сапа стандарттарына мониторинг жүргізу;
</w:t>
      </w:r>
      <w:r>
        <w:br/>
      </w:r>
      <w:r>
        <w:rPr>
          <w:rFonts w:ascii="Times New Roman"/>
          <w:b w:val="false"/>
          <w:i w:val="false"/>
          <w:color w:val="000000"/>
          <w:sz w:val="28"/>
        </w:rPr>
        <w:t>
      қаланың физикалық немесе әлеуметтiк инфрақұрылымын қамтамасыз ету бойынша салушыларға келген шығынның үлесiн есепке алу;
</w:t>
      </w:r>
      <w:r>
        <w:br/>
      </w:r>
      <w:r>
        <w:rPr>
          <w:rFonts w:ascii="Times New Roman"/>
          <w:b w:val="false"/>
          <w:i w:val="false"/>
          <w:color w:val="000000"/>
          <w:sz w:val="28"/>
        </w:rPr>
        <w:t>
      жергiлiктi жағдайларды ескере отырып, құрылыс салудың және қайта жаңғыртудың озық әдiстерiн зерделеу.
</w:t>
      </w:r>
      <w:r>
        <w:br/>
      </w:r>
      <w:r>
        <w:rPr>
          <w:rFonts w:ascii="Times New Roman"/>
          <w:b w:val="false"/>
          <w:i w:val="false"/>
          <w:color w:val="000000"/>
          <w:sz w:val="28"/>
        </w:rPr>
        <w:t>
      Тұрғын үйдi орнықты түрде дамытудың стратегиялық мiндетiн шешудiң негiзiнде тек тұрғын үй қорын көбейту ғана емес, сондай-ақ сапалы қала кеңiстiгiн жасау қағидаты да болуы қажет. Ескi тұрғын үй қорын жаңғырту және жаңа тұрғын үйлер салу, қала халқының түрлi топтарына сапасы әр түрлi тұрғын үйге қол жеткiзу мүмкiншiлiгін арттырады.
</w:t>
      </w:r>
      <w:r>
        <w:br/>
      </w:r>
      <w:r>
        <w:rPr>
          <w:rFonts w:ascii="Times New Roman"/>
          <w:b w:val="false"/>
          <w:i w:val="false"/>
          <w:color w:val="000000"/>
          <w:sz w:val="28"/>
        </w:rPr>
        <w:t>
      Сапалы қала кеңiстiгі тұрпаты, көлемi және меншiк түрi бойынша ерекшеленетiн әралуан тұрғын үй объектiлерi түрлерiнiң ұштасуын, кең де айшықты тұрғызылған көшелер мен алаңдарды, әлеуметтік-тұрмыстық қызмет көрсетудiң тиiстi деңгейiн ұстап тұруға жеткiлiктi екендiгiн, адамның өмiр сүруiне сай келетiн масштабты, өзiндiк ерекшелiк пен сонылықты, дамыған қоғамдық көлiктің болуын бiлдiредi. Астананың жергiлiкті атқарушы органдары тұрғын үйге деген сұранысты ескере отырып, сапалы қала кеңiстiгін Астанада қамтамасыз ету бойынша шаралар қабылдайтын болады. Бұл ретте, тұрғын үйлердiң мүмкiншiлiктерi шектеулi және егде жастағы адамдардың кiрiп-шығуын жеңiлдететiн құрылғылармен жарақталу мәселесi басыңқы маңызға ие болады.
</w:t>
      </w:r>
      <w:r>
        <w:br/>
      </w:r>
      <w:r>
        <w:rPr>
          <w:rFonts w:ascii="Times New Roman"/>
          <w:b w:val="false"/>
          <w:i w:val="false"/>
          <w:color w:val="000000"/>
          <w:sz w:val="28"/>
        </w:rPr>
        <w:t>
      Қала халқының сапасы әр түрлi тұрғын үйге кеңiнен қол жеткiзу мүмкiншілігін қамтамасыз ету үшін:
</w:t>
      </w:r>
      <w:r>
        <w:br/>
      </w:r>
      <w:r>
        <w:rPr>
          <w:rFonts w:ascii="Times New Roman"/>
          <w:b w:val="false"/>
          <w:i w:val="false"/>
          <w:color w:val="000000"/>
          <w:sz w:val="28"/>
        </w:rPr>
        <w:t>
      жекешелендiруi заңнамаға сәйкес мүмкiн болатын халықтың әлеуметтiк тұрғыдан қорғалатын жiктерiне коммуналдық тұрғын үй мен жатақханалар салу;
</w:t>
      </w:r>
      <w:r>
        <w:br/>
      </w:r>
      <w:r>
        <w:rPr>
          <w:rFonts w:ascii="Times New Roman"/>
          <w:b w:val="false"/>
          <w:i w:val="false"/>
          <w:color w:val="000000"/>
          <w:sz w:val="28"/>
        </w:rPr>
        <w:t>
      тұрғын үй нарығындағы бәсекелестiктi дамыту үшiн жағдайлар жасау;
</w:t>
      </w:r>
      <w:r>
        <w:br/>
      </w:r>
      <w:r>
        <w:rPr>
          <w:rFonts w:ascii="Times New Roman"/>
          <w:b w:val="false"/>
          <w:i w:val="false"/>
          <w:color w:val="000000"/>
          <w:sz w:val="28"/>
        </w:rPr>
        <w:t>
      қазiргі тұрғын үй қорын (үйлер мен тұрғын үй құрылыстарын) жөндеу немесе қайта жаңғырту жөнiндегi жұмысты ұйымдастыру;
</w:t>
      </w:r>
      <w:r>
        <w:br/>
      </w:r>
      <w:r>
        <w:rPr>
          <w:rFonts w:ascii="Times New Roman"/>
          <w:b w:val="false"/>
          <w:i w:val="false"/>
          <w:color w:val="000000"/>
          <w:sz w:val="28"/>
        </w:rPr>
        <w:t>
      аумақтарды дамыту мен көркейтудiң пилоттық жобаларын әзiрлеу және iске асыру.
</w:t>
      </w:r>
      <w:r>
        <w:br/>
      </w:r>
      <w:r>
        <w:rPr>
          <w:rFonts w:ascii="Times New Roman"/>
          <w:b w:val="false"/>
          <w:i w:val="false"/>
          <w:color w:val="000000"/>
          <w:sz w:val="28"/>
        </w:rPr>
        <w:t>
      Халықтың астананың қоғамдық өмiрiне қатысуын арттыру үшiн әкiмдiк балалар мен жастарда туған қаласына деген туысқандық сезiмiн қалыптастыратын қызмет түрлерiн ынталандыратын болады, өздерi тұратын аудандарды, қоғамдық орындар мен көгалдандырылған аумақтарды күтуге тартады.
</w:t>
      </w:r>
    </w:p>
    <w:p>
      <w:pPr>
        <w:spacing w:after="0"/>
        <w:ind w:left="0"/>
        <w:jc w:val="both"/>
      </w:pPr>
      <w:r>
        <w:rPr>
          <w:rFonts w:ascii="Times New Roman"/>
          <w:b w:val="false"/>
          <w:i w:val="false"/>
          <w:color w:val="000000"/>
          <w:sz w:val="28"/>
        </w:rPr>
        <w:t>
</w:t>
      </w:r>
      <w:r>
        <w:rPr>
          <w:rFonts w:ascii="Times New Roman"/>
          <w:b/>
          <w:i w:val="false"/>
          <w:color w:val="000000"/>
          <w:sz w:val="28"/>
        </w:rPr>
        <w:t>
2. Әлеуметтiк даму және қаланың тыныс-тiршiлiгiне қоғамның тартылуы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орнықты дамуы жеке бас қауiпсiздiгіне кепiлдiк беру, барлық салаларда - мамандық пен тұрғылықты жерiнен бастап дiни және ұлттық сана-сезiмге дейiн таңдау еркiндiгi деңгейлерiнiң көптiгi және оны iске асыру, ынғайлы қоршаған орта сияқты материалдық емес игілiктердiң кең ауқымын жасауды және қолдауды көздейдi. Сондықтан Астана, орнықтылық қағидаттарына сай келетiн қала ретiнде әрбiр адамның, әлеуметтiк немесе этникалық топтың өздерi қалаған өмiр сүру салтын, мәдени дәстүрлердi дамытуға құқығын қамтамасыз ететiн болады. Қаланың мүшелерiне психологиялық тұрғыдан жайлы болмай әрi олардың айналамен және өздерiмен үйлесiмi болмай қаланың орнықты дамуының мүмкiн еместiгiне байланысты алдағы тұрған мiндеттердiң көбiсi тек заңнамалық, экономикалық, әкiмшiлiк шаралар арқылы ғана емес, сондай-ақ адамдардың iзгi сезiмдерi негiзiнде қалыптасқан адамдардың қажыр-қайраты арқылы да және орнықты дамудың қажеттiлiктерiн ұғыну арқылы да шешiлетiн болады. Қала қоғамның әлеуметтiк-экономикалық және экологиялық орнықты дамуының жаңа идеологиясын қалыптастырып, бекiтудi насихаттайтын болады.
</w:t>
      </w:r>
      <w:r>
        <w:br/>
      </w:r>
      <w:r>
        <w:rPr>
          <w:rFonts w:ascii="Times New Roman"/>
          <w:b w:val="false"/>
          <w:i w:val="false"/>
          <w:color w:val="000000"/>
          <w:sz w:val="28"/>
        </w:rPr>
        <w:t>
      Қоғамның әлеуметтiк-экономикалық және экологиялық орнықты даму идеологиясына сүйене отырып, Астананың орнықты даму мақсаты тұруға тартымды қаланы және халықтың әлеуметтiк тұрғыдан осал жiгiн қолдайтын қоғамды құру болып табылады. Осы мақсатқа қол жеткiзу үшiн барлық билiк деңгейлерiнiң осыған қатысуын, мемлекеттiк қызметтердi тиiмдi түрде көрсетудi және де жергiлiктi тұрғындарға олардың мүдделерiн қорғайтын шешiмдер қабылдауға қатысу үшiн мүмкiншiлiк берудi талап етедi.
</w:t>
      </w:r>
    </w:p>
    <w:p>
      <w:pPr>
        <w:spacing w:after="0"/>
        <w:ind w:left="0"/>
        <w:jc w:val="both"/>
      </w:pPr>
      <w:r>
        <w:rPr>
          <w:rFonts w:ascii="Times New Roman"/>
          <w:b w:val="false"/>
          <w:i w:val="false"/>
          <w:color w:val="000000"/>
          <w:sz w:val="28"/>
        </w:rPr>
        <w:t>
</w:t>
      </w:r>
      <w:r>
        <w:rPr>
          <w:rFonts w:ascii="Times New Roman"/>
          <w:b/>
          <w:i w:val="false"/>
          <w:color w:val="000000"/>
          <w:sz w:val="28"/>
        </w:rPr>
        <w:t>
2.1. Астана қаласын әлеуметтiк дамытудың күштi және әлсiз жақтарын, мүмкiншiлiктерi мен шектейтiн факторларды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Талдауды жүргiзу үшiн Астана қаласының тұрғындары мен қонақтарына жүргiзiлген әлеуметтiк сауалнаманың, статистиканың деректерi, әлеуметтiк саладағы өңiрлiк бағдарламаларды iске асыру нәтижелерi, сондай-ақ стратегиялық жоспар жобасын қоғамдық талқылау шеңберiнде өткiзiлген дөңгелек үстел отырыстарының нәтижелерi пайдаланылды.
</w:t>
      </w:r>
    </w:p>
    <w:p>
      <w:pPr>
        <w:spacing w:after="0"/>
        <w:ind w:left="0"/>
        <w:jc w:val="both"/>
      </w:pPr>
      <w:r>
        <w:rPr>
          <w:rFonts w:ascii="Times New Roman"/>
          <w:b w:val="false"/>
          <w:i w:val="false"/>
          <w:color w:val="000000"/>
          <w:sz w:val="28"/>
        </w:rPr>
        <w:t>
                                                          7-кесте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 әлеуметтiк дамытудың күштi және әлсiз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жақтары, мүмкiндiктерi мен шектейтiн факторлары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5753"/>
      </w:tblGrid>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Күштi жақтары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Әлсiз жақтары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басқа өңiрлерiмен салыстырғанда халықтың салыстырмалы түрде өмiр сүру деңгейiнiң жоғары болуы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билiк орындары шешiмдердi қабылдағанда жұртшылықтың қатысу деңгейiнiң төмен болуы
</w:t>
            </w:r>
          </w:p>
        </w:tc>
      </w:tr>
      <w:tr>
        <w:trPr>
          <w:trHeight w:val="450" w:hRule="atLeast"/>
        </w:trPr>
        <w:tc>
          <w:tcPr>
            <w:tcW w:w="6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қылмыстылықтың төмен деңгейi және әлеуметтiк орнықтылық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Мүмкiншiліктерi шектеулi адамдарды қолдау және оларды қоғамға кiрiктiру бойынша шаралар тиiмділігiнiң төмен болуы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әлеуметтiк тұрғыдан осал жiктерiне мемлекеттiк көмек көрсету деңгейiнiң жеткiлiксiздiгi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Мүмкiндiктер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Шектейтiн факторлар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Отбасының әрбiр мүшесiне шаққандағы ең төменгi өмiр сүру деңгейiне сүйене отырып, атаулы әлеуметтiк көмек пен арнайы мемлекеттік жәрдемақылардың көлемiн есептеу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сала қызметкерлерi мен мемлекеттiк қызметшiлер жалақысының төмен болуы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Жұртшылықты қала тыныс-тiршiлiгiне белсендi тарту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тиiстi жай күйiн ұстауға және қолдауға деген азаматтық жауапкершiлiк деңгейiнiң төмен болуы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еңбек рыногындағы жұмысшы күштердiң сұраныс және ұсыныстар балансына жету мақсатында кәсiптер мен мамандықтардың iрiлендiрiлген топтары бойынша жұмысшылар мен мамандарда қажеттiлiк болжамын әзiрлеу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Бiлiктi әлеуметтiк қызметкерлер санының қысқаруы және төмен жалақысы сақтала отырып, олардың еңбегi сапасының төмендеуi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3"/>
      </w:tblGrid>
      <w:tr>
        <w:trPr>
          <w:trHeight w:val="450" w:hRule="atLeast"/>
        </w:trPr>
        <w:tc>
          <w:tcPr>
            <w:tcW w:w="1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8-бокс. Халықаралық тәжiрибе
</w:t>
            </w:r>
            <w:r>
              <w:rPr>
                <w:rFonts w:ascii="Times New Roman"/>
                <w:b w:val="false"/>
                <w:i w:val="false"/>
                <w:color w:val="000000"/>
                <w:sz w:val="20"/>
              </w:rPr>
              <w:t>
</w:t>
            </w:r>
            <w:r>
              <w:br/>
            </w:r>
            <w:r>
              <w:rPr>
                <w:rFonts w:ascii="Times New Roman"/>
                <w:b w:val="false"/>
                <w:i w:val="false"/>
                <w:color w:val="000000"/>
                <w:sz w:val="20"/>
              </w:rPr>
              <w:t>
      Халықаралық тәжiрибенi талдау қала халқының мүлiктiк жiктелуiнен халықтың аз қамтылған бөлiгiнің белгiлi бiр аудандарға шоғырлануына әкелетiндiгiн көрсеттi. Бұл өз кезегiнде жеке сектордың белсендiлiгiн, жұмысқа орналасу мүмкiншiлiгiн төмендетедi, мектепте бiлiм алу деңгейiн азайтады, қылмыстылықты көбейтедi және қаланың осы бөлiктерiнде әлеуметтiк теңсiздiктi ушықтырады. Бұл қалалардың дамуына келеңсiз әсер етедi.
</w:t>
            </w:r>
            <w:r>
              <w:br/>
            </w:r>
            <w:r>
              <w:rPr>
                <w:rFonts w:ascii="Times New Roman"/>
                <w:b w:val="false"/>
                <w:i w:val="false"/>
                <w:color w:val="000000"/>
                <w:sz w:val="20"/>
              </w:rPr>
              <w:t>
      Өткен ғасырдың аяғында Ұлыбритания, АҚШ сияқты бiрқатар дамыған елдерде халықтың барлық жiктерi үшiн сервистiк қызметтiң тиiмдiлiгiн арттыруға, жұмыс орындарын ашуға, көрсетiлетiн қызметтерге елдiң бәрi бiрдей қол жеткiзуiн және олардың қолайлы жағдайларда тұруын қамтамасыз етуге бағытталған мақсатты бағдарламалар әзiрленген болатын. Мемлекеттiк басқару органдарының тiкелей қатысуы әрi жұртшылықты кең түрде тарта отырып, аталған бағдарламаларды iске асыру қалалардағы ахуалды елеулi жақсартуға мүмкiндiк бердi.
</w:t>
            </w:r>
          </w:p>
        </w:tc>
      </w:tr>
    </w:tbl>
    <w:p>
      <w:pPr>
        <w:spacing w:after="0"/>
        <w:ind w:left="0"/>
        <w:jc w:val="both"/>
      </w:pPr>
      <w:r>
        <w:rPr>
          <w:rFonts w:ascii="Times New Roman"/>
          <w:b w:val="false"/>
          <w:i w:val="false"/>
          <w:color w:val="000000"/>
          <w:sz w:val="28"/>
        </w:rPr>
        <w:t>
</w:t>
      </w:r>
      <w:r>
        <w:rPr>
          <w:rFonts w:ascii="Times New Roman"/>
          <w:b/>
          <w:i w:val="false"/>
          <w:color w:val="000000"/>
          <w:sz w:val="28"/>
        </w:rPr>
        <w:t>
2.2. Астана қаласының әлеуметтiк орнықты қоғамын қалыптастыру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"Әлеуметтiк-орнықты қоғамды қалыптастыру" деген стратегиялық мақсатқа қол жеткiзу үшiн мынадай стратегиялық мiндет белгiленген: жұртшылықты қаланың тыныс-тiршiлiгiне тарту.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Жұртшылықты қаланың тыныс-тiршiлiгiне тарту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Орнықтылықты айтқан кезде, оның iшiнде қаланың орнықты дамуының стратегиялық жоспарын әзiрлеу және iске асыру шеңберiнде қала қауымына әлеуметтiк серiктестiк айрықша маңызға ие. Шындығында, стратегиялық жоспар қоғамдық келiсiм шартын әрi жергiлiктi билiк орындарымен, бизнес пен жұртшылықтың өзара iс-қимылын ұйымдастыратын құралды бiлдiредi. Бұл жоспарда қала халқының түрлi топтарының мүдделерi ескерiлген, ал осы мүдделер қала жұртшылығының ортақ мүдделерiне сай келтiрiлiп, бiрiктiрiледi.
</w:t>
      </w:r>
      <w:r>
        <w:br/>
      </w:r>
      <w:r>
        <w:rPr>
          <w:rFonts w:ascii="Times New Roman"/>
          <w:b w:val="false"/>
          <w:i w:val="false"/>
          <w:color w:val="000000"/>
          <w:sz w:val="28"/>
        </w:rPr>
        <w:t>
      Қала жұртшылығы азаматтық белсендiлiк пен жауапкершiлiк тұрғысынан қаншалықты пiсiп жетiлген болса, қоғамдық келiсiм, оның iшiнде стратегиялық серiктестiк шеңберiнде қаншалықты орнықты болса, яғни, тиiсiнше қаланың орнықты дамуының стратегиялық жоспарын iске асырудағы жетiстiк соншалықты мүмкiн болады. 2005 жылы Елорданы тұрақты дамыту орталығы мен Л.Н. Гумилев атындағы Еуразия университетiнiң бiрiгiп өткiзiлген Астана қаласының тұрғындарын әлеуметтiк тұрғыдан зерттеу нәтижелерiне сәйкес сауалданғандардың 29,1 %-ы жұртшылықты қаланың тыныс-тiршiлiгiне тартуды орынды деп есептейдi, ал 44,2 % қаланың дамуы мен басқару сұрақтарын талқылауына қатысуға дайын. Осыған байланысты астананың даму жобалары мен бағдарламаларын халықпен, қоғамдық бiрлестiктермен, iскер топтармен талқылауға бағытталған жұртшылықты қала тыныс-тiршiлiгiне тарту бағдарламасы әзiрленетiн болады.
</w:t>
      </w:r>
      <w:r>
        <w:br/>
      </w:r>
      <w:r>
        <w:rPr>
          <w:rFonts w:ascii="Times New Roman"/>
          <w:b w:val="false"/>
          <w:i w:val="false"/>
          <w:color w:val="000000"/>
          <w:sz w:val="28"/>
        </w:rPr>
        <w:t>
      Жергiлiктi органдардың әлеуметтiк жұмысы қаланың проблемаларын шешуде тұрғындардың өзара көмек пен кооперация негiзiнде кең түрде қатысуы арқылы оларды ынталандыратындай етіп, ұйымдастырылатын болады. Әкiмдiк ең алдымен қоғамдық өзiн-өзi ұйымдастырушылықты ынталандыратын, түрлi қоғамдық бiрлестiктердiң iс-қимылын үйлестiретiн ұйымдастырушы әрi менеджер ретiнде шығуы қажет. Жергiлiктi органдар мен мемлекеттiк мекемелердiң әлеуметтiк қызметкерлерi және қоғамдық бiрлестiктер арасында өзара iс-қимыл тетiктерi, қызмет алушылардың көрсетiлетін әлеуметтiк қызметтердi толықтай немесе iшiнара төлеу, қайырымдылық көмекті тарту мүмкiншiлiктерiне негiзделген көрсетiлетiн әлеуметтiк қызметтердi қаржыландыру схемасы әзiрленетiн болады.
</w:t>
      </w:r>
      <w:r>
        <w:br/>
      </w:r>
      <w:r>
        <w:rPr>
          <w:rFonts w:ascii="Times New Roman"/>
          <w:b w:val="false"/>
          <w:i w:val="false"/>
          <w:color w:val="000000"/>
          <w:sz w:val="28"/>
        </w:rPr>
        <w:t>
      Егде жастағы жалғыз басты адамдарға қамқорлықты қамтамасыз ету мақсатында бiрыңғай жүйенi көздей отырып, егде адамдарға қызмет көрсететiн мамандандырылған муниципалдық "әлеуметтiк" үй салынады. Үй егде адамдарға, өздігінен жүре алмайтын мүгедектерге барынша ыңғайластырылған арнайы сатылармен, саты алаңдарымен, лифтiлермен жарақталатын болады. Әлеуметтiк үйде асхана, медициналық кабинет, емдiк физкультура залы және шаштараз сияқты үй-жайлар салынады, яғни егде адамдар барлық қажетті қызметтерді үйден шықпай-ақ алатын болады.
</w:t>
      </w:r>
      <w:r>
        <w:br/>
      </w:r>
      <w:r>
        <w:rPr>
          <w:rFonts w:ascii="Times New Roman"/>
          <w:b w:val="false"/>
          <w:i w:val="false"/>
          <w:color w:val="000000"/>
          <w:sz w:val="28"/>
        </w:rPr>
        <w:t>
      Сондай-ақ бiр өзiнде үйге келетiн әлеуметтiк және медициналық-әлеуметтiк көмек көрсету, егде адамдар мен мүмкiншiлiктерi шектеулi адамдардың тынығуын ұйымдастыру бойынша бөлiмдердi бiрiктiретiн Әлеуметтiк қызмет көрсету орталығы құрылатын болады.
</w:t>
      </w:r>
      <w:r>
        <w:br/>
      </w:r>
      <w:r>
        <w:rPr>
          <w:rFonts w:ascii="Times New Roman"/>
          <w:b w:val="false"/>
          <w:i w:val="false"/>
          <w:color w:val="000000"/>
          <w:sz w:val="28"/>
        </w:rPr>
        <w:t>
      Аталған бастамаларды тиiмдi iске асыру қаладағы қоғамдық бiрлестiктердiң, қауымдастықтардың, жастардың белсендi қатысуын талап етедi.
</w:t>
      </w:r>
      <w:r>
        <w:br/>
      </w:r>
      <w:r>
        <w:rPr>
          <w:rFonts w:ascii="Times New Roman"/>
          <w:b w:val="false"/>
          <w:i w:val="false"/>
          <w:color w:val="000000"/>
          <w:sz w:val="28"/>
        </w:rPr>
        <w:t>
      Жастар арасында қала халқының әлеуметтік аз қамтылған осал жiктерiне көмек көрсету бойынша ерiктiлер қызметiне шақыруды насихаттау жөнiнде жұмыстар жүргiзiлетiн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&amp; 4. 4 - стратегиялық мақсат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басқару жүйесiн жетiлдiру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басқару жүйесi қаланың орнықты дамуын қамтамасыз етуде маңызды рөл атқарады. Қандай да бiр шешiмдердi iске асыруда табысқа жету тiкелей мемлекеттік қызметшiлердiң, мемлекеттiк мекемелер мен кәсiпорындар мамандарының орнықты дамуға қатысты мақсаттар мен мiндеттердi түсiне білуіне байланысты.
</w:t>
      </w:r>
    </w:p>
    <w:p>
      <w:pPr>
        <w:spacing w:after="0"/>
        <w:ind w:left="0"/>
        <w:jc w:val="both"/>
      </w:pPr>
      <w:r>
        <w:rPr>
          <w:rFonts w:ascii="Times New Roman"/>
          <w:b w:val="false"/>
          <w:i w:val="false"/>
          <w:color w:val="000000"/>
          <w:sz w:val="28"/>
        </w:rPr>
        <w:t>
</w:t>
      </w:r>
      <w:r>
        <w:rPr>
          <w:rFonts w:ascii="Times New Roman"/>
          <w:b/>
          <w:i w:val="false"/>
          <w:color w:val="000000"/>
          <w:sz w:val="28"/>
        </w:rPr>
        <w:t>
1.1. Астана қаласында қалалық басқару жүйесiн дамытудың күштi және әлсiз жақтарын, мүмкiншiлiктерi мен шектейтiн факторларын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SWOC-жүргiзiлген талдау астананың жергiлiктi атқарушы органдарының қызметiн реттейтiн түрлi нормативтiк құқықтық актiлердi, Астана қаласының бағдарламалық құжаттарын, халыққа жүргiзiлген әлеуметтiк сауалнаманың нәтижелерiн және мемлекеттiк қызметшiлердiң ұсыныстарын зерделеудiң негiзiнде жасалған.
</w:t>
      </w:r>
    </w:p>
    <w:p>
      <w:pPr>
        <w:spacing w:after="0"/>
        <w:ind w:left="0"/>
        <w:jc w:val="both"/>
      </w:pPr>
      <w:r>
        <w:rPr>
          <w:rFonts w:ascii="Times New Roman"/>
          <w:b w:val="false"/>
          <w:i w:val="false"/>
          <w:color w:val="000000"/>
          <w:sz w:val="28"/>
        </w:rPr>
        <w:t>
                                                            8-кесте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қалалық басқару жүйесiн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күштi және әлсiз жақтары мүмкiншiлiктерi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шектейтiн факторлары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273"/>
      </w:tblGrid>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Күштi жақтары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Әлсiз жақтары
</w:t>
            </w:r>
          </w:p>
        </w:tc>
      </w:tr>
      <w:tr>
        <w:trPr>
          <w:trHeight w:val="123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Күштi экономикалық базасы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Орталықтандырудың жоғары деңгейi, яғни шешiмдердi қабылдау және жоғарыдан төмен қарай жоспарлау
</w:t>
            </w:r>
          </w:p>
        </w:tc>
      </w:tr>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басшысы қалыптастырған астана келбетi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аудандары мен экономика секторлары дамуының бiркелкi болмауы
</w:t>
            </w:r>
          </w:p>
        </w:tc>
      </w:tr>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құқықтық мәртебесiн, оның жұмыс iстеуiнiң ұйымдық-саяси негiздерiн белгiлейтiн астана мәртебесi туралы заңнамалық актiнiң болуы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Егжей-тегжейлi жоспарлауға ұмтылу
</w:t>
            </w:r>
          </w:p>
        </w:tc>
      </w:tr>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Әкiмдiктiң қала аумағындағы жер қатынастарын реттеу бойынша кең өкiлеттiгi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Шешiмдер қабылдауға қажеттi ақпаратты талдау және әзiрлеу процесi кезiнде ақпараттық жүйелердiң нашар пайдаланылуы
</w:t>
            </w:r>
          </w:p>
        </w:tc>
      </w:tr>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Мүмкiндiктер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Шектейтiн факторлар
</w:t>
            </w:r>
          </w:p>
        </w:tc>
      </w:tr>
      <w:tr>
        <w:trPr>
          <w:trHeight w:val="45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органдарының өкiлеттiктерiн орталықсыздандыру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атқарушы органдардың жергiлiктi мемлекеттiк басқару органдарына өкiлеттiк беру кезiндегi қиыншылықтар
</w:t>
            </w:r>
          </w:p>
        </w:tc>
      </w:tr>
      <w:tr>
        <w:trPr>
          <w:trHeight w:val="1230"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 оқыту, басқа елдер мен қалалардың халықаралық тәжiрибесiн зерделеу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 еңбекақысының төмен болуы
</w:t>
            </w:r>
          </w:p>
        </w:tc>
      </w:tr>
      <w:tr>
        <w:trPr>
          <w:trHeight w:val="225"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жүйесiн дамыту, қала тыныс-тiршiлiгiне жұртшылықты тарту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Көптеген мемлекеттiк қызметшiлерде жоспарлау мен урбанистиканың осы заманғы әдiстерiн қолдану жағынан теориялық және практикалық тәжiрибелерiнiң болмауы
</w:t>
            </w:r>
          </w:p>
        </w:tc>
      </w:tr>
      <w:tr>
        <w:trPr>
          <w:trHeight w:val="165"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көрсетiлетiн мемлекеттiк қызмет сапасын жақсарту
</w:t>
            </w:r>
          </w:p>
        </w:tc>
        <w:tc>
          <w:tcPr>
            <w:tcW w:w="6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деректердiң толық шынайы болмауы, оларды тиiмсiз пайдалану
</w:t>
            </w:r>
          </w:p>
        </w:tc>
      </w:tr>
      <w:tr>
        <w:trPr>
          <w:trHeight w:val="165"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органдардың қызметiн бағалаудағы көрсеткiштер әдiстемесi мен жүйесiн енгiзу
</w:t>
            </w:r>
          </w:p>
        </w:tc>
        <w:tc>
          <w:tcPr>
            <w:tcW w:w="6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билiк орындарымен, кәсiпкерлермен және қоғамның арадағы ынтымақтастық деңгейiнiң төмен болуы негiзiнен, жаппай енжарлыққа және жұртшылықтың шешiмдердi қабылдау процесiне нашар қатысуына әкеледi  
</w:t>
            </w:r>
          </w:p>
        </w:tc>
      </w:tr>
      <w:tr>
        <w:trPr>
          <w:trHeight w:val="165" w:hRule="atLeast"/>
        </w:trPr>
        <w:tc>
          <w:tcPr>
            <w:tcW w:w="6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3"/>
      </w:tblGrid>
      <w:tr>
        <w:trPr>
          <w:trHeight w:val="450" w:hRule="atLeast"/>
        </w:trPr>
        <w:tc>
          <w:tcPr>
            <w:tcW w:w="1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9-бокс. Халықаралық тәжiрибе
</w:t>
            </w:r>
            <w:r>
              <w:rPr>
                <w:rFonts w:ascii="Times New Roman"/>
                <w:b w:val="false"/>
                <w:i w:val="false"/>
                <w:color w:val="000000"/>
                <w:sz w:val="20"/>
              </w:rPr>
              <w:t>
</w:t>
            </w:r>
            <w:r>
              <w:br/>
            </w:r>
            <w:r>
              <w:rPr>
                <w:rFonts w:ascii="Times New Roman"/>
                <w:b w:val="false"/>
                <w:i w:val="false"/>
                <w:color w:val="000000"/>
                <w:sz w:val="20"/>
              </w:rPr>
              <w:t>
      Халықаралық тәжiрибе көрсетiп отырғандай барлық әзiрленген стратегиялық құжаттардың тек 10 %-ға жетер-жетпесi ғана iс жүзiнде табысты iске асырылуда. Стратегиялық құжаттарды iске асыру процесiнде мемлекеттiк басқару органдарының алдынан шығатын негiзгi проблемалар мыналар болып табылады:
</w:t>
            </w:r>
            <w:r>
              <w:br/>
            </w:r>
            <w:r>
              <w:rPr>
                <w:rFonts w:ascii="Times New Roman"/>
                <w:b w:val="false"/>
                <w:i w:val="false"/>
                <w:color w:val="000000"/>
                <w:sz w:val="20"/>
              </w:rPr>
              <w:t>
      қызметкерлердiң стратегиялық мақсаттар мен мiндеттерге қатысты сауаттылығы мен түсiну деңгейiнiң төмендiгi;
</w:t>
            </w:r>
            <w:r>
              <w:br/>
            </w:r>
            <w:r>
              <w:rPr>
                <w:rFonts w:ascii="Times New Roman"/>
                <w:b w:val="false"/>
                <w:i w:val="false"/>
                <w:color w:val="000000"/>
                <w:sz w:val="20"/>
              </w:rPr>
              <w:t>
      мемлекеттiк органдардың бюджеттi әзiрлеу процестерiмен және стратегиялық мақсаттар мен мiндеттерге қол жеткiзудiң арасындағы өзара байланыстың болмауы;
</w:t>
            </w:r>
            <w:r>
              <w:br/>
            </w:r>
            <w:r>
              <w:rPr>
                <w:rFonts w:ascii="Times New Roman"/>
                <w:b w:val="false"/>
                <w:i w:val="false"/>
                <w:color w:val="000000"/>
                <w:sz w:val="20"/>
              </w:rPr>
              <w:t>
      мемлекеттiк органдар қызметкерлерiнiң уәждеме және оларды материалдық тұрғыдан көтермелеу мүмкiндiктерiнің шектеулi болуы;
</w:t>
            </w:r>
            <w:r>
              <w:br/>
            </w:r>
            <w:r>
              <w:rPr>
                <w:rFonts w:ascii="Times New Roman"/>
                <w:b w:val="false"/>
                <w:i w:val="false"/>
                <w:color w:val="000000"/>
                <w:sz w:val="20"/>
              </w:rPr>
              <w:t>
      стратегиялық құжаттарды талқылауға басшылықтың жеткiлiктi түрде қатыспауы.
</w:t>
            </w:r>
            <w:r>
              <w:br/>
            </w:r>
            <w:r>
              <w:rPr>
                <w:rFonts w:ascii="Times New Roman"/>
                <w:b w:val="false"/>
                <w:i w:val="false"/>
                <w:color w:val="000000"/>
                <w:sz w:val="20"/>
              </w:rPr>
              <w:t>
      Көптеген елдерде алдыға қойылған стратегиялық мақсаттар мен мiндеттерге қол жеткiзу үшiн жекелеген қалалар, сондай-ақ мемлекеттiк органдар деңгейiнде стратегиялық басқарудың тетiктерi енгiзiлуде. Әлемнiң дамыған елдерiндегi мемлекеттiк органдардың қызметiн талдау, тек стратегияны сәйкестендiрiп қана қоймай, сондай-ақ әрбiр басқару деңгейiне ұзақ мерзiмге арналған нақты мақсатты көрсеткiштердi белгiлеуге мүмкiндiк беретiн тиiмдi арнайы әдiстер бар екендiгiн көрсеттi. Қызметтiң аталған маңызды көрсеткiштерi тиiстi стратегиялық мақсаттар мен мiндеттерге қол жеткiзуге бағыттап қана қоймай, сондай-ақ олар бойынша мемлекеттiк органдардың қызметiн бағалауға болады.
</w:t>
            </w:r>
            <w:r>
              <w:br/>
            </w:r>
            <w:r>
              <w:rPr>
                <w:rFonts w:ascii="Times New Roman"/>
                <w:b w:val="false"/>
                <w:i w:val="false"/>
                <w:color w:val="000000"/>
                <w:sz w:val="20"/>
              </w:rPr>
              <w:t>
      Мысалы, АҚШ-та 1993 жылы "Мемлекеттiк мекемелер қызметiнiң нәтижелерiн бағалау туралы" Федералдық заң қабылданған болатын. Осы заңға сәйкес федералдық бюджеттен қаржыландырылатын ұйымдар қызметiнiң нәтижелерiн бағалауға негiзделген есеп беру жүйесiн енгiзуге, сондай-ақ мақсаттарын әзiрлеуге тиiс және оларға қол жеткiзу үшiн өздерiнiң табысын бағалауы қажет. Осы заңды қабылдаудың нәтижесiнде мемлекеттiк ұйымдар тұңғыш рет өздерiнiң шығыстарын қызметi мен мақсаттарына байланыстыруға мәжбүр болды.
</w:t>
            </w:r>
            <w:r>
              <w:br/>
            </w:r>
            <w:r>
              <w:rPr>
                <w:rFonts w:ascii="Times New Roman"/>
                <w:b w:val="false"/>
                <w:i w:val="false"/>
                <w:color w:val="000000"/>
                <w:sz w:val="20"/>
              </w:rPr>
              <w:t>
      Мемлекеттiк органдар қызметiнiң түпкiлiктi нәтижелерiн бағалауға негiзделген мемлекеттiк билiк органдарындағы осы заманғы басқару жүйелерi Канаданың, Швецияның, Австралияның және басқа да дамыған елдердiң бiрқатар мемлекеттiк органдарында табысты енгiзiлген.
</w:t>
            </w:r>
            <w:r>
              <w:br/>
            </w:r>
            <w:r>
              <w:rPr>
                <w:rFonts w:ascii="Times New Roman"/>
                <w:b w:val="false"/>
                <w:i w:val="false"/>
                <w:color w:val="000000"/>
                <w:sz w:val="20"/>
              </w:rPr>
              <w:t>
      Қаланың орнықты басшылығы деңгей аралық тығыз өзара iс-қимылымен және өзi басқаратын әрi мүдделерiне қызмет ететiн қалың жұртшылықпен арадағы өзара байланысымен ерекшеленедi. Дамыған елдердегi қалалық басқару органдары:
</w:t>
            </w:r>
            <w:r>
              <w:br/>
            </w:r>
            <w:r>
              <w:rPr>
                <w:rFonts w:ascii="Times New Roman"/>
                <w:b w:val="false"/>
                <w:i w:val="false"/>
                <w:color w:val="000000"/>
                <w:sz w:val="20"/>
              </w:rPr>
              <w:t>
      жұртшылықты қалалық және жергiлiктi жоспарлау мәселелерiн талқылауға: алдағы болатын жоспарлар мен ұсыныстар туралы тұрғындарды хабарлау, қалалық басқару органдары шешiмдерiнiң iске асырылуына халықтың мониторинг жүргiзуi арқылы тарту;
</w:t>
            </w:r>
            <w:r>
              <w:br/>
            </w:r>
            <w:r>
              <w:rPr>
                <w:rFonts w:ascii="Times New Roman"/>
                <w:b w:val="false"/>
                <w:i w:val="false"/>
                <w:color w:val="000000"/>
                <w:sz w:val="20"/>
              </w:rPr>
              <w:t>
      мемлекеттiк органдардың кәсiпкерлiктi дамытуға: кәсiпкерлерге консультациялар беру, қала тұрғындарының ұсыныстарын пайдалана отырып, жоспарлауды iске асыру, халықтың тiлегiн назарға алу арқылы жәрдем көрсету;
</w:t>
            </w:r>
            <w:r>
              <w:br/>
            </w:r>
            <w:r>
              <w:rPr>
                <w:rFonts w:ascii="Times New Roman"/>
                <w:b w:val="false"/>
                <w:i w:val="false"/>
                <w:color w:val="000000"/>
                <w:sz w:val="20"/>
              </w:rPr>
              <w:t>
      мемлекеттiк органдардың қоғамдық бiрлестiктермен, үкiметтiк емес ұйымдармен, кәсiпкерлер қауымдастықтарымен бiрлескен жобаларды iске асыру, ақпаратпен және тәжiрибемен алмасу бойынша серiктестiктi қамтамасыз ету жөнiнде шаралар қабылдануда.
</w:t>
            </w:r>
          </w:p>
        </w:tc>
      </w:tr>
    </w:tbl>
    <w:p>
      <w:pPr>
        <w:spacing w:after="0"/>
        <w:ind w:left="0"/>
        <w:jc w:val="both"/>
      </w:pPr>
      <w:r>
        <w:rPr>
          <w:rFonts w:ascii="Times New Roman"/>
          <w:b w:val="false"/>
          <w:i w:val="false"/>
          <w:color w:val="000000"/>
          <w:sz w:val="28"/>
        </w:rPr>
        <w:t>
</w:t>
      </w:r>
      <w:r>
        <w:rPr>
          <w:rFonts w:ascii="Times New Roman"/>
          <w:b/>
          <w:i w:val="false"/>
          <w:color w:val="000000"/>
          <w:sz w:val="28"/>
        </w:rPr>
        <w:t>
1.2. Астана қаласында қалалық басқару жүйесiн дамыту жөнiндегi стратегиялық мiндеттер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басқару жүйесiн жетiлдiру" атты стратегиялық мақсатты iске асыру мынадай стратегиялық мiндеттердi:
</w:t>
      </w:r>
      <w:r>
        <w:br/>
      </w:r>
      <w:r>
        <w:rPr>
          <w:rFonts w:ascii="Times New Roman"/>
          <w:b w:val="false"/>
          <w:i w:val="false"/>
          <w:color w:val="000000"/>
          <w:sz w:val="28"/>
        </w:rPr>
        <w:t>
      қаланың стратегиялық басқару жүйесiн жетілдiрудi;
</w:t>
      </w:r>
      <w:r>
        <w:br/>
      </w:r>
      <w:r>
        <w:rPr>
          <w:rFonts w:ascii="Times New Roman"/>
          <w:b w:val="false"/>
          <w:i w:val="false"/>
          <w:color w:val="000000"/>
          <w:sz w:val="28"/>
        </w:rPr>
        <w:t>
      жергілiктi атқарушы органдардың мемлекеттiк қызметшiлерiнiң бiлiктiлiгiн көтеру және оларды орнықты даму жөнiндегi жаңа iлiмдер мен дағдыларға, стратегиялық басқару жүйесiне оқытуды;
</w:t>
      </w:r>
      <w:r>
        <w:br/>
      </w:r>
      <w:r>
        <w:rPr>
          <w:rFonts w:ascii="Times New Roman"/>
          <w:b w:val="false"/>
          <w:i w:val="false"/>
          <w:color w:val="000000"/>
          <w:sz w:val="28"/>
        </w:rPr>
        <w:t>
      халыққа және заңғы тұлғаларға көрсетiлетiн мемлекеттiк қызметтердiң сапасын арттыруды шешкен жағдайда қамтамасыз етiлетiн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Қаланы стратегиялық басқару жүйесiн жетiлдiру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 дамытуға байланысты стратегиялық мақсаттарға қол жеткiзу үшiн астананың жергiлiктi мемлекеттiк органдарының қызметiн басқарудың әдiстерiн одан әрi жетiлдiрудi және ең алдымен басқару жүйесiн стратегиялық мақсаттар мен мiндеттерге бағдарлауды талап етедi.
</w:t>
      </w:r>
      <w:r>
        <w:br/>
      </w:r>
      <w:r>
        <w:rPr>
          <w:rFonts w:ascii="Times New Roman"/>
          <w:b w:val="false"/>
          <w:i w:val="false"/>
          <w:color w:val="000000"/>
          <w:sz w:val="28"/>
        </w:rPr>
        <w:t>
      Осы мақсатта, астананың жергiлiктi атқарушы органдарында стратегиялық мақсаттар мен мiндеттердi iске асыруға мониторинг пен бақылау, сондай-ақ жергiлiктi атқарушы органдардың стратегиялық мақсаттарға қызметiнiң сай екендiгiн бағалау жүйесi енгізiлетiн болады.
</w:t>
      </w:r>
      <w:r>
        <w:br/>
      </w:r>
      <w:r>
        <w:rPr>
          <w:rFonts w:ascii="Times New Roman"/>
          <w:b w:val="false"/>
          <w:i w:val="false"/>
          <w:color w:val="000000"/>
          <w:sz w:val="28"/>
        </w:rPr>
        <w:t>
      Стратегиялық басқару жүйесiнiң енгiзiлуi мемлекеттiк органдар мен мекемелердiң ортақ мақсаттарға қол жеткiзу үшiн бағытталған iс-қимылдарын үйлестiрудi жақсартуға, тиiмдi шешiмдердi қабылдауға ықпал ететiн болады. Жүйенi құру және енгізу стратегиялық жоспарды сәйкестендiруге, жергілiктi атқарушы органдардың әрбiр қызметкерiнiң назарына стратегиялық мақсаттар мен мiндеттердi жеткiзуге бағытталатын болады. Жүйе мониторингтi және мемлекеттiк қызметтердi тұтынатын халықпен керi байланысты қамтамасыз етуге мүмкiндiк бередi.
</w:t>
      </w:r>
      <w:r>
        <w:br/>
      </w:r>
      <w:r>
        <w:rPr>
          <w:rFonts w:ascii="Times New Roman"/>
          <w:b w:val="false"/>
          <w:i w:val="false"/>
          <w:color w:val="000000"/>
          <w:sz w:val="28"/>
        </w:rPr>
        <w:t>
      Мемлекеттiк органдар жұмысының нәтижелерiн сапасы жағынан да, саны жағынан да өлшеуге болады, бұл өз кезегiнде қала халқына көрсетiлетiн мемлекеттiк қызметтердiң сапасын елеулi көтеруге мүмкiндiк бередi.
</w:t>
      </w:r>
      <w:r>
        <w:br/>
      </w:r>
      <w:r>
        <w:rPr>
          <w:rFonts w:ascii="Times New Roman"/>
          <w:b w:val="false"/>
          <w:i w:val="false"/>
          <w:color w:val="000000"/>
          <w:sz w:val="28"/>
        </w:rPr>
        <w:t>
      Азаматтар мен олардың бiрлестiктерiнiң жергiлiкті мемлекеттік басқаруға белсендi қатысуын қамтамасыз ету үшiн қоғамдық оқылымдар, дөңгелек үстелдер орнықты негiзде өткiзiледi, ал бұлардың нәтижелерiн қалалық басқару органдары әлеуметтiк маңызды шешiмдердi қабылдау кезiнде ескеретiн болады. Аталған iс-шараларды өткiзу мемлекеттiк органдар қызметiнiң ашықтығы мен жариялылығы қағидаттарын iске асыруға ықпал ететiн болады.
</w:t>
      </w:r>
      <w:r>
        <w:br/>
      </w:r>
      <w:r>
        <w:rPr>
          <w:rFonts w:ascii="Times New Roman"/>
          <w:b w:val="false"/>
          <w:i w:val="false"/>
          <w:color w:val="000000"/>
          <w:sz w:val="28"/>
        </w:rPr>
        <w:t>
      Стратегиялық басқару жүйесiн енгiзу стратегиялық мiндеттердi iске асырудың тиiмдi әдiстерiн әзiрлеуге, мемлекеттiк органдар қызметiн және стратегиялық мақсаттар мен мiндеттерге қатысты қол жеткен табыстарды бағалаудағы көрсеткiштердi белгілеуге мүмкiндiк бередi.
</w:t>
      </w:r>
    </w:p>
    <w:p>
      <w:pPr>
        <w:spacing w:after="0"/>
        <w:ind w:left="0"/>
        <w:jc w:val="both"/>
      </w:pPr>
      <w:r>
        <w:rPr>
          <w:rFonts w:ascii="Times New Roman"/>
          <w:b w:val="false"/>
          <w:i w:val="false"/>
          <w:color w:val="000000"/>
          <w:sz w:val="28"/>
        </w:rPr>
        <w:t>
</w:t>
      </w:r>
      <w:r>
        <w:rPr>
          <w:rFonts w:ascii="Times New Roman"/>
          <w:b/>
          <w:i w:val="false"/>
          <w:color w:val="000000"/>
          <w:sz w:val="28"/>
        </w:rPr>
        <w:t>
Жергілiктi атқарушы органдардың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қызметшiлерiне бiлiктiлігiн арттыру және оларды орнықты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 жөнiндегi жаңа ілімдер мен дағдыларға, стратегиялық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басқару жүйесiне оқыту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органдардың белгiлi бiр кезең аралығында өздерiнiң алдына қойған мiндеттерiн табысты орындауы болашақта дәл осындай нәтижелерге қол жеткiзуге өздiгiнен кепiл бола алмайды. Мемлекеттiк қызметшiлер де жеке компаниялардың қызметкерлерi сияқты өздерiнiң кәсiби дағдыларын ұдайы жетiлдiрiп отырулары қажет. Аталған мiндеттің шеңберiндегi негiзгі мақсат - мемлекеттiк қызметшiлер мен қызметкерлердiң, мемлекеттiк мекемелер басшыларының кәсiби-бiлiктiлiгi мен iскерлiгi жағынан осы органдар мен мекемелер жұмысына қатысты мiндеттердi орындауға сай болуына қол жеткiзу болып табылады.
</w:t>
      </w:r>
      <w:r>
        <w:br/>
      </w:r>
      <w:r>
        <w:rPr>
          <w:rFonts w:ascii="Times New Roman"/>
          <w:b w:val="false"/>
          <w:i w:val="false"/>
          <w:color w:val="000000"/>
          <w:sz w:val="28"/>
        </w:rPr>
        <w:t>
      Мемлекеттiк қызметшiлердiң бiлiктiлiгiн арттыру орнықты негізде жүзеге асырылуы тиiс. Осыған байланысты жергiлiктi мемлекеттік басқару органдары отандық және халықаралық мамандарды тарта отырып, семинарлап және мемлекеттiк қызметшiлердiң бiлiктiлiгiн көтеру курстарын орнықты түрде ұйымдастырады. Орнықты даму, стратегиялық басқару жүйесi жөнiндегi дағдыларды дамыту әрi тиiстi халықаралық тәжiрибенi зерделеу үшiн қарқынды тренингтiк бағдарламалар өткiзiлетiн болады.
</w:t>
      </w:r>
      <w:r>
        <w:br/>
      </w:r>
      <w:r>
        <w:rPr>
          <w:rFonts w:ascii="Times New Roman"/>
          <w:b w:val="false"/>
          <w:i w:val="false"/>
          <w:color w:val="000000"/>
          <w:sz w:val="28"/>
        </w:rPr>
        <w:t>
      Оқыту және бiлiктiлiктi көтеру мiндетi стратегиялық басқару жүйесiнiң маңызды құрамдас бөлiктерiнiң бiрi болып табылады. Өйткенi, қандай да бiр мемлекеттiк құрылымның алдына қойған мiндеттердi орындау үшiн әзiрленген бағдарламалардың сапасы да және тиiсiнше, барша қоғамның қажеттiлiктерiн қанағаттандырудың сапасы да мемлекеттiк қызметшiлердiң бiлiм алу сапасына байланысты.
</w:t>
      </w:r>
      <w:r>
        <w:br/>
      </w:r>
      <w:r>
        <w:rPr>
          <w:rFonts w:ascii="Times New Roman"/>
          <w:b w:val="false"/>
          <w:i w:val="false"/>
          <w:color w:val="000000"/>
          <w:sz w:val="28"/>
        </w:rPr>
        <w:t>
      Кез келген деңгейдегi басшы оның басқару қызметiн қамтамасыз ететiн нақты бiлiмге, әдiстерге, құралдарға ие болуымен қатар, әдiстемелiк жағынан оның ой-өрiсiнiң кең болуы қажет, сондай-ақ ол тиiстi бiлiмi бар әрi өңiрдi және мемлекеттi орнықты дамытуға қатысты мәселелердiң шешу жолдарын терең түсiнетiн адам болуы қажет. Қоғамның барша саласындағы өмiр орнықтылығы ғана емес, сондай-ақ қоғамның әрбiр азаматының өмiр сүру деңгейi мен психологиялық жай-күйi де мемлекеттiк аппарат басшылары мен орындаушыларының өздерiне ведомстволық бағынысты процестердiң орнықтылығын қамтамасыз етудегi қабiлетiне байланысты. Орнықты даму проблемаларын шешудi басқару саласының түпнегiзi әрi ұйымдастыру және басқару қызметiнiң өзегi ретiнде қарастыру қажет.
</w:t>
      </w:r>
      <w:r>
        <w:br/>
      </w:r>
      <w:r>
        <w:rPr>
          <w:rFonts w:ascii="Times New Roman"/>
          <w:b w:val="false"/>
          <w:i w:val="false"/>
          <w:color w:val="000000"/>
          <w:sz w:val="28"/>
        </w:rPr>
        <w:t>
      Осылайша, барлық буындар мен деңгейлердегi мемлекеттiк қызметшiлердi стратегиялық және орнықты даму проблемалары бойынша теориялық жағынан да, практикалық жағынан да жүйелi негiзде даярлаудың қажеттiгi бар.
</w:t>
      </w:r>
    </w:p>
    <w:p>
      <w:pPr>
        <w:spacing w:after="0"/>
        <w:ind w:left="0"/>
        <w:jc w:val="both"/>
      </w:pPr>
      <w:r>
        <w:rPr>
          <w:rFonts w:ascii="Times New Roman"/>
          <w:b w:val="false"/>
          <w:i w:val="false"/>
          <w:color w:val="000000"/>
          <w:sz w:val="28"/>
        </w:rPr>
        <w:t>
</w:t>
      </w:r>
      <w:r>
        <w:rPr>
          <w:rFonts w:ascii="Times New Roman"/>
          <w:b/>
          <w:i w:val="false"/>
          <w:color w:val="000000"/>
          <w:sz w:val="28"/>
        </w:rPr>
        <w:t>
Халыққа және заңды тұлғаларға көрсетiлетiн мемлекеттiк қызметтердiң сапасын арттыру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 мекемелер мен кәсiпорындар ұсынатын қызметтердiң сапасына халықтың қанағаттануы қаланың орнықты дамуының ең маңызды көрсеткiштерiнiң бiрi болып табылады. Халықаралық стандарттарға сай келетiн мемлекеттiк қызметтердiң жоғары деңгейдегi сапасын қамтамасыз ету үшiн оларды ұсынудың тетiктерiн жетiлдiру қажет.
</w:t>
      </w:r>
      <w:r>
        <w:br/>
      </w:r>
      <w:r>
        <w:rPr>
          <w:rFonts w:ascii="Times New Roman"/>
          <w:b w:val="false"/>
          <w:i w:val="false"/>
          <w:color w:val="000000"/>
          <w:sz w:val="28"/>
        </w:rPr>
        <w:t>
      Қалада 2005 жылы "жалғыз терезе" қағидаты бойынша халыққа қызмет көрсететiн орталық құру жөнiнде пилоттық жоба iске асырылуда. Алайда, сонымен қатар, халыққа ұсынылатын мемлекеттiк қызметтің әрбiр түрiне мiндеттi мемлекеттiк стандарт енгiзу қажет. Құжаттарды қараудың мерзiмдерiн, iшкi құжат айналымының көлемiн, көрсетiлетiн қызметтiң жылдамдығын және т.б. реттейтiн стандартты әзiрлеу және енгiзу халыққа қызмет көрсететiн мемлекеттiк органдар, мекемелер мен кәсiпорындар қызметкерлерiнiң iс-қимылын бiрiздендiруге мүмкiндiк бередi.
</w:t>
      </w:r>
      <w:r>
        <w:br/>
      </w:r>
      <w:r>
        <w:rPr>
          <w:rFonts w:ascii="Times New Roman"/>
          <w:b w:val="false"/>
          <w:i w:val="false"/>
          <w:color w:val="000000"/>
          <w:sz w:val="28"/>
        </w:rPr>
        <w:t>
      Мемлекеттiк қызметтердiң сапасын арттыруға бағытталған әдiстердiң бiрi ағымдағы және күрделi шығыстарды, оның iшінде мемлекеттiк ұйымдарды жабдықтармен жарақтандыру, оларды пайдалану және жаңарту ережелерiн, ғимараттардың жай-күйiне инженерлiк-техникалық бағалауды жүргiзу тәртiбiн әзiрлеу арқылы нақты нормалау болып табылады. Бұл қала тұрғындарына көрсетiлетiн қызметтерге кететiн бюджет қаражатын тиiмдi бөлуге, мақсатты пайдалануға және оңтайландыруға ықпал ететiн болады.
</w:t>
      </w:r>
      <w:r>
        <w:br/>
      </w:r>
      <w:r>
        <w:rPr>
          <w:rFonts w:ascii="Times New Roman"/>
          <w:b w:val="false"/>
          <w:i w:val="false"/>
          <w:color w:val="000000"/>
          <w:sz w:val="28"/>
        </w:rPr>
        <w:t>
      Стратегиялық мiндеттi шешудегi жергiлiктi атқарушы органдар қызметiнiң маңызды бағыттарының бiрi онлайн режимiнде қызметтер көрсетуге (мысалы, жұмыспен қамту орталығына есепке қою, үйде қызмет көрсетуге өтiнiм ресiмдеу және т.б.) мүмкiндiк беретiн ақпараттық-коммуникациялық технологияларды енгiзу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5. Астана қаласын орнықты дамыту көрсеткiштерiн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стратегиялық орнықты даму жоспарындағы мақсатқа қол жеткiзу қалада жоғары қарқынмен серпiндi дамып келе жатқан, әртараптандырылған және бәсекеге қабiлеттi инновациялық экономиканың қалыптасуына әкеледi.
</w:t>
      </w:r>
      <w:r>
        <w:br/>
      </w:r>
      <w:r>
        <w:rPr>
          <w:rFonts w:ascii="Times New Roman"/>
          <w:b w:val="false"/>
          <w:i w:val="false"/>
          <w:color w:val="000000"/>
          <w:sz w:val="28"/>
        </w:rPr>
        <w:t>
      Астана қаласының даму параметрлерiнiң көп нұсқалы есептеулерiн жүргiзген кездегі әдiстемелiк тәсiл Дүниежүзiлiк банкiнiң ұзақ мерзiмдi экономикалық болжауға арналған үлгiсiне негiзделген.
</w:t>
      </w:r>
      <w:r>
        <w:br/>
      </w:r>
      <w:r>
        <w:rPr>
          <w:rFonts w:ascii="Times New Roman"/>
          <w:b w:val="false"/>
          <w:i w:val="false"/>
          <w:color w:val="000000"/>
          <w:sz w:val="28"/>
        </w:rPr>
        <w:t>
      Консервативтi нұсқа бойынша жүргiзiлген есептеулердiң нәтижелерi 9-кестеде келтiрiлген. Алдын-ала жүргізiлген болжамды есептеулер бойынша 2030 жылы ЖӨӨ көлемi 2005 жылмен салыстырғанда 20 есеге, өнеркәсiптiк өндiрiс шамамен 25 есеге ұлғаяды, ЖӨӨ адам басына шаққанда 60 мың АҚШ долларынан асатын болады.
</w:t>
      </w:r>
      <w:r>
        <w:br/>
      </w:r>
      <w:r>
        <w:rPr>
          <w:rFonts w:ascii="Times New Roman"/>
          <w:b w:val="false"/>
          <w:i w:val="false"/>
          <w:color w:val="000000"/>
          <w:sz w:val="28"/>
        </w:rPr>
        <w:t>
      Бұл нәтижелер қаланың өнеркәсiптiк өндiрiсi құрылымының жақсаруына ұласып отырады. Ондағы өңдеу секторының үлес салмағы 85 %-ға жететiн болады, ал ең бастысы оның өсу сапасы мүлдем өзгеше реңк алады: қазақстандық және әлемдiк рынокта бәсекеге төтеп бере алатын, жоғары қосылған құны бар жоғары технологиялық және еңбектi көп қажет ететiн өнiмдер басым орынға ие болады. Қала шынында да, экологиялық жағынан таза өндiрiстi инновациялық орталыққа айналады.
</w:t>
      </w:r>
    </w:p>
    <w:p>
      <w:pPr>
        <w:spacing w:after="0"/>
        <w:ind w:left="0"/>
        <w:jc w:val="both"/>
      </w:pPr>
      <w:r>
        <w:rPr>
          <w:rFonts w:ascii="Times New Roman"/>
          <w:b w:val="false"/>
          <w:i w:val="false"/>
          <w:color w:val="000000"/>
          <w:sz w:val="28"/>
        </w:rPr>
        <w:t>
                                                          9-кесте
</w:t>
      </w:r>
      <w:r>
        <w:br/>
      </w:r>
      <w:r>
        <w:rPr>
          <w:rFonts w:ascii="Times New Roman"/>
          <w:b w:val="false"/>
          <w:i w:val="false"/>
          <w:color w:val="000000"/>
          <w:sz w:val="28"/>
        </w:rPr>
        <w:t>
</w:t>
      </w:r>
      <w:r>
        <w:rPr>
          <w:rFonts w:ascii="Times New Roman"/>
          <w:b/>
          <w:i w:val="false"/>
          <w:color w:val="000000"/>
          <w:sz w:val="28"/>
        </w:rPr>
        <w:t>
      Астана қаласын 2030 жылға дейiнгi орнықты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көрсеткіштері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93"/>
        <w:gridCol w:w="1333"/>
        <w:gridCol w:w="1333"/>
        <w:gridCol w:w="1333"/>
        <w:gridCol w:w="1333"/>
        <w:gridCol w:w="1333"/>
        <w:gridCol w:w="1333"/>
        <w:gridCol w:w="1333"/>
      </w:tblGrid>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
</w:t>
            </w:r>
            <w:r>
              <w:br/>
            </w:r>
            <w:r>
              <w:rPr>
                <w:rFonts w:ascii="Times New Roman"/>
                <w:b w:val="false"/>
                <w:i w:val="false"/>
                <w:color w:val="000000"/>
                <w:sz w:val="20"/>
              </w:rPr>
              <w:t>
с
</w:t>
            </w:r>
            <w:r>
              <w:br/>
            </w:r>
            <w:r>
              <w:rPr>
                <w:rFonts w:ascii="Times New Roman"/>
                <w:b w:val="false"/>
                <w:i w:val="false"/>
                <w:color w:val="000000"/>
                <w:sz w:val="20"/>
              </w:rPr>
              <w:t>
N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кiштер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нақты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баға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млрд.
</w:t>
            </w:r>
            <w:r>
              <w:br/>
            </w:r>
            <w:r>
              <w:rPr>
                <w:rFonts w:ascii="Times New Roman"/>
                <w:b w:val="false"/>
                <w:i w:val="false"/>
                <w:color w:val="000000"/>
                <w:sz w:val="20"/>
              </w:rPr>
              <w:t>
АҚШ долл.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құры-
</w:t>
            </w:r>
            <w:r>
              <w:br/>
            </w:r>
            <w:r>
              <w:rPr>
                <w:rFonts w:ascii="Times New Roman"/>
                <w:b w:val="false"/>
                <w:i w:val="false"/>
                <w:color w:val="000000"/>
                <w:sz w:val="20"/>
              </w:rPr>
              <w:t>
лымы, %
</w:t>
            </w:r>
            <w:r>
              <w:br/>
            </w:r>
            <w:r>
              <w:rPr>
                <w:rFonts w:ascii="Times New Roman"/>
                <w:b w:val="false"/>
                <w:i w:val="false"/>
                <w:color w:val="000000"/>
                <w:sz w:val="20"/>
              </w:rPr>
              <w:t>
Барлығы
</w:t>
            </w:r>
            <w:r>
              <w:br/>
            </w:r>
            <w:r>
              <w:rPr>
                <w:rFonts w:ascii="Times New Roman"/>
                <w:b w:val="false"/>
                <w:i w:val="false"/>
                <w:color w:val="000000"/>
                <w:sz w:val="20"/>
              </w:rPr>
              <w:t>
Ауыл шаруашы-
</w:t>
            </w:r>
            <w:r>
              <w:br/>
            </w:r>
            <w:r>
              <w:rPr>
                <w:rFonts w:ascii="Times New Roman"/>
                <w:b w:val="false"/>
                <w:i w:val="false"/>
                <w:color w:val="000000"/>
                <w:sz w:val="20"/>
              </w:rPr>
              <w:t>
лығы
</w:t>
            </w:r>
            <w:r>
              <w:br/>
            </w:r>
            <w:r>
              <w:rPr>
                <w:rFonts w:ascii="Times New Roman"/>
                <w:b w:val="false"/>
                <w:i w:val="false"/>
                <w:color w:val="000000"/>
                <w:sz w:val="20"/>
              </w:rPr>
              <w:t>
Өнеркәсiп
</w:t>
            </w:r>
            <w:r>
              <w:br/>
            </w:r>
            <w:r>
              <w:rPr>
                <w:rFonts w:ascii="Times New Roman"/>
                <w:b w:val="false"/>
                <w:i w:val="false"/>
                <w:color w:val="000000"/>
                <w:sz w:val="20"/>
              </w:rPr>
              <w:t>
Кұрылыс
</w:t>
            </w:r>
            <w:r>
              <w:br/>
            </w:r>
            <w:r>
              <w:rPr>
                <w:rFonts w:ascii="Times New Roman"/>
                <w:b w:val="false"/>
                <w:i w:val="false"/>
                <w:color w:val="000000"/>
                <w:sz w:val="20"/>
              </w:rPr>
              <w:t>
Сауда
</w:t>
            </w:r>
            <w:r>
              <w:br/>
            </w:r>
            <w:r>
              <w:rPr>
                <w:rFonts w:ascii="Times New Roman"/>
                <w:b w:val="false"/>
                <w:i w:val="false"/>
                <w:color w:val="000000"/>
                <w:sz w:val="20"/>
              </w:rPr>
              <w:t>
Көлiк
</w:t>
            </w:r>
            <w:r>
              <w:br/>
            </w:r>
            <w:r>
              <w:rPr>
                <w:rFonts w:ascii="Times New Roman"/>
                <w:b w:val="false"/>
                <w:i w:val="false"/>
                <w:color w:val="000000"/>
                <w:sz w:val="20"/>
              </w:rPr>
              <w:t>
және
</w:t>
            </w:r>
            <w:r>
              <w:br/>
            </w:r>
            <w:r>
              <w:rPr>
                <w:rFonts w:ascii="Times New Roman"/>
                <w:b w:val="false"/>
                <w:i w:val="false"/>
                <w:color w:val="000000"/>
                <w:sz w:val="20"/>
              </w:rPr>
              <w:t>
байланыс
</w:t>
            </w:r>
            <w:r>
              <w:br/>
            </w:r>
            <w:r>
              <w:rPr>
                <w:rFonts w:ascii="Times New Roman"/>
                <w:b w:val="false"/>
                <w:i w:val="false"/>
                <w:color w:val="000000"/>
                <w:sz w:val="20"/>
              </w:rPr>
              <w:t>
Өзге
</w:t>
            </w:r>
            <w:r>
              <w:br/>
            </w:r>
            <w:r>
              <w:rPr>
                <w:rFonts w:ascii="Times New Roman"/>
                <w:b w:val="false"/>
                <w:i w:val="false"/>
                <w:color w:val="000000"/>
                <w:sz w:val="20"/>
              </w:rPr>
              <w:t>
қызметтер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
</w:t>
            </w:r>
            <w:r>
              <w:br/>
            </w:r>
            <w:r>
              <w:rPr>
                <w:rFonts w:ascii="Times New Roman"/>
                <w:b w:val="false"/>
                <w:i w:val="false"/>
                <w:color w:val="000000"/>
                <w:sz w:val="20"/>
              </w:rPr>
              <w:t>
17,6
</w:t>
            </w:r>
            <w:r>
              <w:br/>
            </w:r>
            <w:r>
              <w:rPr>
                <w:rFonts w:ascii="Times New Roman"/>
                <w:b w:val="false"/>
                <w:i w:val="false"/>
                <w:color w:val="000000"/>
                <w:sz w:val="20"/>
              </w:rPr>
              <w:t>
18,2
</w:t>
            </w:r>
            <w:r>
              <w:br/>
            </w:r>
            <w:r>
              <w:rPr>
                <w:rFonts w:ascii="Times New Roman"/>
                <w:b w:val="false"/>
                <w:i w:val="false"/>
                <w:color w:val="000000"/>
                <w:sz w:val="20"/>
              </w:rPr>
              <w:t>
19,7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
</w:t>
            </w:r>
            <w:r>
              <w:br/>
            </w:r>
            <w:r>
              <w:rPr>
                <w:rFonts w:ascii="Times New Roman"/>
                <w:b w:val="false"/>
                <w:i w:val="false"/>
                <w:color w:val="000000"/>
                <w:sz w:val="20"/>
              </w:rPr>
              <w:t>
14,0
</w:t>
            </w:r>
            <w:r>
              <w:br/>
            </w:r>
            <w:r>
              <w:rPr>
                <w:rFonts w:ascii="Times New Roman"/>
                <w:b w:val="false"/>
                <w:i w:val="false"/>
                <w:color w:val="000000"/>
                <w:sz w:val="20"/>
              </w:rPr>
              <w:t>
16,5
</w:t>
            </w:r>
            <w:r>
              <w:br/>
            </w:r>
            <w:r>
              <w:rPr>
                <w:rFonts w:ascii="Times New Roman"/>
                <w:b w:val="false"/>
                <w:i w:val="false"/>
                <w:color w:val="000000"/>
                <w:sz w:val="20"/>
              </w:rPr>
              <w:t>
24,7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38,9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5,6
</w:t>
            </w:r>
            <w:r>
              <w:br/>
            </w:r>
            <w:r>
              <w:rPr>
                <w:rFonts w:ascii="Times New Roman"/>
                <w:b w:val="false"/>
                <w:i w:val="false"/>
                <w:color w:val="000000"/>
                <w:sz w:val="20"/>
              </w:rPr>
              <w:t>
14,7
</w:t>
            </w:r>
            <w:r>
              <w:br/>
            </w:r>
            <w:r>
              <w:rPr>
                <w:rFonts w:ascii="Times New Roman"/>
                <w:b w:val="false"/>
                <w:i w:val="false"/>
                <w:color w:val="000000"/>
                <w:sz w:val="20"/>
              </w:rPr>
              <w:t>
17,0
</w:t>
            </w:r>
            <w:r>
              <w:br/>
            </w:r>
            <w:r>
              <w:rPr>
                <w:rFonts w:ascii="Times New Roman"/>
                <w:b w:val="false"/>
                <w:i w:val="false"/>
                <w:color w:val="000000"/>
                <w:sz w:val="20"/>
              </w:rPr>
              <w:t>
26,0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36,5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7,4
</w:t>
            </w:r>
            <w:r>
              <w:br/>
            </w:r>
            <w:r>
              <w:rPr>
                <w:rFonts w:ascii="Times New Roman"/>
                <w:b w:val="false"/>
                <w:i w:val="false"/>
                <w:color w:val="000000"/>
                <w:sz w:val="20"/>
              </w:rPr>
              <w:t>
16,4
</w:t>
            </w:r>
            <w:r>
              <w:br/>
            </w:r>
            <w:r>
              <w:rPr>
                <w:rFonts w:ascii="Times New Roman"/>
                <w:b w:val="false"/>
                <w:i w:val="false"/>
                <w:color w:val="000000"/>
                <w:sz w:val="20"/>
              </w:rPr>
              <w:t>
14,6
</w:t>
            </w:r>
            <w:r>
              <w:br/>
            </w:r>
            <w:r>
              <w:rPr>
                <w:rFonts w:ascii="Times New Roman"/>
                <w:b w:val="false"/>
                <w:i w:val="false"/>
                <w:color w:val="000000"/>
                <w:sz w:val="20"/>
              </w:rPr>
              <w:t>
29,0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32,5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
</w:t>
            </w:r>
            <w:r>
              <w:br/>
            </w:r>
            <w:r>
              <w:rPr>
                <w:rFonts w:ascii="Times New Roman"/>
                <w:b w:val="false"/>
                <w:i w:val="false"/>
                <w:color w:val="000000"/>
                <w:sz w:val="20"/>
              </w:rPr>
              <w:t>
15,8
</w:t>
            </w:r>
            <w:r>
              <w:br/>
            </w:r>
            <w:r>
              <w:rPr>
                <w:rFonts w:ascii="Times New Roman"/>
                <w:b w:val="false"/>
                <w:i w:val="false"/>
                <w:color w:val="000000"/>
                <w:sz w:val="20"/>
              </w:rPr>
              <w:t>
13,8
</w:t>
            </w:r>
            <w:r>
              <w:br/>
            </w:r>
            <w:r>
              <w:rPr>
                <w:rFonts w:ascii="Times New Roman"/>
                <w:b w:val="false"/>
                <w:i w:val="false"/>
                <w:color w:val="000000"/>
                <w:sz w:val="20"/>
              </w:rPr>
              <w:t>
29,3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33,9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0,5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7,3
</w:t>
            </w:r>
            <w:r>
              <w:br/>
            </w:r>
            <w:r>
              <w:rPr>
                <w:rFonts w:ascii="Times New Roman"/>
                <w:b w:val="false"/>
                <w:i w:val="false"/>
                <w:color w:val="000000"/>
                <w:sz w:val="20"/>
              </w:rPr>
              <w:t>
16,2
</w:t>
            </w:r>
            <w:r>
              <w:br/>
            </w:r>
            <w:r>
              <w:rPr>
                <w:rFonts w:ascii="Times New Roman"/>
                <w:b w:val="false"/>
                <w:i w:val="false"/>
                <w:color w:val="000000"/>
                <w:sz w:val="20"/>
              </w:rPr>
              <w:t>
13,2
</w:t>
            </w:r>
            <w:r>
              <w:br/>
            </w:r>
            <w:r>
              <w:rPr>
                <w:rFonts w:ascii="Times New Roman"/>
                <w:b w:val="false"/>
                <w:i w:val="false"/>
                <w:color w:val="000000"/>
                <w:sz w:val="20"/>
              </w:rPr>
              <w:t>
32,8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29,9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7,0
</w:t>
            </w:r>
            <w:r>
              <w:br/>
            </w:r>
            <w:r>
              <w:rPr>
                <w:rFonts w:ascii="Times New Roman"/>
                <w:b w:val="false"/>
                <w:i w:val="false"/>
                <w:color w:val="000000"/>
                <w:sz w:val="20"/>
              </w:rPr>
              <w:t>
14,5
</w:t>
            </w:r>
            <w:r>
              <w:br/>
            </w:r>
            <w:r>
              <w:rPr>
                <w:rFonts w:ascii="Times New Roman"/>
                <w:b w:val="false"/>
                <w:i w:val="false"/>
                <w:color w:val="000000"/>
                <w:sz w:val="20"/>
              </w:rPr>
              <w:t>
11,5
</w:t>
            </w:r>
            <w:r>
              <w:br/>
            </w:r>
            <w:r>
              <w:rPr>
                <w:rFonts w:ascii="Times New Roman"/>
                <w:b w:val="false"/>
                <w:i w:val="false"/>
                <w:color w:val="000000"/>
                <w:sz w:val="20"/>
              </w:rPr>
              <w:t>
35,5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30,5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r>
              <w:br/>
            </w:r>
            <w:r>
              <w:rPr>
                <w:rFonts w:ascii="Times New Roman"/>
                <w:b w:val="false"/>
                <w:i w:val="false"/>
                <w:color w:val="000000"/>
                <w:sz w:val="20"/>
              </w:rPr>
              <w:t>
өнiмдерiн
</w:t>
            </w:r>
            <w:r>
              <w:br/>
            </w:r>
            <w:r>
              <w:rPr>
                <w:rFonts w:ascii="Times New Roman"/>
                <w:b w:val="false"/>
                <w:i w:val="false"/>
                <w:color w:val="000000"/>
                <w:sz w:val="20"/>
              </w:rPr>
              <w:t>
шығару,
</w:t>
            </w:r>
            <w:r>
              <w:br/>
            </w:r>
            <w:r>
              <w:rPr>
                <w:rFonts w:ascii="Times New Roman"/>
                <w:b w:val="false"/>
                <w:i w:val="false"/>
                <w:color w:val="000000"/>
                <w:sz w:val="20"/>
              </w:rPr>
              <w:t>
млрд. АҚШ
</w:t>
            </w:r>
            <w:r>
              <w:br/>
            </w:r>
            <w:r>
              <w:rPr>
                <w:rFonts w:ascii="Times New Roman"/>
                <w:b w:val="false"/>
                <w:i w:val="false"/>
                <w:color w:val="000000"/>
                <w:sz w:val="20"/>
              </w:rPr>
              <w:t>
долл.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
</w:t>
            </w:r>
            <w:r>
              <w:br/>
            </w:r>
            <w:r>
              <w:rPr>
                <w:rFonts w:ascii="Times New Roman"/>
                <w:b w:val="false"/>
                <w:i w:val="false"/>
                <w:color w:val="000000"/>
                <w:sz w:val="20"/>
              </w:rPr>
              <w:t>
сiптік
</w:t>
            </w:r>
            <w:r>
              <w:br/>
            </w:r>
            <w:r>
              <w:rPr>
                <w:rFonts w:ascii="Times New Roman"/>
                <w:b w:val="false"/>
                <w:i w:val="false"/>
                <w:color w:val="000000"/>
                <w:sz w:val="20"/>
              </w:rPr>
              <w:t>
өндiрiс
</w:t>
            </w:r>
            <w:r>
              <w:br/>
            </w:r>
            <w:r>
              <w:rPr>
                <w:rFonts w:ascii="Times New Roman"/>
                <w:b w:val="false"/>
                <w:i w:val="false"/>
                <w:color w:val="000000"/>
                <w:sz w:val="20"/>
              </w:rPr>
              <w:t>
құрылымы,
</w:t>
            </w:r>
            <w:r>
              <w:br/>
            </w:r>
            <w:r>
              <w:rPr>
                <w:rFonts w:ascii="Times New Roman"/>
                <w:b w:val="false"/>
                <w:i w:val="false"/>
                <w:color w:val="000000"/>
                <w:sz w:val="20"/>
              </w:rPr>
              <w:t>
%
</w:t>
            </w:r>
            <w:r>
              <w:br/>
            </w:r>
            <w:r>
              <w:rPr>
                <w:rFonts w:ascii="Times New Roman"/>
                <w:b w:val="false"/>
                <w:i w:val="false"/>
                <w:color w:val="000000"/>
                <w:sz w:val="20"/>
              </w:rPr>
              <w:t>
Барлығы
</w:t>
            </w:r>
            <w:r>
              <w:br/>
            </w:r>
            <w:r>
              <w:rPr>
                <w:rFonts w:ascii="Times New Roman"/>
                <w:b w:val="false"/>
                <w:i w:val="false"/>
                <w:color w:val="000000"/>
                <w:sz w:val="20"/>
              </w:rPr>
              <w:t>
Өңдеушi
</w:t>
            </w:r>
            <w:r>
              <w:br/>
            </w:r>
            <w:r>
              <w:rPr>
                <w:rFonts w:ascii="Times New Roman"/>
                <w:b w:val="false"/>
                <w:i w:val="false"/>
                <w:color w:val="000000"/>
                <w:sz w:val="20"/>
              </w:rPr>
              <w:t>
тамақ
</w:t>
            </w:r>
            <w:r>
              <w:br/>
            </w:r>
            <w:r>
              <w:rPr>
                <w:rFonts w:ascii="Times New Roman"/>
                <w:b w:val="false"/>
                <w:i w:val="false"/>
                <w:color w:val="000000"/>
                <w:sz w:val="20"/>
              </w:rPr>
              <w:t>
өнiмдерiн және
</w:t>
            </w:r>
            <w:r>
              <w:br/>
            </w:r>
            <w:r>
              <w:rPr>
                <w:rFonts w:ascii="Times New Roman"/>
                <w:b w:val="false"/>
                <w:i w:val="false"/>
                <w:color w:val="000000"/>
                <w:sz w:val="20"/>
              </w:rPr>
              <w:t>
сусындар-
</w:t>
            </w:r>
            <w:r>
              <w:br/>
            </w:r>
            <w:r>
              <w:rPr>
                <w:rFonts w:ascii="Times New Roman"/>
                <w:b w:val="false"/>
                <w:i w:val="false"/>
                <w:color w:val="000000"/>
                <w:sz w:val="20"/>
              </w:rPr>
              <w:t>
ды өндiру
</w:t>
            </w:r>
            <w:r>
              <w:br/>
            </w:r>
            <w:r>
              <w:rPr>
                <w:rFonts w:ascii="Times New Roman"/>
                <w:b w:val="false"/>
                <w:i w:val="false"/>
                <w:color w:val="000000"/>
                <w:sz w:val="20"/>
              </w:rPr>
              <w:t>
аралық
</w:t>
            </w:r>
            <w:r>
              <w:br/>
            </w:r>
            <w:r>
              <w:rPr>
                <w:rFonts w:ascii="Times New Roman"/>
                <w:b w:val="false"/>
                <w:i w:val="false"/>
                <w:color w:val="000000"/>
                <w:sz w:val="20"/>
              </w:rPr>
              <w:t>
пайдалану
</w:t>
            </w:r>
            <w:r>
              <w:br/>
            </w:r>
            <w:r>
              <w:rPr>
                <w:rFonts w:ascii="Times New Roman"/>
                <w:b w:val="false"/>
                <w:i w:val="false"/>
                <w:color w:val="000000"/>
                <w:sz w:val="20"/>
              </w:rPr>
              <w:t>
тауарла-
</w:t>
            </w:r>
            <w:r>
              <w:br/>
            </w:r>
            <w:r>
              <w:rPr>
                <w:rFonts w:ascii="Times New Roman"/>
                <w:b w:val="false"/>
                <w:i w:val="false"/>
                <w:color w:val="000000"/>
                <w:sz w:val="20"/>
              </w:rPr>
              <w:t>
рын (құ-
</w:t>
            </w:r>
            <w:r>
              <w:br/>
            </w:r>
            <w:r>
              <w:rPr>
                <w:rFonts w:ascii="Times New Roman"/>
                <w:b w:val="false"/>
                <w:i w:val="false"/>
                <w:color w:val="000000"/>
                <w:sz w:val="20"/>
              </w:rPr>
              <w:t>
рылыс ма-
</w:t>
            </w:r>
            <w:r>
              <w:br/>
            </w:r>
            <w:r>
              <w:rPr>
                <w:rFonts w:ascii="Times New Roman"/>
                <w:b w:val="false"/>
                <w:i w:val="false"/>
                <w:color w:val="000000"/>
                <w:sz w:val="20"/>
              </w:rPr>
              <w:t>
териал-
</w:t>
            </w:r>
            <w:r>
              <w:br/>
            </w:r>
            <w:r>
              <w:rPr>
                <w:rFonts w:ascii="Times New Roman"/>
                <w:b w:val="false"/>
                <w:i w:val="false"/>
                <w:color w:val="000000"/>
                <w:sz w:val="20"/>
              </w:rPr>
              <w:t>
дары, құ-
</w:t>
            </w:r>
            <w:r>
              <w:br/>
            </w:r>
            <w:r>
              <w:rPr>
                <w:rFonts w:ascii="Times New Roman"/>
                <w:b w:val="false"/>
                <w:i w:val="false"/>
                <w:color w:val="000000"/>
                <w:sz w:val="20"/>
              </w:rPr>
              <w:t>
растырма-
</w:t>
            </w:r>
            <w:r>
              <w:br/>
            </w:r>
            <w:r>
              <w:rPr>
                <w:rFonts w:ascii="Times New Roman"/>
                <w:b w:val="false"/>
                <w:i w:val="false"/>
                <w:color w:val="000000"/>
                <w:sz w:val="20"/>
              </w:rPr>
              <w:t>
лар, ме-
</w:t>
            </w:r>
            <w:r>
              <w:br/>
            </w:r>
            <w:r>
              <w:rPr>
                <w:rFonts w:ascii="Times New Roman"/>
                <w:b w:val="false"/>
                <w:i w:val="false"/>
                <w:color w:val="000000"/>
                <w:sz w:val="20"/>
              </w:rPr>
              <w:t>
талл өнiмдерi,
</w:t>
            </w:r>
            <w:r>
              <w:br/>
            </w:r>
            <w:r>
              <w:rPr>
                <w:rFonts w:ascii="Times New Roman"/>
                <w:b w:val="false"/>
                <w:i w:val="false"/>
                <w:color w:val="000000"/>
                <w:sz w:val="20"/>
              </w:rPr>
              <w:t>
химия
</w:t>
            </w:r>
            <w:r>
              <w:br/>
            </w:r>
            <w:r>
              <w:rPr>
                <w:rFonts w:ascii="Times New Roman"/>
                <w:b w:val="false"/>
                <w:i w:val="false"/>
                <w:color w:val="000000"/>
                <w:sz w:val="20"/>
              </w:rPr>
              <w:t>
өнеркә-
</w:t>
            </w:r>
            <w:r>
              <w:br/>
            </w:r>
            <w:r>
              <w:rPr>
                <w:rFonts w:ascii="Times New Roman"/>
                <w:b w:val="false"/>
                <w:i w:val="false"/>
                <w:color w:val="000000"/>
                <w:sz w:val="20"/>
              </w:rPr>
              <w:t>
сiбi және
</w:t>
            </w:r>
            <w:r>
              <w:br/>
            </w:r>
            <w:r>
              <w:rPr>
                <w:rFonts w:ascii="Times New Roman"/>
                <w:b w:val="false"/>
                <w:i w:val="false"/>
                <w:color w:val="000000"/>
                <w:sz w:val="20"/>
              </w:rPr>
              <w:t>
т.б.)
</w:t>
            </w:r>
            <w:r>
              <w:br/>
            </w:r>
            <w:r>
              <w:rPr>
                <w:rFonts w:ascii="Times New Roman"/>
                <w:b w:val="false"/>
                <w:i w:val="false"/>
                <w:color w:val="000000"/>
                <w:sz w:val="20"/>
              </w:rPr>
              <w:t>
өндiру
</w:t>
            </w:r>
            <w:r>
              <w:br/>
            </w:r>
            <w:r>
              <w:rPr>
                <w:rFonts w:ascii="Times New Roman"/>
                <w:b w:val="false"/>
                <w:i w:val="false"/>
                <w:color w:val="000000"/>
                <w:sz w:val="20"/>
              </w:rPr>
              <w:t>
түпкiлiк-
</w:t>
            </w:r>
            <w:r>
              <w:br/>
            </w:r>
            <w:r>
              <w:rPr>
                <w:rFonts w:ascii="Times New Roman"/>
                <w:b w:val="false"/>
                <w:i w:val="false"/>
                <w:color w:val="000000"/>
                <w:sz w:val="20"/>
              </w:rPr>
              <w:t>
тi пайда-
</w:t>
            </w:r>
            <w:r>
              <w:br/>
            </w:r>
            <w:r>
              <w:rPr>
                <w:rFonts w:ascii="Times New Roman"/>
                <w:b w:val="false"/>
                <w:i w:val="false"/>
                <w:color w:val="000000"/>
                <w:sz w:val="20"/>
              </w:rPr>
              <w:t>
лауға арналған
</w:t>
            </w:r>
            <w:r>
              <w:br/>
            </w:r>
            <w:r>
              <w:rPr>
                <w:rFonts w:ascii="Times New Roman"/>
                <w:b w:val="false"/>
                <w:i w:val="false"/>
                <w:color w:val="000000"/>
                <w:sz w:val="20"/>
              </w:rPr>
              <w:t>
дәстүрлi
</w:t>
            </w:r>
            <w:r>
              <w:br/>
            </w:r>
            <w:r>
              <w:rPr>
                <w:rFonts w:ascii="Times New Roman"/>
                <w:b w:val="false"/>
                <w:i w:val="false"/>
                <w:color w:val="000000"/>
                <w:sz w:val="20"/>
              </w:rPr>
              <w:t>
өндiрiле-
</w:t>
            </w:r>
            <w:r>
              <w:br/>
            </w:r>
            <w:r>
              <w:rPr>
                <w:rFonts w:ascii="Times New Roman"/>
                <w:b w:val="false"/>
                <w:i w:val="false"/>
                <w:color w:val="000000"/>
                <w:sz w:val="20"/>
              </w:rPr>
              <w:t>
тiн тауарлар
</w:t>
            </w:r>
            <w:r>
              <w:br/>
            </w:r>
            <w:r>
              <w:rPr>
                <w:rFonts w:ascii="Times New Roman"/>
                <w:b w:val="false"/>
                <w:i w:val="false"/>
                <w:color w:val="000000"/>
                <w:sz w:val="20"/>
              </w:rPr>
              <w:t>
(жиhаз,
</w:t>
            </w:r>
            <w:r>
              <w:br/>
            </w:r>
            <w:r>
              <w:rPr>
                <w:rFonts w:ascii="Times New Roman"/>
                <w:b w:val="false"/>
                <w:i w:val="false"/>
                <w:color w:val="000000"/>
                <w:sz w:val="20"/>
              </w:rPr>
              <w:t>
тігін
</w:t>
            </w:r>
            <w:r>
              <w:br/>
            </w:r>
            <w:r>
              <w:rPr>
                <w:rFonts w:ascii="Times New Roman"/>
                <w:b w:val="false"/>
                <w:i w:val="false"/>
                <w:color w:val="000000"/>
                <w:sz w:val="20"/>
              </w:rPr>
              <w:t>
бұйымда-
</w:t>
            </w:r>
            <w:r>
              <w:br/>
            </w:r>
            <w:r>
              <w:rPr>
                <w:rFonts w:ascii="Times New Roman"/>
                <w:b w:val="false"/>
                <w:i w:val="false"/>
                <w:color w:val="000000"/>
                <w:sz w:val="20"/>
              </w:rPr>
              <w:t>
ры, маши-
</w:t>
            </w:r>
            <w:r>
              <w:br/>
            </w:r>
            <w:r>
              <w:rPr>
                <w:rFonts w:ascii="Times New Roman"/>
                <w:b w:val="false"/>
                <w:i w:val="false"/>
                <w:color w:val="000000"/>
                <w:sz w:val="20"/>
              </w:rPr>
              <w:t>
на жасау
</w:t>
            </w:r>
            <w:r>
              <w:br/>
            </w:r>
            <w:r>
              <w:rPr>
                <w:rFonts w:ascii="Times New Roman"/>
                <w:b w:val="false"/>
                <w:i w:val="false"/>
                <w:color w:val="000000"/>
                <w:sz w:val="20"/>
              </w:rPr>
              <w:t>
өнiмдерi)
</w:t>
            </w:r>
            <w:r>
              <w:br/>
            </w:r>
            <w:r>
              <w:rPr>
                <w:rFonts w:ascii="Times New Roman"/>
                <w:b w:val="false"/>
                <w:i w:val="false"/>
                <w:color w:val="000000"/>
                <w:sz w:val="20"/>
              </w:rPr>
              <w:t>
түпкiлiк-
</w:t>
            </w:r>
            <w:r>
              <w:br/>
            </w:r>
            <w:r>
              <w:rPr>
                <w:rFonts w:ascii="Times New Roman"/>
                <w:b w:val="false"/>
                <w:i w:val="false"/>
                <w:color w:val="000000"/>
                <w:sz w:val="20"/>
              </w:rPr>
              <w:t>
тi пайда-
</w:t>
            </w:r>
            <w:r>
              <w:br/>
            </w:r>
            <w:r>
              <w:rPr>
                <w:rFonts w:ascii="Times New Roman"/>
                <w:b w:val="false"/>
                <w:i w:val="false"/>
                <w:color w:val="000000"/>
                <w:sz w:val="20"/>
              </w:rPr>
              <w:t>
лауға
</w:t>
            </w:r>
            <w:r>
              <w:br/>
            </w:r>
            <w:r>
              <w:rPr>
                <w:rFonts w:ascii="Times New Roman"/>
                <w:b w:val="false"/>
                <w:i w:val="false"/>
                <w:color w:val="000000"/>
                <w:sz w:val="20"/>
              </w:rPr>
              <w:t>
арналған
</w:t>
            </w:r>
            <w:r>
              <w:br/>
            </w:r>
            <w:r>
              <w:rPr>
                <w:rFonts w:ascii="Times New Roman"/>
                <w:b w:val="false"/>
                <w:i w:val="false"/>
                <w:color w:val="000000"/>
                <w:sz w:val="20"/>
              </w:rPr>
              <w:t>
тауарлар-
</w:t>
            </w:r>
            <w:r>
              <w:br/>
            </w:r>
            <w:r>
              <w:rPr>
                <w:rFonts w:ascii="Times New Roman"/>
                <w:b w:val="false"/>
                <w:i w:val="false"/>
                <w:color w:val="000000"/>
                <w:sz w:val="20"/>
              </w:rPr>
              <w:t>
дың
</w:t>
            </w:r>
            <w:r>
              <w:br/>
            </w:r>
            <w:r>
              <w:rPr>
                <w:rFonts w:ascii="Times New Roman"/>
                <w:b w:val="false"/>
                <w:i w:val="false"/>
                <w:color w:val="000000"/>
                <w:sz w:val="20"/>
              </w:rPr>
              <w:t>
(иннова-
</w:t>
            </w:r>
            <w:r>
              <w:br/>
            </w:r>
            <w:r>
              <w:rPr>
                <w:rFonts w:ascii="Times New Roman"/>
                <w:b w:val="false"/>
                <w:i w:val="false"/>
                <w:color w:val="000000"/>
                <w:sz w:val="20"/>
              </w:rPr>
              <w:t>
циялық
</w:t>
            </w:r>
            <w:r>
              <w:br/>
            </w:r>
            <w:r>
              <w:rPr>
                <w:rFonts w:ascii="Times New Roman"/>
                <w:b w:val="false"/>
                <w:i w:val="false"/>
                <w:color w:val="000000"/>
                <w:sz w:val="20"/>
              </w:rPr>
              <w:t>
және
</w:t>
            </w:r>
            <w:r>
              <w:br/>
            </w:r>
            <w:r>
              <w:rPr>
                <w:rFonts w:ascii="Times New Roman"/>
                <w:b w:val="false"/>
                <w:i w:val="false"/>
                <w:color w:val="000000"/>
                <w:sz w:val="20"/>
              </w:rPr>
              <w:t>
еңбектi
</w:t>
            </w:r>
            <w:r>
              <w:br/>
            </w:r>
            <w:r>
              <w:rPr>
                <w:rFonts w:ascii="Times New Roman"/>
                <w:b w:val="false"/>
                <w:i w:val="false"/>
                <w:color w:val="000000"/>
                <w:sz w:val="20"/>
              </w:rPr>
              <w:t>
көп қажет
</w:t>
            </w:r>
            <w:r>
              <w:br/>
            </w:r>
            <w:r>
              <w:rPr>
                <w:rFonts w:ascii="Times New Roman"/>
                <w:b w:val="false"/>
                <w:i w:val="false"/>
                <w:color w:val="000000"/>
                <w:sz w:val="20"/>
              </w:rPr>
              <w:t>
ететiн
</w:t>
            </w:r>
            <w:r>
              <w:br/>
            </w:r>
            <w:r>
              <w:rPr>
                <w:rFonts w:ascii="Times New Roman"/>
                <w:b w:val="false"/>
                <w:i w:val="false"/>
                <w:color w:val="000000"/>
                <w:sz w:val="20"/>
              </w:rPr>
              <w:t>
техноло-
</w:t>
            </w:r>
            <w:r>
              <w:br/>
            </w:r>
            <w:r>
              <w:rPr>
                <w:rFonts w:ascii="Times New Roman"/>
                <w:b w:val="false"/>
                <w:i w:val="false"/>
                <w:color w:val="000000"/>
                <w:sz w:val="20"/>
              </w:rPr>
              <w:t>
гиялар
</w:t>
            </w:r>
            <w:r>
              <w:br/>
            </w:r>
            <w:r>
              <w:rPr>
                <w:rFonts w:ascii="Times New Roman"/>
                <w:b w:val="false"/>
                <w:i w:val="false"/>
                <w:color w:val="000000"/>
                <w:sz w:val="20"/>
              </w:rPr>
              <w:t>
негiзiн-
</w:t>
            </w:r>
            <w:r>
              <w:br/>
            </w:r>
            <w:r>
              <w:rPr>
                <w:rFonts w:ascii="Times New Roman"/>
                <w:b w:val="false"/>
                <w:i w:val="false"/>
                <w:color w:val="000000"/>
                <w:sz w:val="20"/>
              </w:rPr>
              <w:t>
дегi)
</w:t>
            </w:r>
            <w:r>
              <w:br/>
            </w:r>
            <w:r>
              <w:rPr>
                <w:rFonts w:ascii="Times New Roman"/>
                <w:b w:val="false"/>
                <w:i w:val="false"/>
                <w:color w:val="000000"/>
                <w:sz w:val="20"/>
              </w:rPr>
              <w:t>
жаңа
</w:t>
            </w:r>
            <w:r>
              <w:br/>
            </w:r>
            <w:r>
              <w:rPr>
                <w:rFonts w:ascii="Times New Roman"/>
                <w:b w:val="false"/>
                <w:i w:val="false"/>
                <w:color w:val="000000"/>
                <w:sz w:val="20"/>
              </w:rPr>
              <w:t>
түрлерi
</w:t>
            </w:r>
            <w:r>
              <w:br/>
            </w:r>
            <w:r>
              <w:rPr>
                <w:rFonts w:ascii="Times New Roman"/>
                <w:b w:val="false"/>
                <w:i w:val="false"/>
                <w:color w:val="000000"/>
                <w:sz w:val="20"/>
              </w:rPr>
              <w:t>
Электр
</w:t>
            </w:r>
            <w:r>
              <w:br/>
            </w:r>
            <w:r>
              <w:rPr>
                <w:rFonts w:ascii="Times New Roman"/>
                <w:b w:val="false"/>
                <w:i w:val="false"/>
                <w:color w:val="000000"/>
                <w:sz w:val="20"/>
              </w:rPr>
              <w:t>
энергия-
</w:t>
            </w:r>
            <w:r>
              <w:br/>
            </w:r>
            <w:r>
              <w:rPr>
                <w:rFonts w:ascii="Times New Roman"/>
                <w:b w:val="false"/>
                <w:i w:val="false"/>
                <w:color w:val="000000"/>
                <w:sz w:val="20"/>
              </w:rPr>
              <w:t>
сын,
</w:t>
            </w:r>
            <w:r>
              <w:br/>
            </w:r>
            <w:r>
              <w:rPr>
                <w:rFonts w:ascii="Times New Roman"/>
                <w:b w:val="false"/>
                <w:i w:val="false"/>
                <w:color w:val="000000"/>
                <w:sz w:val="20"/>
              </w:rPr>
              <w:t>
газды
</w:t>
            </w:r>
            <w:r>
              <w:br/>
            </w:r>
            <w:r>
              <w:rPr>
                <w:rFonts w:ascii="Times New Roman"/>
                <w:b w:val="false"/>
                <w:i w:val="false"/>
                <w:color w:val="000000"/>
                <w:sz w:val="20"/>
              </w:rPr>
              <w:t>
және суды
</w:t>
            </w:r>
            <w:r>
              <w:br/>
            </w:r>
            <w:r>
              <w:rPr>
                <w:rFonts w:ascii="Times New Roman"/>
                <w:b w:val="false"/>
                <w:i w:val="false"/>
                <w:color w:val="000000"/>
                <w:sz w:val="20"/>
              </w:rPr>
              <w:t>
өндiру
</w:t>
            </w:r>
            <w:r>
              <w:br/>
            </w:r>
            <w:r>
              <w:rPr>
                <w:rFonts w:ascii="Times New Roman"/>
                <w:b w:val="false"/>
                <w:i w:val="false"/>
                <w:color w:val="000000"/>
                <w:sz w:val="20"/>
              </w:rPr>
              <w:t>
және бөлу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77,7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77,5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80,8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44,6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83,9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84,4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84,3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br/>
            </w:r>
            <w:r>
              <w:rPr>
                <w:rFonts w:ascii="Times New Roman"/>
                <w:b w:val="false"/>
                <w:i w:val="false"/>
                <w:color w:val="000000"/>
                <w:sz w:val="20"/>
              </w:rPr>
              <w:t>
84,7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15,3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
</w:t>
            </w:r>
            <w:r>
              <w:br/>
            </w:r>
            <w:r>
              <w:rPr>
                <w:rFonts w:ascii="Times New Roman"/>
                <w:b w:val="false"/>
                <w:i w:val="false"/>
                <w:color w:val="000000"/>
                <w:sz w:val="20"/>
              </w:rPr>
              <w:t>
сiптiк
</w:t>
            </w:r>
            <w:r>
              <w:br/>
            </w:r>
            <w:r>
              <w:rPr>
                <w:rFonts w:ascii="Times New Roman"/>
                <w:b w:val="false"/>
                <w:i w:val="false"/>
                <w:color w:val="000000"/>
                <w:sz w:val="20"/>
              </w:rPr>
              <w:t>
жалпы
</w:t>
            </w:r>
            <w:r>
              <w:br/>
            </w:r>
            <w:r>
              <w:rPr>
                <w:rFonts w:ascii="Times New Roman"/>
                <w:b w:val="false"/>
                <w:i w:val="false"/>
                <w:color w:val="000000"/>
                <w:sz w:val="20"/>
              </w:rPr>
              <w:t>
қосымша
</w:t>
            </w:r>
            <w:r>
              <w:br/>
            </w:r>
            <w:r>
              <w:rPr>
                <w:rFonts w:ascii="Times New Roman"/>
                <w:b w:val="false"/>
                <w:i w:val="false"/>
                <w:color w:val="000000"/>
                <w:sz w:val="20"/>
              </w:rPr>
              <w:t>
(ЖҚӨ)
</w:t>
            </w:r>
            <w:r>
              <w:br/>
            </w:r>
            <w:r>
              <w:rPr>
                <w:rFonts w:ascii="Times New Roman"/>
                <w:b w:val="false"/>
                <w:i w:val="false"/>
                <w:color w:val="000000"/>
                <w:sz w:val="20"/>
              </w:rPr>
              <w:t>
өнiм,
</w:t>
            </w:r>
            <w:r>
              <w:br/>
            </w:r>
            <w:r>
              <w:rPr>
                <w:rFonts w:ascii="Times New Roman"/>
                <w:b w:val="false"/>
                <w:i w:val="false"/>
                <w:color w:val="000000"/>
                <w:sz w:val="20"/>
              </w:rPr>
              <w:t>
млрд. АҚШ
</w:t>
            </w:r>
            <w:r>
              <w:br/>
            </w:r>
            <w:r>
              <w:rPr>
                <w:rFonts w:ascii="Times New Roman"/>
                <w:b w:val="false"/>
                <w:i w:val="false"/>
                <w:color w:val="000000"/>
                <w:sz w:val="20"/>
              </w:rPr>
              <w:t>
долл.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4,9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
</w:t>
            </w:r>
            <w:r>
              <w:br/>
            </w:r>
            <w:r>
              <w:rPr>
                <w:rFonts w:ascii="Times New Roman"/>
                <w:b w:val="false"/>
                <w:i w:val="false"/>
                <w:color w:val="000000"/>
                <w:sz w:val="20"/>
              </w:rPr>
              <w:t>
сiптiң
</w:t>
            </w:r>
            <w:r>
              <w:br/>
            </w:r>
            <w:r>
              <w:rPr>
                <w:rFonts w:ascii="Times New Roman"/>
                <w:b w:val="false"/>
                <w:i w:val="false"/>
                <w:color w:val="000000"/>
                <w:sz w:val="20"/>
              </w:rPr>
              <w:t>
жалпы
</w:t>
            </w:r>
            <w:r>
              <w:br/>
            </w:r>
            <w:r>
              <w:rPr>
                <w:rFonts w:ascii="Times New Roman"/>
                <w:b w:val="false"/>
                <w:i w:val="false"/>
                <w:color w:val="000000"/>
                <w:sz w:val="20"/>
              </w:rPr>
              <w:t>
қосылған
</w:t>
            </w:r>
            <w:r>
              <w:br/>
            </w:r>
            <w:r>
              <w:rPr>
                <w:rFonts w:ascii="Times New Roman"/>
                <w:b w:val="false"/>
                <w:i w:val="false"/>
                <w:color w:val="000000"/>
                <w:sz w:val="20"/>
              </w:rPr>
              <w:t>
құны
</w:t>
            </w:r>
            <w:r>
              <w:br/>
            </w:r>
            <w:r>
              <w:rPr>
                <w:rFonts w:ascii="Times New Roman"/>
                <w:b w:val="false"/>
                <w:i w:val="false"/>
                <w:color w:val="000000"/>
                <w:sz w:val="20"/>
              </w:rPr>
              <w:t>
(ЖҚҚ), млрд. АҚШ долл.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
</w:t>
            </w:r>
          </w:p>
        </w:tc>
      </w:tr>
      <w:tr>
        <w:trPr>
          <w:trHeight w:val="46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Аралық
</w:t>
            </w:r>
            <w:r>
              <w:br/>
            </w:r>
            <w:r>
              <w:rPr>
                <w:rFonts w:ascii="Times New Roman"/>
                <w:b w:val="false"/>
                <w:i w:val="false"/>
                <w:color w:val="000000"/>
                <w:sz w:val="20"/>
              </w:rPr>
              <w:t>
тұтыну,
</w:t>
            </w:r>
            <w:r>
              <w:br/>
            </w:r>
            <w:r>
              <w:rPr>
                <w:rFonts w:ascii="Times New Roman"/>
                <w:b w:val="false"/>
                <w:i w:val="false"/>
                <w:color w:val="000000"/>
                <w:sz w:val="20"/>
              </w:rPr>
              <w:t>
шығарыл-
</w:t>
            </w:r>
            <w:r>
              <w:br/>
            </w:r>
            <w:r>
              <w:rPr>
                <w:rFonts w:ascii="Times New Roman"/>
                <w:b w:val="false"/>
                <w:i w:val="false"/>
                <w:color w:val="000000"/>
                <w:sz w:val="20"/>
              </w:rPr>
              <w:t>
ған өнер-
</w:t>
            </w:r>
            <w:r>
              <w:br/>
            </w:r>
            <w:r>
              <w:rPr>
                <w:rFonts w:ascii="Times New Roman"/>
                <w:b w:val="false"/>
                <w:i w:val="false"/>
                <w:color w:val="000000"/>
                <w:sz w:val="20"/>
              </w:rPr>
              <w:t>
кәсiптiк
</w:t>
            </w:r>
            <w:r>
              <w:br/>
            </w:r>
            <w:r>
              <w:rPr>
                <w:rFonts w:ascii="Times New Roman"/>
                <w:b w:val="false"/>
                <w:i w:val="false"/>
                <w:color w:val="000000"/>
                <w:sz w:val="20"/>
              </w:rPr>
              <w:t>
өнiмдердi
</w:t>
            </w:r>
            <w:r>
              <w:br/>
            </w:r>
            <w:r>
              <w:rPr>
                <w:rFonts w:ascii="Times New Roman"/>
                <w:b w:val="false"/>
                <w:i w:val="false"/>
                <w:color w:val="000000"/>
                <w:sz w:val="20"/>
              </w:rPr>
              <w:t>
пайызға
</w:t>
            </w:r>
            <w:r>
              <w:br/>
            </w:r>
            <w:r>
              <w:rPr>
                <w:rFonts w:ascii="Times New Roman"/>
                <w:b w:val="false"/>
                <w:i w:val="false"/>
                <w:color w:val="000000"/>
                <w:sz w:val="20"/>
              </w:rPr>
              <w:t>
шаққанда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55
</w:t>
            </w:r>
          </w:p>
        </w:tc>
      </w:tr>
      <w:tr>
        <w:trPr>
          <w:trHeight w:val="45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r>
              <w:br/>
            </w:r>
            <w:r>
              <w:rPr>
                <w:rFonts w:ascii="Times New Roman"/>
                <w:b w:val="false"/>
                <w:i w:val="false"/>
                <w:color w:val="000000"/>
                <w:sz w:val="20"/>
              </w:rPr>
              <w:t>
саны,
</w:t>
            </w:r>
            <w:r>
              <w:br/>
            </w:r>
            <w:r>
              <w:rPr>
                <w:rFonts w:ascii="Times New Roman"/>
                <w:b w:val="false"/>
                <w:i w:val="false"/>
                <w:color w:val="000000"/>
                <w:sz w:val="20"/>
              </w:rPr>
              <w:t>
мың адам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КИМЭП ғылыми-зерттеу тобы әзірлеген болжамдардың консервативті нұсқасы мен техниканың басқа да озық бағыттарын дамыту Астана қаласында шоғырланатын болады.
</w:t>
      </w:r>
    </w:p>
    <w:p>
      <w:pPr>
        <w:spacing w:after="0"/>
        <w:ind w:left="0"/>
        <w:jc w:val="both"/>
      </w:pPr>
      <w:r>
        <w:rPr>
          <w:rFonts w:ascii="Times New Roman"/>
          <w:b w:val="false"/>
          <w:i w:val="false"/>
          <w:color w:val="000000"/>
          <w:sz w:val="28"/>
        </w:rPr>
        <w:t>
      Қаланың даму көрсеткiштерiнiң ұзақ мерзiмдi болжамы қызметтiң салалары мен түрлерiнiң iрiлендiрiлген топтары бойынша жүзеге асырылған:
</w:t>
      </w:r>
      <w:r>
        <w:br/>
      </w:r>
      <w:r>
        <w:rPr>
          <w:rFonts w:ascii="Times New Roman"/>
          <w:b w:val="false"/>
          <w:i w:val="false"/>
          <w:color w:val="000000"/>
          <w:sz w:val="28"/>
        </w:rPr>
        <w:t>
      1-топ - азық-түлік тауарлары және сусындар
</w:t>
      </w:r>
      <w:r>
        <w:br/>
      </w:r>
      <w:r>
        <w:rPr>
          <w:rFonts w:ascii="Times New Roman"/>
          <w:b w:val="false"/>
          <w:i w:val="false"/>
          <w:color w:val="000000"/>
          <w:sz w:val="28"/>
        </w:rPr>
        <w:t>
      Қызметтiң аталған түрi барлық астаналарға тән, өйткенi қызметтің осы түрi халықтың, мейрамханалар желiсi мен кафелердiң, қонақ үйлердің азық-түлiкке деген қажеттілiктерiн қамтамасыз етедi. Қала халқы санының болжанып отырған өсуiне байланысты, аталған қызмет түрi өнеркәсiптiк өндiрiс құрылымындағы ең басты қызметтердiң бiрiне айналуы қажет.
</w:t>
      </w:r>
      <w:r>
        <w:br/>
      </w:r>
      <w:r>
        <w:rPr>
          <w:rFonts w:ascii="Times New Roman"/>
          <w:b w:val="false"/>
          <w:i w:val="false"/>
          <w:color w:val="000000"/>
          <w:sz w:val="28"/>
        </w:rPr>
        <w:t>
</w:t>
      </w:r>
      <w:r>
        <w:rPr>
          <w:rFonts w:ascii="Times New Roman"/>
          <w:b/>
          <w:i w:val="false"/>
          <w:color w:val="000000"/>
          <w:sz w:val="28"/>
        </w:rPr>
        <w:t>
2-топ - аралық пайдалануға арналған азық-түлiкке жатпайтын тауарларды өндiру
</w:t>
      </w:r>
      <w:r>
        <w:rPr>
          <w:rFonts w:ascii="Times New Roman"/>
          <w:b w:val="false"/>
          <w:i w:val="false"/>
          <w:color w:val="000000"/>
          <w:sz w:val="28"/>
        </w:rPr>
        <w:t>
</w:t>
      </w:r>
      <w:r>
        <w:br/>
      </w:r>
      <w:r>
        <w:rPr>
          <w:rFonts w:ascii="Times New Roman"/>
          <w:b w:val="false"/>
          <w:i w:val="false"/>
          <w:color w:val="000000"/>
          <w:sz w:val="28"/>
        </w:rPr>
        <w:t>
      Тауарлардың осы бiр, iрiлендiрiлген тобында қазiргi және ұзақ мерзiмдi перспективаға болжанып отырған өндiрiстер топтастырылған. Қазiргi уақытта осы топтың негiзiн қала объектiлерiн салу кезiнде қолданылатын құрылыс материалдары мен құрастырмалар, сондай-ақ машина жасау кәсiпорындарының және басқа да қызмет түрлерiнiң жұмысын қамтамасыз ететiн металлургия өндiрiсi құрап отыр. Бұл топқа, сондай-ақ химия өнеркәсiбi, пластмассадан, резинадан, ағаштан жасалған бұйымдар шығару өндiрiсi және өнеркәсiптiң өзге де түрлерi енiп отыр. Қызмет түрлерiнiң осы тобы қала экономикасының барлық салаларының жұмысын материалдармен, құрастырмалармен, жартылай фабрикаттармен және қосалқы бұйымдармен қамтамасыз ететiн болады. Осының нәтижесiнде салалардың осы тобының үлес салмағы артады.
</w:t>
      </w:r>
      <w:r>
        <w:br/>
      </w:r>
      <w:r>
        <w:rPr>
          <w:rFonts w:ascii="Times New Roman"/>
          <w:b w:val="false"/>
          <w:i w:val="false"/>
          <w:color w:val="000000"/>
          <w:sz w:val="28"/>
        </w:rPr>
        <w:t>
</w:t>
      </w:r>
      <w:r>
        <w:rPr>
          <w:rFonts w:ascii="Times New Roman"/>
          <w:b/>
          <w:i w:val="false"/>
          <w:color w:val="000000"/>
          <w:sz w:val="28"/>
        </w:rPr>
        <w:t>
3-топ - Астана қаласында дәстүрлi (бұрыннан) өндiрiлетiн түпкiлiктi пайдалануға арналған тауарлар (жиһаз, тiгiн бұйымдары, машина жасау өнiмдерi)
</w:t>
      </w:r>
      <w:r>
        <w:rPr>
          <w:rFonts w:ascii="Times New Roman"/>
          <w:b w:val="false"/>
          <w:i w:val="false"/>
          <w:color w:val="000000"/>
          <w:sz w:val="28"/>
        </w:rPr>
        <w:t>
</w:t>
      </w:r>
      <w:r>
        <w:br/>
      </w:r>
      <w:r>
        <w:rPr>
          <w:rFonts w:ascii="Times New Roman"/>
          <w:b w:val="false"/>
          <w:i w:val="false"/>
          <w:color w:val="000000"/>
          <w:sz w:val="28"/>
        </w:rPr>
        <w:t>
      Қызмет түрлерiнiң осы тобы қазiргi уақытта қалыптасқан қызмет түрлерiнiң қалай дамитынын бағалау үшiн құрылған болатын. Осы қызмет түрлерiнiң барлығы астана мәртебесi бар қалада дамытуға болады-ау деген салалар тiзбесiне тауарларға сұраныс пен ұсыныс тұрғысынан да, экология мен бiлiм тұрғысынан да, астана мәртебесi бар қала тұрғындарының бiлiктiлігі тұрғысынан да айтарлықтай үйлесiмiн тауып кiрiгiп отыр. Жиһаздар жасау және көпшiлiк тұтынатын сапалы тауарлар тiгу Астана қаласында әрдайым болады.
</w:t>
      </w:r>
      <w:r>
        <w:br/>
      </w:r>
      <w:r>
        <w:rPr>
          <w:rFonts w:ascii="Times New Roman"/>
          <w:b w:val="false"/>
          <w:i w:val="false"/>
          <w:color w:val="000000"/>
          <w:sz w:val="28"/>
        </w:rPr>
        <w:t>
</w:t>
      </w:r>
      <w:r>
        <w:rPr>
          <w:rFonts w:ascii="Times New Roman"/>
          <w:b/>
          <w:i w:val="false"/>
          <w:color w:val="000000"/>
          <w:sz w:val="28"/>
        </w:rPr>
        <w:t>
4-топ - түпкiлiктi пайдалануға арналған тауарлардың (инновациялық және еңбектi көп қажет ететiн технологиялар негiзiндегi) жаңа түрлерi
</w:t>
      </w:r>
      <w:r>
        <w:rPr>
          <w:rFonts w:ascii="Times New Roman"/>
          <w:b w:val="false"/>
          <w:i w:val="false"/>
          <w:color w:val="000000"/>
          <w:sz w:val="28"/>
        </w:rPr>
        <w:t>
</w:t>
      </w:r>
      <w:r>
        <w:br/>
      </w:r>
      <w:r>
        <w:rPr>
          <w:rFonts w:ascii="Times New Roman"/>
          <w:b w:val="false"/>
          <w:i w:val="false"/>
          <w:color w:val="000000"/>
          <w:sz w:val="28"/>
        </w:rPr>
        <w:t>
      Бiлiм мен ғылымның орталығы ретiнде Астана қаласының стратегиялық дамуының басым бағыттарын, сондай-ақ жас адамдардың осы қалаға деген қызығушылығын ескере отырып, ұзақ мерзiмдi перспективада қаланың өнеркәсiптiк әлеуетiнiң негiзiн аталған қызмет түрлерi құрауы қажет. 
</w:t>
      </w:r>
      <w:r>
        <w:rPr>
          <w:rFonts w:ascii="Times New Roman"/>
          <w:b w:val="false"/>
          <w:i w:val="false"/>
          <w:color w:val="000080"/>
          <w:sz w:val="28"/>
        </w:rPr>
        <w:t>
</w:t>
      </w:r>
      <w:r>
        <w:rPr>
          <w:rFonts w:ascii="Times New Roman"/>
          <w:b/>
          <w:i w:val="false"/>
          <w:color w:val="000080"/>
          <w:sz w:val="28"/>
        </w:rPr>
        <w:t>
Ғарыштық ғылымның, биотехнологиялардың және ғылым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Еңбектi көп қажет ететiн өндiрiстердi ұйымдастыруға адами ресурстар мен ғылыми зерттеулердiң дамуына байланысты белгiлi бiр кезең аралығы қажет болғандықтан осы қызмет түрлерi тобының дамуын болжау кезiнде осындай тауарлар өндiрудi бастау үшiн уақытша көзделген.
</w:t>
      </w:r>
      <w:r>
        <w:br/>
      </w:r>
      <w:r>
        <w:rPr>
          <w:rFonts w:ascii="Times New Roman"/>
          <w:b w:val="false"/>
          <w:i w:val="false"/>
          <w:color w:val="000000"/>
          <w:sz w:val="28"/>
        </w:rPr>
        <w:t>
      Қамтамасыз ететiн сала ретiнде 
</w:t>
      </w:r>
      <w:r>
        <w:rPr>
          <w:rFonts w:ascii="Times New Roman"/>
          <w:b/>
          <w:i w:val="false"/>
          <w:color w:val="000000"/>
          <w:sz w:val="28"/>
        </w:rPr>
        <w:t>
электр энергиясын, газды және суды өндiру және бөлу ЖӨӨ
</w:t>
      </w:r>
      <w:r>
        <w:rPr>
          <w:rFonts w:ascii="Times New Roman"/>
          <w:b w:val="false"/>
          <w:i w:val="false"/>
          <w:color w:val="000000"/>
          <w:sz w:val="28"/>
        </w:rPr>
        <w:t>
 өсуiне барабар қарқынмен, энергияны сақтайтын технологияларды дамытуды ескере отырып, дамитын болады.
</w:t>
      </w:r>
      <w:r>
        <w:br/>
      </w:r>
      <w:r>
        <w:rPr>
          <w:rFonts w:ascii="Times New Roman"/>
          <w:b w:val="false"/>
          <w:i w:val="false"/>
          <w:color w:val="000000"/>
          <w:sz w:val="28"/>
        </w:rPr>
        <w:t>
      Қызметтер көрсету қала экономикасының перспективтi құрылымының басты құрамдас бөлiгi болады. Есептеулер бойынша 2020 жылға дейiн тауарлар өндiрудiң үлесi ұлғайып отырады, бiрақ кейiн қызметтер көрсетудiң үлесi әлдеқайда жоғары қарқынмен дамитын болады. Бұл мынаған: көрсетiлетін қызметтер ұлғаю үшiн, негiзiн өнеркәсiп құрайтын өндiрiстiк базаны қамтамасыз етудiң қажет екендiгiне негiзделiп отыр.
</w:t>
      </w:r>
      <w:r>
        <w:br/>
      </w:r>
      <w:r>
        <w:rPr>
          <w:rFonts w:ascii="Times New Roman"/>
          <w:b w:val="false"/>
          <w:i w:val="false"/>
          <w:color w:val="000000"/>
          <w:sz w:val="28"/>
        </w:rPr>
        <w:t>
      Алайда, қаланың орнықты дамуына қол жеткiзу - ұзақ процесс. Орнықты дамудың стратегиялық мақсаттарына қол жеткiзуге бағытталған iс-шараларды iске асырылуы барысына ұдайы бақылау жасап, пайдаланылатын құралдардың тиiмдiлiгiне, алдыға қойылған мақсаттарға қатысты қол жеткен табыстар деңгейiне бағалау жүргiзу қажет. Бұл тиiстi көрсеткiштердi, яғни орнықты даму индикаторларының болуын көздейдi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БҰҰ-ның қоршаған орта және даму жөніндегі 1992 жылы Рио-Д-Жанейрода өткен конференциясының шешімі
</w:t>
      </w:r>
    </w:p>
    <w:p>
      <w:pPr>
        <w:spacing w:after="0"/>
        <w:ind w:left="0"/>
        <w:jc w:val="both"/>
      </w:pPr>
      <w:r>
        <w:rPr>
          <w:rFonts w:ascii="Times New Roman"/>
          <w:b w:val="false"/>
          <w:i w:val="false"/>
          <w:color w:val="000000"/>
          <w:sz w:val="28"/>
        </w:rPr>
        <w:t>
      Орнықты даму саласындағы халықаралық институттар мен мамандар тұтас елдер үшiн де, сондай-ақ жекелеген елдi мекендер үшiн де орнықты даму индикаторларын экономикалық, әлеуметтiк және экологиялық сияқты үш топ бойынша анықтау жөнiндегi жұмыстарды жалғастырып жатыр.
</w:t>
      </w:r>
      <w:r>
        <w:br/>
      </w:r>
      <w:r>
        <w:rPr>
          <w:rFonts w:ascii="Times New Roman"/>
          <w:b w:val="false"/>
          <w:i w:val="false"/>
          <w:color w:val="000000"/>
          <w:sz w:val="28"/>
        </w:rPr>
        <w:t>
      Осыған байланысты, Астана қаласы үшiн орнықты дамудың бiрқатар бiрiктiрiлген индикаторларды пайдалануға мүмкiндiк туып отыр. Олар мыналар: адам дамуының кiрiктiрiлген индексi (өмiр сүру ұзақтығы, сауаттылығы, халықтың жан басына шаққандағы жалпы өңiрлiк өнiм), атмосфераның ластану индексi, жаңғыртылған ресурстарды пайдалану, халықтың коммуналдық қызметтермен қамтылуы, қалдықтар мәселесiн шешу және т.б. Орнықты даму индикаторларының болуы стратегиялық басқару жүйесiн әзiрлеп, енгiзумен қатар, тиiстi стратегиялық мiндеттерге қол жеткiзуге бағытталған мемлекеттік органдардың қызметiн бағалауға мүмкiндiк бередi.
</w:t>
      </w:r>
      <w:r>
        <w:br/>
      </w:r>
      <w:r>
        <w:rPr>
          <w:rFonts w:ascii="Times New Roman"/>
          <w:b w:val="false"/>
          <w:i w:val="false"/>
          <w:color w:val="000000"/>
          <w:sz w:val="28"/>
        </w:rPr>
        <w:t>
      Орнықты дамудың бiрқатар маңызды индикаторларының тiзбесi және Астана қаласы үшiн олардың мақсатты маңызы 10-кестеде келтiрiлген.
</w:t>
      </w:r>
    </w:p>
    <w:p>
      <w:pPr>
        <w:spacing w:after="0"/>
        <w:ind w:left="0"/>
        <w:jc w:val="both"/>
      </w:pPr>
      <w:r>
        <w:rPr>
          <w:rFonts w:ascii="Times New Roman"/>
          <w:b w:val="false"/>
          <w:i w:val="false"/>
          <w:color w:val="000000"/>
          <w:sz w:val="28"/>
        </w:rPr>
        <w:t>
      Астана қаласын тұрақты дамыту индикаторлары және олардың
</w:t>
      </w:r>
      <w:r>
        <w:br/>
      </w:r>
      <w:r>
        <w:rPr>
          <w:rFonts w:ascii="Times New Roman"/>
          <w:b w:val="false"/>
          <w:i w:val="false"/>
          <w:color w:val="000000"/>
          <w:sz w:val="28"/>
        </w:rPr>
        <w:t>
                      орынды мақсаттары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33"/>
        <w:gridCol w:w="993"/>
        <w:gridCol w:w="1713"/>
        <w:gridCol w:w="1773"/>
        <w:gridCol w:w="1333"/>
        <w:gridCol w:w="1233"/>
        <w:gridCol w:w="1133"/>
        <w:gridCol w:w="1133"/>
        <w:gridCol w:w="1533"/>
      </w:tblGrid>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
</w:t>
            </w:r>
            <w:r>
              <w:br/>
            </w:r>
            <w:r>
              <w:rPr>
                <w:rFonts w:ascii="Times New Roman"/>
                <w:b w:val="false"/>
                <w:i w:val="false"/>
                <w:color w:val="000000"/>
                <w:sz w:val="20"/>
              </w:rPr>
              <w:t>
сет-
</w:t>
            </w:r>
            <w:r>
              <w:br/>
            </w:r>
            <w:r>
              <w:rPr>
                <w:rFonts w:ascii="Times New Roman"/>
                <w:b w:val="false"/>
                <w:i w:val="false"/>
                <w:color w:val="000000"/>
                <w:sz w:val="20"/>
              </w:rPr>
              <w:t>
кіш-
</w:t>
            </w:r>
            <w:r>
              <w:br/>
            </w:r>
            <w:r>
              <w:rPr>
                <w:rFonts w:ascii="Times New Roman"/>
                <w:b w:val="false"/>
                <w:i w:val="false"/>
                <w:color w:val="000000"/>
                <w:sz w:val="20"/>
              </w:rPr>
              <w:t>
тер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
</w:t>
            </w:r>
            <w:r>
              <w:br/>
            </w:r>
            <w:r>
              <w:rPr>
                <w:rFonts w:ascii="Times New Roman"/>
                <w:b w:val="false"/>
                <w:i w:val="false"/>
                <w:color w:val="000000"/>
                <w:sz w:val="20"/>
              </w:rPr>
              <w:t>
шем
</w:t>
            </w:r>
            <w:r>
              <w:br/>
            </w:r>
            <w:r>
              <w:rPr>
                <w:rFonts w:ascii="Times New Roman"/>
                <w:b w:val="false"/>
                <w:i w:val="false"/>
                <w:color w:val="000000"/>
                <w:sz w:val="20"/>
              </w:rPr>
              <w:t>
бір-
</w:t>
            </w:r>
            <w:r>
              <w:br/>
            </w:r>
            <w:r>
              <w:rPr>
                <w:rFonts w:ascii="Times New Roman"/>
                <w:b w:val="false"/>
                <w:i w:val="false"/>
                <w:color w:val="000000"/>
                <w:sz w:val="20"/>
              </w:rPr>
              <w:t>
лі-
</w:t>
            </w:r>
            <w:r>
              <w:br/>
            </w:r>
            <w:r>
              <w:rPr>
                <w:rFonts w:ascii="Times New Roman"/>
                <w:b w:val="false"/>
                <w:i w:val="false"/>
                <w:color w:val="000000"/>
                <w:sz w:val="20"/>
              </w:rPr>
              <w:t>
гі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(факт)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(ба-
</w:t>
            </w:r>
            <w:r>
              <w:br/>
            </w:r>
            <w:r>
              <w:rPr>
                <w:rFonts w:ascii="Times New Roman"/>
                <w:b w:val="false"/>
                <w:i w:val="false"/>
                <w:color w:val="000000"/>
                <w:sz w:val="20"/>
              </w:rPr>
              <w:t>
ға-
</w:t>
            </w:r>
            <w:r>
              <w:br/>
            </w:r>
            <w:r>
              <w:rPr>
                <w:rFonts w:ascii="Times New Roman"/>
                <w:b w:val="false"/>
                <w:i w:val="false"/>
                <w:color w:val="000000"/>
                <w:sz w:val="20"/>
              </w:rPr>
              <w:t>
лау)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индикатор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
</w:t>
            </w:r>
            <w:r>
              <w:br/>
            </w:r>
            <w:r>
              <w:rPr>
                <w:rFonts w:ascii="Times New Roman"/>
                <w:b w:val="false"/>
                <w:i w:val="false"/>
                <w:color w:val="000000"/>
                <w:sz w:val="20"/>
              </w:rPr>
              <w:t>
тай-
</w:t>
            </w:r>
            <w:r>
              <w:br/>
            </w:r>
            <w:r>
              <w:rPr>
                <w:rFonts w:ascii="Times New Roman"/>
                <w:b w:val="false"/>
                <w:i w:val="false"/>
                <w:color w:val="000000"/>
                <w:sz w:val="20"/>
              </w:rPr>
              <w:t>
тын
</w:t>
            </w:r>
            <w:r>
              <w:br/>
            </w:r>
            <w:r>
              <w:rPr>
                <w:rFonts w:ascii="Times New Roman"/>
                <w:b w:val="false"/>
                <w:i w:val="false"/>
                <w:color w:val="000000"/>
                <w:sz w:val="20"/>
              </w:rPr>
              <w:t>
зат-
</w:t>
            </w:r>
            <w:r>
              <w:br/>
            </w:r>
            <w:r>
              <w:rPr>
                <w:rFonts w:ascii="Times New Roman"/>
                <w:b w:val="false"/>
                <w:i w:val="false"/>
                <w:color w:val="000000"/>
                <w:sz w:val="20"/>
              </w:rPr>
              <w:t>
тар-
</w:t>
            </w:r>
            <w:r>
              <w:br/>
            </w:r>
            <w:r>
              <w:rPr>
                <w:rFonts w:ascii="Times New Roman"/>
                <w:b w:val="false"/>
                <w:i w:val="false"/>
                <w:color w:val="000000"/>
                <w:sz w:val="20"/>
              </w:rPr>
              <w:t>
ды
</w:t>
            </w:r>
            <w:r>
              <w:br/>
            </w:r>
            <w:r>
              <w:rPr>
                <w:rFonts w:ascii="Times New Roman"/>
                <w:b w:val="false"/>
                <w:i w:val="false"/>
                <w:color w:val="000000"/>
                <w:sz w:val="20"/>
              </w:rPr>
              <w:t>
ат-
</w:t>
            </w:r>
            <w:r>
              <w:br/>
            </w:r>
            <w:r>
              <w:rPr>
                <w:rFonts w:ascii="Times New Roman"/>
                <w:b w:val="false"/>
                <w:i w:val="false"/>
                <w:color w:val="000000"/>
                <w:sz w:val="20"/>
              </w:rPr>
              <w:t>
мос-
</w:t>
            </w:r>
            <w:r>
              <w:br/>
            </w:r>
            <w:r>
              <w:rPr>
                <w:rFonts w:ascii="Times New Roman"/>
                <w:b w:val="false"/>
                <w:i w:val="false"/>
                <w:color w:val="000000"/>
                <w:sz w:val="20"/>
              </w:rPr>
              <w:t>
фера-
</w:t>
            </w:r>
            <w:r>
              <w:br/>
            </w:r>
            <w:r>
              <w:rPr>
                <w:rFonts w:ascii="Times New Roman"/>
                <w:b w:val="false"/>
                <w:i w:val="false"/>
                <w:color w:val="000000"/>
                <w:sz w:val="20"/>
              </w:rPr>
              <w:t>
ға
</w:t>
            </w:r>
            <w:r>
              <w:br/>
            </w:r>
            <w:r>
              <w:rPr>
                <w:rFonts w:ascii="Times New Roman"/>
                <w:b w:val="false"/>
                <w:i w:val="false"/>
                <w:color w:val="000000"/>
                <w:sz w:val="20"/>
              </w:rPr>
              <w:t>
тас-
</w:t>
            </w:r>
            <w:r>
              <w:br/>
            </w:r>
            <w:r>
              <w:rPr>
                <w:rFonts w:ascii="Times New Roman"/>
                <w:b w:val="false"/>
                <w:i w:val="false"/>
                <w:color w:val="000000"/>
                <w:sz w:val="20"/>
              </w:rPr>
              <w:t>
тау,
</w:t>
            </w:r>
            <w:r>
              <w:br/>
            </w:r>
            <w:r>
              <w:rPr>
                <w:rFonts w:ascii="Times New Roman"/>
                <w:b w:val="false"/>
                <w:i w:val="false"/>
                <w:color w:val="000000"/>
                <w:sz w:val="20"/>
              </w:rPr>
              <w:t>
оның
</w:t>
            </w:r>
            <w:r>
              <w:br/>
            </w:r>
            <w:r>
              <w:rPr>
                <w:rFonts w:ascii="Times New Roman"/>
                <w:b w:val="false"/>
                <w:i w:val="false"/>
                <w:color w:val="000000"/>
                <w:sz w:val="20"/>
              </w:rPr>
              <w:t>
іші-
</w:t>
            </w:r>
            <w:r>
              <w:br/>
            </w:r>
            <w:r>
              <w:rPr>
                <w:rFonts w:ascii="Times New Roman"/>
                <w:b w:val="false"/>
                <w:i w:val="false"/>
                <w:color w:val="000000"/>
                <w:sz w:val="20"/>
              </w:rPr>
              <w:t>
нде: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тон-
</w:t>
            </w:r>
            <w:r>
              <w:br/>
            </w:r>
            <w:r>
              <w:rPr>
                <w:rFonts w:ascii="Times New Roman"/>
                <w:b w:val="false"/>
                <w:i w:val="false"/>
                <w:color w:val="000000"/>
                <w:sz w:val="20"/>
              </w:rPr>
              <w:t>
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
</w:t>
            </w:r>
            <w:r>
              <w:br/>
            </w:r>
            <w:r>
              <w:rPr>
                <w:rFonts w:ascii="Times New Roman"/>
                <w:b w:val="false"/>
                <w:i w:val="false"/>
                <w:color w:val="000000"/>
                <w:sz w:val="20"/>
              </w:rPr>
              <w:t>
тау-
</w:t>
            </w:r>
            <w:r>
              <w:br/>
            </w:r>
            <w:r>
              <w:rPr>
                <w:rFonts w:ascii="Times New Roman"/>
                <w:b w:val="false"/>
                <w:i w:val="false"/>
                <w:color w:val="000000"/>
                <w:sz w:val="20"/>
              </w:rPr>
              <w:t>
дың
</w:t>
            </w:r>
            <w:r>
              <w:br/>
            </w:r>
            <w:r>
              <w:rPr>
                <w:rFonts w:ascii="Times New Roman"/>
                <w:b w:val="false"/>
                <w:i w:val="false"/>
                <w:color w:val="000000"/>
                <w:sz w:val="20"/>
              </w:rPr>
              <w:t>
ста-
</w:t>
            </w:r>
            <w:r>
              <w:br/>
            </w:r>
            <w:r>
              <w:rPr>
                <w:rFonts w:ascii="Times New Roman"/>
                <w:b w:val="false"/>
                <w:i w:val="false"/>
                <w:color w:val="000000"/>
                <w:sz w:val="20"/>
              </w:rPr>
              <w:t>
цио-
</w:t>
            </w:r>
            <w:r>
              <w:br/>
            </w:r>
            <w:r>
              <w:rPr>
                <w:rFonts w:ascii="Times New Roman"/>
                <w:b w:val="false"/>
                <w:i w:val="false"/>
                <w:color w:val="000000"/>
                <w:sz w:val="20"/>
              </w:rPr>
              <w:t>
нар-
</w:t>
            </w:r>
            <w:r>
              <w:br/>
            </w:r>
            <w:r>
              <w:rPr>
                <w:rFonts w:ascii="Times New Roman"/>
                <w:b w:val="false"/>
                <w:i w:val="false"/>
                <w:color w:val="000000"/>
                <w:sz w:val="20"/>
              </w:rPr>
              <w:t>
лық
</w:t>
            </w:r>
            <w:r>
              <w:br/>
            </w:r>
            <w:r>
              <w:rPr>
                <w:rFonts w:ascii="Times New Roman"/>
                <w:b w:val="false"/>
                <w:i w:val="false"/>
                <w:color w:val="000000"/>
                <w:sz w:val="20"/>
              </w:rPr>
              <w:t>
көз-
</w:t>
            </w:r>
            <w:r>
              <w:br/>
            </w:r>
            <w:r>
              <w:rPr>
                <w:rFonts w:ascii="Times New Roman"/>
                <w:b w:val="false"/>
                <w:i w:val="false"/>
                <w:color w:val="000000"/>
                <w:sz w:val="20"/>
              </w:rPr>
              <w:t>
дері-
</w:t>
            </w:r>
            <w:r>
              <w:br/>
            </w:r>
            <w:r>
              <w:rPr>
                <w:rFonts w:ascii="Times New Roman"/>
                <w:b w:val="false"/>
                <w:i w:val="false"/>
                <w:color w:val="000000"/>
                <w:sz w:val="20"/>
              </w:rPr>
              <w:t>
нен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тон-
</w:t>
            </w:r>
            <w:r>
              <w:br/>
            </w:r>
            <w:r>
              <w:rPr>
                <w:rFonts w:ascii="Times New Roman"/>
                <w:b w:val="false"/>
                <w:i w:val="false"/>
                <w:color w:val="000000"/>
                <w:sz w:val="20"/>
              </w:rPr>
              <w:t>
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
</w:t>
            </w:r>
            <w:r>
              <w:br/>
            </w:r>
            <w:r>
              <w:rPr>
                <w:rFonts w:ascii="Times New Roman"/>
                <w:b w:val="false"/>
                <w:i w:val="false"/>
                <w:color w:val="000000"/>
                <w:sz w:val="20"/>
              </w:rPr>
              <w:t>
тау-
</w:t>
            </w:r>
            <w:r>
              <w:br/>
            </w:r>
            <w:r>
              <w:rPr>
                <w:rFonts w:ascii="Times New Roman"/>
                <w:b w:val="false"/>
                <w:i w:val="false"/>
                <w:color w:val="000000"/>
                <w:sz w:val="20"/>
              </w:rPr>
              <w:t>
дың
</w:t>
            </w:r>
            <w:r>
              <w:br/>
            </w:r>
            <w:r>
              <w:rPr>
                <w:rFonts w:ascii="Times New Roman"/>
                <w:b w:val="false"/>
                <w:i w:val="false"/>
                <w:color w:val="000000"/>
                <w:sz w:val="20"/>
              </w:rPr>
              <w:t>
жыл-
</w:t>
            </w:r>
            <w:r>
              <w:br/>
            </w:r>
            <w:r>
              <w:rPr>
                <w:rFonts w:ascii="Times New Roman"/>
                <w:b w:val="false"/>
                <w:i w:val="false"/>
                <w:color w:val="000000"/>
                <w:sz w:val="20"/>
              </w:rPr>
              <w:t>
жы-
</w:t>
            </w:r>
            <w:r>
              <w:br/>
            </w:r>
            <w:r>
              <w:rPr>
                <w:rFonts w:ascii="Times New Roman"/>
                <w:b w:val="false"/>
                <w:i w:val="false"/>
                <w:color w:val="000000"/>
                <w:sz w:val="20"/>
              </w:rPr>
              <w:t>
малы
</w:t>
            </w:r>
            <w:r>
              <w:br/>
            </w:r>
            <w:r>
              <w:rPr>
                <w:rFonts w:ascii="Times New Roman"/>
                <w:b w:val="false"/>
                <w:i w:val="false"/>
                <w:color w:val="000000"/>
                <w:sz w:val="20"/>
              </w:rPr>
              <w:t>
көз-
</w:t>
            </w:r>
            <w:r>
              <w:br/>
            </w:r>
            <w:r>
              <w:rPr>
                <w:rFonts w:ascii="Times New Roman"/>
                <w:b w:val="false"/>
                <w:i w:val="false"/>
                <w:color w:val="000000"/>
                <w:sz w:val="20"/>
              </w:rPr>
              <w:t>
дері-
</w:t>
            </w:r>
            <w:r>
              <w:br/>
            </w:r>
            <w:r>
              <w:rPr>
                <w:rFonts w:ascii="Times New Roman"/>
                <w:b w:val="false"/>
                <w:i w:val="false"/>
                <w:color w:val="000000"/>
                <w:sz w:val="20"/>
              </w:rPr>
              <w:t>
нен (ав-
</w:t>
            </w:r>
            <w:r>
              <w:br/>
            </w:r>
            <w:r>
              <w:rPr>
                <w:rFonts w:ascii="Times New Roman"/>
                <w:b w:val="false"/>
                <w:i w:val="false"/>
                <w:color w:val="000000"/>
                <w:sz w:val="20"/>
              </w:rPr>
              <w:t>
токө-
</w:t>
            </w:r>
            <w:r>
              <w:br/>
            </w:r>
            <w:r>
              <w:rPr>
                <w:rFonts w:ascii="Times New Roman"/>
                <w:b w:val="false"/>
                <w:i w:val="false"/>
                <w:color w:val="000000"/>
                <w:sz w:val="20"/>
              </w:rPr>
              <w:t>
лік)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тон-
</w:t>
            </w:r>
            <w:r>
              <w:br/>
            </w:r>
            <w:r>
              <w:rPr>
                <w:rFonts w:ascii="Times New Roman"/>
                <w:b w:val="false"/>
                <w:i w:val="false"/>
                <w:color w:val="000000"/>
                <w:sz w:val="20"/>
              </w:rPr>
              <w:t>
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br/>
            </w:r>
            <w:r>
              <w:rPr>
                <w:rFonts w:ascii="Times New Roman"/>
                <w:b w:val="false"/>
                <w:i w:val="false"/>
                <w:color w:val="000000"/>
                <w:sz w:val="20"/>
              </w:rPr>
              <w:t>
тұр-
</w:t>
            </w:r>
            <w:r>
              <w:br/>
            </w:r>
            <w:r>
              <w:rPr>
                <w:rFonts w:ascii="Times New Roman"/>
                <w:b w:val="false"/>
                <w:i w:val="false"/>
                <w:color w:val="000000"/>
                <w:sz w:val="20"/>
              </w:rPr>
              <w:t>
ғынға
</w:t>
            </w:r>
            <w:r>
              <w:br/>
            </w:r>
            <w:r>
              <w:rPr>
                <w:rFonts w:ascii="Times New Roman"/>
                <w:b w:val="false"/>
                <w:i w:val="false"/>
                <w:color w:val="000000"/>
                <w:sz w:val="20"/>
              </w:rPr>
              <w:t>
шақ-
</w:t>
            </w:r>
            <w:r>
              <w:br/>
            </w:r>
            <w:r>
              <w:rPr>
                <w:rFonts w:ascii="Times New Roman"/>
                <w:b w:val="false"/>
                <w:i w:val="false"/>
                <w:color w:val="000000"/>
                <w:sz w:val="20"/>
              </w:rPr>
              <w:t>
қан-
</w:t>
            </w:r>
            <w:r>
              <w:br/>
            </w:r>
            <w:r>
              <w:rPr>
                <w:rFonts w:ascii="Times New Roman"/>
                <w:b w:val="false"/>
                <w:i w:val="false"/>
                <w:color w:val="000000"/>
                <w:sz w:val="20"/>
              </w:rPr>
              <w:t>
да
</w:t>
            </w:r>
            <w:r>
              <w:br/>
            </w:r>
            <w:r>
              <w:rPr>
                <w:rFonts w:ascii="Times New Roman"/>
                <w:b w:val="false"/>
                <w:i w:val="false"/>
                <w:color w:val="000000"/>
                <w:sz w:val="20"/>
              </w:rPr>
              <w:t>
жеңіл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льдер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
</w:t>
            </w:r>
            <w:r>
              <w:br/>
            </w:r>
            <w:r>
              <w:rPr>
                <w:rFonts w:ascii="Times New Roman"/>
                <w:b w:val="false"/>
                <w:i w:val="false"/>
                <w:color w:val="000000"/>
                <w:sz w:val="20"/>
              </w:rPr>
              <w:t>
мос-
</w:t>
            </w:r>
            <w:r>
              <w:br/>
            </w:r>
            <w:r>
              <w:rPr>
                <w:rFonts w:ascii="Times New Roman"/>
                <w:b w:val="false"/>
                <w:i w:val="false"/>
                <w:color w:val="000000"/>
                <w:sz w:val="20"/>
              </w:rPr>
              <w:t>
фера-
</w:t>
            </w:r>
            <w:r>
              <w:br/>
            </w:r>
            <w:r>
              <w:rPr>
                <w:rFonts w:ascii="Times New Roman"/>
                <w:b w:val="false"/>
                <w:i w:val="false"/>
                <w:color w:val="000000"/>
                <w:sz w:val="20"/>
              </w:rPr>
              <w:t>
лық
</w:t>
            </w:r>
            <w:r>
              <w:br/>
            </w:r>
            <w:r>
              <w:rPr>
                <w:rFonts w:ascii="Times New Roman"/>
                <w:b w:val="false"/>
                <w:i w:val="false"/>
                <w:color w:val="000000"/>
                <w:sz w:val="20"/>
              </w:rPr>
              <w:t>
лас-
</w:t>
            </w:r>
            <w:r>
              <w:br/>
            </w:r>
            <w:r>
              <w:rPr>
                <w:rFonts w:ascii="Times New Roman"/>
                <w:b w:val="false"/>
                <w:i w:val="false"/>
                <w:color w:val="000000"/>
                <w:sz w:val="20"/>
              </w:rPr>
              <w:t>
тану
</w:t>
            </w:r>
            <w:r>
              <w:br/>
            </w:r>
            <w:r>
              <w:rPr>
                <w:rFonts w:ascii="Times New Roman"/>
                <w:b w:val="false"/>
                <w:i w:val="false"/>
                <w:color w:val="000000"/>
                <w:sz w:val="20"/>
              </w:rPr>
              <w:t>
дең-
</w:t>
            </w:r>
            <w:r>
              <w:br/>
            </w:r>
            <w:r>
              <w:rPr>
                <w:rFonts w:ascii="Times New Roman"/>
                <w:b w:val="false"/>
                <w:i w:val="false"/>
                <w:color w:val="000000"/>
                <w:sz w:val="20"/>
              </w:rPr>
              <w:t>
гейі
</w:t>
            </w:r>
            <w:r>
              <w:br/>
            </w:r>
            <w:r>
              <w:rPr>
                <w:rFonts w:ascii="Times New Roman"/>
                <w:b w:val="false"/>
                <w:i w:val="false"/>
                <w:color w:val="000000"/>
                <w:sz w:val="20"/>
              </w:rPr>
              <w:t>
(АЛ
</w:t>
            </w:r>
            <w:r>
              <w:br/>
            </w:r>
            <w:r>
              <w:rPr>
                <w:rFonts w:ascii="Times New Roman"/>
                <w:b w:val="false"/>
                <w:i w:val="false"/>
                <w:color w:val="000000"/>
                <w:sz w:val="20"/>
              </w:rPr>
              <w:t>
Д
</w:t>
            </w:r>
            <w:r>
              <w:rPr>
                <w:rFonts w:ascii="Times New Roman"/>
                <w:b w:val="false"/>
                <w:i w:val="false"/>
                <w:color w:val="000000"/>
                <w:sz w:val="20"/>
              </w:rPr>
              <w:t>
</w:t>
            </w:r>
            <w:r>
              <w:rPr>
                <w:rFonts w:ascii="Times New Roman"/>
                <w:b w:val="false"/>
                <w:i w:val="false"/>
                <w:color w:val="000000"/>
                <w:vertAlign w:val="subscript"/>
              </w:rPr>
              <w:t>
5
</w:t>
            </w:r>
            <w:r>
              <w:rPr>
                <w:rFonts w:ascii="Times New Roman"/>
                <w:b w:val="false"/>
                <w:i w:val="false"/>
                <w:color w:val="000000"/>
                <w:sz w:val="20"/>
              </w:rPr>
              <w:t>
</w:t>
            </w:r>
            <w:r>
              <w:rPr>
                <w:rFonts w:ascii="Times New Roman"/>
                <w:b w:val="false"/>
                <w:i w:val="false"/>
                <w:color w:val="000000"/>
                <w:sz w:val="20"/>
              </w:rPr>
              <w:t>
)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де-
</w:t>
            </w:r>
            <w:r>
              <w:br/>
            </w:r>
            <w:r>
              <w:rPr>
                <w:rFonts w:ascii="Times New Roman"/>
                <w:b w:val="false"/>
                <w:i w:val="false"/>
                <w:color w:val="000000"/>
                <w:sz w:val="20"/>
              </w:rPr>
              <w:t>
кс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
</w:t>
            </w:r>
            <w:r>
              <w:br/>
            </w:r>
            <w:r>
              <w:rPr>
                <w:rFonts w:ascii="Times New Roman"/>
                <w:b w:val="false"/>
                <w:i w:val="false"/>
                <w:color w:val="000000"/>
                <w:sz w:val="20"/>
              </w:rPr>
              <w:t>
ріс-
</w:t>
            </w:r>
            <w:r>
              <w:br/>
            </w:r>
            <w:r>
              <w:rPr>
                <w:rFonts w:ascii="Times New Roman"/>
                <w:b w:val="false"/>
                <w:i w:val="false"/>
                <w:color w:val="000000"/>
                <w:sz w:val="20"/>
              </w:rPr>
              <w:t>
тік қал-
</w:t>
            </w:r>
            <w:r>
              <w:br/>
            </w:r>
            <w:r>
              <w:rPr>
                <w:rFonts w:ascii="Times New Roman"/>
                <w:b w:val="false"/>
                <w:i w:val="false"/>
                <w:color w:val="000000"/>
                <w:sz w:val="20"/>
              </w:rPr>
              <w:t>
дық-
</w:t>
            </w:r>
            <w:r>
              <w:br/>
            </w:r>
            <w:r>
              <w:rPr>
                <w:rFonts w:ascii="Times New Roman"/>
                <w:b w:val="false"/>
                <w:i w:val="false"/>
                <w:color w:val="000000"/>
                <w:sz w:val="20"/>
              </w:rPr>
              <w:t>
тар-
</w:t>
            </w:r>
            <w:r>
              <w:br/>
            </w:r>
            <w:r>
              <w:rPr>
                <w:rFonts w:ascii="Times New Roman"/>
                <w:b w:val="false"/>
                <w:i w:val="false"/>
                <w:color w:val="000000"/>
                <w:sz w:val="20"/>
              </w:rPr>
              <w:t>
дың
</w:t>
            </w:r>
            <w:r>
              <w:br/>
            </w:r>
            <w:r>
              <w:rPr>
                <w:rFonts w:ascii="Times New Roman"/>
                <w:b w:val="false"/>
                <w:i w:val="false"/>
                <w:color w:val="000000"/>
                <w:sz w:val="20"/>
              </w:rPr>
              <w:t>
жи-
</w:t>
            </w:r>
            <w:r>
              <w:br/>
            </w:r>
            <w:r>
              <w:rPr>
                <w:rFonts w:ascii="Times New Roman"/>
                <w:b w:val="false"/>
                <w:i w:val="false"/>
                <w:color w:val="000000"/>
                <w:sz w:val="20"/>
              </w:rPr>
              <w:t>
нақ-
</w:t>
            </w:r>
            <w:r>
              <w:br/>
            </w:r>
            <w:r>
              <w:rPr>
                <w:rFonts w:ascii="Times New Roman"/>
                <w:b w:val="false"/>
                <w:i w:val="false"/>
                <w:color w:val="000000"/>
                <w:sz w:val="20"/>
              </w:rPr>
              <w:t>
талуы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тек.
</w:t>
            </w:r>
            <w:r>
              <w:br/>
            </w:r>
            <w:r>
              <w:rPr>
                <w:rFonts w:ascii="Times New Roman"/>
                <w:b w:val="false"/>
                <w:i w:val="false"/>
                <w:color w:val="000000"/>
                <w:sz w:val="20"/>
              </w:rPr>
              <w:t>
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r>
              <w:br/>
            </w:r>
            <w:r>
              <w:rPr>
                <w:rFonts w:ascii="Times New Roman"/>
                <w:b w:val="false"/>
                <w:i w:val="false"/>
                <w:color w:val="000000"/>
                <w:sz w:val="20"/>
              </w:rPr>
              <w:t>
тұр-
</w:t>
            </w:r>
            <w:r>
              <w:br/>
            </w:r>
            <w:r>
              <w:rPr>
                <w:rFonts w:ascii="Times New Roman"/>
                <w:b w:val="false"/>
                <w:i w:val="false"/>
                <w:color w:val="000000"/>
                <w:sz w:val="20"/>
              </w:rPr>
              <w:t>
мыс-
</w:t>
            </w:r>
            <w:r>
              <w:br/>
            </w:r>
            <w:r>
              <w:rPr>
                <w:rFonts w:ascii="Times New Roman"/>
                <w:b w:val="false"/>
                <w:i w:val="false"/>
                <w:color w:val="000000"/>
                <w:sz w:val="20"/>
              </w:rPr>
              <w:t>
тық
</w:t>
            </w:r>
            <w:r>
              <w:br/>
            </w:r>
            <w:r>
              <w:rPr>
                <w:rFonts w:ascii="Times New Roman"/>
                <w:b w:val="false"/>
                <w:i w:val="false"/>
                <w:color w:val="000000"/>
                <w:sz w:val="20"/>
              </w:rPr>
              <w:t>
қал-
</w:t>
            </w:r>
            <w:r>
              <w:br/>
            </w:r>
            <w:r>
              <w:rPr>
                <w:rFonts w:ascii="Times New Roman"/>
                <w:b w:val="false"/>
                <w:i w:val="false"/>
                <w:color w:val="000000"/>
                <w:sz w:val="20"/>
              </w:rPr>
              <w:t>
дық-
</w:t>
            </w:r>
            <w:r>
              <w:br/>
            </w:r>
            <w:r>
              <w:rPr>
                <w:rFonts w:ascii="Times New Roman"/>
                <w:b w:val="false"/>
                <w:i w:val="false"/>
                <w:color w:val="000000"/>
                <w:sz w:val="20"/>
              </w:rPr>
              <w:t>
тар-
</w:t>
            </w:r>
            <w:r>
              <w:br/>
            </w:r>
            <w:r>
              <w:rPr>
                <w:rFonts w:ascii="Times New Roman"/>
                <w:b w:val="false"/>
                <w:i w:val="false"/>
                <w:color w:val="000000"/>
                <w:sz w:val="20"/>
              </w:rPr>
              <w:t>
дың
</w:t>
            </w:r>
            <w:r>
              <w:br/>
            </w:r>
            <w:r>
              <w:rPr>
                <w:rFonts w:ascii="Times New Roman"/>
                <w:b w:val="false"/>
                <w:i w:val="false"/>
                <w:color w:val="000000"/>
                <w:sz w:val="20"/>
              </w:rPr>
              <w:t>
жи-
</w:t>
            </w:r>
            <w:r>
              <w:br/>
            </w:r>
            <w:r>
              <w:rPr>
                <w:rFonts w:ascii="Times New Roman"/>
                <w:b w:val="false"/>
                <w:i w:val="false"/>
                <w:color w:val="000000"/>
                <w:sz w:val="20"/>
              </w:rPr>
              <w:t>
нақ-
</w:t>
            </w:r>
            <w:r>
              <w:br/>
            </w:r>
            <w:r>
              <w:rPr>
                <w:rFonts w:ascii="Times New Roman"/>
                <w:b w:val="false"/>
                <w:i w:val="false"/>
                <w:color w:val="000000"/>
                <w:sz w:val="20"/>
              </w:rPr>
              <w:t>
талуы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тек.
</w:t>
            </w:r>
            <w:r>
              <w:br/>
            </w:r>
            <w:r>
              <w:rPr>
                <w:rFonts w:ascii="Times New Roman"/>
                <w:b w:val="false"/>
                <w:i w:val="false"/>
                <w:color w:val="000000"/>
                <w:sz w:val="20"/>
              </w:rPr>
              <w:t>
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616,65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751,94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215,7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w:t>
            </w:r>
            <w:r>
              <w:br/>
            </w:r>
            <w:r>
              <w:rPr>
                <w:rFonts w:ascii="Times New Roman"/>
                <w:b w:val="false"/>
                <w:i w:val="false"/>
                <w:color w:val="000000"/>
                <w:sz w:val="20"/>
              </w:rPr>
              <w:t>
сый-
</w:t>
            </w:r>
            <w:r>
              <w:br/>
            </w:r>
            <w:r>
              <w:rPr>
                <w:rFonts w:ascii="Times New Roman"/>
                <w:b w:val="false"/>
                <w:i w:val="false"/>
                <w:color w:val="000000"/>
                <w:sz w:val="20"/>
              </w:rPr>
              <w:t>
ымды-
</w:t>
            </w:r>
            <w:r>
              <w:br/>
            </w:r>
            <w:r>
              <w:rPr>
                <w:rFonts w:ascii="Times New Roman"/>
                <w:b w:val="false"/>
                <w:i w:val="false"/>
                <w:color w:val="000000"/>
                <w:sz w:val="20"/>
              </w:rPr>
              <w:t>
лығы-
</w:t>
            </w:r>
            <w:r>
              <w:br/>
            </w:r>
            <w:r>
              <w:rPr>
                <w:rFonts w:ascii="Times New Roman"/>
                <w:b w:val="false"/>
                <w:i w:val="false"/>
                <w:color w:val="000000"/>
                <w:sz w:val="20"/>
              </w:rPr>
              <w:t>
ның
</w:t>
            </w:r>
            <w:r>
              <w:br/>
            </w:r>
            <w:r>
              <w:rPr>
                <w:rFonts w:ascii="Times New Roman"/>
                <w:b w:val="false"/>
                <w:i w:val="false"/>
                <w:color w:val="000000"/>
                <w:sz w:val="20"/>
              </w:rPr>
              <w:t>
дең-
</w:t>
            </w:r>
            <w:r>
              <w:br/>
            </w:r>
            <w:r>
              <w:rPr>
                <w:rFonts w:ascii="Times New Roman"/>
                <w:b w:val="false"/>
                <w:i w:val="false"/>
                <w:color w:val="000000"/>
                <w:sz w:val="20"/>
              </w:rPr>
              <w:t>
гейі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
</w:t>
            </w:r>
            <w:r>
              <w:br/>
            </w:r>
            <w:r>
              <w:rPr>
                <w:rFonts w:ascii="Times New Roman"/>
                <w:b w:val="false"/>
                <w:i w:val="false"/>
                <w:color w:val="000000"/>
                <w:sz w:val="20"/>
              </w:rPr>
              <w:t>
м/
</w:t>
            </w:r>
            <w:r>
              <w:br/>
            </w:r>
            <w:r>
              <w:rPr>
                <w:rFonts w:ascii="Times New Roman"/>
                <w:b w:val="false"/>
                <w:i w:val="false"/>
                <w:color w:val="000000"/>
                <w:sz w:val="20"/>
              </w:rPr>
              <w:t>
млн.
</w:t>
            </w:r>
            <w:r>
              <w:br/>
            </w:r>
            <w:r>
              <w:rPr>
                <w:rFonts w:ascii="Times New Roman"/>
                <w:b w:val="false"/>
                <w:i w:val="false"/>
                <w:color w:val="000000"/>
                <w:sz w:val="20"/>
              </w:rPr>
              <w:t>
тең-
</w:t>
            </w:r>
            <w:r>
              <w:br/>
            </w:r>
            <w:r>
              <w:rPr>
                <w:rFonts w:ascii="Times New Roman"/>
                <w:b w:val="false"/>
                <w:i w:val="false"/>
                <w:color w:val="000000"/>
                <w:sz w:val="20"/>
              </w:rPr>
              <w:t>
ге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нал-
</w:t>
            </w:r>
            <w:r>
              <w:br/>
            </w:r>
            <w:r>
              <w:rPr>
                <w:rFonts w:ascii="Times New Roman"/>
                <w:b w:val="false"/>
                <w:i w:val="false"/>
                <w:color w:val="000000"/>
                <w:sz w:val="20"/>
              </w:rPr>
              <w:t>
малы
</w:t>
            </w:r>
            <w:r>
              <w:br/>
            </w:r>
            <w:r>
              <w:rPr>
                <w:rFonts w:ascii="Times New Roman"/>
                <w:b w:val="false"/>
                <w:i w:val="false"/>
                <w:color w:val="000000"/>
                <w:sz w:val="20"/>
              </w:rPr>
              <w:t>
және
</w:t>
            </w:r>
            <w:r>
              <w:br/>
            </w:r>
            <w:r>
              <w:rPr>
                <w:rFonts w:ascii="Times New Roman"/>
                <w:b w:val="false"/>
                <w:i w:val="false"/>
                <w:color w:val="000000"/>
                <w:sz w:val="20"/>
              </w:rPr>
              <w:t>
дәй-
</w:t>
            </w:r>
            <w:r>
              <w:br/>
            </w:r>
            <w:r>
              <w:rPr>
                <w:rFonts w:ascii="Times New Roman"/>
                <w:b w:val="false"/>
                <w:i w:val="false"/>
                <w:color w:val="000000"/>
                <w:sz w:val="20"/>
              </w:rPr>
              <w:t>
екті
</w:t>
            </w:r>
            <w:r>
              <w:br/>
            </w:r>
            <w:r>
              <w:rPr>
                <w:rFonts w:ascii="Times New Roman"/>
                <w:b w:val="false"/>
                <w:i w:val="false"/>
                <w:color w:val="000000"/>
                <w:sz w:val="20"/>
              </w:rPr>
              <w:t>
түрде
</w:t>
            </w:r>
            <w:r>
              <w:br/>
            </w:r>
            <w:r>
              <w:rPr>
                <w:rFonts w:ascii="Times New Roman"/>
                <w:b w:val="false"/>
                <w:i w:val="false"/>
                <w:color w:val="000000"/>
                <w:sz w:val="20"/>
              </w:rPr>
              <w:t>
сумен
</w:t>
            </w:r>
            <w:r>
              <w:br/>
            </w:r>
            <w:r>
              <w:rPr>
                <w:rFonts w:ascii="Times New Roman"/>
                <w:b w:val="false"/>
                <w:i w:val="false"/>
                <w:color w:val="000000"/>
                <w:sz w:val="20"/>
              </w:rPr>
              <w:t>
жаб-
</w:t>
            </w:r>
            <w:r>
              <w:br/>
            </w:r>
            <w:r>
              <w:rPr>
                <w:rFonts w:ascii="Times New Roman"/>
                <w:b w:val="false"/>
                <w:i w:val="false"/>
                <w:color w:val="000000"/>
                <w:sz w:val="20"/>
              </w:rPr>
              <w:t>
дық-
</w:t>
            </w:r>
            <w:r>
              <w:br/>
            </w:r>
            <w:r>
              <w:rPr>
                <w:rFonts w:ascii="Times New Roman"/>
                <w:b w:val="false"/>
                <w:i w:val="false"/>
                <w:color w:val="000000"/>
                <w:sz w:val="20"/>
              </w:rPr>
              <w:t>
тау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тек.
</w:t>
            </w:r>
            <w:r>
              <w:br/>
            </w:r>
            <w:r>
              <w:rPr>
                <w:rFonts w:ascii="Times New Roman"/>
                <w:b w:val="false"/>
                <w:i w:val="false"/>
                <w:color w:val="000000"/>
                <w:sz w:val="20"/>
              </w:rPr>
              <w:t>
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тұр-
</w:t>
            </w:r>
            <w:r>
              <w:br/>
            </w:r>
            <w:r>
              <w:rPr>
                <w:rFonts w:ascii="Times New Roman"/>
                <w:b w:val="false"/>
                <w:i w:val="false"/>
                <w:color w:val="000000"/>
                <w:sz w:val="20"/>
              </w:rPr>
              <w:t>
ғын-
</w:t>
            </w:r>
            <w:r>
              <w:br/>
            </w:r>
            <w:r>
              <w:rPr>
                <w:rFonts w:ascii="Times New Roman"/>
                <w:b w:val="false"/>
                <w:i w:val="false"/>
                <w:color w:val="000000"/>
                <w:sz w:val="20"/>
              </w:rPr>
              <w:t>
ға
</w:t>
            </w:r>
            <w:r>
              <w:br/>
            </w:r>
            <w:r>
              <w:rPr>
                <w:rFonts w:ascii="Times New Roman"/>
                <w:b w:val="false"/>
                <w:i w:val="false"/>
                <w:color w:val="000000"/>
                <w:sz w:val="20"/>
              </w:rPr>
              <w:t>
шақ-
</w:t>
            </w:r>
            <w:r>
              <w:br/>
            </w:r>
            <w:r>
              <w:rPr>
                <w:rFonts w:ascii="Times New Roman"/>
                <w:b w:val="false"/>
                <w:i w:val="false"/>
                <w:color w:val="000000"/>
                <w:sz w:val="20"/>
              </w:rPr>
              <w:t>
қан
</w:t>
            </w:r>
            <w:r>
              <w:br/>
            </w:r>
            <w:r>
              <w:rPr>
                <w:rFonts w:ascii="Times New Roman"/>
                <w:b w:val="false"/>
                <w:i w:val="false"/>
                <w:color w:val="000000"/>
                <w:sz w:val="20"/>
              </w:rPr>
              <w:t>
есеп-
</w:t>
            </w:r>
            <w:r>
              <w:br/>
            </w:r>
            <w:r>
              <w:rPr>
                <w:rFonts w:ascii="Times New Roman"/>
                <w:b w:val="false"/>
                <w:i w:val="false"/>
                <w:color w:val="000000"/>
                <w:sz w:val="20"/>
              </w:rPr>
              <w:t>
тегі
</w:t>
            </w:r>
            <w:r>
              <w:br/>
            </w:r>
            <w:r>
              <w:rPr>
                <w:rFonts w:ascii="Times New Roman"/>
                <w:b w:val="false"/>
                <w:i w:val="false"/>
                <w:color w:val="000000"/>
                <w:sz w:val="20"/>
              </w:rPr>
              <w:t>
қала
</w:t>
            </w:r>
            <w:r>
              <w:br/>
            </w:r>
            <w:r>
              <w:rPr>
                <w:rFonts w:ascii="Times New Roman"/>
                <w:b w:val="false"/>
                <w:i w:val="false"/>
                <w:color w:val="000000"/>
                <w:sz w:val="20"/>
              </w:rPr>
              <w:t>
ішін-
</w:t>
            </w:r>
            <w:r>
              <w:br/>
            </w:r>
            <w:r>
              <w:rPr>
                <w:rFonts w:ascii="Times New Roman"/>
                <w:b w:val="false"/>
                <w:i w:val="false"/>
                <w:color w:val="000000"/>
                <w:sz w:val="20"/>
              </w:rPr>
              <w:t>
дегі
</w:t>
            </w:r>
            <w:r>
              <w:br/>
            </w:r>
            <w:r>
              <w:rPr>
                <w:rFonts w:ascii="Times New Roman"/>
                <w:b w:val="false"/>
                <w:i w:val="false"/>
                <w:color w:val="000000"/>
                <w:sz w:val="20"/>
              </w:rPr>
              <w:t>
жасыл
</w:t>
            </w:r>
            <w:r>
              <w:br/>
            </w:r>
            <w:r>
              <w:rPr>
                <w:rFonts w:ascii="Times New Roman"/>
                <w:b w:val="false"/>
                <w:i w:val="false"/>
                <w:color w:val="000000"/>
                <w:sz w:val="20"/>
              </w:rPr>
              <w:t>
же-
</w:t>
            </w:r>
            <w:r>
              <w:br/>
            </w:r>
            <w:r>
              <w:rPr>
                <w:rFonts w:ascii="Times New Roman"/>
                <w:b w:val="false"/>
                <w:i w:val="false"/>
                <w:color w:val="000000"/>
                <w:sz w:val="20"/>
              </w:rPr>
              <w:t>
лек-
</w:t>
            </w:r>
            <w:r>
              <w:br/>
            </w:r>
            <w:r>
              <w:rPr>
                <w:rFonts w:ascii="Times New Roman"/>
                <w:b w:val="false"/>
                <w:i w:val="false"/>
                <w:color w:val="000000"/>
                <w:sz w:val="20"/>
              </w:rPr>
              <w:t>
тер
</w:t>
            </w:r>
            <w:r>
              <w:br/>
            </w:r>
            <w:r>
              <w:rPr>
                <w:rFonts w:ascii="Times New Roman"/>
                <w:b w:val="false"/>
                <w:i w:val="false"/>
                <w:color w:val="000000"/>
                <w:sz w:val="20"/>
              </w:rPr>
              <w:t>
алаңы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r>
              <w:br/>
            </w:r>
            <w:r>
              <w:rPr>
                <w:rFonts w:ascii="Times New Roman"/>
                <w:b w:val="false"/>
                <w:i w:val="false"/>
                <w:color w:val="000000"/>
                <w:sz w:val="20"/>
              </w:rPr>
              <w:t>
м/
</w:t>
            </w:r>
            <w:r>
              <w:br/>
            </w:r>
            <w:r>
              <w:rPr>
                <w:rFonts w:ascii="Times New Roman"/>
                <w:b w:val="false"/>
                <w:i w:val="false"/>
                <w:color w:val="000000"/>
                <w:sz w:val="20"/>
              </w:rPr>
              <w:t>
адам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r>
              <w:rPr>
                <w:rFonts w:ascii="Times New Roman"/>
                <w:b w:val="false"/>
                <w:i w:val="false"/>
                <w:color w:val="000000"/>
                <w:sz w:val="20"/>
              </w:rPr>
              <w:t>
</w:t>
            </w:r>
            <w:r>
              <w:rPr>
                <w:rFonts w:ascii="Times New Roman"/>
                <w:b w:val="false"/>
                <w:i w:val="false"/>
                <w:color w:val="000000"/>
                <w:vertAlign w:val="superscript"/>
              </w:rPr>
              <w:t>
*6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r>
              <w:rPr>
                <w:rFonts w:ascii="Times New Roman"/>
                <w:b w:val="false"/>
                <w:i w:val="false"/>
                <w:color w:val="000000"/>
                <w:sz w:val="20"/>
              </w:rPr>
              <w:t>
</w:t>
            </w:r>
            <w:r>
              <w:rPr>
                <w:rFonts w:ascii="Times New Roman"/>
                <w:b w:val="false"/>
                <w:i w:val="false"/>
                <w:color w:val="000000"/>
                <w:vertAlign w:val="superscript"/>
              </w:rPr>
              <w:t>
*6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r>
              <w:rPr>
                <w:rFonts w:ascii="Times New Roman"/>
                <w:b w:val="false"/>
                <w:i w:val="false"/>
                <w:color w:val="000000"/>
                <w:sz w:val="20"/>
              </w:rPr>
              <w:t>
</w:t>
            </w:r>
            <w:r>
              <w:rPr>
                <w:rFonts w:ascii="Times New Roman"/>
                <w:b w:val="false"/>
                <w:i w:val="false"/>
                <w:color w:val="000000"/>
                <w:vertAlign w:val="superscript"/>
              </w:rPr>
              <w:t>
*7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
</w:t>
            </w:r>
            <w:r>
              <w:br/>
            </w:r>
            <w:r>
              <w:rPr>
                <w:rFonts w:ascii="Times New Roman"/>
                <w:b w:val="false"/>
                <w:i w:val="false"/>
                <w:color w:val="000000"/>
                <w:sz w:val="20"/>
              </w:rPr>
              <w:t>
ғын
</w:t>
            </w:r>
            <w:r>
              <w:br/>
            </w:r>
            <w:r>
              <w:rPr>
                <w:rFonts w:ascii="Times New Roman"/>
                <w:b w:val="false"/>
                <w:i w:val="false"/>
                <w:color w:val="000000"/>
                <w:sz w:val="20"/>
              </w:rPr>
              <w:t>
үй-
</w:t>
            </w:r>
            <w:r>
              <w:br/>
            </w:r>
            <w:r>
              <w:rPr>
                <w:rFonts w:ascii="Times New Roman"/>
                <w:b w:val="false"/>
                <w:i w:val="false"/>
                <w:color w:val="000000"/>
                <w:sz w:val="20"/>
              </w:rPr>
              <w:t>
лерде
</w:t>
            </w:r>
            <w:r>
              <w:br/>
            </w:r>
            <w:r>
              <w:rPr>
                <w:rFonts w:ascii="Times New Roman"/>
                <w:b w:val="false"/>
                <w:i w:val="false"/>
                <w:color w:val="000000"/>
                <w:sz w:val="20"/>
              </w:rPr>
              <w:t>
және
</w:t>
            </w:r>
            <w:r>
              <w:br/>
            </w:r>
            <w:r>
              <w:rPr>
                <w:rFonts w:ascii="Times New Roman"/>
                <w:b w:val="false"/>
                <w:i w:val="false"/>
                <w:color w:val="000000"/>
                <w:sz w:val="20"/>
              </w:rPr>
              <w:t>
жа-
</w:t>
            </w:r>
            <w:r>
              <w:br/>
            </w:r>
            <w:r>
              <w:rPr>
                <w:rFonts w:ascii="Times New Roman"/>
                <w:b w:val="false"/>
                <w:i w:val="false"/>
                <w:color w:val="000000"/>
                <w:sz w:val="20"/>
              </w:rPr>
              <w:t>
тақ-
</w:t>
            </w:r>
            <w:r>
              <w:br/>
            </w:r>
            <w:r>
              <w:rPr>
                <w:rFonts w:ascii="Times New Roman"/>
                <w:b w:val="false"/>
                <w:i w:val="false"/>
                <w:color w:val="000000"/>
                <w:sz w:val="20"/>
              </w:rPr>
              <w:t>
хана-
</w:t>
            </w:r>
            <w:r>
              <w:br/>
            </w:r>
            <w:r>
              <w:rPr>
                <w:rFonts w:ascii="Times New Roman"/>
                <w:b w:val="false"/>
                <w:i w:val="false"/>
                <w:color w:val="000000"/>
                <w:sz w:val="20"/>
              </w:rPr>
              <w:t>
ларда
</w:t>
            </w:r>
            <w:r>
              <w:br/>
            </w:r>
            <w:r>
              <w:rPr>
                <w:rFonts w:ascii="Times New Roman"/>
                <w:b w:val="false"/>
                <w:i w:val="false"/>
                <w:color w:val="000000"/>
                <w:sz w:val="20"/>
              </w:rPr>
              <w:t>
бір
</w:t>
            </w:r>
            <w:r>
              <w:br/>
            </w:r>
            <w:r>
              <w:rPr>
                <w:rFonts w:ascii="Times New Roman"/>
                <w:b w:val="false"/>
                <w:i w:val="false"/>
                <w:color w:val="000000"/>
                <w:sz w:val="20"/>
              </w:rPr>
              <w:t>
адам-
</w:t>
            </w:r>
            <w:r>
              <w:br/>
            </w:r>
            <w:r>
              <w:rPr>
                <w:rFonts w:ascii="Times New Roman"/>
                <w:b w:val="false"/>
                <w:i w:val="false"/>
                <w:color w:val="000000"/>
                <w:sz w:val="20"/>
              </w:rPr>
              <w:t>
ның
</w:t>
            </w:r>
            <w:r>
              <w:br/>
            </w:r>
            <w:r>
              <w:rPr>
                <w:rFonts w:ascii="Times New Roman"/>
                <w:b w:val="false"/>
                <w:i w:val="false"/>
                <w:color w:val="000000"/>
                <w:sz w:val="20"/>
              </w:rPr>
              <w:t>
тәу-
</w:t>
            </w:r>
            <w:r>
              <w:br/>
            </w:r>
            <w:r>
              <w:rPr>
                <w:rFonts w:ascii="Times New Roman"/>
                <w:b w:val="false"/>
                <w:i w:val="false"/>
                <w:color w:val="000000"/>
                <w:sz w:val="20"/>
              </w:rPr>
              <w:t>
лік-
</w:t>
            </w:r>
            <w:r>
              <w:br/>
            </w:r>
            <w:r>
              <w:rPr>
                <w:rFonts w:ascii="Times New Roman"/>
                <w:b w:val="false"/>
                <w:i w:val="false"/>
                <w:color w:val="000000"/>
                <w:sz w:val="20"/>
              </w:rPr>
              <w:t>
тік
</w:t>
            </w:r>
            <w:r>
              <w:br/>
            </w:r>
            <w:r>
              <w:rPr>
                <w:rFonts w:ascii="Times New Roman"/>
                <w:b w:val="false"/>
                <w:i w:val="false"/>
                <w:color w:val="000000"/>
                <w:sz w:val="20"/>
              </w:rPr>
              <w:t>
су тұты-
</w:t>
            </w:r>
            <w:r>
              <w:br/>
            </w:r>
            <w:r>
              <w:rPr>
                <w:rFonts w:ascii="Times New Roman"/>
                <w:b w:val="false"/>
                <w:i w:val="false"/>
                <w:color w:val="000000"/>
                <w:sz w:val="20"/>
              </w:rPr>
              <w:t>
нуы көр-
</w:t>
            </w:r>
            <w:r>
              <w:br/>
            </w:r>
            <w:r>
              <w:rPr>
                <w:rFonts w:ascii="Times New Roman"/>
                <w:b w:val="false"/>
                <w:i w:val="false"/>
                <w:color w:val="000000"/>
                <w:sz w:val="20"/>
              </w:rPr>
              <w:t>
кей-
</w:t>
            </w:r>
            <w:r>
              <w:br/>
            </w:r>
            <w:r>
              <w:rPr>
                <w:rFonts w:ascii="Times New Roman"/>
                <w:b w:val="false"/>
                <w:i w:val="false"/>
                <w:color w:val="000000"/>
                <w:sz w:val="20"/>
              </w:rPr>
              <w:t>
тудің
</w:t>
            </w:r>
            <w:r>
              <w:br/>
            </w:r>
            <w:r>
              <w:rPr>
                <w:rFonts w:ascii="Times New Roman"/>
                <w:b w:val="false"/>
                <w:i w:val="false"/>
                <w:color w:val="000000"/>
                <w:sz w:val="20"/>
              </w:rPr>
              <w:t>
тө-
</w:t>
            </w:r>
            <w:r>
              <w:br/>
            </w:r>
            <w:r>
              <w:rPr>
                <w:rFonts w:ascii="Times New Roman"/>
                <w:b w:val="false"/>
                <w:i w:val="false"/>
                <w:color w:val="000000"/>
                <w:sz w:val="20"/>
              </w:rPr>
              <w:t>
менгі
</w:t>
            </w:r>
            <w:r>
              <w:br/>
            </w:r>
            <w:r>
              <w:rPr>
                <w:rFonts w:ascii="Times New Roman"/>
                <w:b w:val="false"/>
                <w:i w:val="false"/>
                <w:color w:val="000000"/>
                <w:sz w:val="20"/>
              </w:rPr>
              <w:t>
дәре-
</w:t>
            </w:r>
            <w:r>
              <w:br/>
            </w:r>
            <w:r>
              <w:rPr>
                <w:rFonts w:ascii="Times New Roman"/>
                <w:b w:val="false"/>
                <w:i w:val="false"/>
                <w:color w:val="000000"/>
                <w:sz w:val="20"/>
              </w:rPr>
              <w:t>
жесі-
</w:t>
            </w:r>
            <w:r>
              <w:br/>
            </w:r>
            <w:r>
              <w:rPr>
                <w:rFonts w:ascii="Times New Roman"/>
                <w:b w:val="false"/>
                <w:i w:val="false"/>
                <w:color w:val="000000"/>
                <w:sz w:val="20"/>
              </w:rPr>
              <w:t>
мен
</w:t>
            </w:r>
            <w:r>
              <w:br/>
            </w:r>
            <w:r>
              <w:rPr>
                <w:rFonts w:ascii="Times New Roman"/>
                <w:b w:val="false"/>
                <w:i w:val="false"/>
                <w:color w:val="000000"/>
                <w:sz w:val="20"/>
              </w:rPr>
              <w:t>
көр-
</w:t>
            </w:r>
            <w:r>
              <w:br/>
            </w:r>
            <w:r>
              <w:rPr>
                <w:rFonts w:ascii="Times New Roman"/>
                <w:b w:val="false"/>
                <w:i w:val="false"/>
                <w:color w:val="000000"/>
                <w:sz w:val="20"/>
              </w:rPr>
              <w:t>
кей-
</w:t>
            </w:r>
            <w:r>
              <w:br/>
            </w:r>
            <w:r>
              <w:rPr>
                <w:rFonts w:ascii="Times New Roman"/>
                <w:b w:val="false"/>
                <w:i w:val="false"/>
                <w:color w:val="000000"/>
                <w:sz w:val="20"/>
              </w:rPr>
              <w:t>
тудің жоға-
</w:t>
            </w:r>
            <w:r>
              <w:br/>
            </w:r>
            <w:r>
              <w:rPr>
                <w:rFonts w:ascii="Times New Roman"/>
                <w:b w:val="false"/>
                <w:i w:val="false"/>
                <w:color w:val="000000"/>
                <w:sz w:val="20"/>
              </w:rPr>
              <w:t>
ры дәре-
</w:t>
            </w:r>
            <w:r>
              <w:br/>
            </w:r>
            <w:r>
              <w:rPr>
                <w:rFonts w:ascii="Times New Roman"/>
                <w:b w:val="false"/>
                <w:i w:val="false"/>
                <w:color w:val="000000"/>
                <w:sz w:val="20"/>
              </w:rPr>
              <w:t>
жесі-
</w:t>
            </w:r>
            <w:r>
              <w:br/>
            </w:r>
            <w:r>
              <w:rPr>
                <w:rFonts w:ascii="Times New Roman"/>
                <w:b w:val="false"/>
                <w:i w:val="false"/>
                <w:color w:val="000000"/>
                <w:sz w:val="20"/>
              </w:rPr>
              <w:t>
мен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литр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литр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360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360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150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w:t>
            </w:r>
            <w:r>
              <w:br/>
            </w:r>
            <w:r>
              <w:rPr>
                <w:rFonts w:ascii="Times New Roman"/>
                <w:b w:val="false"/>
                <w:i w:val="false"/>
                <w:color w:val="000000"/>
                <w:sz w:val="20"/>
              </w:rPr>
              <w:t>
таби-
</w:t>
            </w:r>
            <w:r>
              <w:br/>
            </w:r>
            <w:r>
              <w:rPr>
                <w:rFonts w:ascii="Times New Roman"/>
                <w:b w:val="false"/>
                <w:i w:val="false"/>
                <w:color w:val="000000"/>
                <w:sz w:val="20"/>
              </w:rPr>
              <w:t>
ғат
</w:t>
            </w:r>
            <w:r>
              <w:br/>
            </w:r>
            <w:r>
              <w:rPr>
                <w:rFonts w:ascii="Times New Roman"/>
                <w:b w:val="false"/>
                <w:i w:val="false"/>
                <w:color w:val="000000"/>
                <w:sz w:val="20"/>
              </w:rPr>
              <w:t>
қор-
</w:t>
            </w:r>
            <w:r>
              <w:br/>
            </w:r>
            <w:r>
              <w:rPr>
                <w:rFonts w:ascii="Times New Roman"/>
                <w:b w:val="false"/>
                <w:i w:val="false"/>
                <w:color w:val="000000"/>
                <w:sz w:val="20"/>
              </w:rPr>
              <w:t>
ғау
</w:t>
            </w:r>
            <w:r>
              <w:br/>
            </w:r>
            <w:r>
              <w:rPr>
                <w:rFonts w:ascii="Times New Roman"/>
                <w:b w:val="false"/>
                <w:i w:val="false"/>
                <w:color w:val="000000"/>
                <w:sz w:val="20"/>
              </w:rPr>
              <w:t>
іс-
</w:t>
            </w:r>
            <w:r>
              <w:br/>
            </w:r>
            <w:r>
              <w:rPr>
                <w:rFonts w:ascii="Times New Roman"/>
                <w:b w:val="false"/>
                <w:i w:val="false"/>
                <w:color w:val="000000"/>
                <w:sz w:val="20"/>
              </w:rPr>
              <w:t>
шара-
</w:t>
            </w:r>
            <w:r>
              <w:br/>
            </w:r>
            <w:r>
              <w:rPr>
                <w:rFonts w:ascii="Times New Roman"/>
                <w:b w:val="false"/>
                <w:i w:val="false"/>
                <w:color w:val="000000"/>
                <w:sz w:val="20"/>
              </w:rPr>
              <w:t>
лары-
</w:t>
            </w:r>
            <w:r>
              <w:br/>
            </w:r>
            <w:r>
              <w:rPr>
                <w:rFonts w:ascii="Times New Roman"/>
                <w:b w:val="false"/>
                <w:i w:val="false"/>
                <w:color w:val="000000"/>
                <w:sz w:val="20"/>
              </w:rPr>
              <w:t>
на
</w:t>
            </w:r>
            <w:r>
              <w:br/>
            </w:r>
            <w:r>
              <w:rPr>
                <w:rFonts w:ascii="Times New Roman"/>
                <w:b w:val="false"/>
                <w:i w:val="false"/>
                <w:color w:val="000000"/>
                <w:sz w:val="20"/>
              </w:rPr>
              <w:t>
жұм-
</w:t>
            </w:r>
            <w:r>
              <w:br/>
            </w:r>
            <w:r>
              <w:rPr>
                <w:rFonts w:ascii="Times New Roman"/>
                <w:b w:val="false"/>
                <w:i w:val="false"/>
                <w:color w:val="000000"/>
                <w:sz w:val="20"/>
              </w:rPr>
              <w:t>
сал-
</w:t>
            </w:r>
            <w:r>
              <w:br/>
            </w:r>
            <w:r>
              <w:rPr>
                <w:rFonts w:ascii="Times New Roman"/>
                <w:b w:val="false"/>
                <w:i w:val="false"/>
                <w:color w:val="000000"/>
                <w:sz w:val="20"/>
              </w:rPr>
              <w:t>
ған
</w:t>
            </w:r>
            <w:r>
              <w:br/>
            </w:r>
            <w:r>
              <w:rPr>
                <w:rFonts w:ascii="Times New Roman"/>
                <w:b w:val="false"/>
                <w:i w:val="false"/>
                <w:color w:val="000000"/>
                <w:sz w:val="20"/>
              </w:rPr>
              <w:t>
шы-
</w:t>
            </w:r>
            <w:r>
              <w:br/>
            </w:r>
            <w:r>
              <w:rPr>
                <w:rFonts w:ascii="Times New Roman"/>
                <w:b w:val="false"/>
                <w:i w:val="false"/>
                <w:color w:val="000000"/>
                <w:sz w:val="20"/>
              </w:rPr>
              <w:t>
ғыс-
</w:t>
            </w:r>
            <w:r>
              <w:br/>
            </w:r>
            <w:r>
              <w:rPr>
                <w:rFonts w:ascii="Times New Roman"/>
                <w:b w:val="false"/>
                <w:i w:val="false"/>
                <w:color w:val="000000"/>
                <w:sz w:val="20"/>
              </w:rPr>
              <w:t>
тар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w:t>
            </w:r>
            <w:r>
              <w:br/>
            </w:r>
            <w:r>
              <w:rPr>
                <w:rFonts w:ascii="Times New Roman"/>
                <w:b w:val="false"/>
                <w:i w:val="false"/>
                <w:color w:val="000000"/>
                <w:sz w:val="20"/>
              </w:rPr>
              <w:t>
өң-
</w:t>
            </w:r>
            <w:r>
              <w:br/>
            </w:r>
            <w:r>
              <w:rPr>
                <w:rFonts w:ascii="Times New Roman"/>
                <w:b w:val="false"/>
                <w:i w:val="false"/>
                <w:color w:val="000000"/>
                <w:sz w:val="20"/>
              </w:rPr>
              <w:t>
дел-
</w:t>
            </w:r>
            <w:r>
              <w:br/>
            </w:r>
            <w:r>
              <w:rPr>
                <w:rFonts w:ascii="Times New Roman"/>
                <w:b w:val="false"/>
                <w:i w:val="false"/>
                <w:color w:val="000000"/>
                <w:sz w:val="20"/>
              </w:rPr>
              <w:t>
ген
</w:t>
            </w:r>
            <w:r>
              <w:br/>
            </w:r>
            <w:r>
              <w:rPr>
                <w:rFonts w:ascii="Times New Roman"/>
                <w:b w:val="false"/>
                <w:i w:val="false"/>
                <w:color w:val="000000"/>
                <w:sz w:val="20"/>
              </w:rPr>
              <w:t>
қал-
</w:t>
            </w:r>
            <w:r>
              <w:br/>
            </w:r>
            <w:r>
              <w:rPr>
                <w:rFonts w:ascii="Times New Roman"/>
                <w:b w:val="false"/>
                <w:i w:val="false"/>
                <w:color w:val="000000"/>
                <w:sz w:val="20"/>
              </w:rPr>
              <w:t>
дық-
</w:t>
            </w:r>
            <w:r>
              <w:br/>
            </w:r>
            <w:r>
              <w:rPr>
                <w:rFonts w:ascii="Times New Roman"/>
                <w:b w:val="false"/>
                <w:i w:val="false"/>
                <w:color w:val="000000"/>
                <w:sz w:val="20"/>
              </w:rPr>
              <w:t>
тар-
</w:t>
            </w:r>
            <w:r>
              <w:br/>
            </w:r>
            <w:r>
              <w:rPr>
                <w:rFonts w:ascii="Times New Roman"/>
                <w:b w:val="false"/>
                <w:i w:val="false"/>
                <w:color w:val="000000"/>
                <w:sz w:val="20"/>
              </w:rPr>
              <w:t>
дың
</w:t>
            </w:r>
            <w:r>
              <w:br/>
            </w:r>
            <w:r>
              <w:rPr>
                <w:rFonts w:ascii="Times New Roman"/>
                <w:b w:val="false"/>
                <w:i w:val="false"/>
                <w:color w:val="000000"/>
                <w:sz w:val="20"/>
              </w:rPr>
              <w:t>
көле-
</w:t>
            </w:r>
            <w:r>
              <w:br/>
            </w:r>
            <w:r>
              <w:rPr>
                <w:rFonts w:ascii="Times New Roman"/>
                <w:b w:val="false"/>
                <w:i w:val="false"/>
                <w:color w:val="000000"/>
                <w:sz w:val="20"/>
              </w:rPr>
              <w:t>
мі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бе-
</w:t>
            </w:r>
            <w:r>
              <w:br/>
            </w:r>
            <w:r>
              <w:rPr>
                <w:rFonts w:ascii="Times New Roman"/>
                <w:b w:val="false"/>
                <w:i w:val="false"/>
                <w:color w:val="000000"/>
                <w:sz w:val="20"/>
              </w:rPr>
              <w:t>
тін-
</w:t>
            </w:r>
            <w:r>
              <w:br/>
            </w:r>
            <w:r>
              <w:rPr>
                <w:rFonts w:ascii="Times New Roman"/>
                <w:b w:val="false"/>
                <w:i w:val="false"/>
                <w:color w:val="000000"/>
                <w:sz w:val="20"/>
              </w:rPr>
              <w:t>
дегі
</w:t>
            </w:r>
            <w:r>
              <w:br/>
            </w:r>
            <w:r>
              <w:rPr>
                <w:rFonts w:ascii="Times New Roman"/>
                <w:b w:val="false"/>
                <w:i w:val="false"/>
                <w:color w:val="000000"/>
                <w:sz w:val="20"/>
              </w:rPr>
              <w:t>
сар-
</w:t>
            </w:r>
            <w:r>
              <w:br/>
            </w:r>
            <w:r>
              <w:rPr>
                <w:rFonts w:ascii="Times New Roman"/>
                <w:b w:val="false"/>
                <w:i w:val="false"/>
                <w:color w:val="000000"/>
                <w:sz w:val="20"/>
              </w:rPr>
              <w:t>
қынды
</w:t>
            </w:r>
            <w:r>
              <w:br/>
            </w:r>
            <w:r>
              <w:rPr>
                <w:rFonts w:ascii="Times New Roman"/>
                <w:b w:val="false"/>
                <w:i w:val="false"/>
                <w:color w:val="000000"/>
                <w:sz w:val="20"/>
              </w:rPr>
              <w:t>
су
</w:t>
            </w:r>
            <w:r>
              <w:br/>
            </w:r>
            <w:r>
              <w:rPr>
                <w:rFonts w:ascii="Times New Roman"/>
                <w:b w:val="false"/>
                <w:i w:val="false"/>
                <w:color w:val="000000"/>
                <w:sz w:val="20"/>
              </w:rPr>
              <w:t>
жүйе-
</w:t>
            </w:r>
            <w:r>
              <w:br/>
            </w:r>
            <w:r>
              <w:rPr>
                <w:rFonts w:ascii="Times New Roman"/>
                <w:b w:val="false"/>
                <w:i w:val="false"/>
                <w:color w:val="000000"/>
                <w:sz w:val="20"/>
              </w:rPr>
              <w:t>
сін
</w:t>
            </w:r>
            <w:r>
              <w:br/>
            </w:r>
            <w:r>
              <w:rPr>
                <w:rFonts w:ascii="Times New Roman"/>
                <w:b w:val="false"/>
                <w:i w:val="false"/>
                <w:color w:val="000000"/>
                <w:sz w:val="20"/>
              </w:rPr>
              <w:t>
енгі-
</w:t>
            </w:r>
            <w:r>
              <w:br/>
            </w:r>
            <w:r>
              <w:rPr>
                <w:rFonts w:ascii="Times New Roman"/>
                <w:b w:val="false"/>
                <w:i w:val="false"/>
                <w:color w:val="000000"/>
                <w:sz w:val="20"/>
              </w:rPr>
              <w:t>
зу,
</w:t>
            </w:r>
            <w:r>
              <w:br/>
            </w:r>
            <w:r>
              <w:rPr>
                <w:rFonts w:ascii="Times New Roman"/>
                <w:b w:val="false"/>
                <w:i w:val="false"/>
                <w:color w:val="000000"/>
                <w:sz w:val="20"/>
              </w:rPr>
              <w:t>
қала-
</w:t>
            </w:r>
            <w:r>
              <w:br/>
            </w:r>
            <w:r>
              <w:rPr>
                <w:rFonts w:ascii="Times New Roman"/>
                <w:b w:val="false"/>
                <w:i w:val="false"/>
                <w:color w:val="000000"/>
                <w:sz w:val="20"/>
              </w:rPr>
              <w:t>
ның
</w:t>
            </w:r>
            <w:r>
              <w:br/>
            </w:r>
            <w:r>
              <w:rPr>
                <w:rFonts w:ascii="Times New Roman"/>
                <w:b w:val="false"/>
                <w:i w:val="false"/>
                <w:color w:val="000000"/>
                <w:sz w:val="20"/>
              </w:rPr>
              <w:t>
аума-
</w:t>
            </w:r>
            <w:r>
              <w:br/>
            </w:r>
            <w:r>
              <w:rPr>
                <w:rFonts w:ascii="Times New Roman"/>
                <w:b w:val="false"/>
                <w:i w:val="false"/>
                <w:color w:val="000000"/>
                <w:sz w:val="20"/>
              </w:rPr>
              <w:t>
ғын
</w:t>
            </w:r>
            <w:r>
              <w:br/>
            </w:r>
            <w:r>
              <w:rPr>
                <w:rFonts w:ascii="Times New Roman"/>
                <w:b w:val="false"/>
                <w:i w:val="false"/>
                <w:color w:val="000000"/>
                <w:sz w:val="20"/>
              </w:rPr>
              <w:t>
қамту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индикаторлар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
</w:t>
            </w:r>
            <w:r>
              <w:br/>
            </w:r>
            <w:r>
              <w:rPr>
                <w:rFonts w:ascii="Times New Roman"/>
                <w:b w:val="false"/>
                <w:i w:val="false"/>
                <w:color w:val="000000"/>
                <w:sz w:val="20"/>
              </w:rPr>
              <w:t>
лық-
</w:t>
            </w:r>
            <w:r>
              <w:br/>
            </w:r>
            <w:r>
              <w:rPr>
                <w:rFonts w:ascii="Times New Roman"/>
                <w:b w:val="false"/>
                <w:i w:val="false"/>
                <w:color w:val="000000"/>
                <w:sz w:val="20"/>
              </w:rPr>
              <w:t>
тың
</w:t>
            </w:r>
            <w:r>
              <w:br/>
            </w:r>
            <w:r>
              <w:rPr>
                <w:rFonts w:ascii="Times New Roman"/>
                <w:b w:val="false"/>
                <w:i w:val="false"/>
                <w:color w:val="000000"/>
                <w:sz w:val="20"/>
              </w:rPr>
              <w:t>
басы-
</w:t>
            </w:r>
            <w:r>
              <w:br/>
            </w:r>
            <w:r>
              <w:rPr>
                <w:rFonts w:ascii="Times New Roman"/>
                <w:b w:val="false"/>
                <w:i w:val="false"/>
                <w:color w:val="000000"/>
                <w:sz w:val="20"/>
              </w:rPr>
              <w:t>
на
</w:t>
            </w:r>
            <w:r>
              <w:br/>
            </w:r>
            <w:r>
              <w:rPr>
                <w:rFonts w:ascii="Times New Roman"/>
                <w:b w:val="false"/>
                <w:i w:val="false"/>
                <w:color w:val="000000"/>
                <w:sz w:val="20"/>
              </w:rPr>
              <w:t>
шақ-
</w:t>
            </w:r>
            <w:r>
              <w:br/>
            </w:r>
            <w:r>
              <w:rPr>
                <w:rFonts w:ascii="Times New Roman"/>
                <w:b w:val="false"/>
                <w:i w:val="false"/>
                <w:color w:val="000000"/>
                <w:sz w:val="20"/>
              </w:rPr>
              <w:t>
қан-
</w:t>
            </w:r>
            <w:r>
              <w:br/>
            </w:r>
            <w:r>
              <w:rPr>
                <w:rFonts w:ascii="Times New Roman"/>
                <w:b w:val="false"/>
                <w:i w:val="false"/>
                <w:color w:val="000000"/>
                <w:sz w:val="20"/>
              </w:rPr>
              <w:t>
да
</w:t>
            </w:r>
            <w:r>
              <w:rPr>
                <w:rFonts w:ascii="Times New Roman"/>
                <w:b w:val="false"/>
                <w:i w:val="false"/>
                <w:color w:val="000000"/>
                <w:sz w:val="20"/>
              </w:rPr>
              <w:t>
</w:t>
            </w:r>
            <w:r>
              <w:rPr>
                <w:rFonts w:ascii="Times New Roman"/>
                <w:b w:val="false"/>
                <w:i w:val="false"/>
                <w:color w:val="000000"/>
                <w:vertAlign w:val="superscript"/>
              </w:rPr>
              <w:t>
*10
</w:t>
            </w:r>
            <w:r>
              <w:rPr>
                <w:rFonts w:ascii="Times New Roman"/>
                <w:b w:val="false"/>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r>
      <w:tr>
        <w:trPr>
          <w:trHeight w:val="45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индикаторлар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Туыл-
</w:t>
            </w:r>
            <w:r>
              <w:br/>
            </w:r>
            <w:r>
              <w:rPr>
                <w:rFonts w:ascii="Times New Roman"/>
                <w:b w:val="false"/>
                <w:i w:val="false"/>
                <w:color w:val="000000"/>
                <w:sz w:val="20"/>
              </w:rPr>
              <w:t>
ған-
</w:t>
            </w:r>
            <w:r>
              <w:br/>
            </w:r>
            <w:r>
              <w:rPr>
                <w:rFonts w:ascii="Times New Roman"/>
                <w:b w:val="false"/>
                <w:i w:val="false"/>
                <w:color w:val="000000"/>
                <w:sz w:val="20"/>
              </w:rPr>
              <w:t>
нан
</w:t>
            </w:r>
            <w:r>
              <w:br/>
            </w:r>
            <w:r>
              <w:rPr>
                <w:rFonts w:ascii="Times New Roman"/>
                <w:b w:val="false"/>
                <w:i w:val="false"/>
                <w:color w:val="000000"/>
                <w:sz w:val="20"/>
              </w:rPr>
              <w:t>
бас-
</w:t>
            </w:r>
            <w:r>
              <w:br/>
            </w:r>
            <w:r>
              <w:rPr>
                <w:rFonts w:ascii="Times New Roman"/>
                <w:b w:val="false"/>
                <w:i w:val="false"/>
                <w:color w:val="000000"/>
                <w:sz w:val="20"/>
              </w:rPr>
              <w:t>
тап
</w:t>
            </w:r>
            <w:r>
              <w:br/>
            </w:r>
            <w:r>
              <w:rPr>
                <w:rFonts w:ascii="Times New Roman"/>
                <w:b w:val="false"/>
                <w:i w:val="false"/>
                <w:color w:val="000000"/>
                <w:sz w:val="20"/>
              </w:rPr>
              <w:t>
өмі-
</w:t>
            </w:r>
            <w:r>
              <w:br/>
            </w:r>
            <w:r>
              <w:rPr>
                <w:rFonts w:ascii="Times New Roman"/>
                <w:b w:val="false"/>
                <w:i w:val="false"/>
                <w:color w:val="000000"/>
                <w:sz w:val="20"/>
              </w:rPr>
              <w:t>
рінің
</w:t>
            </w:r>
            <w:r>
              <w:br/>
            </w:r>
            <w:r>
              <w:rPr>
                <w:rFonts w:ascii="Times New Roman"/>
                <w:b w:val="false"/>
                <w:i w:val="false"/>
                <w:color w:val="000000"/>
                <w:sz w:val="20"/>
              </w:rPr>
              <w:t>
орта-
</w:t>
            </w:r>
            <w:r>
              <w:br/>
            </w:r>
            <w:r>
              <w:rPr>
                <w:rFonts w:ascii="Times New Roman"/>
                <w:b w:val="false"/>
                <w:i w:val="false"/>
                <w:color w:val="000000"/>
                <w:sz w:val="20"/>
              </w:rPr>
              <w:t>
ша
</w:t>
            </w:r>
            <w:r>
              <w:br/>
            </w:r>
            <w:r>
              <w:rPr>
                <w:rFonts w:ascii="Times New Roman"/>
                <w:b w:val="false"/>
                <w:i w:val="false"/>
                <w:color w:val="000000"/>
                <w:sz w:val="20"/>
              </w:rPr>
              <w:t>
ұзақ-
</w:t>
            </w:r>
            <w:r>
              <w:br/>
            </w:r>
            <w:r>
              <w:rPr>
                <w:rFonts w:ascii="Times New Roman"/>
                <w:b w:val="false"/>
                <w:i w:val="false"/>
                <w:color w:val="000000"/>
                <w:sz w:val="20"/>
              </w:rPr>
              <w:t>
тығы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
</w:t>
            </w:r>
            <w:r>
              <w:rPr>
                <w:rFonts w:ascii="Times New Roman"/>
                <w:b w:val="false"/>
                <w:i w:val="false"/>
                <w:color w:val="000000"/>
                <w:sz w:val="20"/>
              </w:rPr>
              <w:t>
</w:t>
            </w:r>
            <w:r>
              <w:rPr>
                <w:rFonts w:ascii="Times New Roman"/>
                <w:b w:val="false"/>
                <w:i w:val="false"/>
                <w:color w:val="000000"/>
                <w:vertAlign w:val="superscript"/>
              </w:rPr>
              <w:t>
*10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туыл-
</w:t>
            </w:r>
            <w:r>
              <w:br/>
            </w:r>
            <w:r>
              <w:rPr>
                <w:rFonts w:ascii="Times New Roman"/>
                <w:b w:val="false"/>
                <w:i w:val="false"/>
                <w:color w:val="000000"/>
                <w:sz w:val="20"/>
              </w:rPr>
              <w:t>
ған-
</w:t>
            </w:r>
            <w:r>
              <w:br/>
            </w:r>
            <w:r>
              <w:rPr>
                <w:rFonts w:ascii="Times New Roman"/>
                <w:b w:val="false"/>
                <w:i w:val="false"/>
                <w:color w:val="000000"/>
                <w:sz w:val="20"/>
              </w:rPr>
              <w:t>
дар
</w:t>
            </w:r>
            <w:r>
              <w:br/>
            </w:r>
            <w:r>
              <w:rPr>
                <w:rFonts w:ascii="Times New Roman"/>
                <w:b w:val="false"/>
                <w:i w:val="false"/>
                <w:color w:val="000000"/>
                <w:sz w:val="20"/>
              </w:rPr>
              <w:t>
шақ-
</w:t>
            </w:r>
            <w:r>
              <w:br/>
            </w:r>
            <w:r>
              <w:rPr>
                <w:rFonts w:ascii="Times New Roman"/>
                <w:b w:val="false"/>
                <w:i w:val="false"/>
                <w:color w:val="000000"/>
                <w:sz w:val="20"/>
              </w:rPr>
              <w:t>
қанда
</w:t>
            </w:r>
            <w:r>
              <w:br/>
            </w:r>
            <w:r>
              <w:rPr>
                <w:rFonts w:ascii="Times New Roman"/>
                <w:b w:val="false"/>
                <w:i w:val="false"/>
                <w:color w:val="000000"/>
                <w:sz w:val="20"/>
              </w:rPr>
              <w:t>
сәби
</w:t>
            </w:r>
            <w:r>
              <w:br/>
            </w:r>
            <w:r>
              <w:rPr>
                <w:rFonts w:ascii="Times New Roman"/>
                <w:b w:val="false"/>
                <w:i w:val="false"/>
                <w:color w:val="000000"/>
                <w:sz w:val="20"/>
              </w:rPr>
              <w:t>
өлімі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
</w:t>
            </w:r>
            <w:r>
              <w:br/>
            </w:r>
            <w:r>
              <w:rPr>
                <w:rFonts w:ascii="Times New Roman"/>
                <w:b w:val="false"/>
                <w:i w:val="false"/>
                <w:color w:val="000000"/>
                <w:sz w:val="20"/>
              </w:rPr>
              <w:t>
ға-
</w:t>
            </w:r>
            <w:r>
              <w:br/>
            </w:r>
            <w:r>
              <w:rPr>
                <w:rFonts w:ascii="Times New Roman"/>
                <w:b w:val="false"/>
                <w:i w:val="false"/>
                <w:color w:val="000000"/>
                <w:sz w:val="20"/>
              </w:rPr>
              <w:t>
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r>
              <w:rPr>
                <w:rFonts w:ascii="Times New Roman"/>
                <w:b w:val="false"/>
                <w:i w:val="false"/>
                <w:color w:val="000000"/>
                <w:sz w:val="20"/>
              </w:rPr>
              <w:t>
</w:t>
            </w:r>
            <w:r>
              <w:rPr>
                <w:rFonts w:ascii="Times New Roman"/>
                <w:b w:val="false"/>
                <w:i w:val="false"/>
                <w:color w:val="000000"/>
                <w:vertAlign w:val="superscript"/>
              </w:rPr>
              <w:t>
*11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r>
              <w:rPr>
                <w:rFonts w:ascii="Times New Roman"/>
                <w:b w:val="false"/>
                <w:i w:val="false"/>
                <w:color w:val="000000"/>
                <w:sz w:val="20"/>
              </w:rPr>
              <w:t>
</w:t>
            </w:r>
            <w:r>
              <w:rPr>
                <w:rFonts w:ascii="Times New Roman"/>
                <w:b w:val="false"/>
                <w:i w:val="false"/>
                <w:color w:val="000000"/>
                <w:vertAlign w:val="superscript"/>
              </w:rPr>
              <w:t>
*12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r>
              <w:br/>
            </w:r>
            <w:r>
              <w:rPr>
                <w:rFonts w:ascii="Times New Roman"/>
                <w:b w:val="false"/>
                <w:i w:val="false"/>
                <w:color w:val="000000"/>
                <w:sz w:val="20"/>
              </w:rPr>
              <w:t>
тұр-
</w:t>
            </w:r>
            <w:r>
              <w:br/>
            </w:r>
            <w:r>
              <w:rPr>
                <w:rFonts w:ascii="Times New Roman"/>
                <w:b w:val="false"/>
                <w:i w:val="false"/>
                <w:color w:val="000000"/>
                <w:sz w:val="20"/>
              </w:rPr>
              <w:t>
ғын-
</w:t>
            </w:r>
            <w:r>
              <w:br/>
            </w:r>
            <w:r>
              <w:rPr>
                <w:rFonts w:ascii="Times New Roman"/>
                <w:b w:val="false"/>
                <w:i w:val="false"/>
                <w:color w:val="000000"/>
                <w:sz w:val="20"/>
              </w:rPr>
              <w:t>
ға
</w:t>
            </w:r>
            <w:r>
              <w:br/>
            </w:r>
            <w:r>
              <w:rPr>
                <w:rFonts w:ascii="Times New Roman"/>
                <w:b w:val="false"/>
                <w:i w:val="false"/>
                <w:color w:val="000000"/>
                <w:sz w:val="20"/>
              </w:rPr>
              <w:t>
шақ-
</w:t>
            </w:r>
            <w:r>
              <w:br/>
            </w:r>
            <w:r>
              <w:rPr>
                <w:rFonts w:ascii="Times New Roman"/>
                <w:b w:val="false"/>
                <w:i w:val="false"/>
                <w:color w:val="000000"/>
                <w:sz w:val="20"/>
              </w:rPr>
              <w:t>
қанда
</w:t>
            </w:r>
            <w:r>
              <w:br/>
            </w:r>
            <w:r>
              <w:rPr>
                <w:rFonts w:ascii="Times New Roman"/>
                <w:b w:val="false"/>
                <w:i w:val="false"/>
                <w:color w:val="000000"/>
                <w:sz w:val="20"/>
              </w:rPr>
              <w:t>
дәрі-
</w:t>
            </w:r>
            <w:r>
              <w:br/>
            </w:r>
            <w:r>
              <w:rPr>
                <w:rFonts w:ascii="Times New Roman"/>
                <w:b w:val="false"/>
                <w:i w:val="false"/>
                <w:color w:val="000000"/>
                <w:sz w:val="20"/>
              </w:rPr>
              <w:t>
гер-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саны 
</w:t>
            </w:r>
            <w:r>
              <w:rPr>
                <w:rFonts w:ascii="Times New Roman"/>
                <w:b w:val="false"/>
                <w:i w:val="false"/>
                <w:color w:val="000000"/>
                <w:sz w:val="20"/>
              </w:rPr>
              <w:t>
</w:t>
            </w:r>
            <w:r>
              <w:rPr>
                <w:rFonts w:ascii="Times New Roman"/>
                <w:b w:val="false"/>
                <w:i w:val="false"/>
                <w:color w:val="000000"/>
                <w:vertAlign w:val="superscript"/>
              </w:rPr>
              <w:t>
*13
</w:t>
            </w:r>
            <w:r>
              <w:rPr>
                <w:rFonts w:ascii="Times New Roman"/>
                <w:b w:val="false"/>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w:t>
            </w:r>
            <w:r>
              <w:br/>
            </w:r>
            <w:r>
              <w:rPr>
                <w:rFonts w:ascii="Times New Roman"/>
                <w:b w:val="false"/>
                <w:i w:val="false"/>
                <w:color w:val="000000"/>
                <w:sz w:val="20"/>
              </w:rPr>
              <w:t>
лар
</w:t>
            </w:r>
            <w:r>
              <w:br/>
            </w:r>
            <w:r>
              <w:rPr>
                <w:rFonts w:ascii="Times New Roman"/>
                <w:b w:val="false"/>
                <w:i w:val="false"/>
                <w:color w:val="000000"/>
                <w:sz w:val="20"/>
              </w:rPr>
              <w:t>
вак-
</w:t>
            </w:r>
            <w:r>
              <w:br/>
            </w:r>
            <w:r>
              <w:rPr>
                <w:rFonts w:ascii="Times New Roman"/>
                <w:b w:val="false"/>
                <w:i w:val="false"/>
                <w:color w:val="000000"/>
                <w:sz w:val="20"/>
              </w:rPr>
              <w:t>
цина-
</w:t>
            </w:r>
            <w:r>
              <w:br/>
            </w:r>
            <w:r>
              <w:rPr>
                <w:rFonts w:ascii="Times New Roman"/>
                <w:b w:val="false"/>
                <w:i w:val="false"/>
                <w:color w:val="000000"/>
                <w:sz w:val="20"/>
              </w:rPr>
              <w:t>
ция-
</w:t>
            </w:r>
            <w:r>
              <w:br/>
            </w:r>
            <w:r>
              <w:rPr>
                <w:rFonts w:ascii="Times New Roman"/>
                <w:b w:val="false"/>
                <w:i w:val="false"/>
                <w:color w:val="000000"/>
                <w:sz w:val="20"/>
              </w:rPr>
              <w:t>
сының
</w:t>
            </w:r>
            <w:r>
              <w:br/>
            </w:r>
            <w:r>
              <w:rPr>
                <w:rFonts w:ascii="Times New Roman"/>
                <w:b w:val="false"/>
                <w:i w:val="false"/>
                <w:color w:val="000000"/>
                <w:sz w:val="20"/>
              </w:rPr>
              <w:t>
дең-
</w:t>
            </w:r>
            <w:r>
              <w:br/>
            </w:r>
            <w:r>
              <w:rPr>
                <w:rFonts w:ascii="Times New Roman"/>
                <w:b w:val="false"/>
                <w:i w:val="false"/>
                <w:color w:val="000000"/>
                <w:sz w:val="20"/>
              </w:rPr>
              <w:t>
гейі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*14
</w:t>
            </w:r>
            <w:r>
              <w:rPr>
                <w:rFonts w:ascii="Times New Roman"/>
                <w:b w:val="false"/>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
</w:t>
            </w:r>
            <w:r>
              <w:br/>
            </w:r>
            <w:r>
              <w:rPr>
                <w:rFonts w:ascii="Times New Roman"/>
                <w:b w:val="false"/>
                <w:i w:val="false"/>
                <w:color w:val="000000"/>
                <w:sz w:val="20"/>
              </w:rPr>
              <w:t>
мыс-
</w:t>
            </w:r>
            <w:r>
              <w:br/>
            </w:r>
            <w:r>
              <w:rPr>
                <w:rFonts w:ascii="Times New Roman"/>
                <w:b w:val="false"/>
                <w:i w:val="false"/>
                <w:color w:val="000000"/>
                <w:sz w:val="20"/>
              </w:rPr>
              <w:t>
сыз-
</w:t>
            </w:r>
            <w:r>
              <w:br/>
            </w:r>
            <w:r>
              <w:rPr>
                <w:rFonts w:ascii="Times New Roman"/>
                <w:b w:val="false"/>
                <w:i w:val="false"/>
                <w:color w:val="000000"/>
                <w:sz w:val="20"/>
              </w:rPr>
              <w:t>
дар-
</w:t>
            </w:r>
            <w:r>
              <w:br/>
            </w:r>
            <w:r>
              <w:rPr>
                <w:rFonts w:ascii="Times New Roman"/>
                <w:b w:val="false"/>
                <w:i w:val="false"/>
                <w:color w:val="000000"/>
                <w:sz w:val="20"/>
              </w:rPr>
              <w:t>
дың
</w:t>
            </w:r>
            <w:r>
              <w:br/>
            </w:r>
            <w:r>
              <w:rPr>
                <w:rFonts w:ascii="Times New Roman"/>
                <w:b w:val="false"/>
                <w:i w:val="false"/>
                <w:color w:val="000000"/>
                <w:sz w:val="20"/>
              </w:rPr>
              <w:t>
дең-
</w:t>
            </w:r>
            <w:r>
              <w:br/>
            </w:r>
            <w:r>
              <w:rPr>
                <w:rFonts w:ascii="Times New Roman"/>
                <w:b w:val="false"/>
                <w:i w:val="false"/>
                <w:color w:val="000000"/>
                <w:sz w:val="20"/>
              </w:rPr>
              <w:t>
гейі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r>
              <w:rPr>
                <w:rFonts w:ascii="Times New Roman"/>
                <w:b w:val="false"/>
                <w:i w:val="false"/>
                <w:color w:val="000000"/>
                <w:sz w:val="20"/>
              </w:rPr>
              <w:t>
</w:t>
            </w:r>
            <w:r>
              <w:rPr>
                <w:rFonts w:ascii="Times New Roman"/>
                <w:b w:val="false"/>
                <w:i w:val="false"/>
                <w:color w:val="000000"/>
                <w:vertAlign w:val="superscript"/>
              </w:rPr>
              <w:t>
*11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
</w:t>
            </w:r>
            <w:r>
              <w:br/>
            </w:r>
            <w:r>
              <w:rPr>
                <w:rFonts w:ascii="Times New Roman"/>
                <w:b w:val="false"/>
                <w:i w:val="false"/>
                <w:color w:val="000000"/>
                <w:sz w:val="20"/>
              </w:rPr>
              <w:t>
сы
</w:t>
            </w:r>
            <w:r>
              <w:br/>
            </w:r>
            <w:r>
              <w:rPr>
                <w:rFonts w:ascii="Times New Roman"/>
                <w:b w:val="false"/>
                <w:i w:val="false"/>
                <w:color w:val="000000"/>
                <w:sz w:val="20"/>
              </w:rPr>
              <w:t>
төмен
</w:t>
            </w:r>
            <w:r>
              <w:br/>
            </w:r>
            <w:r>
              <w:rPr>
                <w:rFonts w:ascii="Times New Roman"/>
                <w:b w:val="false"/>
                <w:i w:val="false"/>
                <w:color w:val="000000"/>
                <w:sz w:val="20"/>
              </w:rPr>
              <w:t>
ха-
</w:t>
            </w:r>
            <w:r>
              <w:br/>
            </w:r>
            <w:r>
              <w:rPr>
                <w:rFonts w:ascii="Times New Roman"/>
                <w:b w:val="false"/>
                <w:i w:val="false"/>
                <w:color w:val="000000"/>
                <w:sz w:val="20"/>
              </w:rPr>
              <w:t>
лық-
</w:t>
            </w:r>
            <w:r>
              <w:br/>
            </w:r>
            <w:r>
              <w:rPr>
                <w:rFonts w:ascii="Times New Roman"/>
                <w:b w:val="false"/>
                <w:i w:val="false"/>
                <w:color w:val="000000"/>
                <w:sz w:val="20"/>
              </w:rPr>
              <w:t>
тың
</w:t>
            </w:r>
            <w:r>
              <w:br/>
            </w:r>
            <w:r>
              <w:rPr>
                <w:rFonts w:ascii="Times New Roman"/>
                <w:b w:val="false"/>
                <w:i w:val="false"/>
                <w:color w:val="000000"/>
                <w:sz w:val="20"/>
              </w:rPr>
              <w:t>
үлесі
</w:t>
            </w:r>
            <w:r>
              <w:br/>
            </w:r>
            <w:r>
              <w:rPr>
                <w:rFonts w:ascii="Times New Roman"/>
                <w:b w:val="false"/>
                <w:i w:val="false"/>
                <w:color w:val="000000"/>
                <w:sz w:val="20"/>
              </w:rPr>
              <w:t>
күн кө-
</w:t>
            </w:r>
            <w:r>
              <w:br/>
            </w:r>
            <w:r>
              <w:rPr>
                <w:rFonts w:ascii="Times New Roman"/>
                <w:b w:val="false"/>
                <w:i w:val="false"/>
                <w:color w:val="000000"/>
                <w:sz w:val="20"/>
              </w:rPr>
              <w:t>
ріс-
</w:t>
            </w:r>
            <w:r>
              <w:br/>
            </w:r>
            <w:r>
              <w:rPr>
                <w:rFonts w:ascii="Times New Roman"/>
                <w:b w:val="false"/>
                <w:i w:val="false"/>
                <w:color w:val="000000"/>
                <w:sz w:val="20"/>
              </w:rPr>
              <w:t>
тің ең
</w:t>
            </w:r>
            <w:r>
              <w:br/>
            </w:r>
            <w:r>
              <w:rPr>
                <w:rFonts w:ascii="Times New Roman"/>
                <w:b w:val="false"/>
                <w:i w:val="false"/>
                <w:color w:val="000000"/>
                <w:sz w:val="20"/>
              </w:rPr>
              <w:t>
тө-
</w:t>
            </w:r>
            <w:r>
              <w:br/>
            </w:r>
            <w:r>
              <w:rPr>
                <w:rFonts w:ascii="Times New Roman"/>
                <w:b w:val="false"/>
                <w:i w:val="false"/>
                <w:color w:val="000000"/>
                <w:sz w:val="20"/>
              </w:rPr>
              <w:t>
менгі шама-
</w:t>
            </w:r>
            <w:r>
              <w:br/>
            </w:r>
            <w:r>
              <w:rPr>
                <w:rFonts w:ascii="Times New Roman"/>
                <w:b w:val="false"/>
                <w:i w:val="false"/>
                <w:color w:val="000000"/>
                <w:sz w:val="20"/>
              </w:rPr>
              <w:t>
сы
</w:t>
            </w:r>
            <w:r>
              <w:br/>
            </w:r>
            <w:r>
              <w:rPr>
                <w:rFonts w:ascii="Times New Roman"/>
                <w:b w:val="false"/>
                <w:i w:val="false"/>
                <w:color w:val="000000"/>
                <w:sz w:val="20"/>
              </w:rPr>
              <w:t>
азық-
</w:t>
            </w:r>
            <w:r>
              <w:br/>
            </w:r>
            <w:r>
              <w:rPr>
                <w:rFonts w:ascii="Times New Roman"/>
                <w:b w:val="false"/>
                <w:i w:val="false"/>
                <w:color w:val="000000"/>
                <w:sz w:val="20"/>
              </w:rPr>
              <w:t>
түлік
</w:t>
            </w:r>
            <w:r>
              <w:br/>
            </w:r>
            <w:r>
              <w:rPr>
                <w:rFonts w:ascii="Times New Roman"/>
                <w:b w:val="false"/>
                <w:i w:val="false"/>
                <w:color w:val="000000"/>
                <w:sz w:val="20"/>
              </w:rPr>
              <w:t>
қор-
</w:t>
            </w:r>
            <w:r>
              <w:br/>
            </w:r>
            <w:r>
              <w:rPr>
                <w:rFonts w:ascii="Times New Roman"/>
                <w:b w:val="false"/>
                <w:i w:val="false"/>
                <w:color w:val="000000"/>
                <w:sz w:val="20"/>
              </w:rPr>
              <w:t>
жыны-
</w:t>
            </w:r>
            <w:r>
              <w:br/>
            </w:r>
            <w:r>
              <w:rPr>
                <w:rFonts w:ascii="Times New Roman"/>
                <w:b w:val="false"/>
                <w:i w:val="false"/>
                <w:color w:val="000000"/>
                <w:sz w:val="20"/>
              </w:rPr>
              <w:t>
ның құны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0,8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0,8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халық
</w:t>
            </w:r>
            <w:r>
              <w:br/>
            </w:r>
            <w:r>
              <w:rPr>
                <w:rFonts w:ascii="Times New Roman"/>
                <w:b w:val="false"/>
                <w:i w:val="false"/>
                <w:color w:val="000000"/>
                <w:sz w:val="20"/>
              </w:rPr>
              <w:t>
топ-
</w:t>
            </w:r>
            <w:r>
              <w:br/>
            </w:r>
            <w:r>
              <w:rPr>
                <w:rFonts w:ascii="Times New Roman"/>
                <w:b w:val="false"/>
                <w:i w:val="false"/>
                <w:color w:val="000000"/>
                <w:sz w:val="20"/>
              </w:rPr>
              <w:t>
тары
</w:t>
            </w:r>
            <w:r>
              <w:br/>
            </w:r>
            <w:r>
              <w:rPr>
                <w:rFonts w:ascii="Times New Roman"/>
                <w:b w:val="false"/>
                <w:i w:val="false"/>
                <w:color w:val="000000"/>
                <w:sz w:val="20"/>
              </w:rPr>
              <w:t>
бой-
</w:t>
            </w:r>
            <w:r>
              <w:br/>
            </w:r>
            <w:r>
              <w:rPr>
                <w:rFonts w:ascii="Times New Roman"/>
                <w:b w:val="false"/>
                <w:i w:val="false"/>
                <w:color w:val="000000"/>
                <w:sz w:val="20"/>
              </w:rPr>
              <w:t>
ынша
</w:t>
            </w:r>
            <w:r>
              <w:br/>
            </w:r>
            <w:r>
              <w:rPr>
                <w:rFonts w:ascii="Times New Roman"/>
                <w:b w:val="false"/>
                <w:i w:val="false"/>
                <w:color w:val="000000"/>
                <w:sz w:val="20"/>
              </w:rPr>
              <w:t>
Джин-
</w:t>
            </w:r>
            <w:r>
              <w:br/>
            </w:r>
            <w:r>
              <w:rPr>
                <w:rFonts w:ascii="Times New Roman"/>
                <w:b w:val="false"/>
                <w:i w:val="false"/>
                <w:color w:val="000000"/>
                <w:sz w:val="20"/>
              </w:rPr>
              <w:t>
ни
</w:t>
            </w:r>
            <w:r>
              <w:br/>
            </w:r>
            <w:r>
              <w:rPr>
                <w:rFonts w:ascii="Times New Roman"/>
                <w:b w:val="false"/>
                <w:i w:val="false"/>
                <w:color w:val="000000"/>
                <w:sz w:val="20"/>
              </w:rPr>
              <w:t>
ин-
</w:t>
            </w:r>
            <w:r>
              <w:br/>
            </w:r>
            <w:r>
              <w:rPr>
                <w:rFonts w:ascii="Times New Roman"/>
                <w:b w:val="false"/>
                <w:i w:val="false"/>
                <w:color w:val="000000"/>
                <w:sz w:val="20"/>
              </w:rPr>
              <w:t>
дексі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0,301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r>
              <w:br/>
            </w:r>
            <w:r>
              <w:rPr>
                <w:rFonts w:ascii="Times New Roman"/>
                <w:b w:val="false"/>
                <w:i w:val="false"/>
                <w:color w:val="000000"/>
                <w:sz w:val="20"/>
              </w:rPr>
              <w:t>
тұр-
</w:t>
            </w:r>
            <w:r>
              <w:br/>
            </w:r>
            <w:r>
              <w:rPr>
                <w:rFonts w:ascii="Times New Roman"/>
                <w:b w:val="false"/>
                <w:i w:val="false"/>
                <w:color w:val="000000"/>
                <w:sz w:val="20"/>
              </w:rPr>
              <w:t>
ғын-
</w:t>
            </w:r>
            <w:r>
              <w:br/>
            </w:r>
            <w:r>
              <w:rPr>
                <w:rFonts w:ascii="Times New Roman"/>
                <w:b w:val="false"/>
                <w:i w:val="false"/>
                <w:color w:val="000000"/>
                <w:sz w:val="20"/>
              </w:rPr>
              <w:t>
ға
</w:t>
            </w:r>
            <w:r>
              <w:br/>
            </w:r>
            <w:r>
              <w:rPr>
                <w:rFonts w:ascii="Times New Roman"/>
                <w:b w:val="false"/>
                <w:i w:val="false"/>
                <w:color w:val="000000"/>
                <w:sz w:val="20"/>
              </w:rPr>
              <w:t>
шақ-
</w:t>
            </w:r>
            <w:r>
              <w:br/>
            </w:r>
            <w:r>
              <w:rPr>
                <w:rFonts w:ascii="Times New Roman"/>
                <w:b w:val="false"/>
                <w:i w:val="false"/>
                <w:color w:val="000000"/>
                <w:sz w:val="20"/>
              </w:rPr>
              <w:t>
қанда
</w:t>
            </w:r>
            <w:r>
              <w:br/>
            </w:r>
            <w:r>
              <w:rPr>
                <w:rFonts w:ascii="Times New Roman"/>
                <w:b w:val="false"/>
                <w:i w:val="false"/>
                <w:color w:val="000000"/>
                <w:sz w:val="20"/>
              </w:rPr>
              <w:t>
қыл-
</w:t>
            </w:r>
            <w:r>
              <w:br/>
            </w:r>
            <w:r>
              <w:rPr>
                <w:rFonts w:ascii="Times New Roman"/>
                <w:b w:val="false"/>
                <w:i w:val="false"/>
                <w:color w:val="000000"/>
                <w:sz w:val="20"/>
              </w:rPr>
              <w:t>
мыс-
</w:t>
            </w:r>
            <w:r>
              <w:br/>
            </w:r>
            <w:r>
              <w:rPr>
                <w:rFonts w:ascii="Times New Roman"/>
                <w:b w:val="false"/>
                <w:i w:val="false"/>
                <w:color w:val="000000"/>
                <w:sz w:val="20"/>
              </w:rPr>
              <w:t>
тың
</w:t>
            </w:r>
            <w:r>
              <w:br/>
            </w:r>
            <w:r>
              <w:rPr>
                <w:rFonts w:ascii="Times New Roman"/>
                <w:b w:val="false"/>
                <w:i w:val="false"/>
                <w:color w:val="000000"/>
                <w:sz w:val="20"/>
              </w:rPr>
              <w:t>
дең-
</w:t>
            </w:r>
            <w:r>
              <w:br/>
            </w:r>
            <w:r>
              <w:rPr>
                <w:rFonts w:ascii="Times New Roman"/>
                <w:b w:val="false"/>
                <w:i w:val="false"/>
                <w:color w:val="000000"/>
                <w:sz w:val="20"/>
              </w:rPr>
              <w:t>
гейі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
</w:t>
            </w:r>
            <w:r>
              <w:br/>
            </w:r>
            <w:r>
              <w:rPr>
                <w:rFonts w:ascii="Times New Roman"/>
                <w:b w:val="false"/>
                <w:i w:val="false"/>
                <w:color w:val="000000"/>
                <w:sz w:val="20"/>
              </w:rPr>
              <w:t>
ға-
</w:t>
            </w:r>
            <w:r>
              <w:br/>
            </w:r>
            <w:r>
              <w:rPr>
                <w:rFonts w:ascii="Times New Roman"/>
                <w:b w:val="false"/>
                <w:i w:val="false"/>
                <w:color w:val="000000"/>
                <w:sz w:val="20"/>
              </w:rPr>
              <w:t>
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
</w:t>
            </w:r>
            <w:r>
              <w:br/>
            </w:r>
            <w:r>
              <w:rPr>
                <w:rFonts w:ascii="Times New Roman"/>
                <w:b w:val="false"/>
                <w:i w:val="false"/>
                <w:color w:val="000000"/>
                <w:sz w:val="20"/>
              </w:rPr>
              <w:t>
лық-
</w:t>
            </w:r>
            <w:r>
              <w:br/>
            </w:r>
            <w:r>
              <w:rPr>
                <w:rFonts w:ascii="Times New Roman"/>
                <w:b w:val="false"/>
                <w:i w:val="false"/>
                <w:color w:val="000000"/>
                <w:sz w:val="20"/>
              </w:rPr>
              <w:t>
тың
</w:t>
            </w:r>
            <w:r>
              <w:br/>
            </w:r>
            <w:r>
              <w:rPr>
                <w:rFonts w:ascii="Times New Roman"/>
                <w:b w:val="false"/>
                <w:i w:val="false"/>
                <w:color w:val="000000"/>
                <w:sz w:val="20"/>
              </w:rPr>
              <w:t>
сауат-
</w:t>
            </w:r>
            <w:r>
              <w:br/>
            </w:r>
            <w:r>
              <w:rPr>
                <w:rFonts w:ascii="Times New Roman"/>
                <w:b w:val="false"/>
                <w:i w:val="false"/>
                <w:color w:val="000000"/>
                <w:sz w:val="20"/>
              </w:rPr>
              <w:t>
тылық
</w:t>
            </w:r>
            <w:r>
              <w:br/>
            </w:r>
            <w:r>
              <w:rPr>
                <w:rFonts w:ascii="Times New Roman"/>
                <w:b w:val="false"/>
                <w:i w:val="false"/>
                <w:color w:val="000000"/>
                <w:sz w:val="20"/>
              </w:rPr>
              <w:t>
дең-
</w:t>
            </w:r>
            <w:r>
              <w:br/>
            </w:r>
            <w:r>
              <w:rPr>
                <w:rFonts w:ascii="Times New Roman"/>
                <w:b w:val="false"/>
                <w:i w:val="false"/>
                <w:color w:val="000000"/>
                <w:sz w:val="20"/>
              </w:rPr>
              <w:t>
гейі
</w:t>
            </w:r>
            <w:r>
              <w:br/>
            </w:r>
            <w:r>
              <w:rPr>
                <w:rFonts w:ascii="Times New Roman"/>
                <w:b w:val="false"/>
                <w:i w:val="false"/>
                <w:color w:val="000000"/>
                <w:sz w:val="20"/>
              </w:rPr>
              <w:t>
(орта
</w:t>
            </w:r>
            <w:r>
              <w:br/>
            </w:r>
            <w:r>
              <w:rPr>
                <w:rFonts w:ascii="Times New Roman"/>
                <w:b w:val="false"/>
                <w:i w:val="false"/>
                <w:color w:val="000000"/>
                <w:sz w:val="20"/>
              </w:rPr>
              <w:t>
бі-
</w:t>
            </w:r>
            <w:r>
              <w:br/>
            </w:r>
            <w:r>
              <w:rPr>
                <w:rFonts w:ascii="Times New Roman"/>
                <w:b w:val="false"/>
                <w:i w:val="false"/>
                <w:color w:val="000000"/>
                <w:sz w:val="20"/>
              </w:rPr>
              <w:t>
лім)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w:t>
            </w:r>
            <w:r>
              <w:br/>
            </w:r>
            <w:r>
              <w:rPr>
                <w:rFonts w:ascii="Times New Roman"/>
                <w:b w:val="false"/>
                <w:i w:val="false"/>
                <w:color w:val="000000"/>
                <w:sz w:val="20"/>
              </w:rPr>
              <w:t>
құ-
</w:t>
            </w:r>
            <w:r>
              <w:br/>
            </w:r>
            <w:r>
              <w:rPr>
                <w:rFonts w:ascii="Times New Roman"/>
                <w:b w:val="false"/>
                <w:i w:val="false"/>
                <w:color w:val="000000"/>
                <w:sz w:val="20"/>
              </w:rPr>
              <w:t>
рылы-
</w:t>
            </w:r>
            <w:r>
              <w:br/>
            </w:r>
            <w:r>
              <w:rPr>
                <w:rFonts w:ascii="Times New Roman"/>
                <w:b w:val="false"/>
                <w:i w:val="false"/>
                <w:color w:val="000000"/>
                <w:sz w:val="20"/>
              </w:rPr>
              <w:t>
мында
</w:t>
            </w:r>
            <w:r>
              <w:br/>
            </w:r>
            <w:r>
              <w:rPr>
                <w:rFonts w:ascii="Times New Roman"/>
                <w:b w:val="false"/>
                <w:i w:val="false"/>
                <w:color w:val="000000"/>
                <w:sz w:val="20"/>
              </w:rPr>
              <w:t>
бі-
</w:t>
            </w:r>
            <w:r>
              <w:br/>
            </w:r>
            <w:r>
              <w:rPr>
                <w:rFonts w:ascii="Times New Roman"/>
                <w:b w:val="false"/>
                <w:i w:val="false"/>
                <w:color w:val="000000"/>
                <w:sz w:val="20"/>
              </w:rPr>
              <w:t>
лімге
</w:t>
            </w:r>
            <w:r>
              <w:br/>
            </w:r>
            <w:r>
              <w:rPr>
                <w:rFonts w:ascii="Times New Roman"/>
                <w:b w:val="false"/>
                <w:i w:val="false"/>
                <w:color w:val="000000"/>
                <w:sz w:val="20"/>
              </w:rPr>
              <w:t>
кет-
</w:t>
            </w:r>
            <w:r>
              <w:br/>
            </w:r>
            <w:r>
              <w:rPr>
                <w:rFonts w:ascii="Times New Roman"/>
                <w:b w:val="false"/>
                <w:i w:val="false"/>
                <w:color w:val="000000"/>
                <w:sz w:val="20"/>
              </w:rPr>
              <w:t>
кен
</w:t>
            </w:r>
            <w:r>
              <w:br/>
            </w:r>
            <w:r>
              <w:rPr>
                <w:rFonts w:ascii="Times New Roman"/>
                <w:b w:val="false"/>
                <w:i w:val="false"/>
                <w:color w:val="000000"/>
                <w:sz w:val="20"/>
              </w:rPr>
              <w:t>
шы-
</w:t>
            </w:r>
            <w:r>
              <w:br/>
            </w:r>
            <w:r>
              <w:rPr>
                <w:rFonts w:ascii="Times New Roman"/>
                <w:b w:val="false"/>
                <w:i w:val="false"/>
                <w:color w:val="000000"/>
                <w:sz w:val="20"/>
              </w:rPr>
              <w:t>
ғыс-
</w:t>
            </w:r>
            <w:r>
              <w:br/>
            </w:r>
            <w:r>
              <w:rPr>
                <w:rFonts w:ascii="Times New Roman"/>
                <w:b w:val="false"/>
                <w:i w:val="false"/>
                <w:color w:val="000000"/>
                <w:sz w:val="20"/>
              </w:rPr>
              <w:t>
тар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r>
              <w:rPr>
                <w:rFonts w:ascii="Times New Roman"/>
                <w:b w:val="false"/>
                <w:i w:val="false"/>
                <w:color w:val="000000"/>
                <w:sz w:val="20"/>
              </w:rPr>
              <w:t>
</w:t>
            </w:r>
            <w:r>
              <w:rPr>
                <w:rFonts w:ascii="Times New Roman"/>
                <w:b w:val="false"/>
                <w:i w:val="false"/>
                <w:color w:val="000000"/>
                <w:vertAlign w:val="superscript"/>
              </w:rPr>
              <w:t>
*15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r>
              <w:rPr>
                <w:rFonts w:ascii="Times New Roman"/>
                <w:b w:val="false"/>
                <w:i w:val="false"/>
                <w:color w:val="000000"/>
                <w:sz w:val="20"/>
              </w:rPr>
              <w:t>
</w:t>
            </w:r>
            <w:r>
              <w:rPr>
                <w:rFonts w:ascii="Times New Roman"/>
                <w:b w:val="false"/>
                <w:i w:val="false"/>
                <w:color w:val="000000"/>
                <w:vertAlign w:val="superscript"/>
              </w:rPr>
              <w:t>
*15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r>
              <w:rPr>
                <w:rFonts w:ascii="Times New Roman"/>
                <w:b w:val="false"/>
                <w:i w:val="false"/>
                <w:color w:val="000000"/>
                <w:sz w:val="20"/>
              </w:rPr>
              <w:t>
</w:t>
            </w:r>
            <w:r>
              <w:rPr>
                <w:rFonts w:ascii="Times New Roman"/>
                <w:b w:val="false"/>
                <w:i w:val="false"/>
                <w:color w:val="000000"/>
                <w:vertAlign w:val="superscript"/>
              </w:rPr>
              <w:t>
*16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r>
              <w:br/>
            </w:r>
            <w:r>
              <w:rPr>
                <w:rFonts w:ascii="Times New Roman"/>
                <w:b w:val="false"/>
                <w:i w:val="false"/>
                <w:color w:val="000000"/>
                <w:sz w:val="20"/>
              </w:rPr>
              <w:t>
ды
</w:t>
            </w:r>
            <w:r>
              <w:br/>
            </w:r>
            <w:r>
              <w:rPr>
                <w:rFonts w:ascii="Times New Roman"/>
                <w:b w:val="false"/>
                <w:i w:val="false"/>
                <w:color w:val="000000"/>
                <w:sz w:val="20"/>
              </w:rPr>
              <w:t>
дамы-
</w:t>
            </w:r>
            <w:r>
              <w:br/>
            </w:r>
            <w:r>
              <w:rPr>
                <w:rFonts w:ascii="Times New Roman"/>
                <w:b w:val="false"/>
                <w:i w:val="false"/>
                <w:color w:val="000000"/>
                <w:sz w:val="20"/>
              </w:rPr>
              <w:t>
ту
</w:t>
            </w:r>
            <w:r>
              <w:br/>
            </w:r>
            <w:r>
              <w:rPr>
                <w:rFonts w:ascii="Times New Roman"/>
                <w:b w:val="false"/>
                <w:i w:val="false"/>
                <w:color w:val="000000"/>
                <w:sz w:val="20"/>
              </w:rPr>
              <w:t>
ин-
</w:t>
            </w:r>
            <w:r>
              <w:br/>
            </w:r>
            <w:r>
              <w:rPr>
                <w:rFonts w:ascii="Times New Roman"/>
                <w:b w:val="false"/>
                <w:i w:val="false"/>
                <w:color w:val="000000"/>
                <w:sz w:val="20"/>
              </w:rPr>
              <w:t>
дексі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0,842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0,859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0,920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0,945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0,956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
</w:t>
            </w:r>
            <w:r>
              <w:br/>
            </w:r>
            <w:r>
              <w:rPr>
                <w:rFonts w:ascii="Times New Roman"/>
                <w:b w:val="false"/>
                <w:i w:val="false"/>
                <w:color w:val="000000"/>
                <w:sz w:val="20"/>
              </w:rPr>
              <w:t>
лықты
</w:t>
            </w:r>
            <w:r>
              <w:br/>
            </w:r>
            <w:r>
              <w:rPr>
                <w:rFonts w:ascii="Times New Roman"/>
                <w:b w:val="false"/>
                <w:i w:val="false"/>
                <w:color w:val="000000"/>
                <w:sz w:val="20"/>
              </w:rPr>
              <w:t>
қыз-
</w:t>
            </w:r>
            <w:r>
              <w:br/>
            </w:r>
            <w:r>
              <w:rPr>
                <w:rFonts w:ascii="Times New Roman"/>
                <w:b w:val="false"/>
                <w:i w:val="false"/>
                <w:color w:val="000000"/>
                <w:sz w:val="20"/>
              </w:rPr>
              <w:t>
мет-
</w:t>
            </w:r>
            <w:r>
              <w:br/>
            </w:r>
            <w:r>
              <w:rPr>
                <w:rFonts w:ascii="Times New Roman"/>
                <w:b w:val="false"/>
                <w:i w:val="false"/>
                <w:color w:val="000000"/>
                <w:sz w:val="20"/>
              </w:rPr>
              <w:t>
тер-
</w:t>
            </w:r>
            <w:r>
              <w:br/>
            </w:r>
            <w:r>
              <w:rPr>
                <w:rFonts w:ascii="Times New Roman"/>
                <w:b w:val="false"/>
                <w:i w:val="false"/>
                <w:color w:val="000000"/>
                <w:sz w:val="20"/>
              </w:rPr>
              <w:t>
мен
</w:t>
            </w:r>
            <w:r>
              <w:br/>
            </w:r>
            <w:r>
              <w:rPr>
                <w:rFonts w:ascii="Times New Roman"/>
                <w:b w:val="false"/>
                <w:i w:val="false"/>
                <w:color w:val="000000"/>
                <w:sz w:val="20"/>
              </w:rPr>
              <w:t>
қам-
</w:t>
            </w:r>
            <w:r>
              <w:br/>
            </w:r>
            <w:r>
              <w:rPr>
                <w:rFonts w:ascii="Times New Roman"/>
                <w:b w:val="false"/>
                <w:i w:val="false"/>
                <w:color w:val="000000"/>
                <w:sz w:val="20"/>
              </w:rPr>
              <w:t>
ту:
</w:t>
            </w:r>
            <w:r>
              <w:br/>
            </w:r>
            <w:r>
              <w:rPr>
                <w:rFonts w:ascii="Times New Roman"/>
                <w:b w:val="false"/>
                <w:i w:val="false"/>
                <w:color w:val="000000"/>
                <w:sz w:val="20"/>
              </w:rPr>
              <w:t>
орта-
</w:t>
            </w:r>
            <w:r>
              <w:br/>
            </w:r>
            <w:r>
              <w:rPr>
                <w:rFonts w:ascii="Times New Roman"/>
                <w:b w:val="false"/>
                <w:i w:val="false"/>
                <w:color w:val="000000"/>
                <w:sz w:val="20"/>
              </w:rPr>
              <w:t>
лық-
</w:t>
            </w:r>
            <w:r>
              <w:br/>
            </w:r>
            <w:r>
              <w:rPr>
                <w:rFonts w:ascii="Times New Roman"/>
                <w:b w:val="false"/>
                <w:i w:val="false"/>
                <w:color w:val="000000"/>
                <w:sz w:val="20"/>
              </w:rPr>
              <w:t>
тан сумен
</w:t>
            </w:r>
            <w:r>
              <w:br/>
            </w:r>
            <w:r>
              <w:rPr>
                <w:rFonts w:ascii="Times New Roman"/>
                <w:b w:val="false"/>
                <w:i w:val="false"/>
                <w:color w:val="000000"/>
                <w:sz w:val="20"/>
              </w:rPr>
              <w:t>
жаб-
</w:t>
            </w:r>
            <w:r>
              <w:br/>
            </w:r>
            <w:r>
              <w:rPr>
                <w:rFonts w:ascii="Times New Roman"/>
                <w:b w:val="false"/>
                <w:i w:val="false"/>
                <w:color w:val="000000"/>
                <w:sz w:val="20"/>
              </w:rPr>
              <w:t>
дық-
</w:t>
            </w:r>
            <w:r>
              <w:br/>
            </w:r>
            <w:r>
              <w:rPr>
                <w:rFonts w:ascii="Times New Roman"/>
                <w:b w:val="false"/>
                <w:i w:val="false"/>
                <w:color w:val="000000"/>
                <w:sz w:val="20"/>
              </w:rPr>
              <w:t>
тау   кәріз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94,3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72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96,4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76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97,3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98,7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99,4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Қазақстан Республикасының Статистика агенттігі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Астана қаласындағы статистика басқармасы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Астана қаласындағы Табиғат қорғау бағдарламаларын іске асыру басқармасы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ЦУРС болжамдары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Астана қаласын дамытудың бас жоспары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2003 жылы "Казгидромет" РМК, ОС ластау мониторинг орталығы ұсынған атмосфералық ауа сапасының өлшемдеріне сәйкес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Астана қаласының Табиғат қорғау бағдарламаларын іске асыру басқармасы деректерінің негізінде ЦУРС есептері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ГКП "Зеленстрой"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Астана қаласын 2030 жылға дейін көгалдандырудың Кешенді схемасына сәйкес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"Астана су арнасы" ҚКК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Көптеген халықаралық агенттiктер мен сарапшылар ауыз су тұтынуды қанағаттандыру санитарлық-гигиеналық мақсаттар, жуыну және тамақ дайындау үшiн бiр күнде бiр адамға 50 л жеткiліктi деп есептейдi. Су ресурстарын үнемдi пайдалануды жақтаушылар болып табылатын Еуропаның көптеген елдерiнде бiр адамға тәулiгiне кететiн су шығыны 110-150 литрдi құрайды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Норвегияда жастың орташа ұзақтығы, ол әлем елдерiнiң рейтингiнде жасының ұзақтық деңгейi бойынша 1-орында тұр, БҰҰ, 2002 жыл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Астана қаласы Статистика басқармасы деректерiнiң негiзiнде ЦУРС есептерi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2002 жылғы қорытындылар бойынша ЮНИСЕФ Швеция мен Жапонияда әлемдегi сәби өлiмiнiң көрсеткiшi өте аз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*13) 
</w:t>
      </w:r>
      <w:r>
        <w:rPr>
          <w:rFonts w:ascii="Times New Roman"/>
          <w:b w:val="false"/>
          <w:i w:val="false"/>
          <w:color w:val="000000"/>
          <w:sz w:val="28"/>
        </w:rPr>
        <w:t>
</w:t>
      </w:r>
      <w:r>
        <w:rPr>
          <w:rFonts w:ascii="Times New Roman"/>
          <w:b w:val="false"/>
          <w:i w:val="false"/>
          <w:color w:val="000000"/>
          <w:sz w:val="28"/>
        </w:rPr>
        <w:t>
Астана қаласының денсаулық сақтау департаментi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*14) 
</w:t>
      </w:r>
      <w:r>
        <w:rPr>
          <w:rFonts w:ascii="Times New Roman"/>
          <w:b w:val="false"/>
          <w:i w:val="false"/>
          <w:color w:val="000000"/>
          <w:sz w:val="28"/>
        </w:rPr>
        <w:t>
</w:t>
      </w:r>
      <w:r>
        <w:rPr>
          <w:rFonts w:ascii="Times New Roman"/>
          <w:b w:val="false"/>
          <w:i w:val="false"/>
          <w:color w:val="000000"/>
          <w:sz w:val="28"/>
        </w:rPr>
        <w:t>
Астана қаласының санитарлық-эпидемиологиялық қадағалау департаментi. Дүниежүзiлік Денсаулық сақтау ұйымы мен Қазақстан Республикасы Денсаулық сақтау министрлiгi ұсынған балалар вакцинациясының жоспарлы деңгейi кем дегенде 95 % құрайды (ҚР ДМ 26.06.95 г. N 270 бұйрығы)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*15) 
</w:t>
      </w:r>
      <w:r>
        <w:rPr>
          <w:rFonts w:ascii="Times New Roman"/>
          <w:b w:val="false"/>
          <w:i w:val="false"/>
          <w:color w:val="000000"/>
          <w:sz w:val="28"/>
        </w:rPr>
        <w:t>
</w:t>
      </w:r>
      <w:r>
        <w:rPr>
          <w:rFonts w:ascii="Times New Roman"/>
          <w:b w:val="false"/>
          <w:i w:val="false"/>
          <w:color w:val="000000"/>
          <w:sz w:val="28"/>
        </w:rPr>
        <w:t>
Астана қаласының Білім департаментi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*16)
</w:t>
      </w:r>
      <w:r>
        <w:rPr>
          <w:rFonts w:ascii="Times New Roman"/>
          <w:b w:val="false"/>
          <w:i w:val="false"/>
          <w:color w:val="000000"/>
          <w:sz w:val="28"/>
        </w:rPr>
        <w:t>
</w:t>
      </w:r>
      <w:r>
        <w:rPr>
          <w:rFonts w:ascii="Times New Roman"/>
          <w:b w:val="false"/>
          <w:i w:val="false"/>
          <w:color w:val="000000"/>
          <w:sz w:val="28"/>
        </w:rPr>
        <w:t>
 Білім мәселелерi бойынша Дакарской конференциясының барысында өтпелi экономика елдерiне бiлiм жүйесiн дамытуға елдiң бюджет қаражаттарының 6-7%-ын жiберу ұсынылды.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*17) 
</w:t>
      </w:r>
      <w:r>
        <w:rPr>
          <w:rFonts w:ascii="Times New Roman"/>
          <w:b w:val="false"/>
          <w:i w:val="false"/>
          <w:color w:val="000000"/>
          <w:sz w:val="28"/>
        </w:rPr>
        <w:t>
</w:t>
      </w:r>
      <w:r>
        <w:rPr>
          <w:rFonts w:ascii="Times New Roman"/>
          <w:b w:val="false"/>
          <w:i w:val="false"/>
          <w:color w:val="000000"/>
          <w:sz w:val="28"/>
        </w:rPr>
        <w:t>
Астана қаласының санитарлық-эпидемиологиялық қадағалау департаментi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ж  
</w:t>
      </w:r>
      <w:r>
        <w:rPr>
          <w:rFonts w:ascii="Times New Roman"/>
          <w:b w:val="false"/>
          <w:i w:val="false"/>
          <w:color w:val="000000"/>
          <w:sz w:val="28"/>
        </w:rPr>
        <w:t>
</w:t>
      </w:r>
      <w:r>
        <w:rPr>
          <w:rFonts w:ascii="Times New Roman"/>
          <w:b w:val="false"/>
          <w:i w:val="false"/>
          <w:color w:val="000000"/>
          <w:sz w:val="28"/>
        </w:rPr>
        <w:t>
Астана қаласын әлеуметтiк-экономикалық дамытудың 2006-2010 жылдарға арналған Мемлекеттiк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Қорытынды
</w:t>
      </w:r>
      <w:r>
        <w:rPr>
          <w:rFonts w:ascii="Times New Roman"/>
          <w:b w:val="false"/>
          <w:i w:val="false"/>
          <w:color w:val="000000"/>
          <w:sz w:val="28"/>
        </w:rPr>
        <w:t>
</w:t>
      </w:r>
      <w:r>
        <w:br/>
      </w:r>
      <w:r>
        <w:rPr>
          <w:rFonts w:ascii="Times New Roman"/>
          <w:b w:val="false"/>
          <w:i w:val="false"/>
          <w:color w:val="000000"/>
          <w:sz w:val="28"/>
        </w:rPr>
        <w:t>
      Астана қаласының стратегиялық орнықты даму жоспарының тиiмдi iске асырылуын қамтамасыз ету үшiн стратегиялық мақсаттар мен мiндеттер белгiленген. Олардың шешiлу деңгейiне қарай отырып, мемлекеттiк органдар жұмысының тиiмдiлiгiн сипаттауға болады.
</w:t>
      </w:r>
      <w:r>
        <w:br/>
      </w:r>
      <w:r>
        <w:rPr>
          <w:rFonts w:ascii="Times New Roman"/>
          <w:b w:val="false"/>
          <w:i w:val="false"/>
          <w:color w:val="000000"/>
          <w:sz w:val="28"/>
        </w:rPr>
        <w:t>
      Сонымен қатар, әрбiр стратегиялық мiндет үшiн астананы дамытудың стратегиялық мақсаттарына қол жеткiзуге бағытталған стратегиялық бастамаларды (iс-шараларды) қамтитын тиiстi бағдарламалар мен (немесе) жоспарлар әзiрленетiн болады.
</w:t>
      </w:r>
      <w:r>
        <w:br/>
      </w:r>
      <w:r>
        <w:rPr>
          <w:rFonts w:ascii="Times New Roman"/>
          <w:b w:val="false"/>
          <w:i w:val="false"/>
          <w:color w:val="000000"/>
          <w:sz w:val="28"/>
        </w:rPr>
        <w:t>
      Стратегиялық бастамаларды әзiрлеу кезiнде стратегиялық басқарудың мынадай негiзгi қағидаттары сақталатын болады:
</w:t>
      </w:r>
      <w:r>
        <w:br/>
      </w:r>
      <w:r>
        <w:rPr>
          <w:rFonts w:ascii="Times New Roman"/>
          <w:b w:val="false"/>
          <w:i w:val="false"/>
          <w:color w:val="000000"/>
          <w:sz w:val="28"/>
        </w:rPr>
        <w:t>
      стратегиялық даму жоспарына сай болу қағидаты. Барлық стратегиялық бастамалар Астана қаласының стратегиялық даму жоспарына сәйкес болуы қажет және тиiстi стратегиялық мiндеттердi шешуге бағытталуы тиiс;
</w:t>
      </w:r>
      <w:r>
        <w:br/>
      </w:r>
      <w:r>
        <w:rPr>
          <w:rFonts w:ascii="Times New Roman"/>
          <w:b w:val="false"/>
          <w:i w:val="false"/>
          <w:color w:val="000000"/>
          <w:sz w:val="28"/>
        </w:rPr>
        <w:t>
      орнықтылық қағидаты. Қаланың ұзақ және орта мерзiмге арналған даму бағдарламалары мен жоспарларына енгiзiлетiн барлық стратегиялық бастамалар орнықтылық қағидаттарына, оның iшiнде экология, экономика, әлеуметтiк және қоғамдық даму сияқты төрт аспектiнi ескере отырып, кешендi тәсiлдi пайдалануға негiзделген болуы қажет;
</w:t>
      </w:r>
      <w:r>
        <w:br/>
      </w:r>
      <w:r>
        <w:rPr>
          <w:rFonts w:ascii="Times New Roman"/>
          <w:b w:val="false"/>
          <w:i w:val="false"/>
          <w:color w:val="000000"/>
          <w:sz w:val="28"/>
        </w:rPr>
        <w:t>
      сандық және сапалық бағалау қағидаты. Стратегиялық бастамалар өлшеуге келетiн сандық және сапалық көрсеткiштерге ие болуы қажет. Олар өз кезегінде оларды iске асырудың тиiмдiлiгiн бағалауға қатысты негiздiң рөлiн атқарады;
</w:t>
      </w:r>
      <w:r>
        <w:br/>
      </w:r>
      <w:r>
        <w:rPr>
          <w:rFonts w:ascii="Times New Roman"/>
          <w:b w:val="false"/>
          <w:i w:val="false"/>
          <w:color w:val="000000"/>
          <w:sz w:val="28"/>
        </w:rPr>
        <w:t>
      күштi және әлсiз жақтарды талдау қағидаты. Стратегиялық бастамалар тиiстi күштi және әлсiз жақтарды талдауға негізделген болуы қажет және қолда бар реттеушi (заңнамалық, нормативтiк), ресурстық және уақыттық шектеулердi ескеруi тиiс;
</w:t>
      </w:r>
      <w:r>
        <w:br/>
      </w:r>
      <w:r>
        <w:rPr>
          <w:rFonts w:ascii="Times New Roman"/>
          <w:b w:val="false"/>
          <w:i w:val="false"/>
          <w:color w:val="000000"/>
          <w:sz w:val="28"/>
        </w:rPr>
        <w:t>
      орталықтандыру қағидаты. Стратегиялық бастамалар әзiрлеудi үйлестiру әкiмдiктiң барлық құрылымдық бөлiмшелерi үшiн орталықтандырылған негiзде жүзеге асырылуы қажет. Бұл стратегиялық мақсаттарды үйлестiрудi және қаланы басқарудың барлық деңгейлерiндегi жұмысты бiр iзге түсiрудi қамтамасыз етуге мүмкiндiк бередi;
</w:t>
      </w:r>
      <w:r>
        <w:br/>
      </w:r>
      <w:r>
        <w:rPr>
          <w:rFonts w:ascii="Times New Roman"/>
          <w:b w:val="false"/>
          <w:i w:val="false"/>
          <w:color w:val="000000"/>
          <w:sz w:val="28"/>
        </w:rPr>
        <w:t>
      өзара байланыс қағидаты. Барлық стратегиялық бастамалар өзара келiсiлген болуы қажет және бiрiне-бiрi кереғар болмауы тиiс. Ал қарама-қайшылықтар туындаған жағдайда, түпкiлiктi шешiмдi стратегиялық дамудың басымдықтарын ескере отырып, астананың әкiмi қабылдауы тиiс.
</w:t>
      </w:r>
      <w:r>
        <w:br/>
      </w:r>
      <w:r>
        <w:rPr>
          <w:rFonts w:ascii="Times New Roman"/>
          <w:b w:val="false"/>
          <w:i w:val="false"/>
          <w:color w:val="000000"/>
          <w:sz w:val="28"/>
        </w:rPr>
        <w:t>
      Стратегиялық жоспар бекiтiлгеннен кейiн стратегиялық мiндеттердi шешуге бағытталған Стратегиялық бастамалар жоспары әзiрленетiн болады.
</w:t>
      </w:r>
      <w:r>
        <w:br/>
      </w:r>
      <w:r>
        <w:rPr>
          <w:rFonts w:ascii="Times New Roman"/>
          <w:b w:val="false"/>
          <w:i w:val="false"/>
          <w:color w:val="000000"/>
          <w:sz w:val="28"/>
        </w:rPr>
        <w:t>
      Стратегиялық жоспардың iске асырылуы қаланың ұзақ мерзiмдi кезеңдегi орнықты дамуын, Астананың болашақтағы жоспарланған кейпiне қол жеткiзудi және Астанаға жүктелген миссияның орындалуын қамтамасыз етедi.
</w:t>
      </w:r>
      <w:r>
        <w:br/>
      </w:r>
      <w:r>
        <w:rPr>
          <w:rFonts w:ascii="Times New Roman"/>
          <w:b w:val="false"/>
          <w:i w:val="false"/>
          <w:color w:val="000000"/>
          <w:sz w:val="28"/>
        </w:rPr>
        <w:t>
      Стратегиялық мақсаттар мен мiндеттердiң iске асырылуы бағалаулар бойынша 2030 жылға астананың орнықты дамуының мынадай көрсеткiштерiне қол жеткiзуге мүмкiндiк бередi:
</w:t>
      </w:r>
      <w:r>
        <w:br/>
      </w:r>
      <w:r>
        <w:rPr>
          <w:rFonts w:ascii="Times New Roman"/>
          <w:b w:val="false"/>
          <w:i w:val="false"/>
          <w:color w:val="000000"/>
          <w:sz w:val="28"/>
        </w:rPr>
        <w:t>
      2005 жылмен салыстырғанда ЖӨӨ-ның өсуi 20 еседен асады;
</w:t>
      </w:r>
      <w:r>
        <w:br/>
      </w:r>
      <w:r>
        <w:rPr>
          <w:rFonts w:ascii="Times New Roman"/>
          <w:b w:val="false"/>
          <w:i w:val="false"/>
          <w:color w:val="000000"/>
          <w:sz w:val="28"/>
        </w:rPr>
        <w:t>
      өнеркәсiптiк өндiрiс көлемi шамамен 25 есеге ұлғаяды;
</w:t>
      </w:r>
      <w:r>
        <w:br/>
      </w:r>
      <w:r>
        <w:rPr>
          <w:rFonts w:ascii="Times New Roman"/>
          <w:b w:val="false"/>
          <w:i w:val="false"/>
          <w:color w:val="000000"/>
          <w:sz w:val="28"/>
        </w:rPr>
        <w:t>
      жұмыссыздық деңгейi 4 %-ға дейiн төмендейдi;
</w:t>
      </w:r>
      <w:r>
        <w:br/>
      </w:r>
      <w:r>
        <w:rPr>
          <w:rFonts w:ascii="Times New Roman"/>
          <w:b w:val="false"/>
          <w:i w:val="false"/>
          <w:color w:val="000000"/>
          <w:sz w:val="28"/>
        </w:rPr>
        <w:t>
      арнайы қоқыс орындарына шығарылатын қалдықтардың көлемi оның жалпы көлемiнiң 20 %-на дейiн қысқарады;
</w:t>
      </w:r>
      <w:r>
        <w:br/>
      </w:r>
      <w:r>
        <w:rPr>
          <w:rFonts w:ascii="Times New Roman"/>
          <w:b w:val="false"/>
          <w:i w:val="false"/>
          <w:color w:val="000000"/>
          <w:sz w:val="28"/>
        </w:rPr>
        <w:t>
      нәрестелердiң 1000 туылған сәбиге шаққандағы шетiнеу оқиғасы 3 есеге жуық азаяды.
</w:t>
      </w:r>
    </w:p>
    <w:p>
      <w:pPr>
        <w:spacing w:after="0"/>
        <w:ind w:left="0"/>
        <w:jc w:val="both"/>
      </w:pPr>
      <w:r>
        <w:rPr>
          <w:rFonts w:ascii="Times New Roman"/>
          <w:b w:val="false"/>
          <w:i w:val="false"/>
          <w:color w:val="000000"/>
          <w:sz w:val="28"/>
        </w:rPr>
        <w:t>
      Астана қаласын        
</w:t>
      </w:r>
      <w:r>
        <w:br/>
      </w:r>
      <w:r>
        <w:rPr>
          <w:rFonts w:ascii="Times New Roman"/>
          <w:b w:val="false"/>
          <w:i w:val="false"/>
          <w:color w:val="000000"/>
          <w:sz w:val="28"/>
        </w:rPr>
        <w:t>
2030 жылға дейін орнықты   
</w:t>
      </w:r>
      <w:r>
        <w:br/>
      </w:r>
      <w:r>
        <w:rPr>
          <w:rFonts w:ascii="Times New Roman"/>
          <w:b w:val="false"/>
          <w:i w:val="false"/>
          <w:color w:val="000000"/>
          <w:sz w:val="28"/>
        </w:rPr>
        <w:t>
дамытудың стратегиялық жоспарына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 тұрақты түрде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Стратегиялық картасы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color w:val="000000"/>
          <w:sz w:val="28"/>
        </w:rPr>
        <w:t>
Қағаз мәтініне қараңыз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          
</w:t>
      </w:r>
      <w:r>
        <w:br/>
      </w:r>
      <w:r>
        <w:rPr>
          <w:rFonts w:ascii="Times New Roman"/>
          <w:b w:val="false"/>
          <w:i w:val="false"/>
          <w:color w:val="000000"/>
          <w:sz w:val="28"/>
        </w:rPr>
        <w:t>
2030 жылға дейiн орнықты    
</w:t>
      </w:r>
      <w:r>
        <w:br/>
      </w:r>
      <w:r>
        <w:rPr>
          <w:rFonts w:ascii="Times New Roman"/>
          <w:b w:val="false"/>
          <w:i w:val="false"/>
          <w:color w:val="000000"/>
          <w:sz w:val="28"/>
        </w:rPr>
        <w:t>
дамытудың стратегиялық жоспарына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Астананың орнықты дамуының негiзгi аспектiсiн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ұзақ мерзiмдi ұстамдылығын қамтамасыз ету көзқарасынан келесi негiзгi аспектiлер бөлiп шығарылады:
</w:t>
      </w:r>
      <w:r>
        <w:br/>
      </w:r>
      <w:r>
        <w:rPr>
          <w:rFonts w:ascii="Times New Roman"/>
          <w:b w:val="false"/>
          <w:i w:val="false"/>
          <w:color w:val="000000"/>
          <w:sz w:val="28"/>
        </w:rPr>
        <w:t>
      Астанамен салыстырмалы дүние жүзiнiң сәтті астаналардың экономикалық даму моделiнiң талдауы;
</w:t>
      </w:r>
      <w:r>
        <w:br/>
      </w:r>
      <w:r>
        <w:rPr>
          <w:rFonts w:ascii="Times New Roman"/>
          <w:b w:val="false"/>
          <w:i w:val="false"/>
          <w:color w:val="000000"/>
          <w:sz w:val="28"/>
        </w:rPr>
        <w:t>
      Астананың Орталық Азия мемлекеттерiнiң астаналарымен салыстырғандағы бәсекеге қабiлеттiгi факторлары;
</w:t>
      </w:r>
      <w:r>
        <w:br/>
      </w:r>
      <w:r>
        <w:rPr>
          <w:rFonts w:ascii="Times New Roman"/>
          <w:b w:val="false"/>
          <w:i w:val="false"/>
          <w:color w:val="000000"/>
          <w:sz w:val="28"/>
        </w:rPr>
        <w:t>
      Астананың Қазақстанның басқа iрi қалаларымен салыстырғандағы бәсекеге қабiлеттігi факторлары;
</w:t>
      </w:r>
      <w:r>
        <w:br/>
      </w:r>
      <w:r>
        <w:rPr>
          <w:rFonts w:ascii="Times New Roman"/>
          <w:b w:val="false"/>
          <w:i w:val="false"/>
          <w:color w:val="000000"/>
          <w:sz w:val="28"/>
        </w:rPr>
        <w:t>
      Астаналық қалалар бюджетiнiң құрылуының халықаралық тәжiрибесi;
</w:t>
      </w:r>
      <w:r>
        <w:br/>
      </w:r>
      <w:r>
        <w:rPr>
          <w:rFonts w:ascii="Times New Roman"/>
          <w:b w:val="false"/>
          <w:i w:val="false"/>
          <w:color w:val="000000"/>
          <w:sz w:val="28"/>
        </w:rPr>
        <w:t>
      Астананың ағымдағы жағдайының және серпiнiнiң талдауы.
</w:t>
      </w:r>
    </w:p>
    <w:p>
      <w:pPr>
        <w:spacing w:after="0"/>
        <w:ind w:left="0"/>
        <w:jc w:val="both"/>
      </w:pPr>
      <w:r>
        <w:rPr>
          <w:rFonts w:ascii="Times New Roman"/>
          <w:b w:val="false"/>
          <w:i w:val="false"/>
          <w:color w:val="000000"/>
          <w:sz w:val="28"/>
        </w:rPr>
        <w:t>
</w:t>
      </w:r>
      <w:r>
        <w:rPr>
          <w:rFonts w:ascii="Times New Roman"/>
          <w:b/>
          <w:i w:val="false"/>
          <w:color w:val="000000"/>
          <w:sz w:val="28"/>
        </w:rPr>
        <w:t>
1.1. Әлемнiң бiр қатар астаналарының экономикалық даму моделiнiң талдауы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ХIХ ғасырдың аяғында, 16 мемлекет, соның iшiнде Қазақстан да өз астанасын қайта құрылған немесе бұрыннан берi жұмыс iстеген қалаларға көшiрген (1-кесте).
</w:t>
      </w:r>
    </w:p>
    <w:p>
      <w:pPr>
        <w:spacing w:after="0"/>
        <w:ind w:left="0"/>
        <w:jc w:val="both"/>
      </w:pPr>
      <w:r>
        <w:rPr>
          <w:rFonts w:ascii="Times New Roman"/>
          <w:b w:val="false"/>
          <w:i w:val="false"/>
          <w:color w:val="000000"/>
          <w:sz w:val="28"/>
        </w:rPr>
        <w:t>
                                                          1-кесте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Мемлекеттердiң жаңа астаналары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133"/>
        <w:gridCol w:w="1353"/>
        <w:gridCol w:w="2433"/>
        <w:gridCol w:w="913"/>
        <w:gridCol w:w="2253"/>
        <w:gridCol w:w="1833"/>
        <w:gridCol w:w="1673"/>
      </w:tblGrid>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 жаңа
</w:t>
            </w:r>
            <w:r>
              <w:br/>
            </w:r>
            <w:r>
              <w:rPr>
                <w:rFonts w:ascii="Times New Roman"/>
                <w:b w:val="false"/>
                <w:i w:val="false"/>
                <w:color w:val="000000"/>
                <w:sz w:val="20"/>
              </w:rPr>
              <w:t>
астана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
</w:t>
            </w:r>
            <w:r>
              <w:br/>
            </w:r>
            <w:r>
              <w:rPr>
                <w:rFonts w:ascii="Times New Roman"/>
                <w:b w:val="false"/>
                <w:i w:val="false"/>
                <w:color w:val="000000"/>
                <w:sz w:val="20"/>
              </w:rPr>
              <w:t>
наны
</w:t>
            </w:r>
            <w:r>
              <w:br/>
            </w:r>
            <w:r>
              <w:rPr>
                <w:rFonts w:ascii="Times New Roman"/>
                <w:b w:val="false"/>
                <w:i w:val="false"/>
                <w:color w:val="000000"/>
                <w:sz w:val="20"/>
              </w:rPr>
              <w:t>
тасы-
</w:t>
            </w:r>
            <w:r>
              <w:br/>
            </w:r>
            <w:r>
              <w:rPr>
                <w:rFonts w:ascii="Times New Roman"/>
                <w:b w:val="false"/>
                <w:i w:val="false"/>
                <w:color w:val="000000"/>
                <w:sz w:val="20"/>
              </w:rPr>
              <w:t>
малдау
</w:t>
            </w:r>
            <w:r>
              <w:br/>
            </w:r>
            <w:r>
              <w:rPr>
                <w:rFonts w:ascii="Times New Roman"/>
                <w:b w:val="false"/>
                <w:i w:val="false"/>
                <w:color w:val="000000"/>
                <w:sz w:val="20"/>
              </w:rPr>
              <w:t>
жылы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w:t>
            </w:r>
            <w:r>
              <w:br/>
            </w:r>
            <w:r>
              <w:rPr>
                <w:rFonts w:ascii="Times New Roman"/>
                <w:b w:val="false"/>
                <w:i w:val="false"/>
                <w:color w:val="000000"/>
                <w:sz w:val="20"/>
              </w:rPr>
              <w:t>
астана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 жаңа
</w:t>
            </w:r>
            <w:r>
              <w:br/>
            </w:r>
            <w:r>
              <w:rPr>
                <w:rFonts w:ascii="Times New Roman"/>
                <w:b w:val="false"/>
                <w:i w:val="false"/>
                <w:color w:val="000000"/>
                <w:sz w:val="20"/>
              </w:rPr>
              <w:t>
астана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Астананы
</w:t>
            </w:r>
            <w:r>
              <w:br/>
            </w:r>
            <w:r>
              <w:rPr>
                <w:rFonts w:ascii="Times New Roman"/>
                <w:b w:val="false"/>
                <w:i w:val="false"/>
                <w:color w:val="000000"/>
                <w:sz w:val="20"/>
              </w:rPr>
              <w:t>
тасы-
</w:t>
            </w:r>
            <w:r>
              <w:br/>
            </w:r>
            <w:r>
              <w:rPr>
                <w:rFonts w:ascii="Times New Roman"/>
                <w:b w:val="false"/>
                <w:i w:val="false"/>
                <w:color w:val="000000"/>
                <w:sz w:val="20"/>
              </w:rPr>
              <w:t>
малдау
</w:t>
            </w:r>
            <w:r>
              <w:br/>
            </w:r>
            <w:r>
              <w:rPr>
                <w:rFonts w:ascii="Times New Roman"/>
                <w:b w:val="false"/>
                <w:i w:val="false"/>
                <w:color w:val="000000"/>
                <w:sz w:val="20"/>
              </w:rPr>
              <w:t>
жылы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w:t>
            </w:r>
            <w:r>
              <w:br/>
            </w:r>
            <w:r>
              <w:rPr>
                <w:rFonts w:ascii="Times New Roman"/>
                <w:b w:val="false"/>
                <w:i w:val="false"/>
                <w:color w:val="000000"/>
                <w:sz w:val="20"/>
              </w:rPr>
              <w:t>
астана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
</w:t>
            </w:r>
            <w:r>
              <w:br/>
            </w:r>
            <w:r>
              <w:rPr>
                <w:rFonts w:ascii="Times New Roman"/>
                <w:b w:val="false"/>
                <w:i w:val="false"/>
                <w:color w:val="000000"/>
                <w:sz w:val="20"/>
              </w:rPr>
              <w:t>
Вашингтон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Филадельфия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Малави,
</w:t>
            </w:r>
            <w:r>
              <w:br/>
            </w:r>
            <w:r>
              <w:rPr>
                <w:rFonts w:ascii="Times New Roman"/>
                <w:b w:val="false"/>
                <w:i w:val="false"/>
                <w:color w:val="000000"/>
                <w:sz w:val="20"/>
              </w:rPr>
              <w:t>
Лилонгве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Зомба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Канада,
</w:t>
            </w:r>
            <w:r>
              <w:br/>
            </w:r>
            <w:r>
              <w:rPr>
                <w:rFonts w:ascii="Times New Roman"/>
                <w:b w:val="false"/>
                <w:i w:val="false"/>
                <w:color w:val="000000"/>
                <w:sz w:val="20"/>
              </w:rPr>
              <w:t>
Оттава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Торонто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Белиз,
</w:t>
            </w:r>
            <w:r>
              <w:br/>
            </w:r>
            <w:r>
              <w:rPr>
                <w:rFonts w:ascii="Times New Roman"/>
                <w:b w:val="false"/>
                <w:i w:val="false"/>
                <w:color w:val="000000"/>
                <w:sz w:val="20"/>
              </w:rPr>
              <w:t>
Бельмопан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Белиз -
</w:t>
            </w:r>
            <w:r>
              <w:br/>
            </w:r>
            <w:r>
              <w:rPr>
                <w:rFonts w:ascii="Times New Roman"/>
                <w:b w:val="false"/>
                <w:i w:val="false"/>
                <w:color w:val="000000"/>
                <w:sz w:val="20"/>
              </w:rPr>
              <w:t>
Сити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Австралия,
</w:t>
            </w:r>
            <w:r>
              <w:br/>
            </w:r>
            <w:r>
              <w:rPr>
                <w:rFonts w:ascii="Times New Roman"/>
                <w:b w:val="false"/>
                <w:i w:val="false"/>
                <w:color w:val="000000"/>
                <w:sz w:val="20"/>
              </w:rPr>
              <w:t>
Канберра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1927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Сидней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Танзания,
</w:t>
            </w:r>
            <w:r>
              <w:br/>
            </w:r>
            <w:r>
              <w:rPr>
                <w:rFonts w:ascii="Times New Roman"/>
                <w:b w:val="false"/>
                <w:i w:val="false"/>
                <w:color w:val="000000"/>
                <w:sz w:val="20"/>
              </w:rPr>
              <w:t>
Додома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 Эс
</w:t>
            </w:r>
            <w:r>
              <w:br/>
            </w:r>
            <w:r>
              <w:rPr>
                <w:rFonts w:ascii="Times New Roman"/>
                <w:b w:val="false"/>
                <w:i w:val="false"/>
                <w:color w:val="000000"/>
                <w:sz w:val="20"/>
              </w:rPr>
              <w:t>
Салам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Пәкiстан,
</w:t>
            </w:r>
            <w:r>
              <w:br/>
            </w:r>
            <w:r>
              <w:rPr>
                <w:rFonts w:ascii="Times New Roman"/>
                <w:b w:val="false"/>
                <w:i w:val="false"/>
                <w:color w:val="000000"/>
                <w:sz w:val="20"/>
              </w:rPr>
              <w:t>
Исламабад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Карачи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Кот-д'
</w:t>
            </w:r>
            <w:r>
              <w:br/>
            </w:r>
            <w:r>
              <w:rPr>
                <w:rFonts w:ascii="Times New Roman"/>
                <w:b w:val="false"/>
                <w:i w:val="false"/>
                <w:color w:val="000000"/>
                <w:sz w:val="20"/>
              </w:rPr>
              <w:t>
Ивуар,
</w:t>
            </w:r>
            <w:r>
              <w:br/>
            </w:r>
            <w:r>
              <w:rPr>
                <w:rFonts w:ascii="Times New Roman"/>
                <w:b w:val="false"/>
                <w:i w:val="false"/>
                <w:color w:val="000000"/>
                <w:sz w:val="20"/>
              </w:rPr>
              <w:t>
Ямусукро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Абиджан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Бразилия,
</w:t>
            </w:r>
            <w:r>
              <w:br/>
            </w:r>
            <w:r>
              <w:rPr>
                <w:rFonts w:ascii="Times New Roman"/>
                <w:b w:val="false"/>
                <w:i w:val="false"/>
                <w:color w:val="000000"/>
                <w:sz w:val="20"/>
              </w:rPr>
              <w:t>
Бразилиа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Рио де
</w:t>
            </w:r>
            <w:r>
              <w:br/>
            </w:r>
            <w:r>
              <w:rPr>
                <w:rFonts w:ascii="Times New Roman"/>
                <w:b w:val="false"/>
                <w:i w:val="false"/>
                <w:color w:val="000000"/>
                <w:sz w:val="20"/>
              </w:rPr>
              <w:t>
Жанейро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Германия,
</w:t>
            </w:r>
            <w:r>
              <w:br/>
            </w:r>
            <w:r>
              <w:rPr>
                <w:rFonts w:ascii="Times New Roman"/>
                <w:b w:val="false"/>
                <w:i w:val="false"/>
                <w:color w:val="000000"/>
                <w:sz w:val="20"/>
              </w:rPr>
              <w:t>
Берлин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Бонн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Маврита-
</w:t>
            </w:r>
            <w:r>
              <w:br/>
            </w:r>
            <w:r>
              <w:rPr>
                <w:rFonts w:ascii="Times New Roman"/>
                <w:b w:val="false"/>
                <w:i w:val="false"/>
                <w:color w:val="000000"/>
                <w:sz w:val="20"/>
              </w:rPr>
              <w:t>
ния,
</w:t>
            </w:r>
            <w:r>
              <w:br/>
            </w:r>
            <w:r>
              <w:rPr>
                <w:rFonts w:ascii="Times New Roman"/>
                <w:b w:val="false"/>
                <w:i w:val="false"/>
                <w:color w:val="000000"/>
                <w:sz w:val="20"/>
              </w:rPr>
              <w:t>
Нуакшот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Сент Луис
</w:t>
            </w:r>
            <w:r>
              <w:br/>
            </w:r>
            <w:r>
              <w:rPr>
                <w:rFonts w:ascii="Times New Roman"/>
                <w:b w:val="false"/>
                <w:i w:val="false"/>
                <w:color w:val="000000"/>
                <w:sz w:val="20"/>
              </w:rPr>
              <w:t>
(Сенегал)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Нигерия,
</w:t>
            </w:r>
            <w:r>
              <w:br/>
            </w:r>
            <w:r>
              <w:rPr>
                <w:rFonts w:ascii="Times New Roman"/>
                <w:b w:val="false"/>
                <w:i w:val="false"/>
                <w:color w:val="000000"/>
                <w:sz w:val="20"/>
              </w:rPr>
              <w:t>
Абуджа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Лагос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Ботсвана,
</w:t>
            </w:r>
            <w:r>
              <w:br/>
            </w:r>
            <w:r>
              <w:rPr>
                <w:rFonts w:ascii="Times New Roman"/>
                <w:b w:val="false"/>
                <w:i w:val="false"/>
                <w:color w:val="000000"/>
                <w:sz w:val="20"/>
              </w:rPr>
              <w:t>
Габеронес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1961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Мафекинг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Астана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Ливия,
</w:t>
            </w:r>
            <w:r>
              <w:br/>
            </w:r>
            <w:r>
              <w:rPr>
                <w:rFonts w:ascii="Times New Roman"/>
                <w:b w:val="false"/>
                <w:i w:val="false"/>
                <w:color w:val="000000"/>
                <w:sz w:val="20"/>
              </w:rPr>
              <w:t>
Триполи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Бенгази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Малайзия,
</w:t>
            </w:r>
            <w:r>
              <w:br/>
            </w:r>
            <w:r>
              <w:rPr>
                <w:rFonts w:ascii="Times New Roman"/>
                <w:b w:val="false"/>
                <w:i w:val="false"/>
                <w:color w:val="000000"/>
                <w:sz w:val="20"/>
              </w:rPr>
              <w:t>
Путраджайя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Куала
</w:t>
            </w:r>
            <w:r>
              <w:br/>
            </w:r>
            <w:r>
              <w:rPr>
                <w:rFonts w:ascii="Times New Roman"/>
                <w:b w:val="false"/>
                <w:i w:val="false"/>
                <w:color w:val="000000"/>
                <w:sz w:val="20"/>
              </w:rPr>
              <w:t>
Лумпур
</w:t>
            </w:r>
          </w:p>
        </w:tc>
      </w:tr>
    </w:tbl>
    <w:p>
      <w:pPr>
        <w:spacing w:after="0"/>
        <w:ind w:left="0"/>
        <w:jc w:val="both"/>
      </w:pPr>
      <w:r>
        <w:rPr>
          <w:rFonts w:ascii="Times New Roman"/>
          <w:b w:val="false"/>
          <w:i w:val="false"/>
          <w:color w:val="000000"/>
          <w:sz w:val="28"/>
        </w:rPr>
        <w:t>
      "Жаңа" астаналардың даму деңгейiн бағалау белгiсi, жыл сайын дүние жүзiлiк экономикалық форуммен өткiзiлетiн елдердiң бәсекеге қабiлеттiлiгi туралы дүние жүзiлiк рейтингiсiндегi жағдайы бойынша анықталады.
</w:t>
      </w:r>
    </w:p>
    <w:p>
      <w:pPr>
        <w:spacing w:after="0"/>
        <w:ind w:left="0"/>
        <w:jc w:val="both"/>
      </w:pPr>
      <w:r>
        <w:rPr>
          <w:rFonts w:ascii="Times New Roman"/>
          <w:b w:val="false"/>
          <w:i w:val="false"/>
          <w:color w:val="000000"/>
          <w:sz w:val="28"/>
        </w:rPr>
        <w:t>
                                                            2-кесте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Елдердiң негiзгi экономикалық көрсеткiштері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4053"/>
        <w:gridCol w:w="3353"/>
        <w:gridCol w:w="2793"/>
      </w:tblGrid>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астана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дүние жүзiлiк
</w:t>
            </w:r>
            <w:r>
              <w:br/>
            </w:r>
            <w:r>
              <w:rPr>
                <w:rFonts w:ascii="Times New Roman"/>
                <w:b w:val="false"/>
                <w:i w:val="false"/>
                <w:color w:val="000000"/>
                <w:sz w:val="20"/>
              </w:rPr>
              <w:t>
рейтингiсiндегі
</w:t>
            </w:r>
            <w:r>
              <w:br/>
            </w:r>
            <w:r>
              <w:rPr>
                <w:rFonts w:ascii="Times New Roman"/>
                <w:b w:val="false"/>
                <w:i w:val="false"/>
                <w:color w:val="000000"/>
                <w:sz w:val="20"/>
              </w:rPr>
              <w:t>
экономикалық
</w:t>
            </w:r>
            <w:r>
              <w:br/>
            </w:r>
            <w:r>
              <w:rPr>
                <w:rFonts w:ascii="Times New Roman"/>
                <w:b w:val="false"/>
                <w:i w:val="false"/>
                <w:color w:val="000000"/>
                <w:sz w:val="20"/>
              </w:rPr>
              <w:t>
бәсекеге
</w:t>
            </w:r>
            <w:r>
              <w:br/>
            </w:r>
            <w:r>
              <w:rPr>
                <w:rFonts w:ascii="Times New Roman"/>
                <w:b w:val="false"/>
                <w:i w:val="false"/>
                <w:color w:val="000000"/>
                <w:sz w:val="20"/>
              </w:rPr>
              <w:t>
қабiлеттiлiгi,
</w:t>
            </w:r>
            <w:r>
              <w:br/>
            </w:r>
            <w:r>
              <w:rPr>
                <w:rFonts w:ascii="Times New Roman"/>
                <w:b w:val="false"/>
                <w:i w:val="false"/>
                <w:color w:val="000000"/>
                <w:sz w:val="20"/>
              </w:rPr>
              <w:t>
2005 жыл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сатып алу
</w:t>
            </w:r>
            <w:r>
              <w:br/>
            </w:r>
            <w:r>
              <w:rPr>
                <w:rFonts w:ascii="Times New Roman"/>
                <w:b w:val="false"/>
                <w:i w:val="false"/>
                <w:color w:val="000000"/>
                <w:sz w:val="20"/>
              </w:rPr>
              <w:t>
мүмкіншілігі
</w:t>
            </w:r>
            <w:r>
              <w:br/>
            </w:r>
            <w:r>
              <w:rPr>
                <w:rFonts w:ascii="Times New Roman"/>
                <w:b w:val="false"/>
                <w:i w:val="false"/>
                <w:color w:val="000000"/>
                <w:sz w:val="20"/>
              </w:rPr>
              <w:t>
паритетi бойынша
</w:t>
            </w:r>
            <w:r>
              <w:br/>
            </w:r>
            <w:r>
              <w:rPr>
                <w:rFonts w:ascii="Times New Roman"/>
                <w:b w:val="false"/>
                <w:i w:val="false"/>
                <w:color w:val="000000"/>
                <w:sz w:val="20"/>
              </w:rPr>
              <w:t>
ЖIӨ, 2004 жыл,
</w:t>
            </w:r>
            <w:r>
              <w:br/>
            </w:r>
            <w:r>
              <w:rPr>
                <w:rFonts w:ascii="Times New Roman"/>
                <w:b w:val="false"/>
                <w:i w:val="false"/>
                <w:color w:val="000000"/>
                <w:sz w:val="20"/>
              </w:rPr>
              <w:t>
млрд. АҚШ долл.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тұратын
</w:t>
            </w:r>
            <w:r>
              <w:br/>
            </w:r>
            <w:r>
              <w:rPr>
                <w:rFonts w:ascii="Times New Roman"/>
                <w:b w:val="false"/>
                <w:i w:val="false"/>
                <w:color w:val="000000"/>
                <w:sz w:val="20"/>
              </w:rPr>
              <w:t>
әрбiр жанға
</w:t>
            </w:r>
            <w:r>
              <w:br/>
            </w:r>
            <w:r>
              <w:rPr>
                <w:rFonts w:ascii="Times New Roman"/>
                <w:b w:val="false"/>
                <w:i w:val="false"/>
                <w:color w:val="000000"/>
                <w:sz w:val="20"/>
              </w:rPr>
              <w:t>
мүмкіншілігi
</w:t>
            </w:r>
            <w:r>
              <w:br/>
            </w:r>
            <w:r>
              <w:rPr>
                <w:rFonts w:ascii="Times New Roman"/>
                <w:b w:val="false"/>
                <w:i w:val="false"/>
                <w:color w:val="000000"/>
                <w:sz w:val="20"/>
              </w:rPr>
              <w:t>
паритетi
</w:t>
            </w:r>
            <w:r>
              <w:br/>
            </w:r>
            <w:r>
              <w:rPr>
                <w:rFonts w:ascii="Times New Roman"/>
                <w:b w:val="false"/>
                <w:i w:val="false"/>
                <w:color w:val="000000"/>
                <w:sz w:val="20"/>
              </w:rPr>
              <w:t>
бойынша ЖIӨ,
</w:t>
            </w:r>
            <w:r>
              <w:br/>
            </w:r>
            <w:r>
              <w:rPr>
                <w:rFonts w:ascii="Times New Roman"/>
                <w:b w:val="false"/>
                <w:i w:val="false"/>
                <w:color w:val="000000"/>
                <w:sz w:val="20"/>
              </w:rPr>
              <w:t>
2004 жыл,
</w:t>
            </w:r>
            <w:r>
              <w:br/>
            </w:r>
            <w:r>
              <w:rPr>
                <w:rFonts w:ascii="Times New Roman"/>
                <w:b w:val="false"/>
                <w:i w:val="false"/>
                <w:color w:val="000000"/>
                <w:sz w:val="20"/>
              </w:rPr>
              <w:t>
АҚШ долл.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 (2)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11750,0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Канада (14)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Австралия (10)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611,7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Пәкiстан (83)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Бразилия (65)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1492,0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Германия (15)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2362,0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(61)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
</w:t>
            </w:r>
          </w:p>
        </w:tc>
      </w:tr>
      <w:tr>
        <w:trPr>
          <w:trHeight w:val="45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Малайзия(24)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9700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Дүние жүзілік экономикалық форум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АҚШ-ның Орталық ақпараттық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Елдiң "жаңа" астана мен қаржы-iскерлiк орталығы арасындағы арақашықтық, сондай-ақ маңызды салыстыру белгiсiнiң бiрi болып келедi (3-кесте). Тарихи құрылған қаржы-iскерлiк орталығына жақын орналасқан қалалар сол орталықтан алыс қашықтықта тұрған қалалардан басқаша дамиды. Қаржы-iскерлiк орталықтан 1000 км арақашықтыққа дейiн орналасқан жаңа астаналар сол орталықтың бәсекелесi емес, "жалғасы" және "қосымшасы" болып саналады. Ал жаңа астана қаржы-iскерлiк орталықтан 1000 км-ден астам арақашықтықта орналасқан болса, онда жаңа астананың дамуын толығымен өздiгімен жұмыс жасайтын қала ретiнде қарастыру керек.
</w:t>
      </w:r>
    </w:p>
    <w:p>
      <w:pPr>
        <w:spacing w:after="0"/>
        <w:ind w:left="0"/>
        <w:jc w:val="both"/>
      </w:pPr>
      <w:r>
        <w:rPr>
          <w:rFonts w:ascii="Times New Roman"/>
          <w:b w:val="false"/>
          <w:i w:val="false"/>
          <w:color w:val="000000"/>
          <w:sz w:val="28"/>
        </w:rPr>
        <w:t>
                                                            3-кесте
</w:t>
      </w:r>
    </w:p>
    <w:p>
      <w:pPr>
        <w:spacing w:after="0"/>
        <w:ind w:left="0"/>
        <w:jc w:val="both"/>
      </w:pPr>
      <w:r>
        <w:rPr>
          <w:rFonts w:ascii="Times New Roman"/>
          <w:b w:val="false"/>
          <w:i w:val="false"/>
          <w:color w:val="000000"/>
          <w:sz w:val="28"/>
        </w:rPr>
        <w:t>
</w:t>
      </w:r>
      <w:r>
        <w:rPr>
          <w:rFonts w:ascii="Times New Roman"/>
          <w:b/>
          <w:i w:val="false"/>
          <w:color w:val="000000"/>
          <w:sz w:val="28"/>
        </w:rPr>
        <w:t>
       "Жаңа" астаналар және қаржы-iскерлік орталықтары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арасындағы ара қашықтық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8833"/>
      </w:tblGrid>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астана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Астаналар және қаржы-iскерлік
</w:t>
            </w:r>
            <w:r>
              <w:br/>
            </w:r>
            <w:r>
              <w:rPr>
                <w:rFonts w:ascii="Times New Roman"/>
                <w:b w:val="false"/>
                <w:i w:val="false"/>
                <w:color w:val="000000"/>
                <w:sz w:val="20"/>
              </w:rPr>
              <w:t>
орталықтары арасындағы ара қашықтық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 Нью-Йорк - 300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 Торонто - 450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 Сидней - 286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Исламабад-Карачи - 1100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 Сан-Пауло - 1160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 Франкфурт на Майне - 558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Алматы - 1318 км
</w:t>
            </w:r>
          </w:p>
        </w:tc>
      </w:tr>
      <w:tr>
        <w:trPr>
          <w:trHeight w:val="450" w:hRule="atLeast"/>
        </w:trPr>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w:t>
            </w:r>
          </w:p>
        </w:tc>
        <w:tc>
          <w:tcPr>
            <w:tcW w:w="8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 Куала-Лумпур - 32 км
</w:t>
            </w:r>
          </w:p>
        </w:tc>
      </w:tr>
    </w:tbl>
    <w:p>
      <w:pPr>
        <w:spacing w:after="0"/>
        <w:ind w:left="0"/>
        <w:jc w:val="both"/>
      </w:pPr>
      <w:r>
        <w:rPr>
          <w:rFonts w:ascii="Times New Roman"/>
          <w:b w:val="false"/>
          <w:i w:val="false"/>
          <w:color w:val="000000"/>
          <w:sz w:val="28"/>
        </w:rPr>
        <w:t>
      Сараптауда астаналардың басқа да даму белгiлерi қарастырылған, олар халық саны, астанада тұратын әрбiр жанға деген жалпы аймақтық өнiм көлемi, (бұдан әрi - ЖАӨ), жұмыссыздық деңгейi, мемлекеттiк басқару органдарында қызмет iстеп жүрген халықтың үстемi (4-кесте).
</w:t>
      </w:r>
    </w:p>
    <w:p>
      <w:pPr>
        <w:spacing w:after="0"/>
        <w:ind w:left="0"/>
        <w:jc w:val="both"/>
      </w:pPr>
      <w:r>
        <w:rPr>
          <w:rFonts w:ascii="Times New Roman"/>
          <w:b w:val="false"/>
          <w:i w:val="false"/>
          <w:color w:val="000000"/>
          <w:sz w:val="28"/>
        </w:rPr>
        <w:t>
                                                            4-кесте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Астаналардың негiзгi әлеуметтiк-экономикалық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көрсеткiштерi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193"/>
        <w:gridCol w:w="2633"/>
        <w:gridCol w:w="1893"/>
        <w:gridCol w:w="2133"/>
      </w:tblGrid>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астана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астананың
</w:t>
            </w:r>
            <w:r>
              <w:br/>
            </w:r>
            <w:r>
              <w:rPr>
                <w:rFonts w:ascii="Times New Roman"/>
                <w:b w:val="false"/>
                <w:i w:val="false"/>
                <w:color w:val="000000"/>
                <w:sz w:val="20"/>
              </w:rPr>
              <w:t>
2003 жылдың
</w:t>
            </w:r>
            <w:r>
              <w:br/>
            </w:r>
            <w:r>
              <w:rPr>
                <w:rFonts w:ascii="Times New Roman"/>
                <w:b w:val="false"/>
                <w:i w:val="false"/>
                <w:color w:val="000000"/>
                <w:sz w:val="20"/>
              </w:rPr>
              <w:t>
аяғындағы
</w:t>
            </w:r>
            <w:r>
              <w:br/>
            </w:r>
            <w:r>
              <w:rPr>
                <w:rFonts w:ascii="Times New Roman"/>
                <w:b w:val="false"/>
                <w:i w:val="false"/>
                <w:color w:val="000000"/>
                <w:sz w:val="20"/>
              </w:rPr>
              <w:t>
халық саны,
</w:t>
            </w:r>
            <w:r>
              <w:br/>
            </w:r>
            <w:r>
              <w:rPr>
                <w:rFonts w:ascii="Times New Roman"/>
                <w:b w:val="false"/>
                <w:i w:val="false"/>
                <w:color w:val="000000"/>
                <w:sz w:val="20"/>
              </w:rPr>
              <w:t>
мың адам.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Астанада
</w:t>
            </w:r>
            <w:r>
              <w:br/>
            </w:r>
            <w:r>
              <w:rPr>
                <w:rFonts w:ascii="Times New Roman"/>
                <w:b w:val="false"/>
                <w:i w:val="false"/>
                <w:color w:val="000000"/>
                <w:sz w:val="20"/>
              </w:rPr>
              <w:t>
тұратын
</w:t>
            </w:r>
            <w:r>
              <w:br/>
            </w:r>
            <w:r>
              <w:rPr>
                <w:rFonts w:ascii="Times New Roman"/>
                <w:b w:val="false"/>
                <w:i w:val="false"/>
                <w:color w:val="000000"/>
                <w:sz w:val="20"/>
              </w:rPr>
              <w:t>
әрбiр жанға
</w:t>
            </w:r>
            <w:r>
              <w:br/>
            </w:r>
            <w:r>
              <w:rPr>
                <w:rFonts w:ascii="Times New Roman"/>
                <w:b w:val="false"/>
                <w:i w:val="false"/>
                <w:color w:val="000000"/>
                <w:sz w:val="20"/>
              </w:rPr>
              <w:t>
деген ЖАӨ,
</w:t>
            </w:r>
            <w:r>
              <w:br/>
            </w:r>
            <w:r>
              <w:rPr>
                <w:rFonts w:ascii="Times New Roman"/>
                <w:b w:val="false"/>
                <w:i w:val="false"/>
                <w:color w:val="000000"/>
                <w:sz w:val="20"/>
              </w:rPr>
              <w:t>
2003 жыл,
</w:t>
            </w:r>
            <w:r>
              <w:br/>
            </w:r>
            <w:r>
              <w:rPr>
                <w:rFonts w:ascii="Times New Roman"/>
                <w:b w:val="false"/>
                <w:i w:val="false"/>
                <w:color w:val="000000"/>
                <w:sz w:val="20"/>
              </w:rPr>
              <w:t>
АҚШ долл.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басқару
</w:t>
            </w:r>
            <w:r>
              <w:br/>
            </w:r>
            <w:r>
              <w:rPr>
                <w:rFonts w:ascii="Times New Roman"/>
                <w:b w:val="false"/>
                <w:i w:val="false"/>
                <w:color w:val="000000"/>
                <w:sz w:val="20"/>
              </w:rPr>
              <w:t>
орган-
</w:t>
            </w:r>
            <w:r>
              <w:br/>
            </w:r>
            <w:r>
              <w:rPr>
                <w:rFonts w:ascii="Times New Roman"/>
                <w:b w:val="false"/>
                <w:i w:val="false"/>
                <w:color w:val="000000"/>
                <w:sz w:val="20"/>
              </w:rPr>
              <w:t>
дарында
</w:t>
            </w:r>
            <w:r>
              <w:br/>
            </w:r>
            <w:r>
              <w:rPr>
                <w:rFonts w:ascii="Times New Roman"/>
                <w:b w:val="false"/>
                <w:i w:val="false"/>
                <w:color w:val="000000"/>
                <w:sz w:val="20"/>
              </w:rPr>
              <w:t>
қызмет
</w:t>
            </w:r>
            <w:r>
              <w:br/>
            </w:r>
            <w:r>
              <w:rPr>
                <w:rFonts w:ascii="Times New Roman"/>
                <w:b w:val="false"/>
                <w:i w:val="false"/>
                <w:color w:val="000000"/>
                <w:sz w:val="20"/>
              </w:rPr>
              <w:t>
iстеп
</w:t>
            </w:r>
            <w:r>
              <w:br/>
            </w:r>
            <w:r>
              <w:rPr>
                <w:rFonts w:ascii="Times New Roman"/>
                <w:b w:val="false"/>
                <w:i w:val="false"/>
                <w:color w:val="000000"/>
                <w:sz w:val="20"/>
              </w:rPr>
              <w:t>
жүрген
</w:t>
            </w:r>
            <w:r>
              <w:br/>
            </w:r>
            <w:r>
              <w:rPr>
                <w:rFonts w:ascii="Times New Roman"/>
                <w:b w:val="false"/>
                <w:i w:val="false"/>
                <w:color w:val="000000"/>
                <w:sz w:val="20"/>
              </w:rPr>
              <w:t>
халықтың
</w:t>
            </w:r>
            <w:r>
              <w:br/>
            </w:r>
            <w:r>
              <w:rPr>
                <w:rFonts w:ascii="Times New Roman"/>
                <w:b w:val="false"/>
                <w:i w:val="false"/>
                <w:color w:val="000000"/>
                <w:sz w:val="20"/>
              </w:rPr>
              <w:t>
үстемi,
</w:t>
            </w:r>
            <w:r>
              <w:br/>
            </w:r>
            <w:r>
              <w:rPr>
                <w:rFonts w:ascii="Times New Roman"/>
                <w:b w:val="false"/>
                <w:i w:val="false"/>
                <w:color w:val="000000"/>
                <w:sz w:val="20"/>
              </w:rPr>
              <w:t>
2003 жыл,
</w:t>
            </w:r>
            <w:r>
              <w:br/>
            </w:r>
            <w:r>
              <w:rPr>
                <w:rFonts w:ascii="Times New Roman"/>
                <w:b w:val="false"/>
                <w:i w:val="false"/>
                <w:color w:val="000000"/>
                <w:sz w:val="20"/>
              </w:rPr>
              <w:t>
%-да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
</w:t>
            </w:r>
            <w:r>
              <w:br/>
            </w:r>
            <w:r>
              <w:rPr>
                <w:rFonts w:ascii="Times New Roman"/>
                <w:b w:val="false"/>
                <w:i w:val="false"/>
                <w:color w:val="000000"/>
                <w:sz w:val="20"/>
              </w:rPr>
              <w:t>
надағы
</w:t>
            </w:r>
            <w:r>
              <w:br/>
            </w:r>
            <w:r>
              <w:rPr>
                <w:rFonts w:ascii="Times New Roman"/>
                <w:b w:val="false"/>
                <w:i w:val="false"/>
                <w:color w:val="000000"/>
                <w:sz w:val="20"/>
              </w:rPr>
              <w:t>
жұмыс-
</w:t>
            </w:r>
            <w:r>
              <w:br/>
            </w:r>
            <w:r>
              <w:rPr>
                <w:rFonts w:ascii="Times New Roman"/>
                <w:b w:val="false"/>
                <w:i w:val="false"/>
                <w:color w:val="000000"/>
                <w:sz w:val="20"/>
              </w:rPr>
              <w:t>
сыздық
</w:t>
            </w:r>
            <w:r>
              <w:br/>
            </w:r>
            <w:r>
              <w:rPr>
                <w:rFonts w:ascii="Times New Roman"/>
                <w:b w:val="false"/>
                <w:i w:val="false"/>
                <w:color w:val="000000"/>
                <w:sz w:val="20"/>
              </w:rPr>
              <w:t>
деңгейi,
</w:t>
            </w:r>
            <w:r>
              <w:br/>
            </w:r>
            <w:r>
              <w:rPr>
                <w:rFonts w:ascii="Times New Roman"/>
                <w:b w:val="false"/>
                <w:i w:val="false"/>
                <w:color w:val="000000"/>
                <w:sz w:val="20"/>
              </w:rPr>
              <w:t>
2003 жыл,
</w:t>
            </w:r>
            <w:r>
              <w:br/>
            </w:r>
            <w:r>
              <w:rPr>
                <w:rFonts w:ascii="Times New Roman"/>
                <w:b w:val="false"/>
                <w:i w:val="false"/>
                <w:color w:val="000000"/>
                <w:sz w:val="20"/>
              </w:rPr>
              <w:t>
%-да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553,5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32750,0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774,1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32373,0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323,4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46458,6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2145,8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3989,6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3472,0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21789,0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529,4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3369,4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8092,0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Сараптау көрсеткендей, Астана бiр қатар параметiрлерi бойынша, Бразилияның астанасы Бразилиамен тарихи құрылу алғышарты, қазiргi сәулеттiк бейнесi, сондай-ақ экономикалық даму екпiнi мен бағыты бойынша салыстырмалы.
</w:t>
      </w:r>
      <w:r>
        <w:br/>
      </w:r>
      <w:r>
        <w:rPr>
          <w:rFonts w:ascii="Times New Roman"/>
          <w:b w:val="false"/>
          <w:i w:val="false"/>
          <w:color w:val="000000"/>
          <w:sz w:val="28"/>
        </w:rPr>
        <w:t>
      Бразилияның Астанадан негiзгi айрықша ерекшелiктерi:
</w:t>
      </w:r>
      <w:r>
        <w:br/>
      </w:r>
      <w:r>
        <w:rPr>
          <w:rFonts w:ascii="Times New Roman"/>
          <w:b w:val="false"/>
          <w:i w:val="false"/>
          <w:color w:val="000000"/>
          <w:sz w:val="28"/>
        </w:rPr>
        <w:t>
      бұрынғы астаналары мемлекеттiң қаржы-экономикалық орталықтары, дамыған қалалары болып келген;
</w:t>
      </w:r>
      <w:r>
        <w:br/>
      </w:r>
      <w:r>
        <w:rPr>
          <w:rFonts w:ascii="Times New Roman"/>
          <w:b w:val="false"/>
          <w:i w:val="false"/>
          <w:color w:val="000000"/>
          <w:sz w:val="28"/>
        </w:rPr>
        <w:t>
      жаңа астаналар бұрынғы астаналардан анағұрлым алыс арақашықтықта орналасқан (Бразилиа - Сан-Паулу - 1160 км, Астана - Алматы - 1318 км);
</w:t>
      </w:r>
      <w:r>
        <w:br/>
      </w:r>
      <w:r>
        <w:rPr>
          <w:rFonts w:ascii="Times New Roman"/>
          <w:b w:val="false"/>
          <w:i w:val="false"/>
          <w:color w:val="000000"/>
          <w:sz w:val="28"/>
        </w:rPr>
        <w:t>
      астананың бас құрылыс жоспарларын жетiлдiруде дүние жүзiне танымал сәулетшiлердiң қатысуы (Лусиа Коста, Кисе Курокава);
</w:t>
      </w:r>
      <w:r>
        <w:br/>
      </w:r>
      <w:r>
        <w:rPr>
          <w:rFonts w:ascii="Times New Roman"/>
          <w:b w:val="false"/>
          <w:i w:val="false"/>
          <w:color w:val="000000"/>
          <w:sz w:val="28"/>
        </w:rPr>
        <w:t>
      астаналардың халық санының өсуi ең алдымен мемлекеттік қызметкерлердiң және еңбекшi мигранттардың басқа елдi аумақтарынан көшу есебiнен болған;
</w:t>
      </w:r>
      <w:r>
        <w:br/>
      </w:r>
      <w:r>
        <w:rPr>
          <w:rFonts w:ascii="Times New Roman"/>
          <w:b w:val="false"/>
          <w:i w:val="false"/>
          <w:color w:val="000000"/>
          <w:sz w:val="28"/>
        </w:rPr>
        <w:t>
      2005 жылы мемлекеттердiң дүние жүзiлiк бәсекеге қабiлеттiлiгiндегi ұқсас жағдайы (Бразилия - 65, Қазақстан - 61);
</w:t>
      </w:r>
      <w:r>
        <w:br/>
      </w:r>
      <w:r>
        <w:rPr>
          <w:rFonts w:ascii="Times New Roman"/>
          <w:b w:val="false"/>
          <w:i w:val="false"/>
          <w:color w:val="000000"/>
          <w:sz w:val="28"/>
        </w:rPr>
        <w:t>
      астананың жалпы аймақтық өнiмнiң тұратын әрбiр жанға бiршама тең көлемi (Бразилиа - 3 989,6 АҚШ доллары, Астана - 3 369,4 АҚШ доллары);
</w:t>
      </w:r>
      <w:r>
        <w:br/>
      </w:r>
      <w:r>
        <w:rPr>
          <w:rFonts w:ascii="Times New Roman"/>
          <w:b w:val="false"/>
          <w:i w:val="false"/>
          <w:color w:val="000000"/>
          <w:sz w:val="28"/>
        </w:rPr>
        <w:t>
      - халықтың мемлекеттiк басқару саласында толық жұмыс бастылығы.
</w:t>
      </w:r>
      <w:r>
        <w:br/>
      </w:r>
      <w:r>
        <w:rPr>
          <w:rFonts w:ascii="Times New Roman"/>
          <w:b w:val="false"/>
          <w:i w:val="false"/>
          <w:color w:val="000000"/>
          <w:sz w:val="28"/>
        </w:rPr>
        <w:t>
      Бразилияның жаңа астанасын салуының негiзгi себептерi:
</w:t>
      </w:r>
      <w:r>
        <w:br/>
      </w:r>
      <w:r>
        <w:rPr>
          <w:rFonts w:ascii="Times New Roman"/>
          <w:b w:val="false"/>
          <w:i w:val="false"/>
          <w:color w:val="000000"/>
          <w:sz w:val="28"/>
        </w:rPr>
        <w:t>
      - бұрынғы астана Рио-де-Жанейроның мұхит жағалауында орналасқаны (табиғи катаклизмның қаупi);
</w:t>
      </w:r>
      <w:r>
        <w:br/>
      </w:r>
      <w:r>
        <w:rPr>
          <w:rFonts w:ascii="Times New Roman"/>
          <w:b w:val="false"/>
          <w:i w:val="false"/>
          <w:color w:val="000000"/>
          <w:sz w:val="28"/>
        </w:rPr>
        <w:t>
      - ел орталығының экономикалық дамуын ыңталандыру қажетi;
</w:t>
      </w:r>
      <w:r>
        <w:br/>
      </w:r>
      <w:r>
        <w:rPr>
          <w:rFonts w:ascii="Times New Roman"/>
          <w:b w:val="false"/>
          <w:i w:val="false"/>
          <w:color w:val="000000"/>
          <w:sz w:val="28"/>
        </w:rPr>
        <w:t>
      - ел азаматтарының ұлттық бiрлестiк сезiмiн тудырудың мүмкiншiлігі.
</w:t>
      </w:r>
      <w:r>
        <w:br/>
      </w:r>
      <w:r>
        <w:rPr>
          <w:rFonts w:ascii="Times New Roman"/>
          <w:b w:val="false"/>
          <w:i w:val="false"/>
          <w:color w:val="000000"/>
          <w:sz w:val="28"/>
        </w:rPr>
        <w:t>
      1960 жылдың 21 сәуiрiнде Бразилиа Бразилияның ресми астанасы болып жарияланды. Жаңа астана орналасқан участкi Бразилияның ерекше аумақтық бiрлiгi - Федералды астаналық округi болып аталды.
</w:t>
      </w:r>
      <w:r>
        <w:br/>
      </w:r>
      <w:r>
        <w:rPr>
          <w:rFonts w:ascii="Times New Roman"/>
          <w:b w:val="false"/>
          <w:i w:val="false"/>
          <w:color w:val="000000"/>
          <w:sz w:val="28"/>
        </w:rPr>
        <w:t>
      1960 - 2004 жылдар арасында Бразилия астанасының халық саны 140,2 мың адамнан 2 233,6 мың адамға дейiн көтерiлдi (сәйкесiнше, елдiң жалпы халық санында астананың халық үлесi 0,2 %-дан 1,2 % дейiн өстi). Алғашында жаңа астананың негiзгi бөлiгiн бұрынғы астанадан көшiп келген мемлекеттiк қызметкерлер және олардың жан ұялары құраған. Бразилия астанасының одан арғы даму барысында қала маңында қоныстар құрылған, елдiң басқа аумақтарынан еңбекшi мигранттар көшiп келген. Қазiргi уақытта Федералды астаналық округта жыл сайынғы халық санының өсуi орташа есеппен 5,0 мың адамдай құрайды.
</w:t>
      </w:r>
      <w:r>
        <w:br/>
      </w:r>
      <w:r>
        <w:rPr>
          <w:rFonts w:ascii="Times New Roman"/>
          <w:b w:val="false"/>
          <w:i w:val="false"/>
          <w:color w:val="000000"/>
          <w:sz w:val="28"/>
        </w:rPr>
        <w:t>
      Федералды округ Бразилиа iс жүзiнде толығымен мемлекеттiк басқару жұмыстарға бағдарланған орталық астаналық округке (министрлiктер, ведомстволар, шет ел мемлекеттерiнiң дипломатиялық өкiлдiктерi, халықаралық қаржылық ұйымдардың кеңселерi) және астаналық қалаларға қызмет көрсетiп, жергiлiктi өнеркәсiп мәнiн дамытатын, Бразилиядан 50-300 км арақашықтан орналасқан спутник-қалаларға бөлiнген. Бразилиа негiзiнен, мемлекеттiк секторға бағытталған қала, тұрақты даму стратегиясына ие бола алады деген дәлелдiң расталуының үлгiсi болып келедi.
</w:t>
      </w:r>
      <w:r>
        <w:br/>
      </w:r>
      <w:r>
        <w:rPr>
          <w:rFonts w:ascii="Times New Roman"/>
          <w:b w:val="false"/>
          <w:i w:val="false"/>
          <w:color w:val="000000"/>
          <w:sz w:val="28"/>
        </w:rPr>
        <w:t>
      Бразилияның негiзгi даму көрсеткiштерi:
</w:t>
      </w:r>
      <w:r>
        <w:br/>
      </w:r>
      <w:r>
        <w:rPr>
          <w:rFonts w:ascii="Times New Roman"/>
          <w:b w:val="false"/>
          <w:i w:val="false"/>
          <w:color w:val="000000"/>
          <w:sz w:val="28"/>
        </w:rPr>
        <w:t>
      Бразилиа экономикасында келесi қызмет көрсету түрлерi басымды дамыған: мемлекеттiк, байланыстық, қаржылық, заңды және ойын-сауық мекемелерi қызметтерi. 2002 жылы астананың ЖАӨ құрылымында ауыл шаруашылық үлесi жалпы көлемнен - 0,7 %, өндiрiс - 6,3 %, қызмет көрсету - 93 % құрады;
</w:t>
      </w:r>
      <w:r>
        <w:br/>
      </w:r>
      <w:r>
        <w:rPr>
          <w:rFonts w:ascii="Times New Roman"/>
          <w:b w:val="false"/>
          <w:i w:val="false"/>
          <w:color w:val="000000"/>
          <w:sz w:val="28"/>
        </w:rPr>
        <w:t>
      Астана бюджетiнiң басты түсiмi орталық үкiметтен берiлетiн қаржыдан құрылуы (Бразилия Конституциясының 21-бабына сәйкес);
</w:t>
      </w:r>
      <w:r>
        <w:br/>
      </w:r>
      <w:r>
        <w:rPr>
          <w:rFonts w:ascii="Times New Roman"/>
          <w:b w:val="false"/>
          <w:i w:val="false"/>
          <w:color w:val="000000"/>
          <w:sz w:val="28"/>
        </w:rPr>
        <w:t>
      1960 жылдары қаланың халық санының нольдi белгiден 2 282 мың адамға дейiн 2004 жылы көтерiлуi;
</w:t>
      </w:r>
      <w:r>
        <w:br/>
      </w:r>
      <w:r>
        <w:rPr>
          <w:rFonts w:ascii="Times New Roman"/>
          <w:b w:val="false"/>
          <w:i w:val="false"/>
          <w:color w:val="000000"/>
          <w:sz w:val="28"/>
        </w:rPr>
        <w:t>
      жұмыссыздықтың төмен көрсеткiшi (2003 жылдың қорытындысы бойынша - 4 % арасында);
</w:t>
      </w:r>
      <w:r>
        <w:br/>
      </w:r>
      <w:r>
        <w:rPr>
          <w:rFonts w:ascii="Times New Roman"/>
          <w:b w:val="false"/>
          <w:i w:val="false"/>
          <w:color w:val="000000"/>
          <w:sz w:val="28"/>
        </w:rPr>
        <w:t>
      көлiк коммуникацияларының жайлы шешiмi, қиылысу автострадалардың жоқ болуы, көлiк қозғалысын жүру жолдармен эстакада жүйелерi арқылы реттеу;
</w:t>
      </w:r>
      <w:r>
        <w:br/>
      </w:r>
      <w:r>
        <w:rPr>
          <w:rFonts w:ascii="Times New Roman"/>
          <w:b w:val="false"/>
          <w:i w:val="false"/>
          <w:color w:val="000000"/>
          <w:sz w:val="28"/>
        </w:rPr>
        <w:t>
      астананың еңбекшi мигранттармен толып кетуiнен аман болу үшiн, өндiрiстiк кәсiпорындардың спутник-қалаларында орналасқаны;
</w:t>
      </w:r>
      <w:r>
        <w:br/>
      </w:r>
      <w:r>
        <w:rPr>
          <w:rFonts w:ascii="Times New Roman"/>
          <w:b w:val="false"/>
          <w:i w:val="false"/>
          <w:color w:val="000000"/>
          <w:sz w:val="28"/>
        </w:rPr>
        <w:t>
      тұрақты қалалық жобалау моделiнiң сәттi жетiлдiрiлуi: 1987 жылы ескерткiштер және мұралар бойынша Халық аралық кеңес (ЮНЕСКО) қаланы қорғауға жататын, "Дүние жүзiлiк мирастар объектiлерi тiзiмi" - не қосты. 1987 жылы ЮНЕСКО бiр адамға деген жасыл кеңiстiктiң аумағы кемшілiксiз деп тапты (тұратын әрбiр жанға 25 ш.м. ).
</w:t>
      </w:r>
    </w:p>
    <w:p>
      <w:pPr>
        <w:spacing w:after="0"/>
        <w:ind w:left="0"/>
        <w:jc w:val="both"/>
      </w:pPr>
      <w:r>
        <w:rPr>
          <w:rFonts w:ascii="Times New Roman"/>
          <w:b w:val="false"/>
          <w:i w:val="false"/>
          <w:color w:val="000000"/>
          <w:sz w:val="28"/>
        </w:rPr>
        <w:t>
                                                           5-кесте
</w:t>
      </w:r>
    </w:p>
    <w:p>
      <w:pPr>
        <w:spacing w:after="0"/>
        <w:ind w:left="0"/>
        <w:jc w:val="both"/>
      </w:pPr>
      <w:r>
        <w:rPr>
          <w:rFonts w:ascii="Times New Roman"/>
          <w:b w:val="false"/>
          <w:i w:val="false"/>
          <w:color w:val="000000"/>
          <w:sz w:val="28"/>
        </w:rPr>
        <w:t>
</w:t>
      </w:r>
      <w:r>
        <w:rPr>
          <w:rFonts w:ascii="Times New Roman"/>
          <w:b/>
          <w:i w:val="false"/>
          <w:color w:val="000000"/>
          <w:sz w:val="28"/>
        </w:rPr>
        <w:t>
  Бразилиа қаласының 1994-2004 жылдардағы жалпы өңiрлік өнiмi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473"/>
        <w:gridCol w:w="2673"/>
        <w:gridCol w:w="2833"/>
        <w:gridCol w:w="251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млн. АҚШ
</w:t>
            </w:r>
            <w:r>
              <w:br/>
            </w:r>
            <w:r>
              <w:rPr>
                <w:rFonts w:ascii="Times New Roman"/>
                <w:b w:val="false"/>
                <w:i w:val="false"/>
                <w:color w:val="000000"/>
                <w:sz w:val="20"/>
              </w:rPr>
              <w:t>
долл.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саны,
</w:t>
            </w:r>
            <w:r>
              <w:br/>
            </w:r>
            <w:r>
              <w:rPr>
                <w:rFonts w:ascii="Times New Roman"/>
                <w:b w:val="false"/>
                <w:i w:val="false"/>
                <w:color w:val="000000"/>
                <w:sz w:val="20"/>
              </w:rPr>
              <w:t>
адам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әрбiр
</w:t>
            </w:r>
            <w:r>
              <w:br/>
            </w:r>
            <w:r>
              <w:rPr>
                <w:rFonts w:ascii="Times New Roman"/>
                <w:b w:val="false"/>
                <w:i w:val="false"/>
                <w:color w:val="000000"/>
                <w:sz w:val="20"/>
              </w:rPr>
              <w:t>
жанға ЖӨӨ,
</w:t>
            </w:r>
            <w:r>
              <w:br/>
            </w:r>
            <w:r>
              <w:rPr>
                <w:rFonts w:ascii="Times New Roman"/>
                <w:b w:val="false"/>
                <w:i w:val="false"/>
                <w:color w:val="000000"/>
                <w:sz w:val="20"/>
              </w:rPr>
              <w:t>
АҚШ долл.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ЖIӨ-нiң
</w:t>
            </w:r>
            <w:r>
              <w:br/>
            </w:r>
            <w:r>
              <w:rPr>
                <w:rFonts w:ascii="Times New Roman"/>
                <w:b w:val="false"/>
                <w:i w:val="false"/>
                <w:color w:val="000000"/>
                <w:sz w:val="20"/>
              </w:rPr>
              <w:t>
жалпы
</w:t>
            </w:r>
            <w:r>
              <w:br/>
            </w:r>
            <w:r>
              <w:rPr>
                <w:rFonts w:ascii="Times New Roman"/>
                <w:b w:val="false"/>
                <w:i w:val="false"/>
                <w:color w:val="000000"/>
                <w:sz w:val="20"/>
              </w:rPr>
              <w:t>
көлемiндегi
</w:t>
            </w:r>
            <w:r>
              <w:br/>
            </w:r>
            <w:r>
              <w:rPr>
                <w:rFonts w:ascii="Times New Roman"/>
                <w:b w:val="false"/>
                <w:i w:val="false"/>
                <w:color w:val="000000"/>
                <w:sz w:val="20"/>
              </w:rPr>
              <w:t>
астананың
</w:t>
            </w:r>
            <w:r>
              <w:br/>
            </w:r>
            <w:r>
              <w:rPr>
                <w:rFonts w:ascii="Times New Roman"/>
                <w:b w:val="false"/>
                <w:i w:val="false"/>
                <w:color w:val="000000"/>
                <w:sz w:val="20"/>
              </w:rPr>
              <w:t>
ЖӨӨ үлесi,%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1737156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4877,5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1784047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8724,7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17228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1830606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9411,5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17930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1877015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9552,7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20786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1923619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10805,5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12288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2010527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13964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2051146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6808,2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10207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2101818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4856,0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2145839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8737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2189789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3989,6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8455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2233613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Бразилияның Ұлттық санақ және география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Астаналық округте тұратын әрбiр жанға деген ЖӨӨ елдегi орташа көрсеткiштен кем дегенде 2 рет асты. Елдiң жалпы өнiмiндегi Астананың ЖӨӨ үлесi бiрнеше жылдар бойы бiр деңгейде тұрып, оның
</w:t>
      </w:r>
      <w:r>
        <w:br/>
      </w:r>
      <w:r>
        <w:rPr>
          <w:rFonts w:ascii="Times New Roman"/>
          <w:b w:val="false"/>
          <w:i w:val="false"/>
          <w:color w:val="000000"/>
          <w:sz w:val="28"/>
        </w:rPr>
        <w:t>
2 % құрады.
</w:t>
      </w:r>
    </w:p>
    <w:p>
      <w:pPr>
        <w:spacing w:after="0"/>
        <w:ind w:left="0"/>
        <w:jc w:val="both"/>
      </w:pPr>
      <w:r>
        <w:rPr>
          <w:rFonts w:ascii="Times New Roman"/>
          <w:b w:val="false"/>
          <w:i w:val="false"/>
          <w:color w:val="000000"/>
          <w:sz w:val="28"/>
        </w:rPr>
        <w:t>
                                                           6-кесте
</w:t>
      </w:r>
    </w:p>
    <w:p>
      <w:pPr>
        <w:spacing w:after="0"/>
        <w:ind w:left="0"/>
        <w:jc w:val="both"/>
      </w:pPr>
      <w:r>
        <w:rPr>
          <w:rFonts w:ascii="Times New Roman"/>
          <w:b w:val="false"/>
          <w:i w:val="false"/>
          <w:color w:val="000000"/>
          <w:sz w:val="28"/>
        </w:rPr>
        <w:t>
</w:t>
      </w:r>
      <w:r>
        <w:rPr>
          <w:rFonts w:ascii="Times New Roman"/>
          <w:b/>
          <w:i w:val="false"/>
          <w:color w:val="000000"/>
          <w:sz w:val="28"/>
        </w:rPr>
        <w:t>
           Бразилиада өндiрiлген өнiмнiң жалпы қосылған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құнының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gridCol w:w="1873"/>
        <w:gridCol w:w="1973"/>
        <w:gridCol w:w="1693"/>
      </w:tblGrid>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қызметтiң түрлері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орман және балық шаруашылығы,
</w:t>
            </w:r>
            <w:r>
              <w:br/>
            </w:r>
            <w:r>
              <w:rPr>
                <w:rFonts w:ascii="Times New Roman"/>
                <w:b w:val="false"/>
                <w:i w:val="false"/>
                <w:color w:val="000000"/>
                <w:sz w:val="20"/>
              </w:rPr>
              <w:t>
мал шаруашылығы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Өндiру өнеркәсiбi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өнеркәсiбi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газ және сумен жабдықтау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автокөлiктердi, тұрмыс
</w:t>
            </w:r>
            <w:r>
              <w:br/>
            </w:r>
            <w:r>
              <w:rPr>
                <w:rFonts w:ascii="Times New Roman"/>
                <w:b w:val="false"/>
                <w:i w:val="false"/>
                <w:color w:val="000000"/>
                <w:sz w:val="20"/>
              </w:rPr>
              <w:t>
бұйымдарды және жеке пайдалану
</w:t>
            </w:r>
            <w:r>
              <w:br/>
            </w:r>
            <w:r>
              <w:rPr>
                <w:rFonts w:ascii="Times New Roman"/>
                <w:b w:val="false"/>
                <w:i w:val="false"/>
                <w:color w:val="000000"/>
                <w:sz w:val="20"/>
              </w:rPr>
              <w:t>
заттарды жөндеу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Қонақжайлар және мейрамханалар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0,92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жүктердi сақтау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34,08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28,81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мүлiкпен операциялар,
</w:t>
            </w:r>
            <w:r>
              <w:br/>
            </w:r>
            <w:r>
              <w:rPr>
                <w:rFonts w:ascii="Times New Roman"/>
                <w:b w:val="false"/>
                <w:i w:val="false"/>
                <w:color w:val="000000"/>
                <w:sz w:val="20"/>
              </w:rPr>
              <w:t>
жалдау және тұтынушыларға қызмет
</w:t>
            </w:r>
            <w:r>
              <w:br/>
            </w:r>
            <w:r>
              <w:rPr>
                <w:rFonts w:ascii="Times New Roman"/>
                <w:b w:val="false"/>
                <w:i w:val="false"/>
                <w:color w:val="000000"/>
                <w:sz w:val="20"/>
              </w:rPr>
              <w:t>
көрсету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қорғаныс және
</w:t>
            </w:r>
            <w:r>
              <w:br/>
            </w:r>
            <w:r>
              <w:rPr>
                <w:rFonts w:ascii="Times New Roman"/>
                <w:b w:val="false"/>
                <w:i w:val="false"/>
                <w:color w:val="000000"/>
                <w:sz w:val="20"/>
              </w:rPr>
              <w:t>
әлеуметтiк қамтамасыз ету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денсаулық қорғау және
</w:t>
            </w:r>
            <w:r>
              <w:br/>
            </w:r>
            <w:r>
              <w:rPr>
                <w:rFonts w:ascii="Times New Roman"/>
                <w:b w:val="false"/>
                <w:i w:val="false"/>
                <w:color w:val="000000"/>
                <w:sz w:val="20"/>
              </w:rPr>
              <w:t>
әлеуметтiк қызмет көрсету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әлеуметтiк және дербес
</w:t>
            </w:r>
            <w:r>
              <w:br/>
            </w:r>
            <w:r>
              <w:rPr>
                <w:rFonts w:ascii="Times New Roman"/>
                <w:b w:val="false"/>
                <w:i w:val="false"/>
                <w:color w:val="000000"/>
                <w:sz w:val="20"/>
              </w:rPr>
              <w:t>
қызметтердi көрсету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қызметтер көрсету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r>
      <w:tr>
        <w:trPr>
          <w:trHeight w:val="450" w:hRule="atLeast"/>
        </w:trPr>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Бразилияның Ұлттық санақ және география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Бастапқы жылдары "жаңа" астананың жергілiкті үкiметi өз алдына қойған басты мiндеттерiнiң бiрi, өндiрiс саласында ұстамды қызмет iстеп жатқан және одан арғы өсу потенциалы бар кәсiпкерлермен байланысты құру және жақсарту болған. Мемлекеттік қолдауда негізгi артықшылық (несиелер беру, мемлекеттiң қарызға кепiлдiк беруi) тұтыну тауарлардың экологиялық таза өндiрiсiн жақсартатын кәсiпорындарға берiлген. Осымен байланысты, астанада негiзiнен жеңiл, фармацевтикалық өнеркәсiп, компьютерлердi жинақтау, электрондық жинақтайтын бұйымдарды өндiру, жиһаздарды және басқа ағаш өнiмдерiн өндiру, зергерлiк қызмет, асыл тастарды өңдеу қызметтерi дамыған. Өнеркәсiптiң астанадағы ЖӨӨ құрылымындағы үлесi бiртiндеп өсiп келедi (1985 жылғы 3,5 %-дан 2002 жылы 6% дейiн).
</w:t>
      </w:r>
      <w:r>
        <w:br/>
      </w:r>
      <w:r>
        <w:rPr>
          <w:rFonts w:ascii="Times New Roman"/>
          <w:b w:val="false"/>
          <w:i w:val="false"/>
          <w:color w:val="000000"/>
          <w:sz w:val="28"/>
        </w:rPr>
        <w:t>
      Қазiргi кезде астанада орталық және жергiлiктi билiк органдарының басты күштерi алдымен кiшi бизнестi даму есебiнен, қаладағы iскерлiк белсендiлiктi асыруға бағытталған.
</w:t>
      </w:r>
      <w:r>
        <w:br/>
      </w:r>
      <w:r>
        <w:rPr>
          <w:rFonts w:ascii="Times New Roman"/>
          <w:b w:val="false"/>
          <w:i w:val="false"/>
          <w:color w:val="000000"/>
          <w:sz w:val="28"/>
        </w:rPr>
        <w:t>
      Жеке салада кiшi қолөнер, мейрамханалар, такси, дүкендер, кинотеатрлар кеңiнен дамыған. Бұған жергілiктi органдар билiгiнiң кредиттердi жеңiлденген шарттар бойынша беруi, кәсiпкерлер қызметкерлердi кәсiпкерлiк әдетке үйрету және жеке бiлiктiлiгiн жетiлдiру бағдарламалары жағдай жасайды.
</w:t>
      </w:r>
      <w:r>
        <w:br/>
      </w:r>
      <w:r>
        <w:rPr>
          <w:rFonts w:ascii="Times New Roman"/>
          <w:b w:val="false"/>
          <w:i w:val="false"/>
          <w:color w:val="000000"/>
          <w:sz w:val="28"/>
        </w:rPr>
        <w:t>
      Аграрлық салада жоғары технологияларды енгiзу Бразилианың басты экономикалық дамуының бағыты болып келедi. Жергiлiктi басқару органдары тауарлар мен қызметтердi үлкен қосымша құнмен өндiретiн кәсiпкерлермен белсендi жұмыс жасайды. Жергiлiкті билiктiң ұйымдастық қолдауы шартында астанада халықаралық көрмелер, конференциялар өткiзiледi, халықаралық байланыстарды жақсарту, елдер арасында тәжiрибелердi бөлiсу мақсатында кәсiпкерлер делегацияларының шет елдерге баруы жетiлдiрiледi.
</w:t>
      </w:r>
      <w:r>
        <w:br/>
      </w:r>
      <w:r>
        <w:rPr>
          <w:rFonts w:ascii="Times New Roman"/>
          <w:b w:val="false"/>
          <w:i w:val="false"/>
          <w:color w:val="000000"/>
          <w:sz w:val="28"/>
        </w:rPr>
        <w:t>
      Бразилиада ғылыми маңызды өнiмдердi қаржыландыру және енгiзу келесi тiзбе арқылы жүзеге асырылады: "үкiмет - университет - кәсiпорын". Ғылыми зерттеу жұмыстардың басты кезеңiн жетiлдiру үшiн, мемлекеттiк гранттар қарастырылған.
</w:t>
      </w:r>
      <w:r>
        <w:br/>
      </w:r>
      <w:r>
        <w:rPr>
          <w:rFonts w:ascii="Times New Roman"/>
          <w:b w:val="false"/>
          <w:i w:val="false"/>
          <w:color w:val="000000"/>
          <w:sz w:val="28"/>
        </w:rPr>
        <w:t>
      Бразилиа елдiң саяси орталығы ретiндегi негiзгi арналымына қарамастан, онда мәдени әдетi де мықты дамыған. Қалада көптеген саябақтар мен көңiл көтеретiн орындар да бар, сондай-ақ бiрнеше сахнадан тұратын Ұлттық театр, Бразилия мұражайы, ел тарихы Институты жұмыс iстейдi. Қаланың негiзгi бөлiгiне орманды жерлер мен спорт құрылыстар кешендерi iргелеседi. Жасанды көл жағалауында шет ел мемлекеттердiң елшiлiк ғимараттары, су және кей бiр басқа спорт түрлерiнiң құрылыстары, ел Президентiнiң резиденциясы салынған. Бразилиада iшкi және сыртқы туризм анағұрлым күштi дамыған.
</w:t>
      </w:r>
      <w:r>
        <w:br/>
      </w:r>
      <w:r>
        <w:rPr>
          <w:rFonts w:ascii="Times New Roman"/>
          <w:b w:val="false"/>
          <w:i w:val="false"/>
          <w:color w:val="000000"/>
          <w:sz w:val="28"/>
        </w:rPr>
        <w:t>
      Мемлекеттiк басқару саласында жұмыс iстеп жатқан адамдар үлесi, жұмыссыздық деңгейi, ауа райы жағдайы және басқа белгілер бойынша Астана сонымен қоса Оттавамен салыстырмалы. Оттава дүние жүзiндегi ең сәттi дамыған астаналардың бiрi. Ол Канаданың әкiмшiлiк және экономикалық орталығы болып келедi. Қала саяхатшыларды тарту үшiн, табиғи ауа райылық жағдайларды тиiмдi пайдаланады.
</w:t>
      </w:r>
      <w:r>
        <w:br/>
      </w:r>
      <w:r>
        <w:rPr>
          <w:rFonts w:ascii="Times New Roman"/>
          <w:b w:val="false"/>
          <w:i w:val="false"/>
          <w:color w:val="000000"/>
          <w:sz w:val="28"/>
        </w:rPr>
        <w:t>
      2003 жылдың қорытындылары бойынша, Оттава Канада қалалары iшiнде ЖӨӨ көлемi жағынан алда тұр. Оның ЖӨӨ көлемi 31531,0 млн. АҚШ долларына дейiн жеттi. Оттаваның тұратын әрбiр жанға деген ЖӨӨ 32,4 мың АҚШ доллары.
</w:t>
      </w:r>
      <w:r>
        <w:br/>
      </w:r>
      <w:r>
        <w:rPr>
          <w:rFonts w:ascii="Times New Roman"/>
          <w:b w:val="false"/>
          <w:i w:val="false"/>
          <w:color w:val="000000"/>
          <w:sz w:val="28"/>
        </w:rPr>
        <w:t>
      Бағдарламалық қамтамасыз ету және телебайланыстар, микроэлектроника, кәсiби қызметтер (инженерлiк және жобалы), биотехнологиялар, туризм салаларында кластерлердiң бар болуы және оның жылдық өсуi Оттава экономикасының даму факторының негiзi болып келедi. Оттаваның кластерлерi экономикалық дамудың катализаторлары болып келедi, олар қаланың табыс көлемiнiң экспорттық сатулар есебiнде өсуiн кепіл етедi.
</w:t>
      </w:r>
      <w:r>
        <w:br/>
      </w:r>
      <w:r>
        <w:rPr>
          <w:rFonts w:ascii="Times New Roman"/>
          <w:b w:val="false"/>
          <w:i w:val="false"/>
          <w:color w:val="000000"/>
          <w:sz w:val="28"/>
        </w:rPr>
        <w:t>
      Оттавада кластерлердiң құрылу және дамуының басты алғышарттары:
</w:t>
      </w:r>
      <w:r>
        <w:br/>
      </w:r>
      <w:r>
        <w:rPr>
          <w:rFonts w:ascii="Times New Roman"/>
          <w:b w:val="false"/>
          <w:i w:val="false"/>
          <w:color w:val="000000"/>
          <w:sz w:val="28"/>
        </w:rPr>
        <w:t>
      мемлекеттiң бiлiмге деген үлкен инвестициялары;
</w:t>
      </w:r>
      <w:r>
        <w:br/>
      </w:r>
      <w:r>
        <w:rPr>
          <w:rFonts w:ascii="Times New Roman"/>
          <w:b w:val="false"/>
          <w:i w:val="false"/>
          <w:color w:val="000000"/>
          <w:sz w:val="28"/>
        </w:rPr>
        <w:t>
      муниципалдық технологиялар мен бизнес саябақтарын ашу (осы  шартта, кәсiпорындардың инженерлiк қамтамасыз етуден, ғимараттар мен құрылыстарды жобалау, ашық қойма қоршауларды қою, саябақтар аумағындағы жұмыс iстеу шарттары мен мiндеттерi толығымен анықталған);
</w:t>
      </w:r>
      <w:r>
        <w:br/>
      </w:r>
      <w:r>
        <w:rPr>
          <w:rFonts w:ascii="Times New Roman"/>
          <w:b w:val="false"/>
          <w:i w:val="false"/>
          <w:color w:val="000000"/>
          <w:sz w:val="28"/>
        </w:rPr>
        <w:t>
      мемлекеттiк және жеке инвестицияларды ынталандыру арқылы ғылыми зертханаларды ашу;
</w:t>
      </w:r>
      <w:r>
        <w:br/>
      </w:r>
      <w:r>
        <w:rPr>
          <w:rFonts w:ascii="Times New Roman"/>
          <w:b w:val="false"/>
          <w:i w:val="false"/>
          <w:color w:val="000000"/>
          <w:sz w:val="28"/>
        </w:rPr>
        <w:t>
      жергiлiктi үкiметтермен салық ақысын реттеу арқылы құрылған жайлы салық тәртiбi (Канаданың салық заңдарына сай, шет аймақтардың салық ақыны анықтауда ықпалды өкiлеттiгi бар).
</w:t>
      </w:r>
      <w:r>
        <w:br/>
      </w:r>
      <w:r>
        <w:rPr>
          <w:rFonts w:ascii="Times New Roman"/>
          <w:b w:val="false"/>
          <w:i w:val="false"/>
          <w:color w:val="000000"/>
          <w:sz w:val="28"/>
        </w:rPr>
        <w:t>
      Оттаваның iшкi және сыртқы нарықта бәсекеге қабiлеттiлiгiнiң негiзiн астаналық мемлекеттiк және дара денсаулық сақтау, бiлiм беру институттардың ғылыми зерттеулерi мен технологиялық зерттемелерi құрайды, осы мекемелерге орталық үкiметтен үлкен қаражаттық көмек көрсетiледi.
</w:t>
      </w:r>
      <w:r>
        <w:br/>
      </w:r>
      <w:r>
        <w:rPr>
          <w:rFonts w:ascii="Times New Roman"/>
          <w:b w:val="false"/>
          <w:i w:val="false"/>
          <w:color w:val="000000"/>
          <w:sz w:val="28"/>
        </w:rPr>
        <w:t>
      Оттава елдiң iрi ғылыми орталығы және АҚШ-ң телебайланыстық технологиялар, микроэлектроника салаларында ғылыми-зерттеулер орталығының бәсекелесi болып табылады.
</w:t>
      </w:r>
      <w:r>
        <w:br/>
      </w:r>
      <w:r>
        <w:rPr>
          <w:rFonts w:ascii="Times New Roman"/>
          <w:b w:val="false"/>
          <w:i w:val="false"/>
          <w:color w:val="000000"/>
          <w:sz w:val="28"/>
        </w:rPr>
        <w:t>
      Астана тұрғындарының көпшiлiгi орталық және жергiлiктi мемлекеттiк басқару органдарында (барлық қызмет ететiн адамдар санынан 19,7 % ) және сауда саласында (14,1 %) қызмет атқарады. Қала маңының 300 мың акрдей жерi фермерлiк шаруашылықта болғандықтан, өңдеушi өнеркәсiп саласында қызмет ететiн азаматтардың көпшiлiгi негiзiнен агроөнеркәсiптiк өнiмдер мен технологияларды жетiлдiрумен айналысады.
</w:t>
      </w:r>
    </w:p>
    <w:p>
      <w:pPr>
        <w:spacing w:after="0"/>
        <w:ind w:left="0"/>
        <w:jc w:val="both"/>
      </w:pPr>
      <w:r>
        <w:rPr>
          <w:rFonts w:ascii="Times New Roman"/>
          <w:b w:val="false"/>
          <w:i w:val="false"/>
          <w:color w:val="000000"/>
          <w:sz w:val="28"/>
        </w:rPr>
        <w:t>
                                                         7-кесте
</w:t>
      </w:r>
    </w:p>
    <w:p>
      <w:pPr>
        <w:spacing w:after="0"/>
        <w:ind w:left="0"/>
        <w:jc w:val="both"/>
      </w:pPr>
      <w:r>
        <w:rPr>
          <w:rFonts w:ascii="Times New Roman"/>
          <w:b w:val="false"/>
          <w:i w:val="false"/>
          <w:color w:val="000000"/>
          <w:sz w:val="28"/>
        </w:rPr>
        <w:t>
</w:t>
      </w:r>
      <w:r>
        <w:rPr>
          <w:rFonts w:ascii="Times New Roman"/>
          <w:b/>
          <w:i w:val="false"/>
          <w:color w:val="000000"/>
          <w:sz w:val="28"/>
        </w:rPr>
        <w:t>
   Оттава қаласы халқының жұмыспен қамту құрылымы, 2003 жыл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3"/>
        <w:gridCol w:w="1793"/>
        <w:gridCol w:w="1593"/>
      </w:tblGrid>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барлығы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сонымен қатар экономикалық қызмет түрлерiнде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қызметтер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өңдеушi өнеркәсiп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тасымалдау және сақтау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сақтандыру қызметi, жылжымайтын мүлiкпен операциялар, жалдау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кәсiби, ғылыми және техникалық қызмет көрсету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 әкiмшiлiк және басқа қамтамасыз етулер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қызметтерi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мәдениет және ойын-сауық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қонақжайлар және қоғамдық тамақтану қызметi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қызмет көрсетулер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450" w:hRule="atLeast"/>
        </w:trPr>
        <w:tc>
          <w:tcPr>
            <w:tcW w:w="9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(орталық және жергiлiктi
</w:t>
            </w:r>
            <w:r>
              <w:br/>
            </w:r>
            <w:r>
              <w:rPr>
                <w:rFonts w:ascii="Times New Roman"/>
                <w:b w:val="false"/>
                <w:i w:val="false"/>
                <w:color w:val="000000"/>
                <w:sz w:val="20"/>
              </w:rPr>
              <w:t>
үкiмет органдары)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Оттава қаласының санақ Департаментi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Қазiргi уақытта қалалық басқармасының жергiлiктi органдарының негiзгi мiндеттерi:
</w:t>
      </w:r>
      <w:r>
        <w:br/>
      </w:r>
      <w:r>
        <w:rPr>
          <w:rFonts w:ascii="Times New Roman"/>
          <w:b w:val="false"/>
          <w:i w:val="false"/>
          <w:color w:val="000000"/>
          <w:sz w:val="28"/>
        </w:rPr>
        <w:t>
      барлық кәсiпкерлiк қызмет түрлерiне қолдау көрсету, бизнесмендер арасында байланысты жақсартуда жәрдемдесу;
</w:t>
      </w:r>
      <w:r>
        <w:br/>
      </w:r>
      <w:r>
        <w:rPr>
          <w:rFonts w:ascii="Times New Roman"/>
          <w:b w:val="false"/>
          <w:i w:val="false"/>
          <w:color w:val="000000"/>
          <w:sz w:val="28"/>
        </w:rPr>
        <w:t>
      бiлiмнің жоғары деңгей сапасын қолдау;
</w:t>
      </w:r>
      <w:r>
        <w:br/>
      </w:r>
      <w:r>
        <w:rPr>
          <w:rFonts w:ascii="Times New Roman"/>
          <w:b w:val="false"/>
          <w:i w:val="false"/>
          <w:color w:val="000000"/>
          <w:sz w:val="28"/>
        </w:rPr>
        <w:t>
      зерттеу институттарға және оқу орындарға зерттеу жұмыстарды және технологияларды коммерциялауда жәрдемдесу;
</w:t>
      </w:r>
      <w:r>
        <w:br/>
      </w:r>
      <w:r>
        <w:rPr>
          <w:rFonts w:ascii="Times New Roman"/>
          <w:b w:val="false"/>
          <w:i w:val="false"/>
          <w:color w:val="000000"/>
          <w:sz w:val="28"/>
        </w:rPr>
        <w:t>
      өз өнiмдерi мен қызметтерiн халықаралық нарыққа шығаруға ынталанатын кәсiпорындарға қолдау көрсету;
</w:t>
      </w:r>
      <w:r>
        <w:br/>
      </w:r>
      <w:r>
        <w:rPr>
          <w:rFonts w:ascii="Times New Roman"/>
          <w:b w:val="false"/>
          <w:i w:val="false"/>
          <w:color w:val="000000"/>
          <w:sz w:val="28"/>
        </w:rPr>
        <w:t>
      жаңа кластерлердiң дамуына жәрдемдесу;
</w:t>
      </w:r>
      <w:r>
        <w:br/>
      </w:r>
      <w:r>
        <w:rPr>
          <w:rFonts w:ascii="Times New Roman"/>
          <w:b w:val="false"/>
          <w:i w:val="false"/>
          <w:color w:val="000000"/>
          <w:sz w:val="28"/>
        </w:rPr>
        <w:t>
      Оттаваны өмiр сүру, жұмыс iстеу, инвестициялау және туризм үшiн сәтті қала ретiнде iшкi және сыртқы нарықтарда позиционерлеу.
</w:t>
      </w:r>
      <w:r>
        <w:br/>
      </w:r>
      <w:r>
        <w:rPr>
          <w:rFonts w:ascii="Times New Roman"/>
          <w:b w:val="false"/>
          <w:i w:val="false"/>
          <w:color w:val="000000"/>
          <w:sz w:val="28"/>
        </w:rPr>
        <w:t>
      2001 жылы Оттаваның зерттеу және инновациялар Орталығының талабымен кәсiпкерлiк қызметтi қолдау орталығы құрылған. Бұл орталық, сондай-ақ, Оттава қаласының бюджетiнен де қаржыланады. Орталықтың негiзгi мiндетi кәсiпкерлерге кеңес беру, инвесторлармен байланысты жақсарту, серiктестiктердi iздеуде көмек көрсету болып келедi. 2005 жылы қала Оттава университетi негізiнде жүк машинаны өндiру саласындағы жаңа инновация орталығын ашуда қаржы бөлiстi. Осы орталықтың басты мақсаты атмосфераға зиянды заттардың ең аз мөлшерiн шығуын қамтамасыз ететiн, дизель моторларын өндiретiн жаңа технологияларды жетiлдiру болды. 2004 жылдың қорытындысы бойынша, мемлекеттің Оттава университетiнiң негiзiнде құрылған технологиялар трансфертi мен кәсiпкерлiк Орталығына берiлген зерттеу жұмыстарына деген тапсырыс үлесi 15% кем құрады.
</w:t>
      </w:r>
      <w:r>
        <w:br/>
      </w:r>
      <w:r>
        <w:rPr>
          <w:rFonts w:ascii="Times New Roman"/>
          <w:b w:val="false"/>
          <w:i w:val="false"/>
          <w:color w:val="000000"/>
          <w:sz w:val="28"/>
        </w:rPr>
        <w:t>
      Оттаваның маңызды табыс көзiнiң бiрi туризм саласы болып келедi. Осымен байланысты жергiлiктi басқару органдары жайлы мәдениеттi ортаны және әдемi қоршаған ортаны құруға, сондай-ақ астананың имиджiн құруға көп инвестициялар жасайды. Қыс мезгiлiнде Оттава қаласының ең көрнекті мирасқорының бiрi Ридо арығы болып келедi. Аяздың басталуымен бұл арық дүние жүзiндегi ең ұзын ақысыз сырғанаққа айналады. Оның ұзындығы 7,8 км дейiн жетедi. Жаз мезгілiнiң басында Оттавада әлемге әйгiлi Қызғалдақ Фестивалi өтедi. Бұл мерекелер кең жарияланып, Канаданың басқа аумақтары мен шет елдер саяхатшыларын тартады.
</w:t>
      </w:r>
      <w:r>
        <w:br/>
      </w:r>
      <w:r>
        <w:rPr>
          <w:rFonts w:ascii="Times New Roman"/>
          <w:b w:val="false"/>
          <w:i w:val="false"/>
          <w:color w:val="000000"/>
          <w:sz w:val="28"/>
        </w:rPr>
        <w:t>
      Бiрнеше мемлекет астаналарының дамуына талдауы келесiнi көрсетедi:
</w:t>
      </w:r>
      <w:r>
        <w:br/>
      </w:r>
      <w:r>
        <w:rPr>
          <w:rFonts w:ascii="Times New Roman"/>
          <w:b w:val="false"/>
          <w:i w:val="false"/>
          <w:color w:val="000000"/>
          <w:sz w:val="28"/>
        </w:rPr>
        <w:t>
      негiзiмен мемлекеттiк қызметті атқаруға бағдарланған қала ұзақ мерзiмдi болашақта ұстамды дами алады;
</w:t>
      </w:r>
      <w:r>
        <w:br/>
      </w:r>
      <w:r>
        <w:rPr>
          <w:rFonts w:ascii="Times New Roman"/>
          <w:b w:val="false"/>
          <w:i w:val="false"/>
          <w:color w:val="000000"/>
          <w:sz w:val="28"/>
        </w:rPr>
        <w:t>
      астана елдiң әкiмшiлiк және саяси орталығы басқармасы ретiнде ғана емес, солай-ақ ел тұрғындары мен шет ел саясатшыларын тартатын, мәдени мирасқорларды сақтап, дамыту тиiс;
</w:t>
      </w:r>
      <w:r>
        <w:br/>
      </w:r>
      <w:r>
        <w:rPr>
          <w:rFonts w:ascii="Times New Roman"/>
          <w:b w:val="false"/>
          <w:i w:val="false"/>
          <w:color w:val="000000"/>
          <w:sz w:val="28"/>
        </w:rPr>
        <w:t>
      астананың өндiрiстiк инфрақұрылымының басты бөлiгi қалаға iргелесiп тұрған аудандарда орналасу және астана тұрғындарының сұранысын қамтамасыз етуге бағдарлану керек;
</w:t>
      </w:r>
      <w:r>
        <w:br/>
      </w:r>
      <w:r>
        <w:rPr>
          <w:rFonts w:ascii="Times New Roman"/>
          <w:b w:val="false"/>
          <w:i w:val="false"/>
          <w:color w:val="000000"/>
          <w:sz w:val="28"/>
        </w:rPr>
        <w:t>
      жергiлiктi билiктiң күшi шикiзат емес өнеркәсiптi, кiшi және орта бизнестi, жоғары технологияны, ғылыми маңызды өнiмдi өндiру және кластерлi әдiстi қолдануды қадағалауда мақсаттану керек.
</w:t>
      </w:r>
    </w:p>
    <w:p>
      <w:pPr>
        <w:spacing w:after="0"/>
        <w:ind w:left="0"/>
        <w:jc w:val="both"/>
      </w:pPr>
      <w:r>
        <w:rPr>
          <w:rFonts w:ascii="Times New Roman"/>
          <w:b w:val="false"/>
          <w:i w:val="false"/>
          <w:color w:val="000000"/>
          <w:sz w:val="28"/>
        </w:rPr>
        <w:t>
</w:t>
      </w:r>
      <w:r>
        <w:rPr>
          <w:rFonts w:ascii="Times New Roman"/>
          <w:b/>
          <w:i w:val="false"/>
          <w:color w:val="000000"/>
          <w:sz w:val="28"/>
        </w:rPr>
        <w:t>
1.2. Астананың бiрқатар Орталық Азия мемлекеттерiнiң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астаналарымен салыстырмалы бәсекеге қабiлеттiгi факторлары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астанасының бәсекелес басымшылығын зерттеу мақсатында көршiлес мемлекеттер - Қырғызстан, Өзбекстан астаналарының дамуы қарастырылды.
</w:t>
      </w:r>
      <w:r>
        <w:br/>
      </w:r>
      <w:r>
        <w:rPr>
          <w:rFonts w:ascii="Times New Roman"/>
          <w:b w:val="false"/>
          <w:i w:val="false"/>
          <w:color w:val="000000"/>
          <w:sz w:val="28"/>
        </w:rPr>
        <w:t>
      2003 жылы ЖӨӨ-ң 107 % орташа жылдық өсу қарқынында Бiшкек қаласының ЖӨӨ-мi 2,2 млрд. сом, немесе 77,86 млрд. теңге құрады (елдiң ЖIӨ-мi 27,5%).
</w:t>
      </w:r>
      <w:r>
        <w:br/>
      </w:r>
      <w:r>
        <w:rPr>
          <w:rFonts w:ascii="Times New Roman"/>
          <w:b w:val="false"/>
          <w:i w:val="false"/>
          <w:color w:val="000000"/>
          <w:sz w:val="28"/>
        </w:rPr>
        <w:t>
      Қала аумағында мыңға жуық өнеркәсiптiк кәсiпорындар жұмыс iстейдi. Бiшкектiң анағұрлым тез дамып келе жатқан өнеркәсiп салалары: азық-түлiк тоқыма өнеркәсiбi, машина жасау және құрылыс заттарды өндiру.
</w:t>
      </w:r>
      <w:r>
        <w:br/>
      </w:r>
      <w:r>
        <w:rPr>
          <w:rFonts w:ascii="Times New Roman"/>
          <w:b w:val="false"/>
          <w:i w:val="false"/>
          <w:color w:val="000000"/>
          <w:sz w:val="28"/>
        </w:rPr>
        <w:t>
      Қырғызстанның негiзгi интеллектуалды мүмкiндiгi Бiшкекте топталған. Республиканың ЖОО-ң 70 % осында орналасқан (29 ЖОО-ры) және 2003 жылы елдiң барлық студенттерiнiң 53 % осында бiлiм алған.
</w:t>
      </w:r>
      <w:r>
        <w:br/>
      </w:r>
      <w:r>
        <w:rPr>
          <w:rFonts w:ascii="Times New Roman"/>
          <w:b w:val="false"/>
          <w:i w:val="false"/>
          <w:color w:val="000000"/>
          <w:sz w:val="28"/>
        </w:rPr>
        <w:t>
      Жұмыс күштiң, жылжымайтын мүлiктiң және жалдау құнының арзан болу себiнен Бiшкек шет ел инвесторларына тиiмдi жер. Қырғызстан мемлекетiнiң астанасында көптеген халықаралық симпозиумдар, конференциялар мен семинарлар өткiзiледi.
</w:t>
      </w:r>
      <w:r>
        <w:br/>
      </w:r>
      <w:r>
        <w:rPr>
          <w:rFonts w:ascii="Times New Roman"/>
          <w:b w:val="false"/>
          <w:i w:val="false"/>
          <w:color w:val="000000"/>
          <w:sz w:val="28"/>
        </w:rPr>
        <w:t>
      Бiрақ осымен қоса қалада көп мәселелер де бар.
</w:t>
      </w:r>
      <w:r>
        <w:br/>
      </w:r>
      <w:r>
        <w:rPr>
          <w:rFonts w:ascii="Times New Roman"/>
          <w:b w:val="false"/>
          <w:i w:val="false"/>
          <w:color w:val="000000"/>
          <w:sz w:val="28"/>
        </w:rPr>
        <w:t>
      Аса маңыздысы - үнемi кедейлiкпен азаматтардың көпшiлiгiнiң төмен өмiр сүру деңгейi. 2003 жылдың қорытындысына сай, Бiшкекте орташа айлық еңбек ақы - 2 626 сом, немесе 8 666 теңге құрады, кедейшiлiк деңгейi - 23 %, бұл ретте халықтың 2,6 % тым кедейшiлiк жағдайында тұр.
</w:t>
      </w:r>
      <w:r>
        <w:br/>
      </w:r>
      <w:r>
        <w:rPr>
          <w:rFonts w:ascii="Times New Roman"/>
          <w:b w:val="false"/>
          <w:i w:val="false"/>
          <w:color w:val="000000"/>
          <w:sz w:val="28"/>
        </w:rPr>
        <w:t>
      Ташкент қаласы бәсекеге қабiлеттiлiгi бар, жоғары дайындық деңгейлi өнiмдi өндiруге айрықша өнеркәсiптiк басшылыққа ие. Республиканың ЖIӨ-де астананың жалпы өнiм үлесi 15 % шамасында (2003 жылдың қорытындысына сай) тұр. Ташкент қаласының жетекшi өнеркәсiп саласы - машина жасау және металл өңдеу. Ташкентте, сонымен қатар жеңiл (мақта-мата, тоқыма, аяқ киiм және т.б.) химиялық, мұнай химиялық және химия-фармацевтикалық, азық-түлiк өнеркәсiбi кеңiнен дамыған.
</w:t>
      </w:r>
      <w:r>
        <w:br/>
      </w:r>
      <w:r>
        <w:rPr>
          <w:rFonts w:ascii="Times New Roman"/>
          <w:b w:val="false"/>
          <w:i w:val="false"/>
          <w:color w:val="000000"/>
          <w:sz w:val="28"/>
        </w:rPr>
        <w:t>
      Ташкент қаласы артықшылығының бiрi - тез өсетiн еңбек ресурстары мен жұмыс күшiнiң салыстырмалы төмен құны.
</w:t>
      </w:r>
      <w:r>
        <w:br/>
      </w:r>
      <w:r>
        <w:rPr>
          <w:rFonts w:ascii="Times New Roman"/>
          <w:b w:val="false"/>
          <w:i w:val="false"/>
          <w:color w:val="000000"/>
          <w:sz w:val="28"/>
        </w:rPr>
        <w:t>
      Ташкентте, Бiшкекте сияқты халықтың өмiр сүру деңгейi төмен. Астанамен салыстырғанда Ташкентте халықтың табыс көлемi, өмiр сүру минимум деңгейi төмен, бiрақ Астанада жұмыссыздық деңгейi үлкен.
</w:t>
      </w:r>
      <w:r>
        <w:br/>
      </w:r>
      <w:r>
        <w:rPr>
          <w:rFonts w:ascii="Times New Roman"/>
          <w:b w:val="false"/>
          <w:i w:val="false"/>
          <w:color w:val="000000"/>
          <w:sz w:val="28"/>
        </w:rPr>
        <w:t>
      Ташкент халықаралық симпозиумдар, жиналыстармен семинарларды өткiзу орны болып саналады. Қаланың жылы ауа райы, тарихи мұражайлары мен мәдени мирасқорлары саяхатшыларды Ташкентке келуiн тартады.
</w:t>
      </w:r>
      <w:r>
        <w:br/>
      </w:r>
      <w:r>
        <w:rPr>
          <w:rFonts w:ascii="Times New Roman"/>
          <w:b w:val="false"/>
          <w:i w:val="false"/>
          <w:color w:val="000000"/>
          <w:sz w:val="28"/>
        </w:rPr>
        <w:t>
      Бәсекеге қабiлеттiгi факторлары бойынша, Астана қаласы Бiшкек пен Ташкент қалаларынан анағұрлым асады (8-кесте). Бiшкек пен Ташкентке қарағанда Астанада халықтың өмiр сүру деңгейi бiрталай жоғары, тұратын әрбiр жанға деген ақша табысы 30 есе кем. Елдiк деңгейде Қазақстан туу кезiнде өмiрдiң күтiлетiн ұзақтылығының көрсеткiштерi, бiлiм деңгейi және 1 жанға шаққандағы ЖӨӨ-нiң көрсеткiштерi негiзiнде есептелiнетiн адамдық даму индексi бойынша Өзбекстан мен Қырғызстан елдерiне қарағанда алда келедi.
</w:t>
      </w:r>
      <w:r>
        <w:br/>
      </w:r>
      <w:r>
        <w:rPr>
          <w:rFonts w:ascii="Times New Roman"/>
          <w:b w:val="false"/>
          <w:i w:val="false"/>
          <w:color w:val="000000"/>
          <w:sz w:val="28"/>
        </w:rPr>
        <w:t>
      Астана қаласы қарастырылып отырған астаналардың экономикасына шетел инвестицияларын тарту көлемi бойынша бiрiншi орында тұр. Қазақстан Республикасының астанасының тұрғындарының кәсiпкерлiк әрекетi өте жоғары деңгейде. Бұл факторлар қаланың бюджет кiрiсiнiң деңгейiне әсер етедi. 2003 жылы 1 жанға шаққандағы Астана бюджетiнiң кiрiстерi 388 АҚШ доллары, Бiшкек бюджетiнiң кiрiстерi 36,3 АҚШ доллары, Ташкент бюджетiнiң кiрiстерi 70 АҚШ доллары болды.
</w:t>
      </w:r>
      <w:r>
        <w:br/>
      </w:r>
      <w:r>
        <w:rPr>
          <w:rFonts w:ascii="Times New Roman"/>
          <w:b w:val="false"/>
          <w:i w:val="false"/>
          <w:color w:val="000000"/>
          <w:sz w:val="28"/>
        </w:rPr>
        <w:t>
      Сондай-ақ, Астананың негізгi артықшылығы - қылмыстықтың төмен деңгейi, маманды кадрлердiң бар болуы, мемлекеттiң саяси тұрақтылығы.
</w:t>
      </w:r>
      <w:r>
        <w:br/>
      </w:r>
      <w:r>
        <w:rPr>
          <w:rFonts w:ascii="Times New Roman"/>
          <w:b w:val="false"/>
          <w:i w:val="false"/>
          <w:color w:val="000000"/>
          <w:sz w:val="28"/>
        </w:rPr>
        <w:t>
      Сонымен қатар, Қазақстан астанасының басқа Орталық Азия      мемлекеттерiне қатысты бәсекеге қабiлеттiлiгiн нығайту үшiн, жалпы салыстырмалы талдау өткiзiлiп үй-жай қызметтердiң, пәтерлердi, кеңселердi, жиналыстарды өткiзу залдарын жалға алу, негiзгi тұтыну тауарлар, жұмыстар мен қызметтердiң және басқа ұсыныстардың бағасын анықтау үшiн, арнайы зерттеу жұмыстары өткiзiледi.
</w:t>
      </w:r>
    </w:p>
    <w:p>
      <w:pPr>
        <w:spacing w:after="0"/>
        <w:ind w:left="0"/>
        <w:jc w:val="both"/>
      </w:pPr>
      <w:r>
        <w:rPr>
          <w:rFonts w:ascii="Times New Roman"/>
          <w:b w:val="false"/>
          <w:i w:val="false"/>
          <w:color w:val="000000"/>
          <w:sz w:val="28"/>
        </w:rPr>
        <w:t>
                                                           8-кесте
</w:t>
      </w:r>
    </w:p>
    <w:p>
      <w:pPr>
        <w:spacing w:after="0"/>
        <w:ind w:left="0"/>
        <w:jc w:val="both"/>
      </w:pPr>
      <w:r>
        <w:rPr>
          <w:rFonts w:ascii="Times New Roman"/>
          <w:b w:val="false"/>
          <w:i w:val="false"/>
          <w:color w:val="000000"/>
          <w:sz w:val="28"/>
        </w:rPr>
        <w:t>
</w:t>
      </w:r>
      <w:r>
        <w:rPr>
          <w:rFonts w:ascii="Times New Roman"/>
          <w:b/>
          <w:i w:val="false"/>
          <w:color w:val="000000"/>
          <w:sz w:val="28"/>
        </w:rPr>
        <w:t>
    Бiрқатар Орталық Азия мемлекеттерi астаналарының жеке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бәсекеге қабiлеттiлiгi факторы бойынша салыстырмалы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 2003 жыл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1993"/>
        <w:gridCol w:w="1953"/>
        <w:gridCol w:w="2293"/>
      </w:tblGrid>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Бәсекеге қабiлеттiлігі факторы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Ташкент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Бiшкек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экономикалық
</w:t>
            </w:r>
            <w:r>
              <w:br/>
            </w:r>
            <w:r>
              <w:rPr>
                <w:rFonts w:ascii="Times New Roman"/>
                <w:b w:val="false"/>
                <w:i w:val="false"/>
                <w:color w:val="000000"/>
                <w:sz w:val="20"/>
              </w:rPr>
              <w:t>
белсендiгiнiң деңгейi, %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ЖӨӨ, млн.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536,6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1923,5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ЖIӨ-гi ЖӨӨ үлесi, %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72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әрбiр жанға деген ЖӨӨ,
</w:t>
            </w:r>
            <w:r>
              <w:br/>
            </w:r>
            <w:r>
              <w:rPr>
                <w:rFonts w:ascii="Times New Roman"/>
                <w:b w:val="false"/>
                <w:i w:val="false"/>
                <w:color w:val="000000"/>
                <w:sz w:val="20"/>
              </w:rPr>
              <w:t>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3369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Жұмыссыздық деңгейi, %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495"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еңбекақы,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Өнеркәсiптiк өнiмнiң көлемi, млн.
</w:t>
            </w:r>
            <w:r>
              <w:br/>
            </w:r>
            <w:r>
              <w:rPr>
                <w:rFonts w:ascii="Times New Roman"/>
                <w:b w:val="false"/>
                <w:i w:val="false"/>
                <w:color w:val="000000"/>
                <w:sz w:val="20"/>
              </w:rPr>
              <w:t>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Келесi жылға деген өндiрiстiк
</w:t>
            </w:r>
            <w:r>
              <w:br/>
            </w:r>
            <w:r>
              <w:rPr>
                <w:rFonts w:ascii="Times New Roman"/>
                <w:b w:val="false"/>
                <w:i w:val="false"/>
                <w:color w:val="000000"/>
                <w:sz w:val="20"/>
              </w:rPr>
              <w:t>
өнiмнiң физикалық көлем индексi,
</w:t>
            </w:r>
            <w:r>
              <w:br/>
            </w:r>
            <w:r>
              <w:rPr>
                <w:rFonts w:ascii="Times New Roman"/>
                <w:b w:val="false"/>
                <w:i w:val="false"/>
                <w:color w:val="000000"/>
                <w:sz w:val="20"/>
              </w:rPr>
              <w:t>
%-да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Мемлекеттiң өндiрiстiк өнiмнiң
</w:t>
            </w:r>
            <w:r>
              <w:br/>
            </w:r>
            <w:r>
              <w:rPr>
                <w:rFonts w:ascii="Times New Roman"/>
                <w:b w:val="false"/>
                <w:i w:val="false"/>
                <w:color w:val="000000"/>
                <w:sz w:val="20"/>
              </w:rPr>
              <w:t>
жалпы көлемiндегi үлесi, %-да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Тартылған шетел инвестициялардың
</w:t>
            </w:r>
            <w:r>
              <w:br/>
            </w:r>
            <w:r>
              <w:rPr>
                <w:rFonts w:ascii="Times New Roman"/>
                <w:b w:val="false"/>
                <w:i w:val="false"/>
                <w:color w:val="000000"/>
                <w:sz w:val="20"/>
              </w:rPr>
              <w:t>
көлемi, млн.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1028,8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шаршы метр үй-жайдың орташа
</w:t>
            </w:r>
            <w:r>
              <w:br/>
            </w:r>
            <w:r>
              <w:rPr>
                <w:rFonts w:ascii="Times New Roman"/>
                <w:b w:val="false"/>
                <w:i w:val="false"/>
                <w:color w:val="000000"/>
                <w:sz w:val="20"/>
              </w:rPr>
              <w:t>
шынайы құны, АҚШ долл.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r>
      <w:tr>
        <w:trPr>
          <w:trHeight w:val="450" w:hRule="atLeast"/>
        </w:trPr>
        <w:tc>
          <w:tcPr>
            <w:tcW w:w="6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ЖОО-лар саны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w:t>
      </w:r>
      <w:r>
        <w:rPr>
          <w:rFonts w:ascii="Times New Roman"/>
          <w:b w:val="false"/>
          <w:i w:val="false"/>
          <w:color w:val="000000"/>
          <w:sz w:val="28"/>
        </w:rPr>
        <w:t>
: ҚР-ның Статистика агенттiгi
</w:t>
      </w:r>
      <w:r>
        <w:br/>
      </w:r>
      <w:r>
        <w:rPr>
          <w:rFonts w:ascii="Times New Roman"/>
          <w:b w:val="false"/>
          <w:i w:val="false"/>
          <w:color w:val="000000"/>
          <w:sz w:val="28"/>
        </w:rPr>
        <w:t>
           Қырғыз Республикасының Мемстаткомитетi
</w:t>
      </w:r>
      <w:r>
        <w:br/>
      </w:r>
      <w:r>
        <w:rPr>
          <w:rFonts w:ascii="Times New Roman"/>
          <w:b w:val="false"/>
          <w:i w:val="false"/>
          <w:color w:val="000000"/>
          <w:sz w:val="28"/>
        </w:rPr>
        <w:t>
           Ташкент қаласының Статистика басқармасы
</w:t>
      </w:r>
      <w:r>
        <w:br/>
      </w:r>
      <w:r>
        <w:rPr>
          <w:rFonts w:ascii="Times New Roman"/>
          <w:b w:val="false"/>
          <w:i w:val="false"/>
          <w:color w:val="000000"/>
          <w:sz w:val="28"/>
        </w:rPr>
        <w:t>
           Есепте мемлекеттердiң Ұлттық банктерiнiң ресми курстары пайдаланылған.
</w:t>
      </w:r>
    </w:p>
    <w:p>
      <w:pPr>
        <w:spacing w:after="0"/>
        <w:ind w:left="0"/>
        <w:jc w:val="both"/>
      </w:pPr>
      <w:r>
        <w:rPr>
          <w:rFonts w:ascii="Times New Roman"/>
          <w:b w:val="false"/>
          <w:i w:val="false"/>
          <w:color w:val="000000"/>
          <w:sz w:val="28"/>
        </w:rPr>
        <w:t>
</w:t>
      </w:r>
      <w:r>
        <w:rPr>
          <w:rFonts w:ascii="Times New Roman"/>
          <w:b/>
          <w:i w:val="false"/>
          <w:color w:val="000000"/>
          <w:sz w:val="28"/>
        </w:rPr>
        <w:t>
1.3. Астананың Қазақстанның басқа iрi қалаларымен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салыстырмалы бәсекеге қабiлеттiлiгi факторы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 қалалардың келесi бәсекеге қабiлеттiлiгi факторларына негiзделген:
</w:t>
      </w:r>
      <w:r>
        <w:br/>
      </w:r>
      <w:r>
        <w:rPr>
          <w:rFonts w:ascii="Times New Roman"/>
          <w:b w:val="false"/>
          <w:i w:val="false"/>
          <w:color w:val="000000"/>
          <w:sz w:val="28"/>
        </w:rPr>
        <w:t>
      халықтың шоғырлануы;
</w:t>
      </w:r>
      <w:r>
        <w:br/>
      </w:r>
      <w:r>
        <w:rPr>
          <w:rFonts w:ascii="Times New Roman"/>
          <w:b w:val="false"/>
          <w:i w:val="false"/>
          <w:color w:val="000000"/>
          <w:sz w:val="28"/>
        </w:rPr>
        <w:t>
      еңбек нарығы, жергiлiктi үкiметтiң халықтың қызмет ету саласындағы саясаты;
</w:t>
      </w:r>
      <w:r>
        <w:br/>
      </w:r>
      <w:r>
        <w:rPr>
          <w:rFonts w:ascii="Times New Roman"/>
          <w:b w:val="false"/>
          <w:i w:val="false"/>
          <w:color w:val="000000"/>
          <w:sz w:val="28"/>
        </w:rPr>
        <w:t>
      бiлiм сапасы, бiлiм және ғылыми мүмкiншiлігінiң бар болуы жоғары мамандандырылған кадрлердiң бар болуы;
</w:t>
      </w:r>
      <w:r>
        <w:br/>
      </w:r>
      <w:r>
        <w:rPr>
          <w:rFonts w:ascii="Times New Roman"/>
          <w:b w:val="false"/>
          <w:i w:val="false"/>
          <w:color w:val="000000"/>
          <w:sz w:val="28"/>
        </w:rPr>
        <w:t>
      халықтың өмiр сүру және қауiпсiздiк деңгейi;
</w:t>
      </w:r>
      <w:r>
        <w:br/>
      </w:r>
      <w:r>
        <w:rPr>
          <w:rFonts w:ascii="Times New Roman"/>
          <w:b w:val="false"/>
          <w:i w:val="false"/>
          <w:color w:val="000000"/>
          <w:sz w:val="28"/>
        </w:rPr>
        <w:t>
      экономиканың инвестициялық тартымдылығы;
</w:t>
      </w:r>
      <w:r>
        <w:br/>
      </w:r>
      <w:r>
        <w:rPr>
          <w:rFonts w:ascii="Times New Roman"/>
          <w:b w:val="false"/>
          <w:i w:val="false"/>
          <w:color w:val="000000"/>
          <w:sz w:val="28"/>
        </w:rPr>
        <w:t>
      халықаралық саяси орталық ретiнде толық функциясы.
</w:t>
      </w:r>
      <w:r>
        <w:br/>
      </w:r>
      <w:r>
        <w:rPr>
          <w:rFonts w:ascii="Times New Roman"/>
          <w:b w:val="false"/>
          <w:i w:val="false"/>
          <w:color w:val="000000"/>
          <w:sz w:val="28"/>
        </w:rPr>
        <w:t>
      Астананың басты бәсекелестерi ретiнде Қазақстанның iрi қалалары - Алматы мен Қарағанды қарастырылған (9-кесте).
</w:t>
      </w:r>
      <w:r>
        <w:br/>
      </w:r>
      <w:r>
        <w:rPr>
          <w:rFonts w:ascii="Times New Roman"/>
          <w:b w:val="false"/>
          <w:i w:val="false"/>
          <w:color w:val="000000"/>
          <w:sz w:val="28"/>
        </w:rPr>
        <w:t>
      Талдау көрсеткендей, Алматының үлкен бәсекелестiк артықшылықтары бар. Қала елдiң қаржы орталығы, Қазақстанның басқа аудандары арасында инвестициялық тартымдықтың жетекшiсi болып келедi. Алматының жоғарғы көрсеткiштерi негiзiнен қалада iрi компаниялардың, халықаралық ұйымдардың орталық кеңселерiнiң орналасуымен байланысты. Сонымен қатар, Астанада дипломатиялық қалашықтың салыну себебiнде, шет елдердiң елшiлiктерi мен халықаралық ұйымдары астанаға көшуде.
</w:t>
      </w:r>
      <w:r>
        <w:br/>
      </w:r>
      <w:r>
        <w:rPr>
          <w:rFonts w:ascii="Times New Roman"/>
          <w:b w:val="false"/>
          <w:i w:val="false"/>
          <w:color w:val="000000"/>
          <w:sz w:val="28"/>
        </w:rPr>
        <w:t>
      Қазақстанның бұрынғы астанасы Алматыда елдiң ең танымал және талапкерлермен үлкен сұраныста болатын жоғарғы оқу орындары орналасқан. Республика бойынша, осы қала кәсiпкерлiктiң даму деңгейiнде жетекшiлiк алады. Алматыда 1000 халық санына кiшi және орта бизнестiң ең көп көлемi анықталған. Бұл шарт, қатаң бәсекелiстiк пен сәйкес сервистiк қызмет көрсетудiң, және басқа тауарлар, жұмыстар мен қызметтердiң анағұрлым жоғары деңгейiне әкелдi.
</w:t>
      </w:r>
      <w:r>
        <w:br/>
      </w:r>
      <w:r>
        <w:rPr>
          <w:rFonts w:ascii="Times New Roman"/>
          <w:b w:val="false"/>
          <w:i w:val="false"/>
          <w:color w:val="000000"/>
          <w:sz w:val="28"/>
        </w:rPr>
        <w:t>
      Сонымен қатар, Алматы атмосфералық ауаның жоғары ластануы мен географиялық орналасқан жерiмен (жер сiлкiнiсi, сел қаупi), тиiмсiз экологиялық жағдайымен және қаланың имиджiне жағымсыз әсер ететiн қылмыстықтың жоғары деңгейiмен сипатталады.
</w:t>
      </w:r>
      <w:r>
        <w:br/>
      </w:r>
      <w:r>
        <w:rPr>
          <w:rFonts w:ascii="Times New Roman"/>
          <w:b w:val="false"/>
          <w:i w:val="false"/>
          <w:color w:val="000000"/>
          <w:sz w:val="28"/>
        </w:rPr>
        <w:t>
      Қарағанды негiзiнен өнеркәсiптiк қала болып саналады, қала шетiнде бай көмiр-металлургиялық базалардың бар болуы үлкен инвестицияларды, тартады. Қала, сондай-ақ, жастарға республиканың танымал жоғары оқу орындарында бiлiм алу үшiн тартымды. Бiрақ қазiргi уақытта ЖОО-ң түлектерi Астанада қызмет етедi. Бұл ретте, қалада қызмет көрсету және сауда салаларының бiршама дамығанын айта кету керек. Олардың бiрi, қаланың Астанаға жақын орналасуы және астана тұрғындарына қызмет көрсету және сауда талаптарына жауап беру мүмкiншiлігі.
</w:t>
      </w:r>
      <w:r>
        <w:br/>
      </w:r>
      <w:r>
        <w:rPr>
          <w:rFonts w:ascii="Times New Roman"/>
          <w:b w:val="false"/>
          <w:i w:val="false"/>
          <w:color w:val="000000"/>
          <w:sz w:val="28"/>
        </w:rPr>
        <w:t>
      Астана мен Алматыға қарағанда Қарағандыда тұратын әрбiр жанға деген ең аз табыс көрсеткiшi байқалады. Сонымен қатар, жұмысқа орналасу мүмкiншiлiгiнiң шектелуi сияқты жағымсыз факторлары, елдегi қылмыстықтың ең жоғары көрсеткiшi және жағымсыз экологиялық жағдайы бақыланады.
</w:t>
      </w:r>
      <w:r>
        <w:br/>
      </w:r>
      <w:r>
        <w:rPr>
          <w:rFonts w:ascii="Times New Roman"/>
          <w:b w:val="false"/>
          <w:i w:val="false"/>
          <w:color w:val="000000"/>
          <w:sz w:val="28"/>
        </w:rPr>
        <w:t>
      Талдау көрсеткендей, Астананың елде жетекшiлiк орны алатын факторларының бастысы едәуiр маманды еңбек ресурстарының бар болуы (қызмет ететiн адамдардың жалпы санында жоғары және орта кәсiби бiлiмi бар азаматтардың үлесi 55 астам пайызын құрайды) болып келедi. Орталық және жергiлiктi мемлекеттiк органдардың, мемлекеттiк және дара кәсiпорындардың, денсаулық сақтау және бiлiм беру мекемелердiң, құрылыс ұйымдардың мамандарға және күтушi қызметкерлер деген сұранысы жоғары.
</w:t>
      </w:r>
      <w:r>
        <w:br/>
      </w:r>
      <w:r>
        <w:rPr>
          <w:rFonts w:ascii="Times New Roman"/>
          <w:b w:val="false"/>
          <w:i w:val="false"/>
          <w:color w:val="000000"/>
          <w:sz w:val="28"/>
        </w:rPr>
        <w:t>
      Бұл ретте, Астанада 2004 жылы өнеркәсiптiк кәсiпорындардан келесi өнеркәсiп түрлерiндегi техникалық мамандар үлкен сұраныста болған:
</w:t>
      </w:r>
      <w:r>
        <w:br/>
      </w:r>
      <w:r>
        <w:rPr>
          <w:rFonts w:ascii="Times New Roman"/>
          <w:b w:val="false"/>
          <w:i w:val="false"/>
          <w:color w:val="000000"/>
          <w:sz w:val="28"/>
        </w:rPr>
        <w:t>
      азық-түлiк өнiмдердiң өндiрiсi;
</w:t>
      </w:r>
      <w:r>
        <w:br/>
      </w:r>
      <w:r>
        <w:rPr>
          <w:rFonts w:ascii="Times New Roman"/>
          <w:b w:val="false"/>
          <w:i w:val="false"/>
          <w:color w:val="000000"/>
          <w:sz w:val="28"/>
        </w:rPr>
        <w:t>
      машиналар мен жабдықтардың өндiрiсi;
</w:t>
      </w:r>
      <w:r>
        <w:br/>
      </w:r>
      <w:r>
        <w:rPr>
          <w:rFonts w:ascii="Times New Roman"/>
          <w:b w:val="false"/>
          <w:i w:val="false"/>
          <w:color w:val="000000"/>
          <w:sz w:val="28"/>
        </w:rPr>
        <w:t>
      дайын металл бұйымдардың өндiрiсi;
</w:t>
      </w:r>
      <w:r>
        <w:br/>
      </w:r>
      <w:r>
        <w:rPr>
          <w:rFonts w:ascii="Times New Roman"/>
          <w:b w:val="false"/>
          <w:i w:val="false"/>
          <w:color w:val="000000"/>
          <w:sz w:val="28"/>
        </w:rPr>
        <w:t>
      тоқыма және тiгiн өнеркәсiбi.
</w:t>
      </w:r>
      <w:r>
        <w:br/>
      </w:r>
      <w:r>
        <w:rPr>
          <w:rFonts w:ascii="Times New Roman"/>
          <w:b w:val="false"/>
          <w:i w:val="false"/>
          <w:color w:val="000000"/>
          <w:sz w:val="28"/>
        </w:rPr>
        <w:t>
      Астана қаласының еңбек нарығында өнеркәсiптiк кәсiпкерлермен ең көп талаптанған мамандықтар: қосалқы жұмысшылар, электрслесарьлар, электргаздәнекершiлер, машина реттеушiлер, аспазшылар және т.б.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Қалада соңғы екi жыл бойы Қазақстан бойынша ең төмен жұмыссыздық деңгейi байқалады.
</w:t>
      </w:r>
      <w:r>
        <w:br/>
      </w:r>
      <w:r>
        <w:rPr>
          <w:rFonts w:ascii="Times New Roman"/>
          <w:b w:val="false"/>
          <w:i w:val="false"/>
          <w:color w:val="000000"/>
          <w:sz w:val="28"/>
        </w:rPr>
        <w:t>
      Астанада Қазақстанның басқа қалаларымен салыстырғанда халықтың табыс табу деңгейi анағұрлым жоғары. Сонымен, астанада бiр қызметкердiң орташа айлық еңбек ақысы Қарағандыдан 70 % және Алматыдан 6 % артық.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Астана қаласы әкiмшiлiгiнiң деректерi мен Қазақстан Республикасы Индустрия және сауда министрлігінің есебі "2003-2015 жылдарға қабылданған индустриалдық-инновациялық даму стратегиясын 2004 жылы жетiлдiру шараларды"
</w:t>
      </w:r>
    </w:p>
    <w:p>
      <w:pPr>
        <w:spacing w:after="0"/>
        <w:ind w:left="0"/>
        <w:jc w:val="both"/>
      </w:pPr>
      <w:r>
        <w:rPr>
          <w:rFonts w:ascii="Times New Roman"/>
          <w:b w:val="false"/>
          <w:i w:val="false"/>
          <w:color w:val="000000"/>
          <w:sz w:val="28"/>
        </w:rPr>
        <w:t>
      Жұмысқа орналасу және үлкен табыс табу мүмкiншiлiгi Астанаға елдiң басқа аумақтары және басқа мемлекеттер азаматтарының көшiп келуiнiң басты факторы болып келедi.
</w:t>
      </w:r>
      <w:r>
        <w:br/>
      </w:r>
      <w:r>
        <w:rPr>
          <w:rFonts w:ascii="Times New Roman"/>
          <w:b w:val="false"/>
          <w:i w:val="false"/>
          <w:color w:val="000000"/>
          <w:sz w:val="28"/>
        </w:rPr>
        <w:t>
      Сонымен қатар, Астана елдiң ең қауiпсiз ауданы болып саналады, 2004 жылы астанада Қазақстанның басқа аумақтарымен салыстырғанда ең төмен қылмыстар саны бақыланған.
</w:t>
      </w:r>
      <w:r>
        <w:br/>
      </w:r>
      <w:r>
        <w:rPr>
          <w:rFonts w:ascii="Times New Roman"/>
          <w:b w:val="false"/>
          <w:i w:val="false"/>
          <w:color w:val="000000"/>
          <w:sz w:val="28"/>
        </w:rPr>
        <w:t>
      Астанаға жас мамандардың келуiн тоқтататын мәселесiнiң бiрi үй-жайлардың жоғары бағасымен, олардың шектелген сатып алу жағдайы болып келедi.
</w:t>
      </w:r>
      <w:r>
        <w:br/>
      </w:r>
      <w:r>
        <w:rPr>
          <w:rFonts w:ascii="Times New Roman"/>
          <w:b w:val="false"/>
          <w:i w:val="false"/>
          <w:color w:val="000000"/>
          <w:sz w:val="28"/>
        </w:rPr>
        <w:t>
      Сонымен, Астана жоғарыда аталған бәсекеге қабiлеттiлiгi факторлары бойынша басшылықты сақтап жетiлдiру, басқа бағыттарда бәсекеге қабiлеттiлiгi жағдайын жақсарту керек.
</w:t>
      </w:r>
    </w:p>
    <w:p>
      <w:pPr>
        <w:spacing w:after="0"/>
        <w:ind w:left="0"/>
        <w:jc w:val="both"/>
      </w:pPr>
      <w:r>
        <w:rPr>
          <w:rFonts w:ascii="Times New Roman"/>
          <w:b w:val="false"/>
          <w:i w:val="false"/>
          <w:color w:val="000000"/>
          <w:sz w:val="28"/>
        </w:rPr>
        <w:t>
                                                            9-кесте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Қазақстанның iрi қалалары арасындағы бәсекеге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қабiлеттілік факторлары бойынша салыстырмалы кесте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533"/>
        <w:gridCol w:w="2373"/>
        <w:gridCol w:w="2393"/>
      </w:tblGrid>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Бәсекеге қабiлеттілік
</w:t>
            </w:r>
            <w:r>
              <w:br/>
            </w:r>
            <w:r>
              <w:rPr>
                <w:rFonts w:ascii="Times New Roman"/>
                <w:b w:val="false"/>
                <w:i w:val="false"/>
                <w:color w:val="000000"/>
                <w:sz w:val="20"/>
              </w:rPr>
              <w:t>
факторлары, 2004 ж.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экономикалық
</w:t>
            </w:r>
            <w:r>
              <w:br/>
            </w:r>
            <w:r>
              <w:rPr>
                <w:rFonts w:ascii="Times New Roman"/>
                <w:b w:val="false"/>
                <w:i w:val="false"/>
                <w:color w:val="000000"/>
                <w:sz w:val="20"/>
              </w:rPr>
              <w:t>
белсендiлiгi деңгейi, %
</w:t>
            </w:r>
            <w:r>
              <w:br/>
            </w:r>
            <w:r>
              <w:rPr>
                <w:rFonts w:ascii="Times New Roman"/>
                <w:b w:val="false"/>
                <w:i w:val="false"/>
                <w:color w:val="000000"/>
                <w:sz w:val="20"/>
              </w:rPr>
              <w:t>
Сәйкес орта республикалық
</w:t>
            </w:r>
            <w:r>
              <w:br/>
            </w:r>
            <w:r>
              <w:rPr>
                <w:rFonts w:ascii="Times New Roman"/>
                <w:b w:val="false"/>
                <w:i w:val="false"/>
                <w:color w:val="000000"/>
                <w:sz w:val="20"/>
              </w:rPr>
              <w:t>
көрсеткiшке деген қатынасы, %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p>
            <w:pPr>
              <w:spacing w:after="20"/>
              <w:ind w:left="20"/>
              <w:jc w:val="both"/>
            </w:pPr>
            <w:r>
              <w:rPr>
                <w:rFonts w:ascii="Times New Roman"/>
                <w:b w:val="false"/>
                <w:i w:val="false"/>
                <w:color w:val="000000"/>
                <w:sz w:val="20"/>
              </w:rPr>
              <w:t>
89,7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p>
            <w:pPr>
              <w:spacing w:after="20"/>
              <w:ind w:left="20"/>
              <w:jc w:val="both"/>
            </w:pPr>
            <w:r>
              <w:rPr>
                <w:rFonts w:ascii="Times New Roman"/>
                <w:b w:val="false"/>
                <w:i w:val="false"/>
                <w:color w:val="000000"/>
                <w:sz w:val="20"/>
              </w:rPr>
              <w:t>
89,4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p>
            <w:pPr>
              <w:spacing w:after="20"/>
              <w:ind w:left="20"/>
              <w:jc w:val="both"/>
            </w:pPr>
            <w:r>
              <w:rPr>
                <w:rFonts w:ascii="Times New Roman"/>
                <w:b w:val="false"/>
                <w:i w:val="false"/>
                <w:color w:val="000000"/>
                <w:sz w:val="20"/>
              </w:rPr>
              <w:t>
98,8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Жұмыссыздық деңгейi, %
</w:t>
            </w:r>
            <w:r>
              <w:br/>
            </w:r>
            <w:r>
              <w:rPr>
                <w:rFonts w:ascii="Times New Roman"/>
                <w:b w:val="false"/>
                <w:i w:val="false"/>
                <w:color w:val="000000"/>
                <w:sz w:val="20"/>
              </w:rPr>
              <w:t>
Сәйкес орта республикалық
</w:t>
            </w:r>
            <w:r>
              <w:br/>
            </w:r>
            <w:r>
              <w:rPr>
                <w:rFonts w:ascii="Times New Roman"/>
                <w:b w:val="false"/>
                <w:i w:val="false"/>
                <w:color w:val="000000"/>
                <w:sz w:val="20"/>
              </w:rPr>
              <w:t>
көрсеткiшке деген қатынасы, %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r>
              <w:br/>
            </w:r>
            <w:r>
              <w:rPr>
                <w:rFonts w:ascii="Times New Roman"/>
                <w:b w:val="false"/>
                <w:i w:val="false"/>
                <w:color w:val="000000"/>
                <w:sz w:val="20"/>
              </w:rPr>
              <w:t>
100,4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r>
              <w:br/>
            </w:r>
            <w:r>
              <w:rPr>
                <w:rFonts w:ascii="Times New Roman"/>
                <w:b w:val="false"/>
                <w:i w:val="false"/>
                <w:color w:val="000000"/>
                <w:sz w:val="20"/>
              </w:rPr>
              <w:t>
103,4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r>
              <w:br/>
            </w:r>
            <w:r>
              <w:rPr>
                <w:rFonts w:ascii="Times New Roman"/>
                <w:b w:val="false"/>
                <w:i w:val="false"/>
                <w:color w:val="000000"/>
                <w:sz w:val="20"/>
              </w:rPr>
              <w:t>
99,9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әрбiр жанға деген ақша табысы, теңге
</w:t>
            </w:r>
            <w:r>
              <w:br/>
            </w:r>
            <w:r>
              <w:rPr>
                <w:rFonts w:ascii="Times New Roman"/>
                <w:b w:val="false"/>
                <w:i w:val="false"/>
                <w:color w:val="000000"/>
                <w:sz w:val="20"/>
              </w:rPr>
              <w:t>
Сәйкес орта республикалық
</w:t>
            </w:r>
            <w:r>
              <w:br/>
            </w:r>
            <w:r>
              <w:rPr>
                <w:rFonts w:ascii="Times New Roman"/>
                <w:b w:val="false"/>
                <w:i w:val="false"/>
                <w:color w:val="000000"/>
                <w:sz w:val="20"/>
              </w:rPr>
              <w:t>
көрсеткiшке деген қатынасы, %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24235
</w:t>
            </w:r>
            <w:r>
              <w:br/>
            </w:r>
            <w:r>
              <w:rPr>
                <w:rFonts w:ascii="Times New Roman"/>
                <w:b w:val="false"/>
                <w:i w:val="false"/>
                <w:color w:val="000000"/>
                <w:sz w:val="20"/>
              </w:rPr>
              <w:t>
</w:t>
            </w:r>
            <w:r>
              <w:br/>
            </w:r>
            <w:r>
              <w:rPr>
                <w:rFonts w:ascii="Times New Roman"/>
                <w:b w:val="false"/>
                <w:i w:val="false"/>
                <w:color w:val="000000"/>
                <w:sz w:val="20"/>
              </w:rPr>
              <w:t>
189,0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14051
</w:t>
            </w:r>
            <w:r>
              <w:br/>
            </w:r>
            <w:r>
              <w:rPr>
                <w:rFonts w:ascii="Times New Roman"/>
                <w:b w:val="false"/>
                <w:i w:val="false"/>
                <w:color w:val="000000"/>
                <w:sz w:val="20"/>
              </w:rPr>
              <w:t>
</w:t>
            </w:r>
            <w:r>
              <w:br/>
            </w:r>
            <w:r>
              <w:rPr>
                <w:rFonts w:ascii="Times New Roman"/>
                <w:b w:val="false"/>
                <w:i w:val="false"/>
                <w:color w:val="000000"/>
                <w:sz w:val="20"/>
              </w:rPr>
              <w:t>
109,7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26196
</w:t>
            </w:r>
            <w:r>
              <w:br/>
            </w:r>
            <w:r>
              <w:rPr>
                <w:rFonts w:ascii="Times New Roman"/>
                <w:b w:val="false"/>
                <w:i w:val="false"/>
                <w:color w:val="000000"/>
                <w:sz w:val="20"/>
              </w:rPr>
              <w:t>
</w:t>
            </w:r>
            <w:r>
              <w:br/>
            </w:r>
            <w:r>
              <w:rPr>
                <w:rFonts w:ascii="Times New Roman"/>
                <w:b w:val="false"/>
                <w:i w:val="false"/>
                <w:color w:val="000000"/>
                <w:sz w:val="20"/>
              </w:rPr>
              <w:t>
204,3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еңбекақы, теңге
</w:t>
            </w:r>
            <w:r>
              <w:br/>
            </w:r>
            <w:r>
              <w:rPr>
                <w:rFonts w:ascii="Times New Roman"/>
                <w:b w:val="false"/>
                <w:i w:val="false"/>
                <w:color w:val="000000"/>
                <w:sz w:val="20"/>
              </w:rPr>
              <w:t>
Сәйкес орта республикалық
</w:t>
            </w:r>
            <w:r>
              <w:br/>
            </w:r>
            <w:r>
              <w:rPr>
                <w:rFonts w:ascii="Times New Roman"/>
                <w:b w:val="false"/>
                <w:i w:val="false"/>
                <w:color w:val="000000"/>
                <w:sz w:val="20"/>
              </w:rPr>
              <w:t>
көрсеткiшке деген қатынасы, %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39614
</w:t>
            </w:r>
            <w:r>
              <w:br/>
            </w:r>
            <w:r>
              <w:rPr>
                <w:rFonts w:ascii="Times New Roman"/>
                <w:b w:val="false"/>
                <w:i w:val="false"/>
                <w:color w:val="000000"/>
                <w:sz w:val="20"/>
              </w:rPr>
              <w:t>
139,9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24312
</w:t>
            </w:r>
            <w:r>
              <w:br/>
            </w:r>
            <w:r>
              <w:rPr>
                <w:rFonts w:ascii="Times New Roman"/>
                <w:b w:val="false"/>
                <w:i w:val="false"/>
                <w:color w:val="000000"/>
                <w:sz w:val="20"/>
              </w:rPr>
              <w:t>
85,8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41921
</w:t>
            </w:r>
            <w:r>
              <w:br/>
            </w:r>
            <w:r>
              <w:rPr>
                <w:rFonts w:ascii="Times New Roman"/>
                <w:b w:val="false"/>
                <w:i w:val="false"/>
                <w:color w:val="000000"/>
                <w:sz w:val="20"/>
              </w:rPr>
              <w:t>
148,0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Сапалы жоғары бiлiм
</w:t>
            </w:r>
            <w:r>
              <w:br/>
            </w:r>
            <w:r>
              <w:rPr>
                <w:rFonts w:ascii="Times New Roman"/>
                <w:b w:val="false"/>
                <w:i w:val="false"/>
                <w:color w:val="000000"/>
                <w:sz w:val="20"/>
              </w:rPr>
              <w:t>
(ЖОО-дың бар болуы, ҚР БҒМ
</w:t>
            </w:r>
            <w:r>
              <w:br/>
            </w:r>
            <w:r>
              <w:rPr>
                <w:rFonts w:ascii="Times New Roman"/>
                <w:b w:val="false"/>
                <w:i w:val="false"/>
                <w:color w:val="000000"/>
                <w:sz w:val="20"/>
              </w:rPr>
              <w:t>
ЖОО-ң рейтингi)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Аль-Фараби
</w:t>
            </w:r>
            <w:r>
              <w:br/>
            </w:r>
            <w:r>
              <w:rPr>
                <w:rFonts w:ascii="Times New Roman"/>
                <w:b w:val="false"/>
                <w:i w:val="false"/>
                <w:color w:val="000000"/>
                <w:sz w:val="20"/>
              </w:rPr>
              <w:t>
атындағы
</w:t>
            </w:r>
            <w:r>
              <w:br/>
            </w:r>
            <w:r>
              <w:rPr>
                <w:rFonts w:ascii="Times New Roman"/>
                <w:b w:val="false"/>
                <w:i w:val="false"/>
                <w:color w:val="000000"/>
                <w:sz w:val="20"/>
              </w:rPr>
              <w:t>
Қазақ
</w:t>
            </w:r>
            <w:r>
              <w:br/>
            </w:r>
            <w:r>
              <w:rPr>
                <w:rFonts w:ascii="Times New Roman"/>
                <w:b w:val="false"/>
                <w:i w:val="false"/>
                <w:color w:val="000000"/>
                <w:sz w:val="20"/>
              </w:rPr>
              <w:t>
ұлттық
</w:t>
            </w:r>
            <w:r>
              <w:br/>
            </w:r>
            <w:r>
              <w:rPr>
                <w:rFonts w:ascii="Times New Roman"/>
                <w:b w:val="false"/>
                <w:i w:val="false"/>
                <w:color w:val="000000"/>
                <w:sz w:val="20"/>
              </w:rPr>
              <w:t>
университетi
</w:t>
            </w:r>
            <w:r>
              <w:br/>
            </w:r>
            <w:r>
              <w:rPr>
                <w:rFonts w:ascii="Times New Roman"/>
                <w:b w:val="false"/>
                <w:i w:val="false"/>
                <w:color w:val="000000"/>
                <w:sz w:val="20"/>
              </w:rPr>
              <w:t>
(1 орын),
</w:t>
            </w:r>
            <w:r>
              <w:br/>
            </w:r>
            <w:r>
              <w:rPr>
                <w:rFonts w:ascii="Times New Roman"/>
                <w:b w:val="false"/>
                <w:i w:val="false"/>
                <w:color w:val="000000"/>
                <w:sz w:val="20"/>
              </w:rPr>
              <w:t>
ҚазМАУ,
</w:t>
            </w:r>
            <w:r>
              <w:br/>
            </w:r>
            <w:r>
              <w:rPr>
                <w:rFonts w:ascii="Times New Roman"/>
                <w:b w:val="false"/>
                <w:i w:val="false"/>
                <w:color w:val="000000"/>
                <w:sz w:val="20"/>
              </w:rPr>
              <w:t>
КИМЭП, ҚБТУ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Е.А.Букетов
</w:t>
            </w:r>
            <w:r>
              <w:br/>
            </w:r>
            <w:r>
              <w:rPr>
                <w:rFonts w:ascii="Times New Roman"/>
                <w:b w:val="false"/>
                <w:i w:val="false"/>
                <w:color w:val="000000"/>
                <w:sz w:val="20"/>
              </w:rPr>
              <w:t>
атындағы
</w:t>
            </w:r>
            <w:r>
              <w:br/>
            </w:r>
            <w:r>
              <w:rPr>
                <w:rFonts w:ascii="Times New Roman"/>
                <w:b w:val="false"/>
                <w:i w:val="false"/>
                <w:color w:val="000000"/>
                <w:sz w:val="20"/>
              </w:rPr>
              <w:t>
Қарағанды
</w:t>
            </w:r>
            <w:r>
              <w:br/>
            </w:r>
            <w:r>
              <w:rPr>
                <w:rFonts w:ascii="Times New Roman"/>
                <w:b w:val="false"/>
                <w:i w:val="false"/>
                <w:color w:val="000000"/>
                <w:sz w:val="20"/>
              </w:rPr>
              <w:t>
мемлекеттiк
</w:t>
            </w:r>
            <w:r>
              <w:br/>
            </w:r>
            <w:r>
              <w:rPr>
                <w:rFonts w:ascii="Times New Roman"/>
                <w:b w:val="false"/>
                <w:i w:val="false"/>
                <w:color w:val="000000"/>
                <w:sz w:val="20"/>
              </w:rPr>
              <w:t>
универ-
</w:t>
            </w:r>
            <w:r>
              <w:br/>
            </w:r>
            <w:r>
              <w:rPr>
                <w:rFonts w:ascii="Times New Roman"/>
                <w:b w:val="false"/>
                <w:i w:val="false"/>
                <w:color w:val="000000"/>
                <w:sz w:val="20"/>
              </w:rPr>
              <w:t>
ситетi
</w:t>
            </w:r>
            <w:r>
              <w:br/>
            </w:r>
            <w:r>
              <w:rPr>
                <w:rFonts w:ascii="Times New Roman"/>
                <w:b w:val="false"/>
                <w:i w:val="false"/>
                <w:color w:val="000000"/>
                <w:sz w:val="20"/>
              </w:rPr>
              <w:t>
(3 орын),
</w:t>
            </w:r>
            <w:r>
              <w:br/>
            </w:r>
            <w:r>
              <w:rPr>
                <w:rFonts w:ascii="Times New Roman"/>
                <w:b w:val="false"/>
                <w:i w:val="false"/>
                <w:color w:val="000000"/>
                <w:sz w:val="20"/>
              </w:rPr>
              <w:t>
ҚМТУ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Л.Н.Гумилев
</w:t>
            </w:r>
            <w:r>
              <w:br/>
            </w:r>
            <w:r>
              <w:rPr>
                <w:rFonts w:ascii="Times New Roman"/>
                <w:b w:val="false"/>
                <w:i w:val="false"/>
                <w:color w:val="000000"/>
                <w:sz w:val="20"/>
              </w:rPr>
              <w:t>
атындағы
</w:t>
            </w:r>
            <w:r>
              <w:br/>
            </w:r>
            <w:r>
              <w:rPr>
                <w:rFonts w:ascii="Times New Roman"/>
                <w:b w:val="false"/>
                <w:i w:val="false"/>
                <w:color w:val="000000"/>
                <w:sz w:val="20"/>
              </w:rPr>
              <w:t>
Еуразия
</w:t>
            </w:r>
            <w:r>
              <w:br/>
            </w:r>
            <w:r>
              <w:rPr>
                <w:rFonts w:ascii="Times New Roman"/>
                <w:b w:val="false"/>
                <w:i w:val="false"/>
                <w:color w:val="000000"/>
                <w:sz w:val="20"/>
              </w:rPr>
              <w:t>
ұлттық
</w:t>
            </w:r>
            <w:r>
              <w:br/>
            </w:r>
            <w:r>
              <w:rPr>
                <w:rFonts w:ascii="Times New Roman"/>
                <w:b w:val="false"/>
                <w:i w:val="false"/>
                <w:color w:val="000000"/>
                <w:sz w:val="20"/>
              </w:rPr>
              <w:t>
универ-
</w:t>
            </w:r>
            <w:r>
              <w:br/>
            </w:r>
            <w:r>
              <w:rPr>
                <w:rFonts w:ascii="Times New Roman"/>
                <w:b w:val="false"/>
                <w:i w:val="false"/>
                <w:color w:val="000000"/>
                <w:sz w:val="20"/>
              </w:rPr>
              <w:t>
ситетi
</w:t>
            </w:r>
            <w:r>
              <w:br/>
            </w:r>
            <w:r>
              <w:rPr>
                <w:rFonts w:ascii="Times New Roman"/>
                <w:b w:val="false"/>
                <w:i w:val="false"/>
                <w:color w:val="000000"/>
                <w:sz w:val="20"/>
              </w:rPr>
              <w:t>
(2 орын),
</w:t>
            </w:r>
            <w:r>
              <w:br/>
            </w:r>
            <w:r>
              <w:rPr>
                <w:rFonts w:ascii="Times New Roman"/>
                <w:b w:val="false"/>
                <w:i w:val="false"/>
                <w:color w:val="000000"/>
                <w:sz w:val="20"/>
              </w:rPr>
              <w:t>
ММУ-ң
</w:t>
            </w:r>
            <w:r>
              <w:br/>
            </w:r>
            <w:r>
              <w:rPr>
                <w:rFonts w:ascii="Times New Roman"/>
                <w:b w:val="false"/>
                <w:i w:val="false"/>
                <w:color w:val="000000"/>
                <w:sz w:val="20"/>
              </w:rPr>
              <w:t>
филиалы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ауаның ластану
</w:t>
            </w:r>
            <w:r>
              <w:br/>
            </w:r>
            <w:r>
              <w:rPr>
                <w:rFonts w:ascii="Times New Roman"/>
                <w:b w:val="false"/>
                <w:i w:val="false"/>
                <w:color w:val="000000"/>
                <w:sz w:val="20"/>
              </w:rPr>
              <w:t>
индексi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ауаның ластануына әсер ететiн
</w:t>
            </w:r>
            <w:r>
              <w:br/>
            </w:r>
            <w:r>
              <w:rPr>
                <w:rFonts w:ascii="Times New Roman"/>
                <w:b w:val="false"/>
                <w:i w:val="false"/>
                <w:color w:val="000000"/>
                <w:sz w:val="20"/>
              </w:rPr>
              <w:t>
негiзгi факторлар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Автотранс-
</w:t>
            </w:r>
            <w:r>
              <w:br/>
            </w:r>
            <w:r>
              <w:rPr>
                <w:rFonts w:ascii="Times New Roman"/>
                <w:b w:val="false"/>
                <w:i w:val="false"/>
                <w:color w:val="000000"/>
                <w:sz w:val="20"/>
              </w:rPr>
              <w:t>
порт,
</w:t>
            </w:r>
            <w:r>
              <w:br/>
            </w:r>
            <w:r>
              <w:rPr>
                <w:rFonts w:ascii="Times New Roman"/>
                <w:b w:val="false"/>
                <w:i w:val="false"/>
                <w:color w:val="000000"/>
                <w:sz w:val="20"/>
              </w:rPr>
              <w:t>
энергетика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w:t>
            </w:r>
            <w:r>
              <w:br/>
            </w:r>
            <w:r>
              <w:rPr>
                <w:rFonts w:ascii="Times New Roman"/>
                <w:b w:val="false"/>
                <w:i w:val="false"/>
                <w:color w:val="000000"/>
                <w:sz w:val="20"/>
              </w:rPr>
              <w:t>
көмiр өндiру
</w:t>
            </w:r>
            <w:r>
              <w:br/>
            </w:r>
            <w:r>
              <w:rPr>
                <w:rFonts w:ascii="Times New Roman"/>
                <w:b w:val="false"/>
                <w:i w:val="false"/>
                <w:color w:val="000000"/>
                <w:sz w:val="20"/>
              </w:rPr>
              <w:t>
өнеркәсiбi,
</w:t>
            </w:r>
            <w:r>
              <w:br/>
            </w:r>
            <w:r>
              <w:rPr>
                <w:rFonts w:ascii="Times New Roman"/>
                <w:b w:val="false"/>
                <w:i w:val="false"/>
                <w:color w:val="000000"/>
                <w:sz w:val="20"/>
              </w:rPr>
              <w:t>
авто-
</w:t>
            </w:r>
            <w:r>
              <w:br/>
            </w:r>
            <w:r>
              <w:rPr>
                <w:rFonts w:ascii="Times New Roman"/>
                <w:b w:val="false"/>
                <w:i w:val="false"/>
                <w:color w:val="000000"/>
                <w:sz w:val="20"/>
              </w:rPr>
              <w:t>
транспорт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Автотранс-
</w:t>
            </w:r>
            <w:r>
              <w:br/>
            </w:r>
            <w:r>
              <w:rPr>
                <w:rFonts w:ascii="Times New Roman"/>
                <w:b w:val="false"/>
                <w:i w:val="false"/>
                <w:color w:val="000000"/>
                <w:sz w:val="20"/>
              </w:rPr>
              <w:t>
порт,
</w:t>
            </w:r>
            <w:r>
              <w:br/>
            </w:r>
            <w:r>
              <w:rPr>
                <w:rFonts w:ascii="Times New Roman"/>
                <w:b w:val="false"/>
                <w:i w:val="false"/>
                <w:color w:val="000000"/>
                <w:sz w:val="20"/>
              </w:rPr>
              <w:t>
энергетика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Бiрiншi және қайталама
</w:t>
            </w:r>
            <w:r>
              <w:br/>
            </w:r>
            <w:r>
              <w:rPr>
                <w:rFonts w:ascii="Times New Roman"/>
                <w:b w:val="false"/>
                <w:i w:val="false"/>
                <w:color w:val="000000"/>
                <w:sz w:val="20"/>
              </w:rPr>
              <w:t>
нарықта 1 шаршы метр
</w:t>
            </w:r>
            <w:r>
              <w:br/>
            </w:r>
            <w:r>
              <w:rPr>
                <w:rFonts w:ascii="Times New Roman"/>
                <w:b w:val="false"/>
                <w:i w:val="false"/>
                <w:color w:val="000000"/>
                <w:sz w:val="20"/>
              </w:rPr>
              <w:t>
үй-жайдың шынайы орташа
</w:t>
            </w:r>
            <w:r>
              <w:br/>
            </w:r>
            <w:r>
              <w:rPr>
                <w:rFonts w:ascii="Times New Roman"/>
                <w:b w:val="false"/>
                <w:i w:val="false"/>
                <w:color w:val="000000"/>
                <w:sz w:val="20"/>
              </w:rPr>
              <w:t>
құны, мың теңге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тамақтану орындардың
</w:t>
            </w:r>
            <w:r>
              <w:br/>
            </w:r>
            <w:r>
              <w:rPr>
                <w:rFonts w:ascii="Times New Roman"/>
                <w:b w:val="false"/>
                <w:i w:val="false"/>
                <w:color w:val="000000"/>
                <w:sz w:val="20"/>
              </w:rPr>
              <w:t>
әрбiр жанға қызмет көрсету көлемi, теңге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5519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1438,2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Қауiпсiздiк (1000 тұрғындарға деген тiркелген
</w:t>
            </w:r>
            <w:r>
              <w:br/>
            </w:r>
            <w:r>
              <w:rPr>
                <w:rFonts w:ascii="Times New Roman"/>
                <w:b w:val="false"/>
                <w:i w:val="false"/>
                <w:color w:val="000000"/>
                <w:sz w:val="20"/>
              </w:rPr>
              <w:t>
қылмыстар саны)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әрбiр жанға деген бастапқы қорға инвестициялар,
</w:t>
            </w:r>
            <w:r>
              <w:br/>
            </w:r>
            <w:r>
              <w:rPr>
                <w:rFonts w:ascii="Times New Roman"/>
                <w:b w:val="false"/>
                <w:i w:val="false"/>
                <w:color w:val="000000"/>
                <w:sz w:val="20"/>
              </w:rPr>
              <w:t>
мың теңге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r>
      <w:tr>
        <w:trPr>
          <w:trHeight w:val="450" w:hRule="atLeast"/>
        </w:trPr>
        <w:tc>
          <w:tcPr>
            <w:tcW w:w="6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саяси орталығы
</w:t>
            </w:r>
            <w:r>
              <w:br/>
            </w:r>
            <w:r>
              <w:rPr>
                <w:rFonts w:ascii="Times New Roman"/>
                <w:b w:val="false"/>
                <w:i w:val="false"/>
                <w:color w:val="000000"/>
                <w:sz w:val="20"/>
              </w:rPr>
              <w:t>
ретiнде жұмыстың толығы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w:t>
            </w:r>
            <w:r>
              <w:br/>
            </w:r>
            <w:r>
              <w:rPr>
                <w:rFonts w:ascii="Times New Roman"/>
                <w:b w:val="false"/>
                <w:i w:val="false"/>
                <w:color w:val="000000"/>
                <w:sz w:val="20"/>
              </w:rPr>
              <w:t>
ұйымдардың
</w:t>
            </w:r>
            <w:r>
              <w:br/>
            </w:r>
            <w:r>
              <w:rPr>
                <w:rFonts w:ascii="Times New Roman"/>
                <w:b w:val="false"/>
                <w:i w:val="false"/>
                <w:color w:val="000000"/>
                <w:sz w:val="20"/>
              </w:rPr>
              <w:t>
өкiлдiктерi
</w:t>
            </w:r>
            <w:r>
              <w:br/>
            </w:r>
            <w:r>
              <w:rPr>
                <w:rFonts w:ascii="Times New Roman"/>
                <w:b w:val="false"/>
                <w:i w:val="false"/>
                <w:color w:val="000000"/>
                <w:sz w:val="20"/>
              </w:rPr>
              <w:t>
мен елшi-
</w:t>
            </w:r>
            <w:r>
              <w:br/>
            </w:r>
            <w:r>
              <w:rPr>
                <w:rFonts w:ascii="Times New Roman"/>
                <w:b w:val="false"/>
                <w:i w:val="false"/>
                <w:color w:val="000000"/>
                <w:sz w:val="20"/>
              </w:rPr>
              <w:t>
лiктерiнiң
</w:t>
            </w:r>
            <w:r>
              <w:br/>
            </w:r>
            <w:r>
              <w:rPr>
                <w:rFonts w:ascii="Times New Roman"/>
                <w:b w:val="false"/>
                <w:i w:val="false"/>
                <w:color w:val="000000"/>
                <w:sz w:val="20"/>
              </w:rPr>
              <w:t>
көпшiлiктерi
</w:t>
            </w:r>
            <w:r>
              <w:br/>
            </w:r>
            <w:r>
              <w:rPr>
                <w:rFonts w:ascii="Times New Roman"/>
                <w:b w:val="false"/>
                <w:i w:val="false"/>
                <w:color w:val="000000"/>
                <w:sz w:val="20"/>
              </w:rPr>
              <w:t>
бас кеңсе-
</w:t>
            </w:r>
            <w:r>
              <w:br/>
            </w:r>
            <w:r>
              <w:rPr>
                <w:rFonts w:ascii="Times New Roman"/>
                <w:b w:val="false"/>
                <w:i w:val="false"/>
                <w:color w:val="000000"/>
                <w:sz w:val="20"/>
              </w:rPr>
              <w:t>
лерiн
</w:t>
            </w:r>
            <w:r>
              <w:br/>
            </w:r>
            <w:r>
              <w:rPr>
                <w:rFonts w:ascii="Times New Roman"/>
                <w:b w:val="false"/>
                <w:i w:val="false"/>
                <w:color w:val="000000"/>
                <w:sz w:val="20"/>
              </w:rPr>
              <w:t>
Алматыда
</w:t>
            </w:r>
            <w:r>
              <w:br/>
            </w:r>
            <w:r>
              <w:rPr>
                <w:rFonts w:ascii="Times New Roman"/>
                <w:b w:val="false"/>
                <w:i w:val="false"/>
                <w:color w:val="000000"/>
                <w:sz w:val="20"/>
              </w:rPr>
              <w:t>
ашқан.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Елшілiк-
</w:t>
            </w:r>
            <w:r>
              <w:br/>
            </w:r>
            <w:r>
              <w:rPr>
                <w:rFonts w:ascii="Times New Roman"/>
                <w:b w:val="false"/>
                <w:i w:val="false"/>
                <w:color w:val="000000"/>
                <w:sz w:val="20"/>
              </w:rPr>
              <w:t>
тердiң,
</w:t>
            </w:r>
            <w:r>
              <w:br/>
            </w:r>
            <w:r>
              <w:rPr>
                <w:rFonts w:ascii="Times New Roman"/>
                <w:b w:val="false"/>
                <w:i w:val="false"/>
                <w:color w:val="000000"/>
                <w:sz w:val="20"/>
              </w:rPr>
              <w:t>
дипло-
</w:t>
            </w:r>
            <w:r>
              <w:br/>
            </w:r>
            <w:r>
              <w:rPr>
                <w:rFonts w:ascii="Times New Roman"/>
                <w:b w:val="false"/>
                <w:i w:val="false"/>
                <w:color w:val="000000"/>
                <w:sz w:val="20"/>
              </w:rPr>
              <w:t>
матиялық
</w:t>
            </w:r>
            <w:r>
              <w:br/>
            </w:r>
            <w:r>
              <w:rPr>
                <w:rFonts w:ascii="Times New Roman"/>
                <w:b w:val="false"/>
                <w:i w:val="false"/>
                <w:color w:val="000000"/>
                <w:sz w:val="20"/>
              </w:rPr>
              <w:t>
өкiлдiк-
</w:t>
            </w:r>
            <w:r>
              <w:br/>
            </w:r>
            <w:r>
              <w:rPr>
                <w:rFonts w:ascii="Times New Roman"/>
                <w:b w:val="false"/>
                <w:i w:val="false"/>
                <w:color w:val="000000"/>
                <w:sz w:val="20"/>
              </w:rPr>
              <w:t>
тердiң,
</w:t>
            </w:r>
            <w:r>
              <w:br/>
            </w:r>
            <w:r>
              <w:rPr>
                <w:rFonts w:ascii="Times New Roman"/>
                <w:b w:val="false"/>
                <w:i w:val="false"/>
                <w:color w:val="000000"/>
                <w:sz w:val="20"/>
              </w:rPr>
              <w:t>
сондай-ақ
</w:t>
            </w:r>
            <w:r>
              <w:br/>
            </w:r>
            <w:r>
              <w:rPr>
                <w:rFonts w:ascii="Times New Roman"/>
                <w:b w:val="false"/>
                <w:i w:val="false"/>
                <w:color w:val="000000"/>
                <w:sz w:val="20"/>
              </w:rPr>
              <w:t>
халықаралық
</w:t>
            </w:r>
            <w:r>
              <w:br/>
            </w:r>
            <w:r>
              <w:rPr>
                <w:rFonts w:ascii="Times New Roman"/>
                <w:b w:val="false"/>
                <w:i w:val="false"/>
                <w:color w:val="000000"/>
                <w:sz w:val="20"/>
              </w:rPr>
              <w:t>
ұйымдардың
</w:t>
            </w:r>
            <w:r>
              <w:br/>
            </w:r>
            <w:r>
              <w:rPr>
                <w:rFonts w:ascii="Times New Roman"/>
                <w:b w:val="false"/>
                <w:i w:val="false"/>
                <w:color w:val="000000"/>
                <w:sz w:val="20"/>
              </w:rPr>
              <w:t>
кеңсе-
</w:t>
            </w:r>
            <w:r>
              <w:br/>
            </w:r>
            <w:r>
              <w:rPr>
                <w:rFonts w:ascii="Times New Roman"/>
                <w:b w:val="false"/>
                <w:i w:val="false"/>
                <w:color w:val="000000"/>
                <w:sz w:val="20"/>
              </w:rPr>
              <w:t>
лерiнiң
</w:t>
            </w:r>
            <w:r>
              <w:br/>
            </w:r>
            <w:r>
              <w:rPr>
                <w:rFonts w:ascii="Times New Roman"/>
                <w:b w:val="false"/>
                <w:i w:val="false"/>
                <w:color w:val="000000"/>
                <w:sz w:val="20"/>
              </w:rPr>
              <w:t>
бiршама
</w:t>
            </w:r>
            <w:r>
              <w:br/>
            </w:r>
            <w:r>
              <w:rPr>
                <w:rFonts w:ascii="Times New Roman"/>
                <w:b w:val="false"/>
                <w:i w:val="false"/>
                <w:color w:val="000000"/>
                <w:sz w:val="20"/>
              </w:rPr>
              <w:t>
бөлiгi
</w:t>
            </w:r>
            <w:r>
              <w:br/>
            </w:r>
            <w:r>
              <w:rPr>
                <w:rFonts w:ascii="Times New Roman"/>
                <w:b w:val="false"/>
                <w:i w:val="false"/>
                <w:color w:val="000000"/>
                <w:sz w:val="20"/>
              </w:rPr>
              <w:t>
диплома-
</w:t>
            </w:r>
            <w:r>
              <w:br/>
            </w:r>
            <w:r>
              <w:rPr>
                <w:rFonts w:ascii="Times New Roman"/>
                <w:b w:val="false"/>
                <w:i w:val="false"/>
                <w:color w:val="000000"/>
                <w:sz w:val="20"/>
              </w:rPr>
              <w:t>
тиялық
</w:t>
            </w:r>
            <w:r>
              <w:br/>
            </w:r>
            <w:r>
              <w:rPr>
                <w:rFonts w:ascii="Times New Roman"/>
                <w:b w:val="false"/>
                <w:i w:val="false"/>
                <w:color w:val="000000"/>
                <w:sz w:val="20"/>
              </w:rPr>
              <w:t>
қаланың
</w:t>
            </w:r>
            <w:r>
              <w:br/>
            </w:r>
            <w:r>
              <w:rPr>
                <w:rFonts w:ascii="Times New Roman"/>
                <w:b w:val="false"/>
                <w:i w:val="false"/>
                <w:color w:val="000000"/>
                <w:sz w:val="20"/>
              </w:rPr>
              <w:t>
салыну
</w:t>
            </w:r>
            <w:r>
              <w:br/>
            </w:r>
            <w:r>
              <w:rPr>
                <w:rFonts w:ascii="Times New Roman"/>
                <w:b w:val="false"/>
                <w:i w:val="false"/>
                <w:color w:val="000000"/>
                <w:sz w:val="20"/>
              </w:rPr>
              <w:t>
үстемiне
</w:t>
            </w:r>
            <w:r>
              <w:br/>
            </w:r>
            <w:r>
              <w:rPr>
                <w:rFonts w:ascii="Times New Roman"/>
                <w:b w:val="false"/>
                <w:i w:val="false"/>
                <w:color w:val="000000"/>
                <w:sz w:val="20"/>
              </w:rPr>
              <w:t>
сай астанаға
</w:t>
            </w:r>
            <w:r>
              <w:br/>
            </w:r>
            <w:r>
              <w:rPr>
                <w:rFonts w:ascii="Times New Roman"/>
                <w:b w:val="false"/>
                <w:i w:val="false"/>
                <w:color w:val="000000"/>
                <w:sz w:val="20"/>
              </w:rPr>
              <w:t>
көшiп
</w:t>
            </w:r>
            <w:r>
              <w:br/>
            </w:r>
            <w:r>
              <w:rPr>
                <w:rFonts w:ascii="Times New Roman"/>
                <w:b w:val="false"/>
                <w:i w:val="false"/>
                <w:color w:val="000000"/>
                <w:sz w:val="20"/>
              </w:rPr>
              <w:t>
жатыр.
</w:t>
            </w:r>
          </w:p>
        </w:tc>
      </w:tr>
    </w:tbl>
    <w:p>
      <w:pPr>
        <w:spacing w:after="0"/>
        <w:ind w:left="0"/>
        <w:jc w:val="both"/>
      </w:pPr>
      <w:r>
        <w:rPr>
          <w:rFonts w:ascii="Times New Roman"/>
          <w:b w:val="false"/>
          <w:i w:val="false"/>
          <w:color w:val="000000"/>
          <w:sz w:val="28"/>
        </w:rPr>
        <w:t>
Дерекнама: Қазақстан Республикасының Статистика агенттiгi
</w:t>
      </w:r>
      <w:r>
        <w:br/>
      </w:r>
      <w:r>
        <w:rPr>
          <w:rFonts w:ascii="Times New Roman"/>
          <w:b w:val="false"/>
          <w:i w:val="false"/>
          <w:color w:val="000000"/>
          <w:sz w:val="28"/>
        </w:rPr>
        <w:t>
           Қазақстан Республикасы Бiлім және ғылым министiрлiгi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Атмосфералық ауаның ластану индексi (АЛИ) қалада өлшенген қосалқы заттардың концентрациясын ескеруге және ластану деңгейiн бiр санмен қорытындылауға жағдай жасайды. АЛИ - бұл диоксид күкiрттiң шектеулi үлесiндегi, ауаның жалпы ластануы. Егер АЛИ 5-тен төмен болса ластану деңгейiн төмен, 5 пен 6 арасында көтерiңкi, 7-ден 13 дейiн жоғары және 14-не тең не одан астам болса өте жоғары болып саналады.
</w:t>
      </w:r>
    </w:p>
    <w:p>
      <w:pPr>
        <w:spacing w:after="0"/>
        <w:ind w:left="0"/>
        <w:jc w:val="both"/>
      </w:pPr>
      <w:r>
        <w:rPr>
          <w:rFonts w:ascii="Times New Roman"/>
          <w:b w:val="false"/>
          <w:i w:val="false"/>
          <w:color w:val="000000"/>
          <w:sz w:val="28"/>
        </w:rPr>
        <w:t>
</w:t>
      </w:r>
      <w:r>
        <w:rPr>
          <w:rFonts w:ascii="Times New Roman"/>
          <w:b/>
          <w:i w:val="false"/>
          <w:color w:val="000000"/>
          <w:sz w:val="28"/>
        </w:rPr>
        <w:t>
1.4. Астаналық қалалардың бюджетiн қалыптастырудың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халықаралық тәжiрибесi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астанасы болып келетiн қала бюджетiн қалыптастырудың халықаралық тәжiрибесiнiң сараптауы, көптеген елдерде өз жұмысын атқару үшiн, астаналарға ерекше салық шарттары берiлiп, орталық билiктерден тұрақты қаржылық көмек алынуы дәлелдендi. Әдетте орталық билiкпен мемлекет астанасына берiлетiн көмек, ең алдымен, қауiпсiздiктi, транспортты және мәдениет жұмыстарды қолдауға бағытталады.
</w:t>
      </w:r>
      <w:r>
        <w:br/>
      </w:r>
      <w:r>
        <w:rPr>
          <w:rFonts w:ascii="Times New Roman"/>
          <w:b w:val="false"/>
          <w:i w:val="false"/>
          <w:color w:val="000000"/>
          <w:sz w:val="28"/>
        </w:rPr>
        <w:t>
      1. Ресей Федерацисында "Ресей Федерациясы астанасының мәртебесi туралы" заңына сай Мәскеу қаланың астана функцияларын атқарумен байланысты шығындары Ресей Федерацияның федералды бюджетiнен субвенциялар есебiнен, сондай-ақ мемлекеттiк үкiмет органдарымен шетел мемлекеттердiң дипломатиялық өкiлдiктерiне көрсетiлген қызметтерi үшiн төлемдерiмен толығымен өтiмделедi. Мәскеу астаналық қаланың жұмыстарын атқару үшiн, федералды бюджеттен берiлетiн субвенциялар Ресей Федерациясы бюджетiнде жеке белгіленедi. Осы мақсаттарға Мәскеу қаласының бюджетiне 2003-2004 жылдары 10 млрд.сом (жергiлiктi бюджеттiң 3% шамасындай) бөлiндi. Сонымен қатар, Мәскеу бюджетіне қала аумағында жиналған ұйымдардың табыс салығы есепке қосылады.
</w:t>
      </w:r>
      <w:r>
        <w:br/>
      </w:r>
      <w:r>
        <w:rPr>
          <w:rFonts w:ascii="Times New Roman"/>
          <w:b w:val="false"/>
          <w:i w:val="false"/>
          <w:color w:val="000000"/>
          <w:sz w:val="28"/>
        </w:rPr>
        <w:t>
      2. Киев бюджетiнiң құрылуының ерекшелiктерi "Украинаның астанасы - батыр қала Киевтiң мәртебесi туралы" Украинаның заңымен анықталады. Осы заңмен астана бюджетiнiң пайдасы табыс салықтың 100 пайызын, жер ақысын, сонымен қатар астаналық жұмыстарды жүзеге асыру үшiн, Украинаның мемлекеттiк бюджетiнен түсетiн субвенция мен субсидияларды бөлектеу есебiнен құрылады.
</w:t>
      </w:r>
      <w:r>
        <w:br/>
      </w:r>
      <w:r>
        <w:rPr>
          <w:rFonts w:ascii="Times New Roman"/>
          <w:b w:val="false"/>
          <w:i w:val="false"/>
          <w:color w:val="000000"/>
          <w:sz w:val="28"/>
        </w:rPr>
        <w:t>
      3. Польша астанасының бюджетi, сондай-ақ әкiмшiлiк мiндеттердi, астаналық жұмыстарды және басқа талаптарды жүзеге асыру үшiн, мемлекеттiк бюджеттен түсетiн субсидиялар есебiнен құралады. 2004 жылы астана жұмысын атқару үшiн мемлекет бюджетiнен Варшава қаласының бюджетiне 210 млн. поль злотасы (қала бюджетiнiң жалпы түсiм құнынан 3,5 % шамасындай).
</w:t>
      </w:r>
      <w:r>
        <w:br/>
      </w:r>
      <w:r>
        <w:rPr>
          <w:rFonts w:ascii="Times New Roman"/>
          <w:b w:val="false"/>
          <w:i w:val="false"/>
          <w:color w:val="000000"/>
          <w:sz w:val="28"/>
        </w:rPr>
        <w:t>
      4. 2001 жылы Болгарияда бюджеттiк реформа өткiзiлген, онымен сәйкес София қаласына орталық бюджеттiң трансферты бiрқатар салық түсiмдерiмен ауыстырылған. Муниципалды деңгейге жеке табыс салығының түсiмдерi, сонымен қатар, қала аумағында тұрып қызмет ететiн, жеке және заңды тұлғалардан алынатын ұжымдық табыс салығы есепке қосылады.
</w:t>
      </w:r>
      <w:r>
        <w:br/>
      </w:r>
      <w:r>
        <w:rPr>
          <w:rFonts w:ascii="Times New Roman"/>
          <w:b w:val="false"/>
          <w:i w:val="false"/>
          <w:color w:val="000000"/>
          <w:sz w:val="28"/>
        </w:rPr>
        <w:t>
      5. АҚШ-ғы Колумбия округi жылсайын федералды үкiметтен қоғамдық қауiпсiздiкке және федералды үкiметтiң жұмысына бағытталған шығындарды өтеуге арналған қаржы алады. Солай, 2003 жылы Конгресс Колумбия округiне байланыс жүйелердi, жол қозғалысын, бiлiм саласын және басқа жұмыстарды жақсарту мақсатына 200 млн. АҚШ долл. бөлу туралы шешiм қабылдаған.
</w:t>
      </w:r>
      <w:r>
        <w:br/>
      </w:r>
      <w:r>
        <w:rPr>
          <w:rFonts w:ascii="Times New Roman"/>
          <w:b w:val="false"/>
          <w:i w:val="false"/>
          <w:color w:val="000000"/>
          <w:sz w:val="28"/>
        </w:rPr>
        <w:t>
      6. Берлин қаласы орталық үкiметтен астаналық жұмыстарды жүзеге асыру мақсаты үшiн, жақсы қаражаттық көмек алады. Мысалы, 2003 жылы Берлин бюджетi табысының 30 % астамы орталық үкiметпен берiлген болатын. Осы қаражат негiзiнен мәдениеттi, қауiпсiздiк жүйенi, қаланың инфрақұрылымын дамытуға бағытталған.
</w:t>
      </w:r>
      <w:r>
        <w:br/>
      </w:r>
      <w:r>
        <w:rPr>
          <w:rFonts w:ascii="Times New Roman"/>
          <w:b w:val="false"/>
          <w:i w:val="false"/>
          <w:color w:val="000000"/>
          <w:sz w:val="28"/>
        </w:rPr>
        <w:t>
      7. Бразилия астанасы бюджетiнiң 70 % астамы орталық үкiметтен түскен түсiм. Бұл ретте, астана мәртебесi арқасында Бразилиа қаласының аумағында жұмыс ететiн кәсiпкерлiк қызметкерлер мүлiк салығынан босатылған.
</w:t>
      </w:r>
      <w:r>
        <w:br/>
      </w:r>
      <w:r>
        <w:rPr>
          <w:rFonts w:ascii="Times New Roman"/>
          <w:b w:val="false"/>
          <w:i w:val="false"/>
          <w:color w:val="000000"/>
          <w:sz w:val="28"/>
        </w:rPr>
        <w:t>
      8. Австралия астанасы - Канберра ұлттық астана мәртебесiмен серттi, орталық бюджеттен арнайы төлемдер мен жергiлiктi бюджетке түсетiн орталық салықтар түрiнде салық үстемелерiн алады. Онда бюджет пайдасын салық ақысын көтеру және бюджетке қосымша төлемдер арқылы үлкейтуге болады.
</w:t>
      </w:r>
      <w:r>
        <w:br/>
      </w:r>
      <w:r>
        <w:rPr>
          <w:rFonts w:ascii="Times New Roman"/>
          <w:b w:val="false"/>
          <w:i w:val="false"/>
          <w:color w:val="000000"/>
          <w:sz w:val="28"/>
        </w:rPr>
        <w:t>
      9. Ұлыбритания үкiметi Лондон қаласының бюджетiне астаналық жұмыстарды қаржыландыруға бағытталған арнайы қаражат бөледi. Осы қаражатқа жалпы төлемдер мен нақты мақсаттарға арналған гранттар, сонымен қоса полиция мен көлiктi қолдау кiредi. 2001-2003 жылдары орталық Үкiметтен түскен түсiм астана бюджетiнiң 80 % астам пайдасын құраған. Астана бюджетiнiң табысты бөлiгiн құру Лондонның әкiмшiлiк туралы актiсiмен реттеледi. Осы Актiмен 2003 жылы көлiкке баж салығы енгiзiлген. Осы салық пайдасы толығымен жергiлiктi бюджетке түседi.
</w:t>
      </w:r>
      <w:r>
        <w:br/>
      </w:r>
      <w:r>
        <w:rPr>
          <w:rFonts w:ascii="Times New Roman"/>
          <w:b w:val="false"/>
          <w:i w:val="false"/>
          <w:color w:val="000000"/>
          <w:sz w:val="28"/>
        </w:rPr>
        <w:t>
      10. Мехико қаласы бюджетiнiң 40 % пайдасы орталық үкiметпен берiлген қаржылық көмегi. Сонымен қоса, қаланың ерекше мәртебесiмен байланысты, жергілiктi органдарға бюджетке деген салық пен басқа мiндетті төлемдердiң ақысын анықтауға толық төтенше құқығы берiлген.
</w:t>
      </w:r>
      <w:r>
        <w:br/>
      </w:r>
      <w:r>
        <w:rPr>
          <w:rFonts w:ascii="Times New Roman"/>
          <w:b w:val="false"/>
          <w:i w:val="false"/>
          <w:color w:val="000000"/>
          <w:sz w:val="28"/>
        </w:rPr>
        <w:t>
      11. Франция үкiметi Париж қаласының бюджетiне астаналық жұмыстарды атқаруға арналған қаражат сомасын бөледi. Сонымен қатар, ұлттық үкiмет Париждiң орталық аудандарына арнайы төлемдер жасайды. 2004 жыл аралығында француз үкiметiмен Париж қаласына берiлген жалпы қаражат құны 850 млн. АҚШ доллар құрады. Париждiң жергiлiктi басқару органдары, ұлттық заңдарға сай, салық ақысын реттеу арқылы бюджет пайдасын арттыруға және бiрқатар қосымша салықтар мен астананың бюджетiне басқа төлемдердi енгiзуге өкiлеттiгi бар.
</w:t>
      </w:r>
      <w:r>
        <w:br/>
      </w:r>
      <w:r>
        <w:rPr>
          <w:rFonts w:ascii="Times New Roman"/>
          <w:b w:val="false"/>
          <w:i w:val="false"/>
          <w:color w:val="000000"/>
          <w:sz w:val="28"/>
        </w:rPr>
        <w:t>
      12. Рим бюджетiнiң пайдасы Италияның басқа қалалар  бюджеттерiнiң қағидаттары негiзiнде құралады. Римнiң және елдiң басқа қалаларының жергілiктi басқару органдары қосымша баж салығы мен басқа мiндеттi төлемдердi енгiзу арқылы жергiлiктi бюджет пайдасын көтеруге өкiлеттiгi бар. Басқа қалалармен бiрге, Римге орталық үкiметтен қаражаттық көмек берiледi, сондай-ақ астана жоғарыда тұрған бюджеттен қосымша гранттар мен төлемдер алады.
</w:t>
      </w:r>
    </w:p>
    <w:p>
      <w:pPr>
        <w:spacing w:after="0"/>
        <w:ind w:left="0"/>
        <w:jc w:val="both"/>
      </w:pPr>
      <w:r>
        <w:rPr>
          <w:rFonts w:ascii="Times New Roman"/>
          <w:b w:val="false"/>
          <w:i w:val="false"/>
          <w:color w:val="000000"/>
          <w:sz w:val="28"/>
        </w:rPr>
        <w:t>
</w:t>
      </w:r>
      <w:r>
        <w:rPr>
          <w:rFonts w:ascii="Times New Roman"/>
          <w:b/>
          <w:i w:val="false"/>
          <w:color w:val="000000"/>
          <w:sz w:val="28"/>
        </w:rPr>
        <w:t>
1.5. Астананың серпiнi мен ағымдағы жағдайын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Қала экономикасы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қаласына астана мәртебесiн беру шарты қалаға кең және үстемдi даму болашағын ашты. 1998 - 2004 жж. бойы қаланың жалпы өңiрлiк өнiмнiң жылдық көлемi (бұдан әрi - ЖӨӨ) ағымдағы бағалардан 7 есе асып, 2004 жылы жалпы теңеуде 325,9 млрд. теңгеге жеттi, бұл республиканың жалпы аумақтық өнiмнiң 6,7 % құрайды (10-кесте).
</w:t>
      </w:r>
    </w:p>
    <w:p>
      <w:pPr>
        <w:spacing w:after="0"/>
        <w:ind w:left="0"/>
        <w:jc w:val="both"/>
      </w:pPr>
      <w:r>
        <w:rPr>
          <w:rFonts w:ascii="Times New Roman"/>
          <w:b w:val="false"/>
          <w:i w:val="false"/>
          <w:color w:val="000000"/>
          <w:sz w:val="28"/>
        </w:rPr>
        <w:t>
                                                           10-кесте
</w:t>
      </w:r>
    </w:p>
    <w:p>
      <w:pPr>
        <w:spacing w:after="0"/>
        <w:ind w:left="0"/>
        <w:jc w:val="both"/>
      </w:pPr>
      <w:r>
        <w:rPr>
          <w:rFonts w:ascii="Times New Roman"/>
          <w:b w:val="false"/>
          <w:i w:val="false"/>
          <w:color w:val="000000"/>
          <w:sz w:val="28"/>
        </w:rPr>
        <w:t>
</w:t>
      </w:r>
      <w:r>
        <w:rPr>
          <w:rFonts w:ascii="Times New Roman"/>
          <w:b/>
          <w:i w:val="false"/>
          <w:color w:val="000000"/>
          <w:sz w:val="28"/>
        </w:rPr>
        <w:t>
              1998-2004 жж. жалпы өңiрлiк өнiм
</w:t>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173"/>
        <w:gridCol w:w="2173"/>
        <w:gridCol w:w="2273"/>
        <w:gridCol w:w="2133"/>
      </w:tblGrid>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8884,5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9362,9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9818,3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13910,6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11629,6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34481,9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42203,4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40933,7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6417,8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6483,2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25527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28795,8
</w:t>
            </w:r>
          </w:p>
        </w:tc>
      </w:tr>
      <w:tr>
        <w:trPr>
          <w:trHeight w:val="27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6517,9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7585,9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12771,5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қызметтер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14274,1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20166,1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30024,2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57965,5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43768,5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77927,5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115383,2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154887,6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анықтама: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бойынша ЖӨӨ млн. теңге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1559163,3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1814299,1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2309460,3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2886240,9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ЖӨӨ-гi Астана
</w:t>
            </w:r>
            <w:r>
              <w:br/>
            </w:r>
            <w:r>
              <w:rPr>
                <w:rFonts w:ascii="Times New Roman"/>
                <w:b w:val="false"/>
                <w:i w:val="false"/>
                <w:color w:val="000000"/>
                <w:sz w:val="20"/>
              </w:rPr>
              <w:t>
қаласының ЖӨӨ үлесi, %-да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113"/>
        <w:gridCol w:w="2133"/>
      </w:tblGrid>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15073,7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17857,8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23269,2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695,6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36876,9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40615,2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57262,5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47236,0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52984,5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59291,8
</w:t>
            </w:r>
          </w:p>
        </w:tc>
      </w:tr>
      <w:tr>
        <w:trPr>
          <w:trHeight w:val="96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53859,6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64089,7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89025,8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121307,4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121348,5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209235,4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287946,8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325957,3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3355205,7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4611975,0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5009767,3
</w:t>
            </w:r>
          </w:p>
        </w:tc>
      </w:tr>
      <w:tr>
        <w:trPr>
          <w:trHeight w:val="450" w:hRule="atLeast"/>
        </w:trPr>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ҚР-мың Статистика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 - жедел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11-кесте
</w:t>
      </w:r>
    </w:p>
    <w:p>
      <w:pPr>
        <w:spacing w:after="0"/>
        <w:ind w:left="0"/>
        <w:jc w:val="both"/>
      </w:pPr>
      <w:r>
        <w:rPr>
          <w:rFonts w:ascii="Times New Roman"/>
          <w:b w:val="false"/>
          <w:i w:val="false"/>
          <w:color w:val="000000"/>
          <w:sz w:val="28"/>
        </w:rPr>
        <w:t>
</w:t>
      </w:r>
      <w:r>
        <w:rPr>
          <w:rFonts w:ascii="Times New Roman"/>
          <w:b/>
          <w:i w:val="false"/>
          <w:color w:val="000000"/>
          <w:sz w:val="28"/>
        </w:rPr>
        <w:t>
           1998-2004 жж. жалпы өңiрлік өнiмнiң құрылысы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%-да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173"/>
        <w:gridCol w:w="1453"/>
        <w:gridCol w:w="1173"/>
        <w:gridCol w:w="1433"/>
        <w:gridCol w:w="1333"/>
        <w:gridCol w:w="1313"/>
        <w:gridCol w:w="1333"/>
      </w:tblGrid>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Кұрылыс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w:t>
            </w:r>
            <w:r>
              <w:br/>
            </w:r>
            <w:r>
              <w:rPr>
                <w:rFonts w:ascii="Times New Roman"/>
                <w:b w:val="false"/>
                <w:i w:val="false"/>
                <w:color w:val="000000"/>
                <w:sz w:val="20"/>
              </w:rPr>
              <w:t>
байланыс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465"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қызметтер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r>
      <w:tr>
        <w:trPr>
          <w:trHeight w:val="45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ҚР-ның Статистика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 ЖӨӨ-ң салалық құрылымы соңғы 7 жыл арасында бiрталай өзгердi (11-кесте). Өнеркәсiптiң үлесi 20 %-дан 7 % түсiп, қазiргi уақытта тиiсiнше орташа республикалық көрсеткiштен
</w:t>
      </w:r>
      <w:r>
        <w:br/>
      </w:r>
      <w:r>
        <w:rPr>
          <w:rFonts w:ascii="Times New Roman"/>
          <w:b w:val="false"/>
          <w:i w:val="false"/>
          <w:color w:val="000000"/>
          <w:sz w:val="28"/>
        </w:rPr>
        <w:t>
5 рет азайды. Қызмет көрсету салаласы 1,5 рет өстi, 2004 жылы ЖӨӨ құрылымында осы саланың меншiктi салмағы 75,1 % жеттi. Көлiк және байланыс қызметтерi жылдам екпiнмен көтерiлiп келе жатыр. 2004 жылы қаланың жалпы аумақтық өнiм құрылымында осы саланың үлесi 1998 жылмен салыстырғанды 3,4 есе артық көтерiлдi.
</w:t>
      </w:r>
      <w:r>
        <w:br/>
      </w:r>
      <w:r>
        <w:rPr>
          <w:rFonts w:ascii="Times New Roman"/>
          <w:b w:val="false"/>
          <w:i w:val="false"/>
          <w:color w:val="000000"/>
          <w:sz w:val="28"/>
        </w:rPr>
        <w:t>
      Соңғы жылдар аралығында өңiрлiк өнiмнiң шапшан көтерiлуi қалада тұратын әрбiр жанға деген жалпы өңiрлiк өнiмнiң жоғары көрсеткiшiн анықтады. 1999-2004 жж. iшiнде осы көрсеткiш 3 есеге өсiп, 2004 жылы 627 мың теңге құрады, бұл орта республикалық деңгейден 1,9 есе кем. 1999 жылдан қазiргi уақытқа дейiн, бөлшектi сату, сыртқы сауда айналымына деген инвестициялардың және басқа әлеуметтiк-экономикалық көрсеткiштердiң жоғары көлемi байқалады (12-кесте).
</w:t>
      </w:r>
    </w:p>
    <w:p>
      <w:pPr>
        <w:spacing w:after="0"/>
        <w:ind w:left="0"/>
        <w:jc w:val="both"/>
      </w:pPr>
      <w:r>
        <w:rPr>
          <w:rFonts w:ascii="Times New Roman"/>
          <w:b w:val="false"/>
          <w:i w:val="false"/>
          <w:color w:val="000000"/>
          <w:sz w:val="28"/>
        </w:rPr>
        <w:t>
                                                           12-кесте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дамуының негiзгi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әлеуметтiк-экономикалық көрсеткiштерi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2273"/>
        <w:gridCol w:w="2273"/>
        <w:gridCol w:w="2173"/>
      </w:tblGrid>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басындағы халық саны, мың адам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440,2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нақтылы жұмысақы, теңге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16537,0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19514,0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22717,0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Өнеркәсiптiк өнiмнiң көлемi, млн.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15521,7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18427,0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24744,5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Бөлшекті тауар айналымы, млн. теңге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16985,2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28648,3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37278,3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саудалық тауар айналымы, мың АҚШ долл.*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403607,5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808504,0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қорға инвестициялар, млн. теңге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58991,0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89518,0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Мезгілдiң аяғына өткен жылға пайызда тұтынушы тауарлар мен қызметтердiң баға және тариф индекстерi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үйлердiң жалпы көлемiн iске енгiзу, мың м.кв.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993"/>
        <w:gridCol w:w="2053"/>
        <w:gridCol w:w="2513"/>
      </w:tblGrid>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қазан 2005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529,3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27658,0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33002,0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41921,0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47960,0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28252,0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33880,4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51267,4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45939,7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42895,2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55659,4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69195,4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60928,1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790201,9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1155862,8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2576672,8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2402300,0*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137863,0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220560,0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166283,9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484,8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Қазақстан Республикасының Статистика агенттiгi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2005 жылдың қаңтар-шiлде айына деректерi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1998-2004 жж. Астана қ. өнеркәсiптiк өнiмнiң жылдық физикалық көлемi 90%-дан астам өстi. 2004 жылы қала кәсiпорындарымен 51267,4 млн. теңгеге өнiм өндiрiлiп, қызмет көрсетiлген. Физикалық көлемнiң алдыңғы жылға индексi 124,7 % құрады (13-кесте).
</w:t>
      </w:r>
    </w:p>
    <w:p>
      <w:pPr>
        <w:spacing w:after="0"/>
        <w:ind w:left="0"/>
        <w:jc w:val="both"/>
      </w:pPr>
      <w:r>
        <w:rPr>
          <w:rFonts w:ascii="Times New Roman"/>
          <w:b w:val="false"/>
          <w:i w:val="false"/>
          <w:color w:val="000000"/>
          <w:sz w:val="28"/>
        </w:rPr>
        <w:t>
                                                          13-кесте
</w:t>
      </w:r>
    </w:p>
    <w:p>
      <w:pPr>
        <w:spacing w:after="0"/>
        <w:ind w:left="0"/>
        <w:jc w:val="both"/>
      </w:pPr>
      <w:r>
        <w:rPr>
          <w:rFonts w:ascii="Times New Roman"/>
          <w:b w:val="false"/>
          <w:i w:val="false"/>
          <w:color w:val="000000"/>
          <w:sz w:val="28"/>
        </w:rPr>
        <w:t>
</w:t>
      </w:r>
      <w:r>
        <w:rPr>
          <w:rFonts w:ascii="Times New Roman"/>
          <w:b/>
          <w:i w:val="false"/>
          <w:color w:val="000000"/>
          <w:sz w:val="28"/>
        </w:rPr>
        <w:t>
    2001-2005 жылдары Астана қаласы өнеркәсiбiнiң дамуының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негiзгi көрсеткiштерi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833"/>
        <w:gridCol w:w="1733"/>
        <w:gridCol w:w="1753"/>
        <w:gridCol w:w="201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Өнеркәсiптiк өнiмнiң
</w:t>
            </w:r>
            <w:r>
              <w:br/>
            </w:r>
            <w:r>
              <w:rPr>
                <w:rFonts w:ascii="Times New Roman"/>
                <w:b w:val="false"/>
                <w:i w:val="false"/>
                <w:color w:val="000000"/>
                <w:sz w:val="20"/>
              </w:rPr>
              <w:t>
(тауарлардың, қызметтердiң) әрекеттегi
</w:t>
            </w:r>
            <w:r>
              <w:br/>
            </w:r>
            <w:r>
              <w:rPr>
                <w:rFonts w:ascii="Times New Roman"/>
                <w:b w:val="false"/>
                <w:i w:val="false"/>
                <w:color w:val="000000"/>
                <w:sz w:val="20"/>
              </w:rPr>
              <w:t>
бағадағы көлемi, млн. т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16512,7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15521,7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18427,0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24744,5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Өнеркәсiптiк өнiмнiң
</w:t>
            </w:r>
            <w:r>
              <w:br/>
            </w:r>
            <w:r>
              <w:rPr>
                <w:rFonts w:ascii="Times New Roman"/>
                <w:b w:val="false"/>
                <w:i w:val="false"/>
                <w:color w:val="000000"/>
                <w:sz w:val="20"/>
              </w:rPr>
              <w:t>
алдыңғы жылға физикалық
</w:t>
            </w:r>
            <w:r>
              <w:br/>
            </w:r>
            <w:r>
              <w:rPr>
                <w:rFonts w:ascii="Times New Roman"/>
                <w:b w:val="false"/>
                <w:i w:val="false"/>
                <w:color w:val="000000"/>
                <w:sz w:val="20"/>
              </w:rPr>
              <w:t>
көлемiнiң индексi,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Iрi және орта өнеркәсiптiк
</w:t>
            </w:r>
            <w:r>
              <w:br/>
            </w:r>
            <w:r>
              <w:rPr>
                <w:rFonts w:ascii="Times New Roman"/>
                <w:b w:val="false"/>
                <w:i w:val="false"/>
                <w:color w:val="000000"/>
                <w:sz w:val="20"/>
              </w:rPr>
              <w:t>
кәсiпорындардың саны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013"/>
        <w:gridCol w:w="1693"/>
        <w:gridCol w:w="2033"/>
      </w:tblGrid>
      <w:tr>
        <w:trPr>
          <w:trHeight w:val="450" w:hRule="atLeast"/>
        </w:trPr>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қазан
</w:t>
            </w:r>
            <w:r>
              <w:br/>
            </w:r>
            <w:r>
              <w:rPr>
                <w:rFonts w:ascii="Times New Roman"/>
                <w:b w:val="false"/>
                <w:i w:val="false"/>
                <w:color w:val="000000"/>
                <w:sz w:val="20"/>
              </w:rPr>
              <w:t>
2005
</w:t>
            </w:r>
          </w:p>
        </w:tc>
      </w:tr>
      <w:tr>
        <w:trPr>
          <w:trHeight w:val="450" w:hRule="atLeast"/>
        </w:trPr>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28252,0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33880,4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51267,4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45939,7
</w:t>
            </w:r>
          </w:p>
        </w:tc>
      </w:tr>
      <w:tr>
        <w:trPr>
          <w:trHeight w:val="450" w:hRule="atLeast"/>
        </w:trPr>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r>
      <w:tr>
        <w:trPr>
          <w:trHeight w:val="450" w:hRule="atLeast"/>
        </w:trPr>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Қазақстан Республикасының Статистика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өсiм өңдеу өнеркәсiбi есебiнен пайда болды, Астана қ. өнеркәсiптiк өндiрiстiң жалпы көлемiндегi меншiктi салмағы 2004 жылы 77,7 % (14-кесте), физикалық көлем индексi 2003 жылы - 136,1 % құрады. 2004 жылы өндiрiс көлемiнiң өсiмi өңдеу кәсiпорындарының барлық қызмет түрлерiнде байқалды: машина жасау, металл емес минералды өнiмдердi өндiру, резеңке және пластмасс бұйымдарды өндiру, химия өнеркәсiбi, целлюлозды-қағазды өнеркәсiбi және баспа қызметi, ағаш өнiмiн өңдеу және ағаш бұймдарын өндiру.
</w:t>
      </w:r>
      <w:r>
        <w:br/>
      </w:r>
      <w:r>
        <w:rPr>
          <w:rFonts w:ascii="Times New Roman"/>
          <w:b w:val="false"/>
          <w:i w:val="false"/>
          <w:color w:val="000000"/>
          <w:sz w:val="28"/>
        </w:rPr>
        <w:t>
      1998-2004 жж. арасында Астана қ. өнеркәсiптiк өндiрудiң жалпы көлемiнде электр энергиясын, газды және суды өндiру және бөлiсу үлесi 2 еседен астам төмендедi және 2004 жылы 22,3 % құрады. 2003 жылмен салыстырғанда 2004 жылы осы қызмет түрiнiң физикалық көлемiнiң индексi 1,3 % түстi.
</w:t>
      </w:r>
    </w:p>
    <w:p>
      <w:pPr>
        <w:spacing w:after="0"/>
        <w:ind w:left="0"/>
        <w:jc w:val="both"/>
      </w:pPr>
      <w:r>
        <w:rPr>
          <w:rFonts w:ascii="Times New Roman"/>
          <w:b w:val="false"/>
          <w:i w:val="false"/>
          <w:color w:val="000000"/>
          <w:sz w:val="28"/>
        </w:rPr>
        <w:t>
                                                           14-кесте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 өнеркәсiп өндiрiсiнiң экономикалық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түрлерi бойынша құрылысы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213"/>
        <w:gridCol w:w="1233"/>
        <w:gridCol w:w="1193"/>
        <w:gridCol w:w="1213"/>
        <w:gridCol w:w="1233"/>
        <w:gridCol w:w="1373"/>
        <w:gridCol w:w="1273"/>
        <w:gridCol w:w="1353"/>
      </w:tblGrid>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қаңтар-
</w:t>
            </w:r>
            <w:r>
              <w:br/>
            </w:r>
            <w:r>
              <w:rPr>
                <w:rFonts w:ascii="Times New Roman"/>
                <w:b w:val="false"/>
                <w:i w:val="false"/>
                <w:color w:val="000000"/>
                <w:sz w:val="20"/>
              </w:rPr>
              <w:t>
қазан
</w:t>
            </w:r>
          </w:p>
        </w:tc>
      </w:tr>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r>
              <w:br/>
            </w:r>
            <w:r>
              <w:rPr>
                <w:rFonts w:ascii="Times New Roman"/>
                <w:b w:val="false"/>
                <w:i w:val="false"/>
                <w:color w:val="000000"/>
                <w:sz w:val="20"/>
              </w:rPr>
              <w:t>
барлығы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w:t>
            </w:r>
            <w:r>
              <w:br/>
            </w:r>
            <w:r>
              <w:rPr>
                <w:rFonts w:ascii="Times New Roman"/>
                <w:b w:val="false"/>
                <w:i w:val="false"/>
                <w:color w:val="000000"/>
                <w:sz w:val="20"/>
              </w:rPr>
              <w:t>
өндiру
</w:t>
            </w:r>
            <w:r>
              <w:br/>
            </w:r>
            <w:r>
              <w:rPr>
                <w:rFonts w:ascii="Times New Roman"/>
                <w:b w:val="false"/>
                <w:i w:val="false"/>
                <w:color w:val="000000"/>
                <w:sz w:val="20"/>
              </w:rPr>
              <w:t>
өнеркәсiбi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Өңдеушi
</w:t>
            </w:r>
            <w:r>
              <w:br/>
            </w:r>
            <w:r>
              <w:rPr>
                <w:rFonts w:ascii="Times New Roman"/>
                <w:b w:val="false"/>
                <w:i w:val="false"/>
                <w:color w:val="000000"/>
                <w:sz w:val="20"/>
              </w:rPr>
              <w:t>
өнеркәсіп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r>
      <w:tr>
        <w:trPr>
          <w:trHeight w:val="450" w:hRule="atLeast"/>
        </w:trPr>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w:t>
            </w:r>
            <w:r>
              <w:br/>
            </w:r>
            <w:r>
              <w:rPr>
                <w:rFonts w:ascii="Times New Roman"/>
                <w:b w:val="false"/>
                <w:i w:val="false"/>
                <w:color w:val="000000"/>
                <w:sz w:val="20"/>
              </w:rPr>
              <w:t>
энергиясы,
</w:t>
            </w:r>
            <w:r>
              <w:br/>
            </w:r>
            <w:r>
              <w:rPr>
                <w:rFonts w:ascii="Times New Roman"/>
                <w:b w:val="false"/>
                <w:i w:val="false"/>
                <w:color w:val="000000"/>
                <w:sz w:val="20"/>
              </w:rPr>
              <w:t>
газ және
</w:t>
            </w:r>
            <w:r>
              <w:br/>
            </w:r>
            <w:r>
              <w:rPr>
                <w:rFonts w:ascii="Times New Roman"/>
                <w:b w:val="false"/>
                <w:i w:val="false"/>
                <w:color w:val="000000"/>
                <w:sz w:val="20"/>
              </w:rPr>
              <w:t>
судың
</w:t>
            </w:r>
            <w:r>
              <w:br/>
            </w:r>
            <w:r>
              <w:rPr>
                <w:rFonts w:ascii="Times New Roman"/>
                <w:b w:val="false"/>
                <w:i w:val="false"/>
                <w:color w:val="000000"/>
                <w:sz w:val="20"/>
              </w:rPr>
              <w:t>
өндiрiсi
</w:t>
            </w:r>
            <w:r>
              <w:br/>
            </w:r>
            <w:r>
              <w:rPr>
                <w:rFonts w:ascii="Times New Roman"/>
                <w:b w:val="false"/>
                <w:i w:val="false"/>
                <w:color w:val="000000"/>
                <w:sz w:val="20"/>
              </w:rPr>
              <w:t>
және бөлiсi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bl>
    <w:p>
      <w:pPr>
        <w:spacing w:after="0"/>
        <w:ind w:left="0"/>
        <w:jc w:val="both"/>
      </w:pPr>
      <w:r>
        <w:rPr>
          <w:rFonts w:ascii="Times New Roman"/>
          <w:b w:val="false"/>
          <w:i w:val="false"/>
          <w:color w:val="000000"/>
          <w:sz w:val="28"/>
        </w:rPr>
        <w:t>
Дерекнама: Қазақстан Республикасының Статистика агенттiгi
</w:t>
      </w:r>
    </w:p>
    <w:p>
      <w:pPr>
        <w:spacing w:after="0"/>
        <w:ind w:left="0"/>
        <w:jc w:val="both"/>
      </w:pPr>
      <w:r>
        <w:rPr>
          <w:rFonts w:ascii="Times New Roman"/>
          <w:b w:val="false"/>
          <w:i w:val="false"/>
          <w:color w:val="000000"/>
          <w:sz w:val="28"/>
        </w:rPr>
        <w:t>
      Өнеркәсiптiк өндiрiстiң салалық құрылымында металды емес минералды өнiмдердiң өндiрiсi (26,4 %) және азық-түлiк өнiмдерiн өндiру (20,1 %), сонымен қатар машина жасау (14,8 %) маңызды бөлiгiн құрайды.
</w:t>
      </w:r>
      <w:r>
        <w:br/>
      </w:r>
      <w:r>
        <w:rPr>
          <w:rFonts w:ascii="Times New Roman"/>
          <w:b w:val="false"/>
          <w:i w:val="false"/>
          <w:color w:val="000000"/>
          <w:sz w:val="28"/>
        </w:rPr>
        <w:t>
      Азық-түлiк өнiмдерiн өндiру қаланың өндiрушi кәсiпорынының анағұрлым бөлiгiн құрайды (2004 жылы 26 % көлемдей). Бiрақ 2004 ж. өнiмнiң физикалық көлемiнiң төмендеуi байқалды (2003 жылдың көлемiнен 97 % дейiн). Қаланың азық-түлiк өнеркәсiбiнiң негiзгi мәселелерi - өндiрiлетiн өнiмнiң сапа жағынан, сондай-ақ құны жағынан, төмен бәсекеге қабiлеттiлiгi, сонымен қоса шектеулi ассортимент, орауыш материалдардың төмен сапасы, өнiмдi сату нарығының шектеулiгi, "челнокты" сауданың кең тарауы. Осы мәселелердiң шешiмi уақытпен өндiрiс техникасын жаңарту үшiн үлкен инвестицияларды талап етедi.
</w:t>
      </w:r>
      <w:r>
        <w:br/>
      </w:r>
      <w:r>
        <w:rPr>
          <w:rFonts w:ascii="Times New Roman"/>
          <w:b w:val="false"/>
          <w:i w:val="false"/>
          <w:color w:val="000000"/>
          <w:sz w:val="28"/>
        </w:rPr>
        <w:t>
      Қаланың машина жасау кәсiпорындары ауыл шаруашылық машиналарын және олардың қосалқы бөлшектерiн, мал шаруашылығы мен малазықтарды өндiру үшiн қажеттi құрал жабдықтарды өндiруде мамандандырылған. 2004 жылы Астана қ. осы өнеркәсiптiк сала өнiмiнiң жылдық көлемi 1998 ж-ғы. әрекеттегi бағалардан 8 есеге асып 7 609 млн. теңгеге жетті. 2004 ж. қаланың өндiру өнеркәсiбiнiң жалпы көлемiнде машина жасау өнiмiнiң меншiктi салмағы 19,1 % құрады.
</w:t>
      </w:r>
      <w:r>
        <w:br/>
      </w:r>
      <w:r>
        <w:rPr>
          <w:rFonts w:ascii="Times New Roman"/>
          <w:b w:val="false"/>
          <w:i w:val="false"/>
          <w:color w:val="000000"/>
          <w:sz w:val="28"/>
        </w:rPr>
        <w:t>
      Астана қ. бастапқы қорына деген инвестициялардың жылдық көлемi 1998-2004 жж. аралығында 5 есеге өсiп, 2004 ж. 220,6 млрд. теңге (қаланың жалпы өңiрлiк өнiмiнен 67,7 %) көрсеткiшiне барды. 2004 ж. Қазақстан Республикасының бастапқы қорына деген инвестициялардың жалпы көлемiнде Астана қ. бастапқы қорына берiлген инвестицияның үлесi 14,4% (15-кесте) құрады.
</w:t>
      </w:r>
    </w:p>
    <w:p>
      <w:pPr>
        <w:spacing w:after="0"/>
        <w:ind w:left="0"/>
        <w:jc w:val="both"/>
      </w:pPr>
      <w:r>
        <w:rPr>
          <w:rFonts w:ascii="Times New Roman"/>
          <w:b w:val="false"/>
          <w:i w:val="false"/>
          <w:color w:val="000000"/>
          <w:sz w:val="28"/>
        </w:rPr>
        <w:t>
                                                          15-кесте
</w:t>
      </w:r>
    </w:p>
    <w:p>
      <w:pPr>
        <w:spacing w:after="0"/>
        <w:ind w:left="0"/>
        <w:jc w:val="both"/>
      </w:pPr>
      <w:r>
        <w:rPr>
          <w:rFonts w:ascii="Times New Roman"/>
          <w:b w:val="false"/>
          <w:i w:val="false"/>
          <w:color w:val="000000"/>
          <w:sz w:val="28"/>
        </w:rPr>
        <w:t>
</w:t>
      </w:r>
      <w:r>
        <w:rPr>
          <w:rFonts w:ascii="Times New Roman"/>
          <w:b/>
          <w:i w:val="false"/>
          <w:color w:val="000000"/>
          <w:sz w:val="28"/>
        </w:rPr>
        <w:t>
          Астана қ. негiзгi қорына инвестициялар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93"/>
        <w:gridCol w:w="1333"/>
        <w:gridCol w:w="1253"/>
        <w:gridCol w:w="1333"/>
        <w:gridCol w:w="1353"/>
        <w:gridCol w:w="1393"/>
        <w:gridCol w:w="1333"/>
        <w:gridCol w:w="1693"/>
      </w:tblGrid>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қаңтар-
</w:t>
            </w:r>
            <w:r>
              <w:br/>
            </w:r>
            <w:r>
              <w:rPr>
                <w:rFonts w:ascii="Times New Roman"/>
                <w:b w:val="false"/>
                <w:i w:val="false"/>
                <w:color w:val="000000"/>
                <w:sz w:val="20"/>
              </w:rPr>
              <w:t>
қазан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w:t>
            </w:r>
            <w:r>
              <w:br/>
            </w:r>
            <w:r>
              <w:rPr>
                <w:rFonts w:ascii="Times New Roman"/>
                <w:b w:val="false"/>
                <w:i w:val="false"/>
                <w:color w:val="000000"/>
                <w:sz w:val="20"/>
              </w:rPr>
              <w:t>
қорға ин-
</w:t>
            </w:r>
            <w:r>
              <w:br/>
            </w:r>
            <w:r>
              <w:rPr>
                <w:rFonts w:ascii="Times New Roman"/>
                <w:b w:val="false"/>
                <w:i w:val="false"/>
                <w:color w:val="000000"/>
                <w:sz w:val="20"/>
              </w:rPr>
              <w:t>
вестиция-
</w:t>
            </w:r>
            <w:r>
              <w:br/>
            </w:r>
            <w:r>
              <w:rPr>
                <w:rFonts w:ascii="Times New Roman"/>
                <w:b w:val="false"/>
                <w:i w:val="false"/>
                <w:color w:val="000000"/>
                <w:sz w:val="20"/>
              </w:rPr>
              <w:t>
лар, млн.
</w:t>
            </w:r>
            <w:r>
              <w:br/>
            </w:r>
            <w:r>
              <w:rPr>
                <w:rFonts w:ascii="Times New Roman"/>
                <w:b w:val="false"/>
                <w:i w:val="false"/>
                <w:color w:val="000000"/>
                <w:sz w:val="20"/>
              </w:rPr>
              <w:t>
теңге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89518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137863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220560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166284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өңiрлiк
</w:t>
            </w:r>
            <w:r>
              <w:br/>
            </w:r>
            <w:r>
              <w:rPr>
                <w:rFonts w:ascii="Times New Roman"/>
                <w:b w:val="false"/>
                <w:i w:val="false"/>
                <w:color w:val="000000"/>
                <w:sz w:val="20"/>
              </w:rPr>
              <w:t>
өнiмге,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w:t>
            </w:r>
            <w:r>
              <w:br/>
            </w:r>
            <w:r>
              <w:rPr>
                <w:rFonts w:ascii="Times New Roman"/>
                <w:b w:val="false"/>
                <w:i w:val="false"/>
                <w:color w:val="000000"/>
                <w:sz w:val="20"/>
              </w:rPr>
              <w:t>
әрбiр жанға,
</w:t>
            </w:r>
            <w:r>
              <w:br/>
            </w:r>
            <w:r>
              <w:rPr>
                <w:rFonts w:ascii="Times New Roman"/>
                <w:b w:val="false"/>
                <w:i w:val="false"/>
                <w:color w:val="000000"/>
                <w:sz w:val="20"/>
              </w:rPr>
              <w:t>
мың теңге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каның
</w:t>
            </w:r>
            <w:r>
              <w:br/>
            </w:r>
            <w:r>
              <w:rPr>
                <w:rFonts w:ascii="Times New Roman"/>
                <w:b w:val="false"/>
                <w:i w:val="false"/>
                <w:color w:val="000000"/>
                <w:sz w:val="20"/>
              </w:rPr>
              <w:t>
бастапқы
</w:t>
            </w:r>
            <w:r>
              <w:br/>
            </w:r>
            <w:r>
              <w:rPr>
                <w:rFonts w:ascii="Times New Roman"/>
                <w:b w:val="false"/>
                <w:i w:val="false"/>
                <w:color w:val="000000"/>
                <w:sz w:val="20"/>
              </w:rPr>
              <w:t>
қор инвес-
</w:t>
            </w:r>
            <w:r>
              <w:br/>
            </w:r>
            <w:r>
              <w:rPr>
                <w:rFonts w:ascii="Times New Roman"/>
                <w:b w:val="false"/>
                <w:i w:val="false"/>
                <w:color w:val="000000"/>
                <w:sz w:val="20"/>
              </w:rPr>
              <w:t>
тициялар
</w:t>
            </w:r>
            <w:r>
              <w:br/>
            </w:r>
            <w:r>
              <w:rPr>
                <w:rFonts w:ascii="Times New Roman"/>
                <w:b w:val="false"/>
                <w:i w:val="false"/>
                <w:color w:val="000000"/>
                <w:sz w:val="20"/>
              </w:rPr>
              <w:t>
жалпы
</w:t>
            </w:r>
            <w:r>
              <w:br/>
            </w:r>
            <w:r>
              <w:rPr>
                <w:rFonts w:ascii="Times New Roman"/>
                <w:b w:val="false"/>
                <w:i w:val="false"/>
                <w:color w:val="000000"/>
                <w:sz w:val="20"/>
              </w:rPr>
              <w:t>
көлемiне,%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bl>
    <w:p>
      <w:pPr>
        <w:spacing w:after="0"/>
        <w:ind w:left="0"/>
        <w:jc w:val="both"/>
      </w:pPr>
      <w:r>
        <w:rPr>
          <w:rFonts w:ascii="Times New Roman"/>
          <w:b w:val="false"/>
          <w:i w:val="false"/>
          <w:color w:val="000000"/>
          <w:sz w:val="28"/>
        </w:rPr>
        <w:t>
</w:t>
      </w:r>
      <w:r>
        <w:rPr>
          <w:rFonts w:ascii="Times New Roman"/>
          <w:b w:val="false"/>
          <w:i/>
          <w:color w:val="000000"/>
          <w:sz w:val="28"/>
        </w:rPr>
        <w:t>
Дерекнама: Қазақстан Республикасының Статистика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2004 жылы Астананың негiзгi қорына берiлген инвестициялардың құрылымында құрылысқа деген инвестициялардың үлесi 72 % астам құрды. Тұрғын үй кешендерiн салуға бағытталған инвестициялардың үлесi шапшан қарқынмен көтерiлуде. 2004 жылы осы мақсаттарға 54,3 млрд. теңге бөлiнген, бұл көрсеткiш 2003 жылдың көрсеткiшiнен 2,9 есе асады.
</w:t>
      </w:r>
      <w:r>
        <w:br/>
      </w:r>
      <w:r>
        <w:rPr>
          <w:rFonts w:ascii="Times New Roman"/>
          <w:b w:val="false"/>
          <w:i w:val="false"/>
          <w:color w:val="000000"/>
          <w:sz w:val="28"/>
        </w:rPr>
        <w:t>
      Кәсiпорындардың, ұйымдардың және халықтың, сондай-ақ республикалық және жергiлiктi бюджеттiң қаражаттары құрылыс саласын қаржыландырудың негізi болып табылады.
</w:t>
      </w:r>
      <w:r>
        <w:br/>
      </w:r>
      <w:r>
        <w:rPr>
          <w:rFonts w:ascii="Times New Roman"/>
          <w:b w:val="false"/>
          <w:i w:val="false"/>
          <w:color w:val="000000"/>
          <w:sz w:val="28"/>
        </w:rPr>
        <w:t>
      Астана қ. экономикалық белсендi халқының саны 2004 жылы 290,7 мың адамға жеттi, бұл 2003 жылдың көрсеткiшiнен 11,4 % жоғары. Бұл ретте экономикалық белсендiлiктiң деңгейi 4,3 пайыздық орынға өсiп, 69,1 % құрады. Экономикалық белсендi халықтың жалпы санынан 91,7 % қызметте, олардың iшiнен 92,1 % (245,5 мың адам) жалдама жұмысшылар, 7,9 % (21,1 мың адам) - өздiгiмен жұмыс iстеушiлер. Астана қ. қызметтегi азаматтардың жалпы санынан өздiгiмен жұмыс iстейтiн адамдардың ең төмен деңгейi байқалатынын айта кету керек. Астана қ. өздiгiмен жұмыс iстейтiн халық санының төмен деңгейiнiң себебi, көбiнiң мемлекеттiк басқару iсiнде болғандығы. Олардың астанадағы қызметтегi азаматтардың жалпы санының үлесi 2004 жылы
</w:t>
      </w:r>
      <w:r>
        <w:br/>
      </w:r>
      <w:r>
        <w:rPr>
          <w:rFonts w:ascii="Times New Roman"/>
          <w:b w:val="false"/>
          <w:i w:val="false"/>
          <w:color w:val="000000"/>
          <w:sz w:val="28"/>
        </w:rPr>
        <w:t>
19,5 % құрады, бұл республика бойынша 16,7 пайыздық орынға жоғары.
</w:t>
      </w:r>
      <w:r>
        <w:br/>
      </w:r>
      <w:r>
        <w:rPr>
          <w:rFonts w:ascii="Times New Roman"/>
          <w:b w:val="false"/>
          <w:i w:val="false"/>
          <w:color w:val="000000"/>
          <w:sz w:val="28"/>
        </w:rPr>
        <w:t>
      2004 жылы қалада жұмыссыздық деңгейi 2003 жылмен салыстырғанда 0,1 пайыздық орынға түсiп, экономикалық белсендi халықтың санынан 8,3 % (24,1 мың адам) құрады. 2004 жылдың аяғында Астана қ. жұмыспен қамту органдарында жұмыссыз ретiнде 2 818 азамат немесе қаланың экономикалық белсендi халқының 1 % тiркелген.
</w:t>
      </w:r>
      <w:r>
        <w:br/>
      </w:r>
      <w:r>
        <w:rPr>
          <w:rFonts w:ascii="Times New Roman"/>
          <w:b w:val="false"/>
          <w:i w:val="false"/>
          <w:color w:val="000000"/>
          <w:sz w:val="28"/>
        </w:rPr>
        <w:t>
      Инвестицициялардың жоғары деңгейi, кәсiпкерлiк қызметтiң бiршама жоғары белсендiлiгi нәтижесiнде қаланың аумағында 2002 жылдың 1 қаңтарында арнайы экономикалық аймақ "Астана - жаңа қала" (АЭА) жұмыс iстеу бастады. 2005 жылдың наурызында АЭА мәртебесi 2010 жылға дейiн созылып, оның меншiгiне қосымша жерлер берiлген. Қазiргi уақытта АЭА ауданы 1500 астам га құрайды. АЭА ауданында қызмет ететiн кәсiпорындарға салық жеңiлдiктерi берiледi.
</w:t>
      </w:r>
      <w:r>
        <w:br/>
      </w:r>
      <w:r>
        <w:rPr>
          <w:rFonts w:ascii="Times New Roman"/>
          <w:b w:val="false"/>
          <w:i w:val="false"/>
          <w:color w:val="000000"/>
          <w:sz w:val="28"/>
        </w:rPr>
        <w:t>
      Кiшi және орта бизнестiң дамуына "Астана Технопарк" ААҚ пен бизнес-инкубатордың ашылуы ықпал еттi.
</w:t>
      </w:r>
      <w:r>
        <w:br/>
      </w:r>
      <w:r>
        <w:rPr>
          <w:rFonts w:ascii="Times New Roman"/>
          <w:b w:val="false"/>
          <w:i w:val="false"/>
          <w:color w:val="000000"/>
          <w:sz w:val="28"/>
        </w:rPr>
        <w:t>
      "Астана Технопарк" ААҚ бұрынғы ауыл шаруашылығы үшiн, машиналармен құрал жабдықтарды өндiру зауытының негiзiнде құрылған. Қазiргi кезде, технопарк ауданында (63 га) 200 астам жеке кiшi және орта кәсiпорындар қызмет етедi, олар әр-түрлi стандартты емес құралдардың метал конструкцияларын, халық тұтыну тауарларды өндiрумен ғимараттардың, құрылыстардың жобалау, жобалау-конструкторлық, технологиялық және көлiктiк қызметтердi көрсетумен айналысады.
</w:t>
      </w:r>
      <w:r>
        <w:br/>
      </w:r>
      <w:r>
        <w:rPr>
          <w:rFonts w:ascii="Times New Roman"/>
          <w:b w:val="false"/>
          <w:i w:val="false"/>
          <w:color w:val="000000"/>
          <w:sz w:val="28"/>
        </w:rPr>
        <w:t>
      Бұл ретте, "Астана Технопарк" ААҚ-тың құрылуының жаңа жоғары технологиялық өндiрiстi дамытуда негiзделген басты мақсаты жүзеге асырылған жоқ.
</w:t>
      </w:r>
      <w:r>
        <w:br/>
      </w:r>
      <w:r>
        <w:rPr>
          <w:rFonts w:ascii="Times New Roman"/>
          <w:b w:val="false"/>
          <w:i w:val="false"/>
          <w:color w:val="000000"/>
          <w:sz w:val="28"/>
        </w:rPr>
        <w:t>
      Бизнес-инкубатор "Астана Технопарк" ААҚ-тың бiр ғимараттарында орналасқан. Оның негiзгi жұмысы жайларды жалға берумен кәсiпорындардың тiркелу барысында кеңес көмек беру болып келедi.
</w:t>
      </w:r>
      <w:r>
        <w:br/>
      </w:r>
      <w:r>
        <w:rPr>
          <w:rFonts w:ascii="Times New Roman"/>
          <w:b w:val="false"/>
          <w:i w:val="false"/>
          <w:color w:val="000000"/>
          <w:sz w:val="28"/>
        </w:rPr>
        <w:t>
      Қалада Қазақстан Республикасы Үкiметiнiң 2005 жылғы 25 маусымындағы N 633 қаулысымен бекiтiлген "Құрылыс заттары" пилоттық кластердi ашу және дамыту жоспарын жүзеге асыру мақсатында индустриалды саябақтың құрылуы қарастырулыда.
</w:t>
      </w:r>
    </w:p>
    <w:p>
      <w:pPr>
        <w:spacing w:after="0"/>
        <w:ind w:left="0"/>
        <w:jc w:val="both"/>
      </w:pPr>
      <w:r>
        <w:rPr>
          <w:rFonts w:ascii="Times New Roman"/>
          <w:b w:val="false"/>
          <w:i w:val="false"/>
          <w:color w:val="000000"/>
          <w:sz w:val="28"/>
        </w:rPr>
        <w:t>
</w:t>
      </w:r>
      <w:r>
        <w:rPr>
          <w:rFonts w:ascii="Times New Roman"/>
          <w:b/>
          <w:i w:val="false"/>
          <w:color w:val="000000"/>
          <w:sz w:val="28"/>
        </w:rPr>
        <w:t>
Қалалық жоспарлау және дизайн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құрылысы жылдам қарқынмен жүзеге асырылуда. Соңғы жылдар iшiнде қаланың астаналық мәртебесiн көрсететiн жаңа орталық салынған. Қаланың солтүстiк бөлiгiн дамытып қайта салу үшiн, үлкен жұмыстар жүргiзiлiп жатыр. Бұның барлығы Астананың жандандырылған және жайлы қала ретiнде дамуға жағымды әсер етедi. Сонымен қатар, бiлiм, денсаулық сақтау мекемелерiнiң құрылысы, қаланың инженерлiк инфрақұрылымының - электр, жылу-, сумен қамтамасыз ету, арық және телебайланыстарды жүргiзу жүйелерiн кеңейту және жақсарту жұмыстары жүргізiлуде. Қала ауданын жасылдандыру шаралары белсендi өткiзiлуде.
</w:t>
      </w:r>
      <w:r>
        <w:br/>
      </w:r>
      <w:r>
        <w:rPr>
          <w:rFonts w:ascii="Times New Roman"/>
          <w:b w:val="false"/>
          <w:i w:val="false"/>
          <w:color w:val="000000"/>
          <w:sz w:val="28"/>
        </w:rPr>
        <w:t>
      Сонымен қоса, құрылыстардың бiр қалыпсыз салынуы мен астана аумақтарының әркелкi дамуы бақыланады. Ескi және жаңа орталықтар онда қымбат үй-жайларды, сауда-ойын-сауық инфрақұрылым объектiлердi салу инвестициялары үшiн анағұрлым тартымды, ал халықтың төмен сатып алу қабiлеттігiне сай, ескi құрылыстар орналасқан аумақтар қызмет саласына инвестиция жасау үшiн тартымсыз. Осы аумақтардың қиын әлеуметтiк жағдайы ауыр күйзелiске ұшыраған аудандарға айналмауы, аумақтардың кешендi дамуы мақсатында, олардың тартымды жақтарын қарастырып анықтау керек.
</w:t>
      </w:r>
      <w:r>
        <w:br/>
      </w:r>
      <w:r>
        <w:rPr>
          <w:rFonts w:ascii="Times New Roman"/>
          <w:b w:val="false"/>
          <w:i w:val="false"/>
          <w:color w:val="000000"/>
          <w:sz w:val="28"/>
        </w:rPr>
        <w:t>
      Қалада апатты және тозығы жеткен құрылыстардың бар болуы тағы бiр маңызды мәселе. Осы құрылыстардың бұзу жұмыстары жергiлiктi бюджет есебiмен, мемлекеттiк емес құрылысшылардың есебiнен жүзеге асырылады. 2002 - 2004 жылдары арасында Астана қаласында 2002-2005 жж. апатты және тозығы жеткен құрылыстарды бұзу бағдарламасының шеңберiнде 16 үй-жай құрылыстары бұзылған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___________________________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Астана қаласының Тұрғын үй Департаментiнiң деректерi
</w:t>
      </w:r>
    </w:p>
    <w:p>
      <w:pPr>
        <w:spacing w:after="0"/>
        <w:ind w:left="0"/>
        <w:jc w:val="both"/>
      </w:pPr>
      <w:r>
        <w:rPr>
          <w:rFonts w:ascii="Times New Roman"/>
          <w:b w:val="false"/>
          <w:i w:val="false"/>
          <w:color w:val="000000"/>
          <w:sz w:val="28"/>
        </w:rPr>
        <w:t>
      Сонымен қоса, қазiргi уақытта қала құрылысшыларының экологиялық және ауа-райы жағдайларды елемеушiлiк кесiрiнен, қысқа мерзiм iшiнде үлкен табыс алу мақсаты, сапасы төмен құрылыс заттар мен ескiрген технологиялардың пайдалануы, балалар алаңы, арнайы көлiк қою орындары және т.б. қарастырылмаған, дара тұрған көп пәтерлi үйлердi салу кесiрiнен бiрқатар мәселелер туындайды. Құрылыс алаңдарында ағаштар мен жасыл егiндердiң шабылуы байқалынады.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экологиялық жағдайы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Атмосфералық ауа.
</w:t>
      </w:r>
      <w:r>
        <w:rPr>
          <w:rFonts w:ascii="Times New Roman"/>
          <w:b w:val="false"/>
          <w:i w:val="false"/>
          <w:color w:val="000000"/>
          <w:sz w:val="28"/>
        </w:rPr>
        <w:t>
 Астанада атмосфераға ластаушы заттардың 90 түрi шығарылып тасталады: бiрiншi қауiп-қатер сыныбы - 5, екiншi - 23, үшiншi - 26, төртiншi - 17. Сонымен қатар, адам және қоршаған ортаға деген қатты қаупi жоқ ластаушы заттардың 22 түрi анықталған.
</w:t>
      </w:r>
      <w:r>
        <w:br/>
      </w:r>
      <w:r>
        <w:rPr>
          <w:rFonts w:ascii="Times New Roman"/>
          <w:b w:val="false"/>
          <w:i w:val="false"/>
          <w:color w:val="000000"/>
          <w:sz w:val="28"/>
        </w:rPr>
        <w:t>
      Бiрiншi және екiншi ластаушы заттардың сыныбына жататын заттардың шығарылуы ең үлкен қауiптi төндiредi, олар хром оксидi, тетраэтилқорғасыны, бенз(а)пирен, қорғасын және оның органикалық емес қосылыстары.
</w:t>
      </w:r>
      <w:r>
        <w:br/>
      </w:r>
      <w:r>
        <w:rPr>
          <w:rFonts w:ascii="Times New Roman"/>
          <w:b w:val="false"/>
          <w:i w:val="false"/>
          <w:color w:val="000000"/>
          <w:sz w:val="28"/>
        </w:rPr>
        <w:t>
      Астанада стационарлық ластау негiздерi бар, 600 ден астам кәсiпорындар саны байқалынады. Олардың iшiндегi ең iрiлерi "Астана-Энергия" АҚ СП ЖЭС-2, СП ЖЭС-1, "Цесна - Астық Концернi" ЖШС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___________________________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2003 жылы М. Козыбай атындағы Солтүстiк Қазақстан Мемлекеттiк Университетiнiң атмосфералық ауаны қорғау Республикалық ғылыми-зерттеу орталығымен жасалған ПДВ-ң қосалқы томының деректерi.
</w:t>
      </w:r>
    </w:p>
    <w:p>
      <w:pPr>
        <w:spacing w:after="0"/>
        <w:ind w:left="0"/>
        <w:jc w:val="both"/>
      </w:pPr>
      <w:r>
        <w:rPr>
          <w:rFonts w:ascii="Times New Roman"/>
          <w:b w:val="false"/>
          <w:i w:val="false"/>
          <w:color w:val="000000"/>
          <w:sz w:val="28"/>
        </w:rPr>
        <w:t>
      2000-2004 жж. ластаушы заттардың шығарылып тасталу серпiнiнiң көлемi 16-кестеде көрсетiлген.
</w:t>
      </w:r>
    </w:p>
    <w:p>
      <w:pPr>
        <w:spacing w:after="0"/>
        <w:ind w:left="0"/>
        <w:jc w:val="both"/>
      </w:pPr>
      <w:r>
        <w:rPr>
          <w:rFonts w:ascii="Times New Roman"/>
          <w:b w:val="false"/>
          <w:i w:val="false"/>
          <w:color w:val="000000"/>
          <w:sz w:val="28"/>
        </w:rPr>
        <w:t>
                                                           16-кесте
</w:t>
      </w:r>
    </w:p>
    <w:p>
      <w:pPr>
        <w:spacing w:after="0"/>
        <w:ind w:left="0"/>
        <w:jc w:val="both"/>
      </w:pPr>
      <w:r>
        <w:rPr>
          <w:rFonts w:ascii="Times New Roman"/>
          <w:b w:val="false"/>
          <w:i w:val="false"/>
          <w:color w:val="000000"/>
          <w:sz w:val="28"/>
        </w:rPr>
        <w:t>
</w:t>
      </w:r>
      <w:r>
        <w:rPr>
          <w:rFonts w:ascii="Times New Roman"/>
          <w:b/>
          <w:i w:val="false"/>
          <w:color w:val="000000"/>
          <w:sz w:val="28"/>
        </w:rPr>
        <w:t>
        Стационарлық ластану көздерiнен шығарылатын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зиянды заттар шығарындыларының серпiнi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жылына/мың 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513"/>
        <w:gridCol w:w="1533"/>
        <w:gridCol w:w="1473"/>
        <w:gridCol w:w="1533"/>
        <w:gridCol w:w="1473"/>
        <w:gridCol w:w="1553"/>
      </w:tblGrid>
      <w:tr>
        <w:trPr>
          <w:trHeight w:val="450" w:hRule="atLeast"/>
        </w:trPr>
        <w:tc>
          <w:tcPr>
            <w:tcW w:w="4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алдын-
</w:t>
            </w:r>
            <w:r>
              <w:br/>
            </w:r>
            <w:r>
              <w:rPr>
                <w:rFonts w:ascii="Times New Roman"/>
                <w:b w:val="false"/>
                <w:i w:val="false"/>
                <w:color w:val="000000"/>
                <w:sz w:val="20"/>
              </w:rPr>
              <w:t>
ала
</w:t>
            </w:r>
            <w:r>
              <w:br/>
            </w:r>
            <w:r>
              <w:rPr>
                <w:rFonts w:ascii="Times New Roman"/>
                <w:b w:val="false"/>
                <w:i w:val="false"/>
                <w:color w:val="000000"/>
                <w:sz w:val="20"/>
              </w:rPr>
              <w:t>
дерек-
</w:t>
            </w:r>
            <w:r>
              <w:br/>
            </w:r>
            <w:r>
              <w:rPr>
                <w:rFonts w:ascii="Times New Roman"/>
                <w:b w:val="false"/>
                <w:i w:val="false"/>
                <w:color w:val="000000"/>
                <w:sz w:val="20"/>
              </w:rPr>
              <w:t>
тер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Стационарлық көздерден шығарылатын ластауыштар, соның iшiнде: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тәрiздi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ЖЭС-дан тастаулар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Стационарлық көздерден шығарылатын ластауыш
</w:t>
            </w:r>
            <w:r>
              <w:br/>
            </w:r>
            <w:r>
              <w:rPr>
                <w:rFonts w:ascii="Times New Roman"/>
                <w:b w:val="false"/>
                <w:i w:val="false"/>
                <w:color w:val="000000"/>
                <w:sz w:val="20"/>
              </w:rPr>
              <w:t>
заттардың жалпы
</w:t>
            </w:r>
            <w:r>
              <w:br/>
            </w:r>
            <w:r>
              <w:rPr>
                <w:rFonts w:ascii="Times New Roman"/>
                <w:b w:val="false"/>
                <w:i w:val="false"/>
                <w:color w:val="000000"/>
                <w:sz w:val="20"/>
              </w:rPr>
              <w:t>
көлемiндегi ЖЭС-ң
</w:t>
            </w:r>
            <w:r>
              <w:br/>
            </w:r>
            <w:r>
              <w:rPr>
                <w:rFonts w:ascii="Times New Roman"/>
                <w:b w:val="false"/>
                <w:i w:val="false"/>
                <w:color w:val="000000"/>
                <w:sz w:val="20"/>
              </w:rPr>
              <w:t>
үлесi, %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r>
    </w:tbl>
    <w:p>
      <w:pPr>
        <w:spacing w:after="0"/>
        <w:ind w:left="0"/>
        <w:jc w:val="both"/>
      </w:pPr>
      <w:r>
        <w:rPr>
          <w:rFonts w:ascii="Times New Roman"/>
          <w:b w:val="false"/>
          <w:i w:val="false"/>
          <w:color w:val="000000"/>
          <w:sz w:val="28"/>
        </w:rPr>
        <w:t>
      Стационарлық көздерден шығарылатын зиянды заңғардың бiршама бөлiгi ЖЭС-на жатады.
</w:t>
      </w:r>
      <w:r>
        <w:br/>
      </w:r>
      <w:r>
        <w:rPr>
          <w:rFonts w:ascii="Times New Roman"/>
          <w:b w:val="false"/>
          <w:i w:val="false"/>
          <w:color w:val="000000"/>
          <w:sz w:val="28"/>
        </w:rPr>
        <w:t>
      Бiрақ талдау көрсеткендей, ЖЭС-пен энергия ресурстарын шығару көлемiнiң өсуiне қарамастан, зиянды заттардың шығарылып тасталуының одан әрi артуы байқалынбайды. Бұл табиғатты сақтау жұмыстары мен ЖЭС зиянды заттардың шығарылуын азайтатын технологиялардың енгiзуiмен байланысты.
</w:t>
      </w:r>
      <w:r>
        <w:br/>
      </w:r>
      <w:r>
        <w:rPr>
          <w:rFonts w:ascii="Times New Roman"/>
          <w:b w:val="false"/>
          <w:i w:val="false"/>
          <w:color w:val="000000"/>
          <w:sz w:val="28"/>
        </w:rPr>
        <w:t>
      Егер 2000 жылы ластаушы заттардың шығарылу көлемi 92,3 % құраған болса, 2004 жылы - екi ЖЭС үлесiне стационарлық көздерден шығарылатын ластауыш заттардың 79 % көлемi келген болатын.
</w:t>
      </w:r>
      <w:r>
        <w:br/>
      </w:r>
      <w:r>
        <w:rPr>
          <w:rFonts w:ascii="Times New Roman"/>
          <w:b w:val="false"/>
          <w:i w:val="false"/>
          <w:color w:val="000000"/>
          <w:sz w:val="28"/>
        </w:rPr>
        <w:t>
      Солай, қазiргi кезде ЖЭС-2 қайта салу жобасы жүзеге асырылуда. Онда осы замандағы күлтұтқыш құралымен жабдықталады қазан орналасады, сол күлтұтқыштың жобалы деңгейi 99,8 % жетедi.
</w:t>
      </w:r>
      <w:r>
        <w:br/>
      </w:r>
      <w:r>
        <w:rPr>
          <w:rFonts w:ascii="Times New Roman"/>
          <w:b w:val="false"/>
          <w:i w:val="false"/>
          <w:color w:val="000000"/>
          <w:sz w:val="28"/>
        </w:rPr>
        <w:t>
      Автокөлiктен шығарылатын зиянды заттардың үлесi артуда, бұл автокөлiктiң үстемдi өсуiмен байланысты. Олардың үлесiне қала бойынша жалпы зиянды заттардың шығарылуына 40 % астам жатады.
</w:t>
      </w:r>
    </w:p>
    <w:p>
      <w:pPr>
        <w:spacing w:after="0"/>
        <w:ind w:left="0"/>
        <w:jc w:val="both"/>
      </w:pPr>
      <w:r>
        <w:rPr>
          <w:rFonts w:ascii="Times New Roman"/>
          <w:b w:val="false"/>
          <w:i w:val="false"/>
          <w:color w:val="000000"/>
          <w:sz w:val="28"/>
        </w:rPr>
        <w:t>
                                                         16а-кесте
</w:t>
      </w:r>
    </w:p>
    <w:p>
      <w:pPr>
        <w:spacing w:after="0"/>
        <w:ind w:left="0"/>
        <w:jc w:val="both"/>
      </w:pPr>
      <w:r>
        <w:rPr>
          <w:rFonts w:ascii="Times New Roman"/>
          <w:b w:val="false"/>
          <w:i w:val="false"/>
          <w:color w:val="000000"/>
          <w:sz w:val="28"/>
        </w:rPr>
        <w:t>
</w:t>
      </w:r>
      <w:r>
        <w:rPr>
          <w:rFonts w:ascii="Times New Roman"/>
          <w:b/>
          <w:i w:val="false"/>
          <w:color w:val="000000"/>
          <w:sz w:val="28"/>
        </w:rPr>
        <w:t>
     Жылжымалы көздерден зиянды заттардың шығарылу серпiнi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513"/>
        <w:gridCol w:w="1533"/>
        <w:gridCol w:w="1473"/>
        <w:gridCol w:w="1533"/>
        <w:gridCol w:w="1473"/>
        <w:gridCol w:w="1553"/>
      </w:tblGrid>
      <w:tr>
        <w:trPr>
          <w:trHeight w:val="450" w:hRule="atLeast"/>
        </w:trPr>
        <w:tc>
          <w:tcPr>
            <w:tcW w:w="4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алдын-
</w:t>
            </w:r>
            <w:r>
              <w:br/>
            </w:r>
            <w:r>
              <w:rPr>
                <w:rFonts w:ascii="Times New Roman"/>
                <w:b w:val="false"/>
                <w:i w:val="false"/>
                <w:color w:val="000000"/>
                <w:sz w:val="20"/>
              </w:rPr>
              <w:t>
ала
</w:t>
            </w:r>
            <w:r>
              <w:br/>
            </w:r>
            <w:r>
              <w:rPr>
                <w:rFonts w:ascii="Times New Roman"/>
                <w:b w:val="false"/>
                <w:i w:val="false"/>
                <w:color w:val="000000"/>
                <w:sz w:val="20"/>
              </w:rPr>
              <w:t>
дерек-
</w:t>
            </w:r>
            <w:r>
              <w:br/>
            </w:r>
            <w:r>
              <w:rPr>
                <w:rFonts w:ascii="Times New Roman"/>
                <w:b w:val="false"/>
                <w:i w:val="false"/>
                <w:color w:val="000000"/>
                <w:sz w:val="20"/>
              </w:rPr>
              <w:t>
тер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мүлiктiң жалпы ластаушы заттардың көлемiндегi үлесi, жылына/мың тонна, соның iшiнде: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тәрiздi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мүлiктiң жалпы ластаушы заттардың көлемiндегi үлесi,%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r>
    </w:tbl>
    <w:p>
      <w:pPr>
        <w:spacing w:after="0"/>
        <w:ind w:left="0"/>
        <w:jc w:val="both"/>
      </w:pPr>
      <w:r>
        <w:rPr>
          <w:rFonts w:ascii="Times New Roman"/>
          <w:b w:val="false"/>
          <w:i w:val="false"/>
          <w:color w:val="000000"/>
          <w:sz w:val="28"/>
        </w:rPr>
        <w:t>
</w:t>
      </w:r>
      <w:r>
        <w:rPr>
          <w:rFonts w:ascii="Times New Roman"/>
          <w:b/>
          <w:i w:val="false"/>
          <w:color w:val="000000"/>
          <w:sz w:val="28"/>
        </w:rPr>
        <w:t>
Су ресурстары.
</w:t>
      </w:r>
      <w:r>
        <w:rPr>
          <w:rFonts w:ascii="Times New Roman"/>
          <w:b w:val="false"/>
          <w:i w:val="false"/>
          <w:color w:val="000000"/>
          <w:sz w:val="28"/>
        </w:rPr>
        <w:t>
 Қаланың сумен сұранысының 75 % қамтитын, Астана (Вячеслав) су қоймасы, қаланың сумен пайдалануын қамтамасыз ететiн көзiнiң бiрi болып табылады. Iшiм өзенi қаланың сумен жалпы сұранысының 24 % және 1 % - жер асты сулары қамтамасыз етедi.
</w:t>
      </w:r>
      <w:r>
        <w:br/>
      </w:r>
      <w:r>
        <w:rPr>
          <w:rFonts w:ascii="Times New Roman"/>
          <w:b w:val="false"/>
          <w:i w:val="false"/>
          <w:color w:val="000000"/>
          <w:sz w:val="28"/>
        </w:rPr>
        <w:t>
      Ағызғыш тазарту құралдармен жабдықталған су бұру орталық жүйесiне бiр жылдан 60 жылдар аралығында пайдаланымды, механикалық және биологиялық тазартулар және ұзындығы 250 км жететiн ағызғыш коллекторлар кiредi. Ағызғыш құрылыстардың жобалы қуаты - 135,8 күнiне мың/м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Тазарудан кейiн сарқынды сулар екi өзен негiзiнде құрылған, "Талдыкөл" булағыш-жинағышқа түседi. Булағыш-жинағыштың толып кету қаупiнен, сулар жыл сайын қоршаған ортаға төгiледi. Осы шартпен байланысты, қазiргi уақытта, Астана қаласында санитарлық-эпидемиологиялық жағдайды жақсарту үшiн, "Талдыкөл" булағыш-жинағыштың жабылу жобасы қарастырылуда.
</w:t>
      </w:r>
      <w:r>
        <w:br/>
      </w:r>
      <w:r>
        <w:rPr>
          <w:rFonts w:ascii="Times New Roman"/>
          <w:b w:val="false"/>
          <w:i w:val="false"/>
          <w:color w:val="000000"/>
          <w:sz w:val="28"/>
        </w:rPr>
        <w:t>
      Қаланың су шаруашылық жүйесiнiң тозғанымен ас-судың микробиологиялық және санитарлық-химиялық көрсеткiштерi нашарлай түсуде.
</w:t>
      </w:r>
      <w:r>
        <w:br/>
      </w:r>
      <w:r>
        <w:rPr>
          <w:rFonts w:ascii="Times New Roman"/>
          <w:b w:val="false"/>
          <w:i w:val="false"/>
          <w:color w:val="000000"/>
          <w:sz w:val="28"/>
        </w:rPr>
        <w:t>
</w:t>
      </w:r>
      <w:r>
        <w:rPr>
          <w:rFonts w:ascii="Times New Roman"/>
          <w:b/>
          <w:i w:val="false"/>
          <w:color w:val="000000"/>
          <w:sz w:val="28"/>
        </w:rPr>
        <w:t>
Көгалдандыру және қорғаушы екпелер.
</w:t>
      </w:r>
      <w:r>
        <w:rPr>
          <w:rFonts w:ascii="Times New Roman"/>
          <w:b w:val="false"/>
          <w:i w:val="false"/>
          <w:color w:val="000000"/>
          <w:sz w:val="28"/>
        </w:rPr>
        <w:t>
 Астана қаласының қатаң табиғи-ауа райы және жағымсыз топырақ бұрғы шарттарының салдарынан жасыл екпелердiң ассортименттерi өте аз. Жасыл екпелердiң жасы, санитарлық жағдайы және сәндiк сапалары әр түрлi. Жалпы айтқанда олардың жағдайы жарытымсыз.
</w:t>
      </w:r>
      <w:r>
        <w:br/>
      </w:r>
      <w:r>
        <w:rPr>
          <w:rFonts w:ascii="Times New Roman"/>
          <w:b w:val="false"/>
          <w:i w:val="false"/>
          <w:color w:val="000000"/>
          <w:sz w:val="28"/>
        </w:rPr>
        <w:t>
      Астананың бiр тұрғынына жасыл екпелердiң 9,8 м.кв. келедi, ал қаланың солтүстiк-шығыс аудандарында осы көрсеткiштер 1,5 - 2,0 ш.м. жетедi. Әкiмшiлiкпен қала ауданын көгалдандыру жұмыстары белсендi жүргізiлiп жатыр, солай 2004 жылы жалпы алаңы 16,3 га құрайтын сегiз саябақтар және сол жақ жағалауда бiр бульвар (8,5 га) ашылған. Қаланың толық көгалдандыру схемасына сай, 2030 жылы тұратын әрбiр жанға деген жасыл егіндiлердiң көлемiн 19,2 ш.м. дейiн жеткiзу мақсаттануда.
</w:t>
      </w:r>
      <w:r>
        <w:br/>
      </w:r>
      <w:r>
        <w:rPr>
          <w:rFonts w:ascii="Times New Roman"/>
          <w:b w:val="false"/>
          <w:i w:val="false"/>
          <w:color w:val="000000"/>
          <w:sz w:val="28"/>
        </w:rPr>
        <w:t>
      Жасыл аймақ қала шетiнде 14 мың га және қала маңының 11 мың га жерiнде орманға жағымды участiлерде салынған. Қалаға бұрын салынған екпелердiң есебiмен, орманның 11 мың га "жасыл" белдеулерi берiлдi.
</w:t>
      </w:r>
      <w:r>
        <w:br/>
      </w:r>
      <w:r>
        <w:rPr>
          <w:rFonts w:ascii="Times New Roman"/>
          <w:b w:val="false"/>
          <w:i w:val="false"/>
          <w:color w:val="000000"/>
          <w:sz w:val="28"/>
        </w:rPr>
        <w:t>
      Қала топырағы сапасы жасыл екпелерге жағымсыз.
</w:t>
      </w:r>
      <w:r>
        <w:br/>
      </w:r>
      <w:r>
        <w:rPr>
          <w:rFonts w:ascii="Times New Roman"/>
          <w:b w:val="false"/>
          <w:i w:val="false"/>
          <w:color w:val="000000"/>
          <w:sz w:val="28"/>
        </w:rPr>
        <w:t>
</w:t>
      </w:r>
      <w:r>
        <w:rPr>
          <w:rFonts w:ascii="Times New Roman"/>
          <w:b/>
          <w:i w:val="false"/>
          <w:color w:val="000000"/>
          <w:sz w:val="28"/>
        </w:rPr>
        <w:t>
Қатты қалдықтар.
</w:t>
      </w:r>
      <w:r>
        <w:rPr>
          <w:rFonts w:ascii="Times New Roman"/>
          <w:b w:val="false"/>
          <w:i w:val="false"/>
          <w:color w:val="000000"/>
          <w:sz w:val="28"/>
        </w:rPr>
        <w:t>
 Астана қаласы ауданында Астана - Павлодар автожолының алтыншы километiрiнен оңтүстiк-шығысқа қарай 50 м, шығыс шеткерi аймақтарында орналасқан қатты тұрмыстық және өнеркәсiптiк қалдықтардың бiр жинауышы бар.
</w:t>
      </w:r>
      <w:r>
        <w:br/>
      </w:r>
      <w:r>
        <w:rPr>
          <w:rFonts w:ascii="Times New Roman"/>
          <w:b w:val="false"/>
          <w:i w:val="false"/>
          <w:color w:val="000000"/>
          <w:sz w:val="28"/>
        </w:rPr>
        <w:t>
      1972 жылдан қалдықтарды iстен шыққан кенiштерде көмiп жүрген. Жобалы есептерге сай, полигонның пайдаланымы тек 2010 жылға дейiн мүмкiн. Жыл сайын полигонға 0,4 - 0,5 млн.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қалдықтар көмiледi. Қаланың үстемдi дамуымен қалдықтардың көлемi арта түсуде.
</w:t>
      </w:r>
      <w:r>
        <w:br/>
      </w:r>
      <w:r>
        <w:rPr>
          <w:rFonts w:ascii="Times New Roman"/>
          <w:b w:val="false"/>
          <w:i w:val="false"/>
          <w:color w:val="000000"/>
          <w:sz w:val="28"/>
        </w:rPr>
        <w:t>
      Қазiргi уақытта, қалдықтарды қайта өндiру және бақылау жүйесi жоқ. Қатты тұрмыстық және өнеркәсiптiк қалдықтар қаланың сыртында орналасқан полигон астына көмiледi. Сонымен қатар, қауiптi қалдықтардың арнайы көму орны жоқ.
</w:t>
      </w:r>
    </w:p>
    <w:p>
      <w:pPr>
        <w:spacing w:after="0"/>
        <w:ind w:left="0"/>
        <w:jc w:val="both"/>
      </w:pPr>
      <w:r>
        <w:rPr>
          <w:rFonts w:ascii="Times New Roman"/>
          <w:b w:val="false"/>
          <w:i w:val="false"/>
          <w:color w:val="000000"/>
          <w:sz w:val="28"/>
        </w:rPr>
        <w:t>
</w:t>
      </w:r>
      <w:r>
        <w:rPr>
          <w:rFonts w:ascii="Times New Roman"/>
          <w:b/>
          <w:i w:val="false"/>
          <w:color w:val="000000"/>
          <w:sz w:val="28"/>
        </w:rPr>
        <w:t>
Инженерлiк инфрақұрылым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Жылу және электр энергетикасы. 
</w:t>
      </w:r>
      <w:r>
        <w:rPr>
          <w:rFonts w:ascii="Times New Roman"/>
          <w:b w:val="false"/>
          <w:i w:val="false"/>
          <w:color w:val="000000"/>
          <w:sz w:val="28"/>
        </w:rPr>
        <w:t>
ЖЭС-1 және ЖЭС-2 орталық жылумен қамтамасыз ету жүйесi Астана қ. оң жақ жағалауында, әсiресе орталық және оңтүстiк-шығыс жоспарланған аудандарда дамыған.
</w:t>
      </w:r>
      <w:r>
        <w:br/>
      </w:r>
      <w:r>
        <w:rPr>
          <w:rFonts w:ascii="Times New Roman"/>
          <w:b w:val="false"/>
          <w:i w:val="false"/>
          <w:color w:val="000000"/>
          <w:sz w:val="28"/>
        </w:rPr>
        <w:t>
      Осы станциялардың қуаты 2004 жылдың аяғына 876,4 Гкал құрады. 2001-2004 жж. ЖЭС-1, 2 қуатының нақты пайдалануы 2001 жылы болған, 62,5 %-дан 2004 жылы 72 % немесе 9,5 % өстi. Қаланы жылумен қамтамасыз етудiң басты мәселесiнiң бiрi жылу электр станциялардың басты қуатының шектелуi. Құрылыс жұмыстарымен жылу энергиясының пайдалану көлемiнiң өсуi салдарынан, ЖЭС-1, 2 жақын уақыт аралығында, қаланың жылу энергиясының сұранысын толық қамтамасыз ете алмайды.
</w:t>
      </w:r>
      <w:r>
        <w:br/>
      </w:r>
      <w:r>
        <w:rPr>
          <w:rFonts w:ascii="Times New Roman"/>
          <w:b w:val="false"/>
          <w:i w:val="false"/>
          <w:color w:val="000000"/>
          <w:sz w:val="28"/>
        </w:rPr>
        <w:t>
      Қаланың электр энергиясын пайдаланудың жалпы көлемi 2001 жылы болған 818,3 млн. кВт/сағатынан 2004 жылы 1489,5 млн. кВт/с. немесе 82 % өстi. Қаланың электр энергиясымен тұтыну көлемiнiң өсуi оның құрылыс және көлiк саласында көп пайдалануы негiзгi себеп болды. Қаланың электр энергиясының үнемi өсетiн сұранысын шешу электр энергияның республиканың басқа аумақтарынан жеткiзу болып келедi.
</w:t>
      </w:r>
      <w:r>
        <w:br/>
      </w:r>
      <w:r>
        <w:rPr>
          <w:rFonts w:ascii="Times New Roman"/>
          <w:b w:val="false"/>
          <w:i w:val="false"/>
          <w:color w:val="000000"/>
          <w:sz w:val="28"/>
        </w:rPr>
        <w:t>
</w:t>
      </w:r>
      <w:r>
        <w:rPr>
          <w:rFonts w:ascii="Times New Roman"/>
          <w:b/>
          <w:i w:val="false"/>
          <w:color w:val="000000"/>
          <w:sz w:val="28"/>
        </w:rPr>
        <w:t>
Сумен жабдықтау және суды бұру.
</w:t>
      </w:r>
      <w:r>
        <w:rPr>
          <w:rFonts w:ascii="Times New Roman"/>
          <w:b w:val="false"/>
          <w:i w:val="false"/>
          <w:color w:val="000000"/>
          <w:sz w:val="28"/>
        </w:rPr>
        <w:t>
 Астананы сумен жабдықтаудың басты мәселелерi, олар су тұтынымының күнделiктi өсуi шартында ресурстардың шектелуi және Астаналық су қоймасына берiктi сумен жабдықтау балама құрылысының жоқ болуы.
</w:t>
      </w:r>
      <w:r>
        <w:br/>
      </w:r>
      <w:r>
        <w:rPr>
          <w:rFonts w:ascii="Times New Roman"/>
          <w:b w:val="false"/>
          <w:i w:val="false"/>
          <w:color w:val="000000"/>
          <w:sz w:val="28"/>
        </w:rPr>
        <w:t>
      Астанада нөсер арығының жүйесi нашар дамыған, тазалағыш құрылыстардың саны жеткiлiксiз. Механикалық және биологиялық өңдеу жұмыстарынан кейiн сарқынды сулар өзi жөндеу жұмыстарын талап ететiн, 21,3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қала шетiндегi жерiнде орналасқан Талдыкөл сарқын сулардың жинауышына тасымалданады.
</w:t>
      </w:r>
      <w:r>
        <w:br/>
      </w:r>
      <w:r>
        <w:rPr>
          <w:rFonts w:ascii="Times New Roman"/>
          <w:b w:val="false"/>
          <w:i w:val="false"/>
          <w:color w:val="000000"/>
          <w:sz w:val="28"/>
        </w:rPr>
        <w:t>
      Талдыкөл жинауышына сарқынды сулардың құюлуы тоқтатылып, сарқынды сулардың тазалау деңгейi балық шаруашылық нормативiне сай жасалып, осы тұнбаның жинауышта қайтакультиваторлану жұмысын жүзеге асыру әкiмшiлiкпен жоспарлануда.
</w:t>
      </w:r>
      <w:r>
        <w:br/>
      </w:r>
      <w:r>
        <w:rPr>
          <w:rFonts w:ascii="Times New Roman"/>
          <w:b w:val="false"/>
          <w:i w:val="false"/>
          <w:color w:val="000000"/>
          <w:sz w:val="28"/>
        </w:rPr>
        <w:t>
</w:t>
      </w:r>
      <w:r>
        <w:rPr>
          <w:rFonts w:ascii="Times New Roman"/>
          <w:b/>
          <w:i w:val="false"/>
          <w:color w:val="000000"/>
          <w:sz w:val="28"/>
        </w:rPr>
        <w:t>
Газбен қамтамасыз ету.
</w:t>
      </w:r>
      <w:r>
        <w:rPr>
          <w:rFonts w:ascii="Times New Roman"/>
          <w:b w:val="false"/>
          <w:i w:val="false"/>
          <w:color w:val="000000"/>
          <w:sz w:val="28"/>
        </w:rPr>
        <w:t>
 2004 жылы халыққа және заңды тұлғаларға газды өткiзу көлемi 651,3 млн.теңге құрады, 2003 жылдың деңгейiнен 25,4 % асты. Сұйықталған газдың негiзгi көлемi, күштiлiк газ түрiнде өткiзiлдi, бұл барлық сатылатын газдың 48 %-ы.
</w:t>
      </w:r>
      <w:r>
        <w:br/>
      </w:r>
      <w:r>
        <w:rPr>
          <w:rFonts w:ascii="Times New Roman"/>
          <w:b w:val="false"/>
          <w:i w:val="false"/>
          <w:color w:val="000000"/>
          <w:sz w:val="28"/>
        </w:rPr>
        <w:t>
      Газбен қамтамасыз етудiң басты мәселесi - газ таратқыш құрал-жабдықтың тозуы. 2004 жылы технологиялық құрал-жабдықтың тозу көрсеткiшi 80 % жеттi, бұл оның кейiнгi пайдалануына қауiп төндiредi. 2004 жылы газды тарату жүйесiнде 5 апаттық жағдайлар болған.
</w:t>
      </w:r>
      <w:r>
        <w:br/>
      </w:r>
      <w:r>
        <w:rPr>
          <w:rFonts w:ascii="Times New Roman"/>
          <w:b w:val="false"/>
          <w:i w:val="false"/>
          <w:color w:val="000000"/>
          <w:sz w:val="28"/>
        </w:rPr>
        <w:t>
      Қаланың газ таратушы инфрақұрылымының қауiпсiз жұмысын қамтамасыз ету үшiн, бар құрал-жабдықты жаңарту және үлгiлендiру қажет. Сонымен қоса, құрылыстың жоғары қарқыны қаланың газ құбыры жүйесiнiң кеңейтуiн талап етедi. Қазiргi уақытта қала газ құбырының ұзындығы 126 км.
</w:t>
      </w:r>
      <w:r>
        <w:br/>
      </w:r>
      <w:r>
        <w:rPr>
          <w:rFonts w:ascii="Times New Roman"/>
          <w:b w:val="false"/>
          <w:i w:val="false"/>
          <w:color w:val="000000"/>
          <w:sz w:val="28"/>
        </w:rPr>
        <w:t>
      Инженерлiк инфрақұрылымның негiзгi көрсеткiштерi кестеде берiлген.
</w:t>
      </w:r>
    </w:p>
    <w:p>
      <w:pPr>
        <w:spacing w:after="0"/>
        <w:ind w:left="0"/>
        <w:jc w:val="both"/>
      </w:pPr>
      <w:r>
        <w:rPr>
          <w:rFonts w:ascii="Times New Roman"/>
          <w:b w:val="false"/>
          <w:i w:val="false"/>
          <w:color w:val="000000"/>
          <w:sz w:val="28"/>
        </w:rPr>
        <w:t>
                                                           17-кесте
</w:t>
      </w:r>
    </w:p>
    <w:p>
      <w:pPr>
        <w:spacing w:after="0"/>
        <w:ind w:left="0"/>
        <w:jc w:val="both"/>
      </w:pPr>
      <w:r>
        <w:rPr>
          <w:rFonts w:ascii="Times New Roman"/>
          <w:b w:val="false"/>
          <w:i w:val="false"/>
          <w:color w:val="000000"/>
          <w:sz w:val="28"/>
        </w:rPr>
        <w:t>
</w:t>
      </w:r>
      <w:r>
        <w:rPr>
          <w:rFonts w:ascii="Times New Roman"/>
          <w:b/>
          <w:i w:val="false"/>
          <w:color w:val="000000"/>
          <w:sz w:val="28"/>
        </w:rPr>
        <w:t>
             Инженерлiк инфрақұрылымның негiзгi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көрсеткiштерi, 2004 жыл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4393"/>
        <w:gridCol w:w="2853"/>
      </w:tblGrid>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бiрлiгi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өндiрiсi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Гкал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3211565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желiсiнiң жалпы ұзындығы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Энергия өндiрiсi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кВт/с.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1489,5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қойманың сыймдылығы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Тазарту құрылыстардың қуаты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күнiне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 құрылыстарының қуаты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/күнiне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bl>
    <w:p>
      <w:pPr>
        <w:spacing w:after="0"/>
        <w:ind w:left="0"/>
        <w:jc w:val="both"/>
      </w:pPr>
      <w:r>
        <w:rPr>
          <w:rFonts w:ascii="Times New Roman"/>
          <w:b w:val="false"/>
          <w:i w:val="false"/>
          <w:color w:val="000000"/>
          <w:sz w:val="28"/>
        </w:rPr>
        <w:t>
</w:t>
      </w:r>
      <w:r>
        <w:rPr>
          <w:rFonts w:ascii="Times New Roman"/>
          <w:b/>
          <w:i w:val="false"/>
          <w:color w:val="000000"/>
          <w:sz w:val="28"/>
        </w:rPr>
        <w:t>
Көлiк инфрақұрылымы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Жылжу тәсiлдерi
</w:t>
      </w:r>
      <w:r>
        <w:rPr>
          <w:rFonts w:ascii="Times New Roman"/>
          <w:b w:val="false"/>
          <w:i w:val="false"/>
          <w:color w:val="000000"/>
          <w:sz w:val="28"/>
        </w:rPr>
        <w:t>
. Әрбiр 1000 қала тұрғынына орташа есеппен 150 автокөлiк келетiнiң ескере отырып, сұрастыру жұмыстары және мемлекеттiк органдардың деректерi нәтижесiнде, Астанада негiзгi жылжу тәсiлдерi жаяу жүру және қоғамдық көлiк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(80 % шамасында) екенi анықталды. Көлiк иелерiн, жолаушыларды, таксидi қосқанда қала тұрғындарының 20 % жеңiл автокөлiктерде жылжиды.
</w:t>
      </w:r>
      <w:r>
        <w:br/>
      </w:r>
      <w:r>
        <w:rPr>
          <w:rFonts w:ascii="Times New Roman"/>
          <w:b w:val="false"/>
          <w:i w:val="false"/>
          <w:color w:val="000000"/>
          <w:sz w:val="28"/>
        </w:rPr>
        <w:t>
      Қала iшiнде жеке автокөлiкпен жылжуының себептерi:
</w:t>
      </w:r>
      <w:r>
        <w:br/>
      </w:r>
      <w:r>
        <w:rPr>
          <w:rFonts w:ascii="Times New Roman"/>
          <w:b w:val="false"/>
          <w:i w:val="false"/>
          <w:color w:val="000000"/>
          <w:sz w:val="28"/>
        </w:rPr>
        <w:t>
      қозғалыс жылдамдығы бойынша жеңiл автокөлiк қоғамдық көлiктен арта түседi;
</w:t>
      </w:r>
      <w:r>
        <w:br/>
      </w:r>
      <w:r>
        <w:rPr>
          <w:rFonts w:ascii="Times New Roman"/>
          <w:b w:val="false"/>
          <w:i w:val="false"/>
          <w:color w:val="000000"/>
          <w:sz w:val="28"/>
        </w:rPr>
        <w:t>
      қоғамдық көлiк әдетте адамға толы және ыңғайсыз;
</w:t>
      </w:r>
      <w:r>
        <w:br/>
      </w:r>
      <w:r>
        <w:rPr>
          <w:rFonts w:ascii="Times New Roman"/>
          <w:b w:val="false"/>
          <w:i w:val="false"/>
          <w:color w:val="000000"/>
          <w:sz w:val="28"/>
        </w:rPr>
        <w:t>
      автобус тұрақтарының бiр-бiрiнен алыс ара қашықтықта болуы, олардың сәйкес құрылыс бейнесi;
</w:t>
      </w:r>
      <w:r>
        <w:br/>
      </w:r>
      <w:r>
        <w:rPr>
          <w:rFonts w:ascii="Times New Roman"/>
          <w:b w:val="false"/>
          <w:i w:val="false"/>
          <w:color w:val="000000"/>
          <w:sz w:val="28"/>
        </w:rPr>
        <w:t>
      қауiптi ауа райы шарттары;
</w:t>
      </w:r>
      <w:r>
        <w:br/>
      </w:r>
      <w:r>
        <w:rPr>
          <w:rFonts w:ascii="Times New Roman"/>
          <w:b w:val="false"/>
          <w:i w:val="false"/>
          <w:color w:val="000000"/>
          <w:sz w:val="28"/>
        </w:rPr>
        <w:t>
      автокөлiктi тұраққа қоюмен байланысты үлкен мәселенiң болмауы.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Астана қаласының көлiк жолаушылары және автокөлiк жолдары Департаментiнiң деректерi, 2004 жыл
</w:t>
      </w:r>
    </w:p>
    <w:p>
      <w:pPr>
        <w:spacing w:after="0"/>
        <w:ind w:left="0"/>
        <w:jc w:val="both"/>
      </w:pPr>
      <w:r>
        <w:rPr>
          <w:rFonts w:ascii="Times New Roman"/>
          <w:b w:val="false"/>
          <w:i w:val="false"/>
          <w:color w:val="000000"/>
          <w:sz w:val="28"/>
        </w:rPr>
        <w:t>
</w:t>
      </w:r>
      <w:r>
        <w:rPr>
          <w:rFonts w:ascii="Times New Roman"/>
          <w:b/>
          <w:i w:val="false"/>
          <w:color w:val="000000"/>
          <w:sz w:val="28"/>
        </w:rPr>
        <w:t>
Автожолдардың жағдайы.
</w:t>
      </w:r>
      <w:r>
        <w:rPr>
          <w:rFonts w:ascii="Times New Roman"/>
          <w:b w:val="false"/>
          <w:i w:val="false"/>
          <w:color w:val="000000"/>
          <w:sz w:val="28"/>
        </w:rPr>
        <w:t>
 Қазiргi кезде Астана қаласында жалпы пайдаланымдағы қалалық жол және көше желiлердiң ұзындығы 630 км-дей, соның iшiнде:
</w:t>
      </w:r>
      <w:r>
        <w:br/>
      </w:r>
      <w:r>
        <w:rPr>
          <w:rFonts w:ascii="Times New Roman"/>
          <w:b w:val="false"/>
          <w:i w:val="false"/>
          <w:color w:val="000000"/>
          <w:sz w:val="28"/>
        </w:rPr>
        <w:t>
      дәрежелер бойынша:
</w:t>
      </w:r>
      <w:r>
        <w:br/>
      </w:r>
      <w:r>
        <w:rPr>
          <w:rFonts w:ascii="Times New Roman"/>
          <w:b w:val="false"/>
          <w:i w:val="false"/>
          <w:color w:val="000000"/>
          <w:sz w:val="28"/>
        </w:rPr>
        <w:t>
      жылдамдықты жолдар - 36 км;
</w:t>
      </w:r>
      <w:r>
        <w:br/>
      </w:r>
      <w:r>
        <w:rPr>
          <w:rFonts w:ascii="Times New Roman"/>
          <w:b w:val="false"/>
          <w:i w:val="false"/>
          <w:color w:val="000000"/>
          <w:sz w:val="28"/>
        </w:rPr>
        <w:t>
      жол қозғалысы реттелетiн қалалық мәнi бар 93 магистральдық көшелер;
</w:t>
      </w:r>
      <w:r>
        <w:br/>
      </w:r>
      <w:r>
        <w:rPr>
          <w:rFonts w:ascii="Times New Roman"/>
          <w:b w:val="false"/>
          <w:i w:val="false"/>
          <w:color w:val="000000"/>
          <w:sz w:val="28"/>
        </w:rPr>
        <w:t>
      аудандық мәнi бар магистральдық көшелер - 72 км;
</w:t>
      </w:r>
      <w:r>
        <w:br/>
      </w:r>
      <w:r>
        <w:rPr>
          <w:rFonts w:ascii="Times New Roman"/>
          <w:b w:val="false"/>
          <w:i w:val="false"/>
          <w:color w:val="000000"/>
          <w:sz w:val="28"/>
        </w:rPr>
        <w:t>
      жергiлiктi мәнi бар көшелер мен жолдар - 429 км;
</w:t>
      </w:r>
      <w:r>
        <w:br/>
      </w:r>
      <w:r>
        <w:rPr>
          <w:rFonts w:ascii="Times New Roman"/>
          <w:b w:val="false"/>
          <w:i w:val="false"/>
          <w:color w:val="000000"/>
          <w:sz w:val="28"/>
        </w:rPr>
        <w:t>
      жабын түрлерi бойынша:      
</w:t>
      </w:r>
      <w:r>
        <w:br/>
      </w:r>
      <w:r>
        <w:rPr>
          <w:rFonts w:ascii="Times New Roman"/>
          <w:b w:val="false"/>
          <w:i w:val="false"/>
          <w:color w:val="000000"/>
          <w:sz w:val="28"/>
        </w:rPr>
        <w:t>
      асфальт-бетонды - 370 км;      
</w:t>
      </w:r>
      <w:r>
        <w:br/>
      </w:r>
      <w:r>
        <w:rPr>
          <w:rFonts w:ascii="Times New Roman"/>
          <w:b w:val="false"/>
          <w:i w:val="false"/>
          <w:color w:val="000000"/>
          <w:sz w:val="28"/>
        </w:rPr>
        <w:t>
      ұсақ тасты - 210 км;
</w:t>
      </w:r>
      <w:r>
        <w:br/>
      </w:r>
      <w:r>
        <w:rPr>
          <w:rFonts w:ascii="Times New Roman"/>
          <w:b w:val="false"/>
          <w:i w:val="false"/>
          <w:color w:val="000000"/>
          <w:sz w:val="28"/>
        </w:rPr>
        <w:t>
      жабынсыз - 50 км.
</w:t>
      </w:r>
      <w:r>
        <w:br/>
      </w:r>
      <w:r>
        <w:rPr>
          <w:rFonts w:ascii="Times New Roman"/>
          <w:b w:val="false"/>
          <w:i w:val="false"/>
          <w:color w:val="000000"/>
          <w:sz w:val="28"/>
        </w:rPr>
        <w:t>
      Орталық автокөлiк жолдар жабындысының жағдайы қанағаттанарлық деп саналады. Бiрақ, табысы төмен деңгейдегi азаматтар тұратын, орталықтан тыс жатқан аудандар мен қала сыртындағы тас жолдардың көп бөлiгi (мысалы, сапаржай жанындағы аумақтар) жөндеу жұмыстарымен олардың қайта салынуын талап етедi.
</w:t>
      </w:r>
      <w:r>
        <w:br/>
      </w:r>
      <w:r>
        <w:rPr>
          <w:rFonts w:ascii="Times New Roman"/>
          <w:b w:val="false"/>
          <w:i w:val="false"/>
          <w:color w:val="000000"/>
          <w:sz w:val="28"/>
        </w:rPr>
        <w:t>
</w:t>
      </w:r>
      <w:r>
        <w:rPr>
          <w:rFonts w:ascii="Times New Roman"/>
          <w:b/>
          <w:i w:val="false"/>
          <w:color w:val="000000"/>
          <w:sz w:val="28"/>
        </w:rPr>
        <w:t>
Автокөлiк тұрағы.
</w:t>
      </w:r>
      <w:r>
        <w:rPr>
          <w:rFonts w:ascii="Times New Roman"/>
          <w:b w:val="false"/>
          <w:i w:val="false"/>
          <w:color w:val="000000"/>
          <w:sz w:val="28"/>
        </w:rPr>
        <w:t>
 Астанада автокөлiк тұрақтарының көбi ашық аудандарда, тұрғын үй және әкiмшiлiк ғимараттар алдында, не олардың жанында орналасқан. Көптеген автокөлiк иелерi машиналарын жүргiншілерге арналған аяқжолдарда және балалар алаңдарында қояды. Бұл жаяу жүрген адамдармен, ойнап жүрген балаларға ыңғайсыздық жасап, олардың өмiрiне қауiп төндiредi.
</w:t>
      </w:r>
      <w:r>
        <w:br/>
      </w:r>
      <w:r>
        <w:rPr>
          <w:rFonts w:ascii="Times New Roman"/>
          <w:b w:val="false"/>
          <w:i w:val="false"/>
          <w:color w:val="000000"/>
          <w:sz w:val="28"/>
        </w:rPr>
        <w:t>
      Арнайы және жабдықталған автокөлiк тұрақтардың жетiспеушiлiк мәселесiнiң шешiмi тұрақтар артынан бақылау жүргiзiп, қала орталығындағы тұрақтарда ақы төлеу жүйесiн енгiзуде табылады.
</w:t>
      </w:r>
      <w:r>
        <w:br/>
      </w:r>
      <w:r>
        <w:rPr>
          <w:rFonts w:ascii="Times New Roman"/>
          <w:b w:val="false"/>
          <w:i w:val="false"/>
          <w:color w:val="000000"/>
          <w:sz w:val="28"/>
        </w:rPr>
        <w:t>
</w:t>
      </w:r>
      <w:r>
        <w:rPr>
          <w:rFonts w:ascii="Times New Roman"/>
          <w:b/>
          <w:i w:val="false"/>
          <w:color w:val="000000"/>
          <w:sz w:val="28"/>
        </w:rPr>
        <w:t>
Жаяу серуен мен велосипедпен жүру.
</w:t>
      </w:r>
      <w:r>
        <w:rPr>
          <w:rFonts w:ascii="Times New Roman"/>
          <w:b w:val="false"/>
          <w:i w:val="false"/>
          <w:color w:val="000000"/>
          <w:sz w:val="28"/>
        </w:rPr>
        <w:t>
 Мамандардың бақылауына сәйкес, жаяу серуендердiң үлесiне астананың барлық аралатын арақашықтығының жартысы келедi. Әдетте бiз қысқа арақашықтықты аралау үшiн жаяу жүремiз (бiр қоғамдық транспорт тұрағынан басқа тұраққа жету үшiн, ең жақын дүкенге бару үшiн және т.б.).
</w:t>
      </w:r>
      <w:r>
        <w:br/>
      </w:r>
      <w:r>
        <w:rPr>
          <w:rFonts w:ascii="Times New Roman"/>
          <w:b w:val="false"/>
          <w:i w:val="false"/>
          <w:color w:val="000000"/>
          <w:sz w:val="28"/>
        </w:rPr>
        <w:t>
      Жаяу серуендердiң жағдайы қала ауданына байланысты түрленедi.
</w:t>
      </w:r>
      <w:r>
        <w:br/>
      </w:r>
      <w:r>
        <w:rPr>
          <w:rFonts w:ascii="Times New Roman"/>
          <w:b w:val="false"/>
          <w:i w:val="false"/>
          <w:color w:val="000000"/>
          <w:sz w:val="28"/>
        </w:rPr>
        <w:t>
      Жаяу серуендердi шектететiн жағдайлар:
</w:t>
      </w:r>
      <w:r>
        <w:br/>
      </w:r>
      <w:r>
        <w:rPr>
          <w:rFonts w:ascii="Times New Roman"/>
          <w:b w:val="false"/>
          <w:i w:val="false"/>
          <w:color w:val="000000"/>
          <w:sz w:val="28"/>
        </w:rPr>
        <w:t>
      жаңа аудандарда сауда және қызмет инфрақұрылымның толықсыздығы;
</w:t>
      </w:r>
      <w:r>
        <w:br/>
      </w:r>
      <w:r>
        <w:rPr>
          <w:rFonts w:ascii="Times New Roman"/>
          <w:b w:val="false"/>
          <w:i w:val="false"/>
          <w:color w:val="000000"/>
          <w:sz w:val="28"/>
        </w:rPr>
        <w:t>
      ауа райы жағдайы;
</w:t>
      </w:r>
      <w:r>
        <w:br/>
      </w:r>
      <w:r>
        <w:rPr>
          <w:rFonts w:ascii="Times New Roman"/>
          <w:b w:val="false"/>
          <w:i w:val="false"/>
          <w:color w:val="000000"/>
          <w:sz w:val="28"/>
        </w:rPr>
        <w:t>
      жасыл екпеледiң жетiспеушiлiгi немесе жоқ болуы, әсiресе жаңа аудандарда;
</w:t>
      </w:r>
      <w:r>
        <w:br/>
      </w:r>
      <w:r>
        <w:rPr>
          <w:rFonts w:ascii="Times New Roman"/>
          <w:b w:val="false"/>
          <w:i w:val="false"/>
          <w:color w:val="000000"/>
          <w:sz w:val="28"/>
        </w:rPr>
        <w:t>
      сәулетті бейнелермен аудандардың жоспарлануы ауа райы жағдайының жайлы болуына әсер етпейдi.
</w:t>
      </w:r>
      <w:r>
        <w:br/>
      </w:r>
      <w:r>
        <w:rPr>
          <w:rFonts w:ascii="Times New Roman"/>
          <w:b w:val="false"/>
          <w:i w:val="false"/>
          <w:color w:val="000000"/>
          <w:sz w:val="28"/>
        </w:rPr>
        <w:t>
      Жол түйiс участкiлерi басты мәселе болып келедi. Көп жолды жолдарда жүрушiлер өтетiн түйiстердiң көбi бағдаршаммен қамтамасыз етiлмеген. Бұл шарт, жол көлiк оқиғасы себебiнен өлiм жағдайлардың өсуiне және жол түйiстерiнде қауiпсiздiктің болмауына әкеледi. Солай, мысалы, Астана қаласының жол полиция Басқармасының деректерiне сай, ағымдағы жылдың 6 ай iшiнде 302 ЖТО болды, опат болған адамдар саны - 29 адам, жарақат алған - 398 адам. Осылайша, жағдайдың анағұрлым жақсарлануы байқалмайды. 2004 жылдың сәйкес мерзiмiнде 338 ЖКО тiркелдi, оның себебiнен 30 адам апатқа ұшырап, 450 адам жарақат алған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Астана қаласы бойынша Қалалық жол полиция басқармасының деректерi
</w:t>
      </w:r>
    </w:p>
    <w:p>
      <w:pPr>
        <w:spacing w:after="0"/>
        <w:ind w:left="0"/>
        <w:jc w:val="both"/>
      </w:pPr>
      <w:r>
        <w:rPr>
          <w:rFonts w:ascii="Times New Roman"/>
          <w:b w:val="false"/>
          <w:i w:val="false"/>
          <w:color w:val="000000"/>
          <w:sz w:val="28"/>
        </w:rPr>
        <w:t>
      Астананың жазық өңiрiне қарамастан, велосипедпен жүру кең тарамаған.
</w:t>
      </w:r>
      <w:r>
        <w:br/>
      </w:r>
      <w:r>
        <w:rPr>
          <w:rFonts w:ascii="Times New Roman"/>
          <w:b w:val="false"/>
          <w:i w:val="false"/>
          <w:color w:val="000000"/>
          <w:sz w:val="28"/>
        </w:rPr>
        <w:t>
</w:t>
      </w:r>
      <w:r>
        <w:rPr>
          <w:rFonts w:ascii="Times New Roman"/>
          <w:b/>
          <w:i w:val="false"/>
          <w:color w:val="000000"/>
          <w:sz w:val="28"/>
        </w:rPr>
        <w:t>
Қоғамдық көлiк.
</w:t>
      </w:r>
      <w:r>
        <w:rPr>
          <w:rFonts w:ascii="Times New Roman"/>
          <w:b w:val="false"/>
          <w:i w:val="false"/>
          <w:color w:val="000000"/>
          <w:sz w:val="28"/>
        </w:rPr>
        <w:t>
 2004 жылы Астана қаласында жолаушыларды тасымалдау қызметiн 13 кәсiпорын жүзеге асырды. Осы қызметте 852 көлiк құралдары қызмет еткен, соның iшiнде:
</w:t>
      </w:r>
      <w:r>
        <w:br/>
      </w:r>
      <w:r>
        <w:rPr>
          <w:rFonts w:ascii="Times New Roman"/>
          <w:b w:val="false"/>
          <w:i w:val="false"/>
          <w:color w:val="000000"/>
          <w:sz w:val="28"/>
        </w:rPr>
        <w:t>
      562 автобустар (сыйымдылығы үлкен - 362 және сыйымдылығы орташа - 200 автобустар);
</w:t>
      </w:r>
      <w:r>
        <w:br/>
      </w:r>
      <w:r>
        <w:rPr>
          <w:rFonts w:ascii="Times New Roman"/>
          <w:b w:val="false"/>
          <w:i w:val="false"/>
          <w:color w:val="000000"/>
          <w:sz w:val="28"/>
        </w:rPr>
        <w:t>
      40 троллейбустар;
</w:t>
      </w:r>
      <w:r>
        <w:br/>
      </w:r>
      <w:r>
        <w:rPr>
          <w:rFonts w:ascii="Times New Roman"/>
          <w:b w:val="false"/>
          <w:i w:val="false"/>
          <w:color w:val="000000"/>
          <w:sz w:val="28"/>
        </w:rPr>
        <w:t>
      250 микроавтобустар.
</w:t>
      </w:r>
      <w:r>
        <w:br/>
      </w:r>
      <w:r>
        <w:rPr>
          <w:rFonts w:ascii="Times New Roman"/>
          <w:b w:val="false"/>
          <w:i w:val="false"/>
          <w:color w:val="000000"/>
          <w:sz w:val="28"/>
        </w:rPr>
        <w:t>
      2004 жылы қала бағдар желiлерiнiң жалпы ұзындығы 1720 км, троллейбус байланыс желiлерi - 51,7 км құрды. Жолаушылар көлiгiнiң бағдар желiлерi 54 бағдардан құралды, оның iшiнде 30 автобустық, 21 микроавтобустық және 3 троллейбустық бағыттары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Астана к. жолаушылар келiп және автокөлiк жолдары Департаментiнiң деректерi 
</w:t>
      </w:r>
    </w:p>
    <w:p>
      <w:pPr>
        <w:spacing w:after="0"/>
        <w:ind w:left="0"/>
        <w:jc w:val="both"/>
      </w:pPr>
      <w:r>
        <w:rPr>
          <w:rFonts w:ascii="Times New Roman"/>
          <w:b w:val="false"/>
          <w:i w:val="false"/>
          <w:color w:val="000000"/>
          <w:sz w:val="28"/>
        </w:rPr>
        <w:t>
      Көлiк құралдарының көп бөлiгi тозған. Қоғамдық көлiктiң көбi өте ыңғайсыз, мүмкiншiлiгi шектеулi адамдар үшiн жағдайлар жоқ.
</w:t>
      </w:r>
      <w:r>
        <w:br/>
      </w:r>
      <w:r>
        <w:rPr>
          <w:rFonts w:ascii="Times New Roman"/>
          <w:b w:val="false"/>
          <w:i w:val="false"/>
          <w:color w:val="000000"/>
          <w:sz w:val="28"/>
        </w:rPr>
        <w:t>
      Тұрақтар бiр бiрiнен алыс арақашықтықта орналасқан. Жергiлiкті атқару органдардың тиiмдi қозғалыс схемасын жасауға қойылып жатқан үлестерiне қарамастан, қаланың ескi бөлiгiнде қоғамдық көлiктiң жеке бағыттары бiр бiрiн қосарлап (мысалы, троллейбустық бағыттар), бағыттары тек кейбiр үзiктерде көршiлес көшелерге айырылады.
</w:t>
      </w:r>
      <w:r>
        <w:br/>
      </w:r>
      <w:r>
        <w:rPr>
          <w:rFonts w:ascii="Times New Roman"/>
          <w:b w:val="false"/>
          <w:i w:val="false"/>
          <w:color w:val="000000"/>
          <w:sz w:val="28"/>
        </w:rPr>
        <w:t>
      Қазiргi уақытта, қоғамдық көлiк кестелерi кейбiр автобус тұрақтарында мүлде жоқ. Бұл жағдай астана мәртебесiне ие болған қалаға сай емес.
</w:t>
      </w:r>
    </w:p>
    <w:p>
      <w:pPr>
        <w:spacing w:after="0"/>
        <w:ind w:left="0"/>
        <w:jc w:val="both"/>
      </w:pPr>
      <w:r>
        <w:rPr>
          <w:rFonts w:ascii="Times New Roman"/>
          <w:b w:val="false"/>
          <w:i w:val="false"/>
          <w:color w:val="000000"/>
          <w:sz w:val="28"/>
        </w:rPr>
        <w:t>
</w:t>
      </w:r>
      <w:r>
        <w:rPr>
          <w:rFonts w:ascii="Times New Roman"/>
          <w:b/>
          <w:i w:val="false"/>
          <w:color w:val="000000"/>
          <w:sz w:val="28"/>
        </w:rPr>
        <w:t>
Мәдени-әлеуметтiк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Мәдениет, бос уақыт.
</w:t>
      </w:r>
      <w:r>
        <w:rPr>
          <w:rFonts w:ascii="Times New Roman"/>
          <w:b w:val="false"/>
          <w:i w:val="false"/>
          <w:color w:val="000000"/>
          <w:sz w:val="28"/>
        </w:rPr>
        <w:t>
 Қаланың өсуiмен бiрге, әлеуметтiк-мәдени объектiлердiң саны мен сапасы өседi, осыған Қазақстан Республикасы астанасының мәртебесi қолайлы жағдай жасайды. Бiрақ, көпшiлiк әлеуметтiк-мәдени объектілердiң қызметтерiнiң орталық аумақтарда шоғырлануы және оның жоғары құны астана тұрғындарының көпшiлiгiне тиiмсiз. Қаланың тағы бiр мәселесi бiлiм мекемелерiнiң және балалардың бос уақыт өткiзу орындарының жоқ болуы.
</w:t>
      </w:r>
      <w:r>
        <w:br/>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Мемлекеттiк басқару органдарымен емдеу-алдын-алу мекемелердiң тапшылық мәселесiн шешу үшiн, 2004 - 2005 жылдары бiрнеше денсаулық объектiлерi ашылған.
</w:t>
      </w:r>
      <w:r>
        <w:br/>
      </w:r>
      <w:r>
        <w:rPr>
          <w:rFonts w:ascii="Times New Roman"/>
          <w:b w:val="false"/>
          <w:i w:val="false"/>
          <w:color w:val="000000"/>
          <w:sz w:val="28"/>
        </w:rPr>
        <w:t>
      Қазiргi кезде, халық денсаулығы жағдайы мен медициналық көмек берудiң сапасы ең маңызды мәселе болып табылады.
</w:t>
      </w:r>
      <w:r>
        <w:br/>
      </w:r>
      <w:r>
        <w:rPr>
          <w:rFonts w:ascii="Times New Roman"/>
          <w:b w:val="false"/>
          <w:i w:val="false"/>
          <w:color w:val="000000"/>
          <w:sz w:val="28"/>
        </w:rPr>
        <w:t>
      Қаладағы ауру-сырқаулардың жалпы көрсеткiшi 2001 жылдан 2004 жж. аралығында 17 % көтерiлдi. Сүйек-бұлшық ет жүйелерi және байланыстыратын түндердiң аурушандықтары осы мерзiмде 80 % өстi, қан аурулары - 77 %, қуық жүйелерi - 33,8 %, қан айналымы жүйелерi - 30,8 %, iшкi секреция аурулары, ас қорыту және заттек алмасудың бұзылуы - 37,3 % көтерiлдi.
</w:t>
      </w:r>
      <w:r>
        <w:br/>
      </w:r>
      <w:r>
        <w:rPr>
          <w:rFonts w:ascii="Times New Roman"/>
          <w:b w:val="false"/>
          <w:i w:val="false"/>
          <w:color w:val="000000"/>
          <w:sz w:val="28"/>
        </w:rPr>
        <w:t>
      2004 ж. астана халқының жалпы аурушандық құрылымында дем алу органдарының ауруы (31,8 %) бiрiншi орында тұр, оның негiзгi меншiкті салмағы балалар ауруларына - 51,9 %, қан айналымы жүйесiне (8,2 %) келедi.
</w:t>
      </w:r>
      <w:r>
        <w:br/>
      </w:r>
      <w:r>
        <w:rPr>
          <w:rFonts w:ascii="Times New Roman"/>
          <w:b w:val="false"/>
          <w:i w:val="false"/>
          <w:color w:val="000000"/>
          <w:sz w:val="28"/>
        </w:rPr>
        <w:t>
      Тағы бiр мәселенiң бiрi, ол жаңа туған нәрестелердiң өмiрiн сақтау шарты. Нәрестелердiң өлуiнiң жыл сайынғы азаюына қарамастан, дамыған елдермен салыстырғанда (орта есеппен, 1000 нәрестелерге 5-7 өлiм саны), оның деңгейi әлде қайда жоғары болып қалады (2004 ж. 1000 нәрестелерге 11,7 өлiм саны) бұл жағдай медикалық санитарлық, акушерлiк және бала дәрiгерi қызметiнiң, сонымен қоса бала аналарының нашар денсаулығының көрсеткiшi.
</w:t>
      </w:r>
      <w:r>
        <w:br/>
      </w:r>
      <w:r>
        <w:rPr>
          <w:rFonts w:ascii="Times New Roman"/>
          <w:b w:val="false"/>
          <w:i w:val="false"/>
          <w:color w:val="000000"/>
          <w:sz w:val="28"/>
        </w:rPr>
        <w:t>
      Балалар арасында наркологиялық ауытқулардың өсу қарқыны байқалды. 2001 жылғы 2 250,9 ауруларға қарсы 2004 жылы 100 мың халық санына 2 610,4 наркологиялық аурулар тiркелдi және 2002 жылғы 9,8 балалар арасындағы ауруларға қарсы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36,3 наркологиялық аурулар анықталған.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ҚР-ң Статистика агенттiгiнiң деректерi
</w:t>
      </w:r>
    </w:p>
    <w:p>
      <w:pPr>
        <w:spacing w:after="0"/>
        <w:ind w:left="0"/>
        <w:jc w:val="both"/>
      </w:pPr>
      <w:r>
        <w:rPr>
          <w:rFonts w:ascii="Times New Roman"/>
          <w:b w:val="false"/>
          <w:i w:val="false"/>
          <w:color w:val="000000"/>
          <w:sz w:val="28"/>
        </w:rPr>
        <w:t>
</w:t>
      </w:r>
      <w:r>
        <w:rPr>
          <w:rFonts w:ascii="Times New Roman"/>
          <w:b/>
          <w:i w:val="false"/>
          <w:color w:val="000000"/>
          <w:sz w:val="28"/>
        </w:rPr>
        <w:t>
Бiлiм беру.
</w:t>
      </w:r>
      <w:r>
        <w:rPr>
          <w:rFonts w:ascii="Times New Roman"/>
          <w:b w:val="false"/>
          <w:i w:val="false"/>
          <w:color w:val="000000"/>
          <w:sz w:val="28"/>
        </w:rPr>
        <w:t>
 Қаланың ең белгілi жағының бiрi тұратын халықтың анағұрлым жоғары бiлiм деңгейi болып келедi.
</w:t>
      </w:r>
      <w:r>
        <w:br/>
      </w:r>
      <w:r>
        <w:rPr>
          <w:rFonts w:ascii="Times New Roman"/>
          <w:b w:val="false"/>
          <w:i w:val="false"/>
          <w:color w:val="000000"/>
          <w:sz w:val="28"/>
        </w:rPr>
        <w:t>
      Қазiргi кезде, қаланың бiлiм жүйесiнiң негiзгi мәселесi мемлекеттік мектепке дейiнгi және жалпы бiлiм беру мекемелерiнiң тым толғаны. Мемлекеттiк мектепке дейiнгі мекемелерге түсу үшiн, 3 мыңнан астам балалар тiркелген. Жалпы және мамандандырылған мемлекеттiк бiлiм беру мекемелерiнде отырғызу орнының тапшылығы 2004 жылдың аяғына 12,8 мың орынды құрады.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________________________________________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Астана қаласының Бiлiм беру Департаментiнiң деректерi
</w:t>
      </w:r>
    </w:p>
    <w:p>
      <w:pPr>
        <w:spacing w:after="0"/>
        <w:ind w:left="0"/>
        <w:jc w:val="both"/>
      </w:pPr>
      <w:r>
        <w:rPr>
          <w:rFonts w:ascii="Times New Roman"/>
          <w:b w:val="false"/>
          <w:i w:val="false"/>
          <w:color w:val="000000"/>
          <w:sz w:val="28"/>
        </w:rPr>
        <w:t>
      Қалада кәсiби бiлiм беру жүйесi нашар дамыған. Қазiргi уақытта, 9 мемлекеттiк кәсiби ұйымдардың екеуiнде өзiнiң меншiктi базалары жоқ, бұл жағдай оқушылар санын арттырып, еңбек нарығының жұмыс кадрлерiндегi сұранысын қамтамасыз етуге мүмкiндiк бермейдi.
</w:t>
      </w:r>
      <w:r>
        <w:br/>
      </w:r>
      <w:r>
        <w:rPr>
          <w:rFonts w:ascii="Times New Roman"/>
          <w:b w:val="false"/>
          <w:i w:val="false"/>
          <w:color w:val="000000"/>
          <w:sz w:val="28"/>
        </w:rPr>
        <w:t>
      Төмен еңбек ақы, үй-жайдың өте қымбат болуы себебiнен, қалада жалпы орта бiлiм жүйесiнде жеке пәндер бойынша мамандандырылған педагогикалық кадрлер мен кәсiби бiлiм ұйымдарында арнайы пән оқутышылары жетiспейдi, осыжағдай балаларды оқыту мен бiлiм беру сапасына жаратымсыз әсер етедi.
</w:t>
      </w:r>
      <w:r>
        <w:br/>
      </w:r>
      <w:r>
        <w:rPr>
          <w:rFonts w:ascii="Times New Roman"/>
          <w:b w:val="false"/>
          <w:i w:val="false"/>
          <w:color w:val="000000"/>
          <w:sz w:val="28"/>
        </w:rPr>
        <w:t>
</w:t>
      </w:r>
      <w:r>
        <w:rPr>
          <w:rFonts w:ascii="Times New Roman"/>
          <w:b/>
          <w:i w:val="false"/>
          <w:color w:val="000000"/>
          <w:sz w:val="28"/>
        </w:rPr>
        <w:t>
Тұрғын үй нарығы.
</w:t>
      </w:r>
      <w:r>
        <w:rPr>
          <w:rFonts w:ascii="Times New Roman"/>
          <w:b w:val="false"/>
          <w:i w:val="false"/>
          <w:color w:val="000000"/>
          <w:sz w:val="28"/>
        </w:rPr>
        <w:t>
 2004 ж. бүкiл республикада, барлық мүлiк түрлерi кәсiпорындарымен ұйымдармен, сондай-ақ халықпен жалпы ауқымы 2 586,8 мың ш.м. 21 900 жаңа пәтерлер салынды. Елдiң көрсеткiштерi бойынша Астана қаласының меншiктi салмағы сәйкесiнше 11,3 % және 16,3 % құрады. Астанада, басқа аудандармен салыстырғанда, құрылысқа берiлген ең үлкен инвестициялар мөлшерi байқалынады, осы шартта, астанада жаңа пәтердiң 1 ш.м. орташа құны орта республикалық көрсеткiштен екi есе асты (2004 ж. пәтердiң
</w:t>
      </w:r>
      <w:r>
        <w:br/>
      </w:r>
      <w:r>
        <w:rPr>
          <w:rFonts w:ascii="Times New Roman"/>
          <w:b w:val="false"/>
          <w:i w:val="false"/>
          <w:color w:val="000000"/>
          <w:sz w:val="28"/>
        </w:rPr>
        <w:t>
1 ш.м. құны, орташа мөлшермен,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57,7 мың теңге құраған (400 АҚШ долл. астам). 2004 ж. астанаға муниципалды тұрғын үйдiң 7,9 мың кв.м. енгiзiлдi, бұл жалпы пайдаланымға түскен пәтерлердiң 1,9 % үлесiн құрайды.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ҚР-ң Статистика агенттiгiнiң деректерi
</w:t>
      </w:r>
    </w:p>
    <w:p>
      <w:pPr>
        <w:spacing w:after="0"/>
        <w:ind w:left="0"/>
        <w:jc w:val="both"/>
      </w:pPr>
      <w:r>
        <w:rPr>
          <w:rFonts w:ascii="Times New Roman"/>
          <w:b w:val="false"/>
          <w:i w:val="false"/>
          <w:color w:val="000000"/>
          <w:sz w:val="28"/>
        </w:rPr>
        <w:t>
      2005 жылы Қазақстанда халық тұрғындарының, негізiнен жас жан-ұялардың, бюджет ұйымдарының, әлеуметтiк саладағы мемлекеттiк кәсiпорындар қызметкерлерiнiң көпшiлiгiн қымбат емес пәтерлермен қамтамасыз етуге бағытталған үй-жай құрылысының мемлекеттiк бағдарламасы жүзеге асырылуда.
</w:t>
      </w:r>
      <w:r>
        <w:br/>
      </w:r>
      <w:r>
        <w:rPr>
          <w:rFonts w:ascii="Times New Roman"/>
          <w:b w:val="false"/>
          <w:i w:val="false"/>
          <w:color w:val="000000"/>
          <w:sz w:val="28"/>
        </w:rPr>
        <w:t>
      Ипотекалық кредит беру жүйесi кең дамуда. Бiрақ, кредит ставкаларының және басқа банктiк өлшемдердiң анағұрлым жоғары ақылары себебiнен, табысы орта және төмен деңгейдегi халықтардың ипотекалық кредит алу мүмкiндiгi шектеулi.
</w:t>
      </w:r>
      <w:r>
        <w:br/>
      </w:r>
      <w:r>
        <w:rPr>
          <w:rFonts w:ascii="Times New Roman"/>
          <w:b w:val="false"/>
          <w:i w:val="false"/>
          <w:color w:val="000000"/>
          <w:sz w:val="28"/>
        </w:rPr>
        <w:t>
</w:t>
      </w:r>
      <w:r>
        <w:rPr>
          <w:rFonts w:ascii="Times New Roman"/>
          <w:b/>
          <w:i w:val="false"/>
          <w:color w:val="000000"/>
          <w:sz w:val="28"/>
        </w:rPr>
        <w:t>
Халықтың өмiр сүру деңгейi және әлеуметтiк қорғаныс.
</w:t>
      </w:r>
      <w:r>
        <w:rPr>
          <w:rFonts w:ascii="Times New Roman"/>
          <w:b w:val="false"/>
          <w:i w:val="false"/>
          <w:color w:val="000000"/>
          <w:sz w:val="28"/>
        </w:rPr>
        <w:t>
 Астана халқының өмiр сүру деңгейiн анықтаушы көрсеткiштер серпiнi осында кедейшiлiктiң азаю қарқынын көрсетедi.
</w:t>
      </w:r>
      <w:r>
        <w:br/>
      </w:r>
      <w:r>
        <w:rPr>
          <w:rFonts w:ascii="Times New Roman"/>
          <w:b w:val="false"/>
          <w:i w:val="false"/>
          <w:color w:val="000000"/>
          <w:sz w:val="28"/>
        </w:rPr>
        <w:t>
      Бүкiл ел бойынша, Астанада, табысы өмiр сүру минимумынан төмен халық саны және кедейшiлiк бедерi ең төмен болуы байқалады. Осы шартта 2004 жылы кедейшiлiк бедерiнiң ортажылдық мөлшерi 2191 теңге құрағанын меңгеру керек, бұл көрсеткiш ең төмен өмiр сүру минимумынан 2,6 есе аз.
</w:t>
      </w:r>
      <w:r>
        <w:br/>
      </w:r>
      <w:r>
        <w:rPr>
          <w:rFonts w:ascii="Times New Roman"/>
          <w:b w:val="false"/>
          <w:i w:val="false"/>
          <w:color w:val="000000"/>
          <w:sz w:val="28"/>
        </w:rPr>
        <w:t>
      Астана қаласында өмiр сүру минимумы көлемi 2004 жылдың желтоқсанында 5 676 теңге немесе орта республикалық деңгейдiң 100,6 % құрады, 2004 жыл аралығында 315 теңгеге өстi ( 5,9 %-ға).
</w:t>
      </w:r>
      <w:r>
        <w:br/>
      </w:r>
      <w:r>
        <w:rPr>
          <w:rFonts w:ascii="Times New Roman"/>
          <w:b w:val="false"/>
          <w:i w:val="false"/>
          <w:color w:val="000000"/>
          <w:sz w:val="28"/>
        </w:rPr>
        <w:t>
      Орта айлық нақты еңбекақы 2001 жылы болған деңгейден 84,5 % өсiп, 41921 теңгеге жеттi.
</w:t>
      </w:r>
      <w:r>
        <w:br/>
      </w:r>
      <w:r>
        <w:rPr>
          <w:rFonts w:ascii="Times New Roman"/>
          <w:b w:val="false"/>
          <w:i w:val="false"/>
          <w:color w:val="000000"/>
          <w:sz w:val="28"/>
        </w:rPr>
        <w:t>
      Астана қаласында 2004 жылы әрбiр жанға деген номиналды ақша табысы орта республикалық деңгейден 2 есе артты, ал 2003 жылмен салыстырғанда 51 %-ға өсiп 41921 теңге болды, тиiсiнше айына 26 196 теңге болды.
</w:t>
      </w:r>
      <w:r>
        <w:br/>
      </w:r>
      <w:r>
        <w:rPr>
          <w:rFonts w:ascii="Times New Roman"/>
          <w:b w:val="false"/>
          <w:i w:val="false"/>
          <w:color w:val="000000"/>
          <w:sz w:val="28"/>
        </w:rPr>
        <w:t>
      Астана қаласында 2003 жылға қарағанда 2004 жылы табыстың нақты өсуi республика бойынша орта көрсеткiшiнен 5,3 пайызға жоғары және 119,1 % құрайды. Осы шартта, Астана қ. 2004 жылы тұратын әрбiр жанға деген ақшалы табыстың орташа көлемi өмiр сүру минимумынан 4 есе арттып, республика бойынша орташа табыс деңгейiнен екi есе арта түстi.
</w:t>
      </w:r>
      <w:r>
        <w:br/>
      </w:r>
      <w:r>
        <w:rPr>
          <w:rFonts w:ascii="Times New Roman"/>
          <w:b w:val="false"/>
          <w:i w:val="false"/>
          <w:color w:val="000000"/>
          <w:sz w:val="28"/>
        </w:rPr>
        <w:t>
      Табысы аз азаматтарға және мүгедектерге әлеуметтiк көмек бiр қатар әлеуметтiк қажеттiктердi, олар мекен-жайлық әлеуметтiк көмек, үй-жай жәрдемақы, мүгедек балаларды үйде оқыту, техникалық және басқа құралдармен қамтамасыз ету, жалпы бiлiм беру мектеп оқушыларына, орта арнайы мекемелер бiтiрушiлер арасындағы жетiм балаларға, жастайынан мүгедек болған балаларға жасқа толмаған төрт немесе одан да көп, көп балалы жан-ұялардың балаларына, сондай-ақ Астана қ. ЖОО-да оқу үшiн, балалар үйiнiң тәрбиеленушiлерiне және т.б. әлеуметтiк жәрдемдердi беру арқылы жүзеге асырылады. Әлеуметтiк жәрдемақылардың мөлшерi айлық есеп көрсеткiштерден есептелуiне байланысты, оның деңгейi астананың жоғары өмiр сүру деңгейiне сәйкес келмейдi.
</w:t>
      </w:r>
      <w:r>
        <w:br/>
      </w:r>
      <w:r>
        <w:rPr>
          <w:rFonts w:ascii="Times New Roman"/>
          <w:b w:val="false"/>
          <w:i w:val="false"/>
          <w:color w:val="000000"/>
          <w:sz w:val="28"/>
        </w:rPr>
        <w:t>
      Астанада азаматтық қоғамдық институттарымен тұрғындардың әлеуметтiк өмiр саласында, қараусыз қалған балалар мәселелерiн шешу сұрақтарында қатысу деңгейi өте төмен екенi байқалады.
</w:t>
      </w:r>
      <w:r>
        <w:br/>
      </w:r>
      <w:r>
        <w:rPr>
          <w:rFonts w:ascii="Times New Roman"/>
          <w:b w:val="false"/>
          <w:i w:val="false"/>
          <w:color w:val="000000"/>
          <w:sz w:val="28"/>
        </w:rPr>
        <w:t>
</w:t>
      </w:r>
      <w:r>
        <w:rPr>
          <w:rFonts w:ascii="Times New Roman"/>
          <w:b/>
          <w:i w:val="false"/>
          <w:color w:val="000000"/>
          <w:sz w:val="28"/>
        </w:rPr>
        <w:t>
Қоғамды мемлекеттiк басқару жүйесiне қатыстыру.
</w:t>
      </w:r>
      <w:r>
        <w:rPr>
          <w:rFonts w:ascii="Times New Roman"/>
          <w:b w:val="false"/>
          <w:i w:val="false"/>
          <w:color w:val="000000"/>
          <w:sz w:val="28"/>
        </w:rPr>
        <w:t>
 Халықтың қалалық үкiметiмен шешiмдердi қабылдауда қатысу деңгейi әлдеқайда төмен болып қалады. Қала тұрғындарының көпшiлiгi мемлекетпен өмiр жағдайын жақсарту туралы қолданылып жатқан шаралардың ақпаратына ие болмайды. Мемлекеттiк органдары мен халық арасында "керi" байланыс механизмi жоқ. Әлеуметтiк сұрастарда азаматтардың көпшiлiгi мемлекеттiк қызметкерлердiң жұмысын мөлдiрсiз және өнiмсiз деп санайтыны анықталды.
</w:t>
      </w:r>
    </w:p>
    <w:p>
      <w:pPr>
        <w:spacing w:after="0"/>
        <w:ind w:left="0"/>
        <w:jc w:val="both"/>
      </w:pPr>
      <w:r>
        <w:rPr>
          <w:rFonts w:ascii="Times New Roman"/>
          <w:b w:val="false"/>
          <w:i w:val="false"/>
          <w:color w:val="000000"/>
          <w:sz w:val="28"/>
        </w:rPr>
        <w:t>
</w:t>
      </w:r>
      <w:r>
        <w:rPr>
          <w:rFonts w:ascii="Times New Roman"/>
          <w:b/>
          <w:i w:val="false"/>
          <w:color w:val="000000"/>
          <w:sz w:val="28"/>
        </w:rPr>
        <w:t>
Қалалық басқару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мемлекеттiк басқару жүйесi коллегиялық орган болып келетiн, жергілiктi атқару органы - әкiмшiлiкпен, сайлаулы орган болып келетiн, халық сайлайтын және оның еркiн бiлдiретiн жергiлiктi өкiлеттi орган - маслихатпен жүзеге асырылады.
</w:t>
      </w:r>
      <w:r>
        <w:br/>
      </w:r>
      <w:r>
        <w:rPr>
          <w:rFonts w:ascii="Times New Roman"/>
          <w:b w:val="false"/>
          <w:i w:val="false"/>
          <w:color w:val="000000"/>
          <w:sz w:val="28"/>
        </w:rPr>
        <w:t>
      Әкiмшiлiктiң құрылысы "Қазақстан Республикасының жергiлiктi мемлекетiнiң басқару құрылысын бекiту туралы" Қазақстан Республикасы Yкiметiнiң 2004 жылғы 4 қазандағы N 1022 Қаулысымен бекiтiлген.
</w:t>
      </w:r>
      <w:r>
        <w:br/>
      </w:r>
      <w:r>
        <w:rPr>
          <w:rFonts w:ascii="Times New Roman"/>
          <w:b w:val="false"/>
          <w:i w:val="false"/>
          <w:color w:val="000000"/>
          <w:sz w:val="28"/>
        </w:rPr>
        <w:t>
      Әкiмшiлiктiң негiзгi жұмыстары "Қазақстан Республикасында жергiлiктi мемлекеттiк басқару туралы" 2001 жылғы 23 қаңтардағы және "Қазақстан Республикасының мәртебесi туралы" 1998 жылғы 20 мамырдағы Қазақстан Республикасының заңдарымен анықталған. Оның жұмыстарына: жоспарларды жетiлдiру, астананың дамуының экономикалық және әлеуметтiк бағдарламаларын құру астананың бюджетiн анықтап, оның орындалуын қамтамасыз ету, тұрғын үй-жай меншiгiн басқару, оны қорғау шарттарын жүзеге асыру, астана ауданында кәсiпкерлiк қызметтің және инвестициялардың дамуы үшiн ыңғайлы жағдайлар жасау, сонымен қатар қаланың инфрақұрылымы қатынасында басқару жұмыстарын жүзеге асыру (көлiк, байланыс және т.б.) кiредi.
</w:t>
      </w:r>
      <w:r>
        <w:br/>
      </w:r>
      <w:r>
        <w:rPr>
          <w:rFonts w:ascii="Times New Roman"/>
          <w:b w:val="false"/>
          <w:i w:val="false"/>
          <w:color w:val="000000"/>
          <w:sz w:val="28"/>
        </w:rPr>
        <w:t>
      Қызмет түрiне байланысты, Астана қаласының департаменттерi мен әкiмшiлiк басқарудың жұмыстары қала әкiмi бекiткен, тиiсті ережелермен реттеледi.
</w:t>
      </w:r>
      <w:r>
        <w:br/>
      </w:r>
      <w:r>
        <w:rPr>
          <w:rFonts w:ascii="Times New Roman"/>
          <w:b w:val="false"/>
          <w:i w:val="false"/>
          <w:color w:val="000000"/>
          <w:sz w:val="28"/>
        </w:rPr>
        <w:t>
      Қазақстан Республикасы Президентiнiң 1998 жылғы 6 мамырдағы Жарлығына сәйкес, астанада екi аудан құрылды. Аудандық әкiмдер өз қызметтерiн қала әкiмiне есеп бередi.
</w:t>
      </w:r>
      <w:r>
        <w:br/>
      </w:r>
      <w:r>
        <w:rPr>
          <w:rFonts w:ascii="Times New Roman"/>
          <w:b w:val="false"/>
          <w:i w:val="false"/>
          <w:color w:val="000000"/>
          <w:sz w:val="28"/>
        </w:rPr>
        <w:t>
      Yкiметтің әрбiр деңгейiнiң өкiлдiгі заңмен бекiтілгенiне қарамастан, олардың жергiлiктi атқарушы органдары және орталық атқарушы органдардың аудандық бөлiмдерiнiң арасындағы әрекеттерiнде нақты шектеулер жоқ. Бiрқатар ұйымдар, мысалы, астана қаласының жұмыспен қамту және әлеуметтiк бағдарламалар және мәдениет Департаменттары өз қызметiн қалалық әкiмшiлiкпен, сондай-ақ орталық министрлiктермен ведомстволар алдында есептеседi. Бұл жағдай есеп беру жұмысында жаңылыс мәселесiне әкеледi. Сонымен қатар, бiрнеше мәселелердiң шешiмi жергiлiктi деңгейде тиiмдi болып келетiн, жергiлiктi атқару органдардың кейбiр өкiлдiктерге заңды тәртiппен бекiтiлген құқығы жоқ.
</w:t>
      </w:r>
      <w:r>
        <w:br/>
      </w:r>
      <w:r>
        <w:rPr>
          <w:rFonts w:ascii="Times New Roman"/>
          <w:b w:val="false"/>
          <w:i w:val="false"/>
          <w:color w:val="000000"/>
          <w:sz w:val="28"/>
        </w:rPr>
        <w:t>
      Қалада Қазақстан Республикасының 2010 жылға дейiнгі стратегиялық даму жоспарына және Қазақстанның 2030 жылға дейiнгi даму Стратегиясына негізделген 2010 жылға дейiнгi стратегиялық даму жоспары бар. Қазiргi уақытта Астанада әр түрлi бағыттағы 33 даму бағдарламалар жүзеге асырылып жатыр. Бағдарламалар қала өмiрiнiң барлық салаларын қамтиды, олар өнеркәсiп, кәсiпкерлiк, денсаулық сақтау, бiлiм беру, инфрақұрылым және т.б. Жалпы бағдарламалардың жайлы жүзеге асырылуын белгілеуге болады. Бiрақ, жүзеге асырылуын бағдарламалық құжаттар малдандыратын көптеген стратегиялық тапсырыстарға қарамастан, мемлекеттiк органдармен барлық құжаттардың тиянақты орындалуын тексеруге қиын. Бұл мәселе келесi шешiмдердi қабылдауда, сондай-ақ бюджеттi қаржыландыру мәселесiн анықтауда қиыншылық туғызады. Жеке жағдайларда, бұл тапсырыстың анық емес талдауларымен және жұмыстың жүзеге асыру жұмыстарының толықсыздығымен байланысты. Бiрақ, басты мәселе әдiстеменiң, мемлекеттiк органдарының қызмет бағасының көрсеткiштерi мен стратегиялық және бағдарламалық құжаттар артында нақты бақылаудың жоқ болуымен байланысты.
</w:t>
      </w:r>
      <w:r>
        <w:br/>
      </w:r>
      <w:r>
        <w:rPr>
          <w:rFonts w:ascii="Times New Roman"/>
          <w:b w:val="false"/>
          <w:i w:val="false"/>
          <w:color w:val="000000"/>
          <w:sz w:val="28"/>
        </w:rPr>
        <w:t>
      Осыған қоса, жоспарлау "жоғарыдан төменге" деген схема арқылы жүзеге асырылады және қалалық әкiмшiлiк басқармасымен шешiмдi қабылдау барысында қоғамның қатысу ынтасы өте төмен.
</w:t>
      </w:r>
    </w:p>
    <w:p>
      <w:pPr>
        <w:spacing w:after="0"/>
        <w:ind w:left="0"/>
        <w:jc w:val="both"/>
      </w:pPr>
      <w:r>
        <w:rPr>
          <w:rFonts w:ascii="Times New Roman"/>
          <w:b w:val="false"/>
          <w:i w:val="false"/>
          <w:color w:val="000000"/>
          <w:sz w:val="28"/>
        </w:rPr>
        <w:t>
Астана қаласын        
</w:t>
      </w:r>
      <w:r>
        <w:br/>
      </w:r>
      <w:r>
        <w:rPr>
          <w:rFonts w:ascii="Times New Roman"/>
          <w:b w:val="false"/>
          <w:i w:val="false"/>
          <w:color w:val="000000"/>
          <w:sz w:val="28"/>
        </w:rPr>
        <w:t>
орнықты дамытудың 2030 жылға  
</w:t>
      </w:r>
      <w:r>
        <w:br/>
      </w:r>
      <w:r>
        <w:rPr>
          <w:rFonts w:ascii="Times New Roman"/>
          <w:b w:val="false"/>
          <w:i w:val="false"/>
          <w:color w:val="000000"/>
          <w:sz w:val="28"/>
        </w:rPr>
        <w:t>
дейiнгi стратегиялық жоспарына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Қала экономикасының бәсекеге қабiлеттiгiн және оны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әртараптандыруды арттыру мақсатында Астана қаласындағы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перспективалық кластерлердi таңдау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Кластерлердi iрiктеу кезiнде пайдаланылатын жалпы өлшемдер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пен кәсiпкерлердi кластерлiк өндiрiстерге инвестициялау мүдделiлiгi мен ниет бiлдiруi
</w:t>
      </w:r>
      <w:r>
        <w:br/>
      </w:r>
      <w:r>
        <w:rPr>
          <w:rFonts w:ascii="Times New Roman"/>
          <w:b w:val="false"/>
          <w:i w:val="false"/>
          <w:color w:val="000000"/>
          <w:sz w:val="28"/>
        </w:rPr>
        <w:t>
      бизнестi жүзеге асыру үшiн елеулi кедергiлердiң болмауы
</w:t>
      </w:r>
      <w:r>
        <w:br/>
      </w:r>
      <w:r>
        <w:rPr>
          <w:rFonts w:ascii="Times New Roman"/>
          <w:b w:val="false"/>
          <w:i w:val="false"/>
          <w:color w:val="000000"/>
          <w:sz w:val="28"/>
        </w:rPr>
        <w:t>
      қолайлы нарықтық орта
</w:t>
      </w:r>
      <w:r>
        <w:br/>
      </w:r>
      <w:r>
        <w:rPr>
          <w:rFonts w:ascii="Times New Roman"/>
          <w:b w:val="false"/>
          <w:i w:val="false"/>
          <w:color w:val="000000"/>
          <w:sz w:val="28"/>
        </w:rPr>
        <w:t>
      кластердiң сала мен өңiрдiң бәсекеге қабiлеттiгi мен өнiмдiлiгiне оң әсер етуi
</w:t>
      </w:r>
      <w:r>
        <w:br/>
      </w:r>
      <w:r>
        <w:rPr>
          <w:rFonts w:ascii="Times New Roman"/>
          <w:b w:val="false"/>
          <w:i w:val="false"/>
          <w:color w:val="000000"/>
          <w:sz w:val="28"/>
        </w:rPr>
        <w:t>
      кластерге қатысушылар мен мемлекеттiк органдардың арасында тығыз жұмыс байланыстарын орнату мүмкiндiгi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перспективалық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кластерлер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Туризм
</w:t>
      </w:r>
      <w:r>
        <w:br/>
      </w:r>
      <w:r>
        <w:rPr>
          <w:rFonts w:ascii="Times New Roman"/>
          <w:b w:val="false"/>
          <w:i w:val="false"/>
          <w:color w:val="000000"/>
          <w:sz w:val="28"/>
        </w:rPr>
        <w:t>
2. Медициналық
</w:t>
      </w:r>
      <w:r>
        <w:br/>
      </w:r>
      <w:r>
        <w:rPr>
          <w:rFonts w:ascii="Times New Roman"/>
          <w:b w:val="false"/>
          <w:i w:val="false"/>
          <w:color w:val="000000"/>
          <w:sz w:val="28"/>
        </w:rPr>
        <w:t>
3. Ғылыми (жоғары) технологиялар
</w:t>
      </w:r>
      <w:r>
        <w:br/>
      </w:r>
      <w:r>
        <w:rPr>
          <w:rFonts w:ascii="Times New Roman"/>
          <w:b w:val="false"/>
          <w:i w:val="false"/>
          <w:color w:val="000000"/>
          <w:sz w:val="28"/>
        </w:rPr>
        <w:t>
4. Биотехнологиялар
</w:t>
      </w:r>
      <w:r>
        <w:br/>
      </w:r>
      <w:r>
        <w:rPr>
          <w:rFonts w:ascii="Times New Roman"/>
          <w:b w:val="false"/>
          <w:i w:val="false"/>
          <w:color w:val="000000"/>
          <w:sz w:val="28"/>
        </w:rPr>
        <w:t>
5. Құрылыс материалдары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туристiк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көрсеткiштерi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553"/>
        <w:gridCol w:w="1653"/>
        <w:gridCol w:w="1793"/>
        <w:gridCol w:w="1733"/>
        <w:gridCol w:w="1693"/>
      </w:tblGrid>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r>
              <w:br/>
            </w:r>
            <w:r>
              <w:rPr>
                <w:rFonts w:ascii="Times New Roman"/>
                <w:b w:val="false"/>
                <w:i w:val="false"/>
                <w:color w:val="000000"/>
                <w:sz w:val="20"/>
              </w:rPr>
              <w:t>
қара-
</w:t>
            </w:r>
            <w:r>
              <w:br/>
            </w:r>
            <w:r>
              <w:rPr>
                <w:rFonts w:ascii="Times New Roman"/>
                <w:b w:val="false"/>
                <w:i w:val="false"/>
                <w:color w:val="000000"/>
                <w:sz w:val="20"/>
              </w:rPr>
              <w:t>
ғанда
</w:t>
            </w:r>
            <w:r>
              <w:br/>
            </w:r>
            <w:r>
              <w:rPr>
                <w:rFonts w:ascii="Times New Roman"/>
                <w:b w:val="false"/>
                <w:i w:val="false"/>
                <w:color w:val="000000"/>
                <w:sz w:val="20"/>
              </w:rPr>
              <w:t>
2004
</w:t>
            </w:r>
            <w:r>
              <w:br/>
            </w:r>
            <w:r>
              <w:rPr>
                <w:rFonts w:ascii="Times New Roman"/>
                <w:b w:val="false"/>
                <w:i w:val="false"/>
                <w:color w:val="000000"/>
                <w:sz w:val="20"/>
              </w:rPr>
              <w:t>
жылғы
</w:t>
            </w:r>
            <w:r>
              <w:br/>
            </w:r>
            <w:r>
              <w:rPr>
                <w:rFonts w:ascii="Times New Roman"/>
                <w:b w:val="false"/>
                <w:i w:val="false"/>
                <w:color w:val="000000"/>
                <w:sz w:val="20"/>
              </w:rPr>
              <w:t>
өсу қар-
</w:t>
            </w:r>
            <w:r>
              <w:br/>
            </w:r>
            <w:r>
              <w:rPr>
                <w:rFonts w:ascii="Times New Roman"/>
                <w:b w:val="false"/>
                <w:i w:val="false"/>
                <w:color w:val="000000"/>
                <w:sz w:val="20"/>
              </w:rPr>
              <w:t>
қыны, %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Турфирмалар мен қонақ үйлердің
</w:t>
            </w:r>
            <w:r>
              <w:br/>
            </w:r>
            <w:r>
              <w:rPr>
                <w:rFonts w:ascii="Times New Roman"/>
                <w:b w:val="false"/>
                <w:i w:val="false"/>
                <w:color w:val="000000"/>
                <w:sz w:val="20"/>
              </w:rPr>
              <w:t>
туристерге қызмет
</w:t>
            </w:r>
            <w:r>
              <w:br/>
            </w:r>
            <w:r>
              <w:rPr>
                <w:rFonts w:ascii="Times New Roman"/>
                <w:b w:val="false"/>
                <w:i w:val="false"/>
                <w:color w:val="000000"/>
                <w:sz w:val="20"/>
              </w:rPr>
              <w:t>
көрсетуi, адам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120560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150026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184448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келуші туризм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15664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22647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кететін туризм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9451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туризм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125994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125145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143747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
</w:t>
            </w:r>
          </w:p>
        </w:tc>
      </w:tr>
      <w:tr>
        <w:trPr>
          <w:trHeight w:val="45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Турфирмалар қызметі мен қонақ үйлер
</w:t>
            </w:r>
            <w:r>
              <w:br/>
            </w:r>
            <w:r>
              <w:rPr>
                <w:rFonts w:ascii="Times New Roman"/>
                <w:b w:val="false"/>
                <w:i w:val="false"/>
                <w:color w:val="000000"/>
                <w:sz w:val="20"/>
              </w:rPr>
              <w:t>
көрсеткен қызметтерден
</w:t>
            </w:r>
            <w:r>
              <w:br/>
            </w:r>
            <w:r>
              <w:rPr>
                <w:rFonts w:ascii="Times New Roman"/>
                <w:b w:val="false"/>
                <w:i w:val="false"/>
                <w:color w:val="000000"/>
                <w:sz w:val="20"/>
              </w:rPr>
              <w:t>
алынған табыстар,
</w:t>
            </w:r>
            <w:r>
              <w:br/>
            </w:r>
            <w:r>
              <w:rPr>
                <w:rFonts w:ascii="Times New Roman"/>
                <w:b w:val="false"/>
                <w:i w:val="false"/>
                <w:color w:val="000000"/>
                <w:sz w:val="20"/>
              </w:rPr>
              <w:t>
млн. теңге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2290,7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3615,9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
</w:t>
            </w:r>
          </w:p>
        </w:tc>
      </w:tr>
    </w:tbl>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туристiк саланың әлсiз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күштi жақтары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Күштi жақтары                         Әлсiз жақтары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 Астанаға                  Iшкі туризмнiң басымырақ үлесi
</w:t>
      </w:r>
      <w:r>
        <w:br/>
      </w:r>
      <w:r>
        <w:rPr>
          <w:rFonts w:ascii="Times New Roman"/>
          <w:b w:val="false"/>
          <w:i w:val="false"/>
          <w:color w:val="000000"/>
          <w:sz w:val="28"/>
        </w:rPr>
        <w:t>
келетiн туристер санының өсуi     (басқа облыстардан iскерлiк
</w:t>
      </w:r>
      <w:r>
        <w:br/>
      </w:r>
      <w:r>
        <w:rPr>
          <w:rFonts w:ascii="Times New Roman"/>
          <w:b w:val="false"/>
          <w:i w:val="false"/>
          <w:color w:val="000000"/>
          <w:sz w:val="28"/>
        </w:rPr>
        <w:t>
Туристік инфрақұрылымен           мақсаттармен iссапарға жiберiлген
</w:t>
      </w:r>
      <w:r>
        <w:br/>
      </w:r>
      <w:r>
        <w:rPr>
          <w:rFonts w:ascii="Times New Roman"/>
          <w:b w:val="false"/>
          <w:i w:val="false"/>
          <w:color w:val="000000"/>
          <w:sz w:val="28"/>
        </w:rPr>
        <w:t>
объектiлерi (қонақ үйлер,         ұйымдардың, кәсiпорындардың,
</w:t>
      </w:r>
      <w:r>
        <w:br/>
      </w:r>
      <w:r>
        <w:rPr>
          <w:rFonts w:ascii="Times New Roman"/>
          <w:b w:val="false"/>
          <w:i w:val="false"/>
          <w:color w:val="000000"/>
          <w:sz w:val="28"/>
        </w:rPr>
        <w:t>
мейрамханалар, ойын-сауық         мекемелердiң қызметкерлерi)
</w:t>
      </w:r>
      <w:r>
        <w:br/>
      </w:r>
      <w:r>
        <w:rPr>
          <w:rFonts w:ascii="Times New Roman"/>
          <w:b w:val="false"/>
          <w:i w:val="false"/>
          <w:color w:val="000000"/>
          <w:sz w:val="28"/>
        </w:rPr>
        <w:t>
мекемелерi) санының артуы           Көрсететiн қызметтерi әлемдiк
</w:t>
      </w:r>
      <w:r>
        <w:br/>
      </w:r>
      <w:r>
        <w:rPr>
          <w:rFonts w:ascii="Times New Roman"/>
          <w:b w:val="false"/>
          <w:i w:val="false"/>
          <w:color w:val="000000"/>
          <w:sz w:val="28"/>
        </w:rPr>
        <w:t>
Халықаралық әуежайдың,            стандарттарға сәйкес сертификаты темір жол вокзалының жұмыс        бар қонақ үйлердiң болмашы саны,
</w:t>
      </w:r>
      <w:r>
        <w:br/>
      </w:r>
      <w:r>
        <w:rPr>
          <w:rFonts w:ascii="Times New Roman"/>
          <w:b w:val="false"/>
          <w:i w:val="false"/>
          <w:color w:val="000000"/>
          <w:sz w:val="28"/>
        </w:rPr>
        <w:t>
істеуі                            эквайрингтiк жүйенiң дамымағандығы
</w:t>
      </w:r>
      <w:r>
        <w:br/>
      </w:r>
      <w:r>
        <w:rPr>
          <w:rFonts w:ascii="Times New Roman"/>
          <w:b w:val="false"/>
          <w:i w:val="false"/>
          <w:color w:val="000000"/>
          <w:sz w:val="28"/>
        </w:rPr>
        <w:t>
                                  (төлем карточкалары), қызмет
</w:t>
      </w:r>
      <w:r>
        <w:br/>
      </w:r>
      <w:r>
        <w:rPr>
          <w:rFonts w:ascii="Times New Roman"/>
          <w:b w:val="false"/>
          <w:i w:val="false"/>
          <w:color w:val="000000"/>
          <w:sz w:val="28"/>
        </w:rPr>
        <w:t>
                                  көрсетудiң жоғары емес деңгейі
</w:t>
      </w:r>
      <w:r>
        <w:br/>
      </w:r>
      <w:r>
        <w:rPr>
          <w:rFonts w:ascii="Times New Roman"/>
          <w:b w:val="false"/>
          <w:i w:val="false"/>
          <w:color w:val="000000"/>
          <w:sz w:val="28"/>
        </w:rPr>
        <w:t>
Қаладағы туристік мүддені           Астана арқылы жүзеге асырылатын
</w:t>
      </w:r>
      <w:r>
        <w:br/>
      </w:r>
      <w:r>
        <w:rPr>
          <w:rFonts w:ascii="Times New Roman"/>
          <w:b w:val="false"/>
          <w:i w:val="false"/>
          <w:color w:val="000000"/>
          <w:sz w:val="28"/>
        </w:rPr>
        <w:t>
білдіретін, табиғат               халықаралық авиарейстердің аз саны
</w:t>
      </w:r>
      <w:r>
        <w:br/>
      </w:r>
      <w:r>
        <w:rPr>
          <w:rFonts w:ascii="Times New Roman"/>
          <w:b w:val="false"/>
          <w:i w:val="false"/>
          <w:color w:val="000000"/>
          <w:sz w:val="28"/>
        </w:rPr>
        <w:t>
қорықтарымен (Бурабай,
</w:t>
      </w:r>
      <w:r>
        <w:br/>
      </w:r>
      <w:r>
        <w:rPr>
          <w:rFonts w:ascii="Times New Roman"/>
          <w:b w:val="false"/>
          <w:i w:val="false"/>
          <w:color w:val="000000"/>
          <w:sz w:val="28"/>
        </w:rPr>
        <w:t>
Қорғалжың) жақын орналасқан         Астана туралы жарнамалық
</w:t>
      </w:r>
      <w:r>
        <w:br/>
      </w:r>
      <w:r>
        <w:rPr>
          <w:rFonts w:ascii="Times New Roman"/>
          <w:b w:val="false"/>
          <w:i w:val="false"/>
          <w:color w:val="000000"/>
          <w:sz w:val="28"/>
        </w:rPr>
        <w:t>
объектiлердiң жеткiлiктi саны     ақпаратты, оның iшiнде шет ел
</w:t>
      </w:r>
      <w:r>
        <w:br/>
      </w:r>
      <w:r>
        <w:rPr>
          <w:rFonts w:ascii="Times New Roman"/>
          <w:b w:val="false"/>
          <w:i w:val="false"/>
          <w:color w:val="000000"/>
          <w:sz w:val="28"/>
        </w:rPr>
        <w:t>
                                  тiлдерiнде тарату жүйесiнiң
</w:t>
      </w:r>
      <w:r>
        <w:br/>
      </w:r>
      <w:r>
        <w:rPr>
          <w:rFonts w:ascii="Times New Roman"/>
          <w:b w:val="false"/>
          <w:i w:val="false"/>
          <w:color w:val="000000"/>
          <w:sz w:val="28"/>
        </w:rPr>
        <w:t>
                                  жеткiлiксiз дамуы, осы салада
</w:t>
      </w:r>
      <w:r>
        <w:br/>
      </w:r>
      <w:r>
        <w:rPr>
          <w:rFonts w:ascii="Times New Roman"/>
          <w:b w:val="false"/>
          <w:i w:val="false"/>
          <w:color w:val="000000"/>
          <w:sz w:val="28"/>
        </w:rPr>
        <w:t>
                                  мамандардың (мысалы, тарихи
</w:t>
      </w:r>
      <w:r>
        <w:br/>
      </w:r>
      <w:r>
        <w:rPr>
          <w:rFonts w:ascii="Times New Roman"/>
          <w:b w:val="false"/>
          <w:i w:val="false"/>
          <w:color w:val="000000"/>
          <w:sz w:val="28"/>
        </w:rPr>
        <w:t>
                                  туризм бойынша бiлiмдерi бар
</w:t>
      </w:r>
      <w:r>
        <w:br/>
      </w:r>
      <w:r>
        <w:rPr>
          <w:rFonts w:ascii="Times New Roman"/>
          <w:b w:val="false"/>
          <w:i w:val="false"/>
          <w:color w:val="000000"/>
          <w:sz w:val="28"/>
        </w:rPr>
        <w:t>
                                  экскурсшылардың) жеткiлiксiздiгi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туристiк кластер құрудың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алғы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Yкiметтiң заңнамаға өзгерiстер мен толықтырулар енгiзу мәселесiн қамтитын жалпы жүйелiк шараларды iске асыруы, Қазақстан Республикасында туристiк қызметтi ынталандыру жөнiнде жалпы салалық iс-шаралар өткiзу
</w:t>
      </w:r>
      <w:r>
        <w:br/>
      </w:r>
      <w:r>
        <w:rPr>
          <w:rFonts w:ascii="Times New Roman"/>
          <w:b w:val="false"/>
          <w:i w:val="false"/>
          <w:color w:val="000000"/>
          <w:sz w:val="28"/>
        </w:rPr>
        <w:t>
      Астана қаласы жұмыс iстейтiн туристiк фирмалардың саны бойынша республикада екiншi болып табылады, қонақ үйлiк нөмiрлердiң саны бойынша Алматы мен Шығыс Қазақстан облысынан кейiн үшiншi орында тұр
</w:t>
      </w:r>
      <w:r>
        <w:br/>
      </w:r>
      <w:r>
        <w:rPr>
          <w:rFonts w:ascii="Times New Roman"/>
          <w:b w:val="false"/>
          <w:i w:val="false"/>
          <w:color w:val="000000"/>
          <w:sz w:val="28"/>
        </w:rPr>
        <w:t>
      Жеке бизнес өкiлдерiнiң туристер үшiн өңiрдiң жалпы тартымдылығын арттыру үшiн ынтымақтастыққа дайындығы
</w:t>
      </w:r>
      <w:r>
        <w:br/>
      </w:r>
      <w:r>
        <w:rPr>
          <w:rFonts w:ascii="Times New Roman"/>
          <w:b w:val="false"/>
          <w:i w:val="false"/>
          <w:color w:val="000000"/>
          <w:sz w:val="28"/>
        </w:rPr>
        <w:t>
      Экологиялық, мәдени-танымдық және iскерлiк туризм тәрiздi сегменттердiң даму мүмкiндiгi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туризм кластерiн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табысты қалыптастырудың мүмкiндiктерi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Туризм саласындағы кадрларды даярлау мен қайта даярлау жүйесiн жақсарту
</w:t>
      </w:r>
      <w:r>
        <w:br/>
      </w:r>
      <w:r>
        <w:rPr>
          <w:rFonts w:ascii="Times New Roman"/>
          <w:b w:val="false"/>
          <w:i w:val="false"/>
          <w:color w:val="000000"/>
          <w:sz w:val="28"/>
        </w:rPr>
        <w:t>
      Туристiк инфрақұрылым объектiлерiн салу
</w:t>
      </w:r>
      <w:r>
        <w:br/>
      </w:r>
      <w:r>
        <w:rPr>
          <w:rFonts w:ascii="Times New Roman"/>
          <w:b w:val="false"/>
          <w:i w:val="false"/>
          <w:color w:val="000000"/>
          <w:sz w:val="28"/>
        </w:rPr>
        <w:t>
      Қалалық ұйымдардағы: туристiк фирмалардағы, қонақ үйлердегi, мейрамханалардағы, кафелердегi сервис деңгейiн арттыру
</w:t>
      </w:r>
      <w:r>
        <w:br/>
      </w:r>
      <w:r>
        <w:rPr>
          <w:rFonts w:ascii="Times New Roman"/>
          <w:b w:val="false"/>
          <w:i w:val="false"/>
          <w:color w:val="000000"/>
          <w:sz w:val="28"/>
        </w:rPr>
        <w:t>
      Туристiк кластерiн құру Щучье-Бурабай курорт аймағына, "Қорғалжын" қорығына қол жеткiзу мүмкiндiгiн ескере отырып перспективалы болуы мүмкiн, орнитологиялық, флористикалық, мәдени-танымдық және iскерлiк туризмдi дамыту; "көшпендi тұрмыс" жағдайларына, шетел туристерiнiң аң аулау, балық аулау және астана мен Ақмола облысы туризмiнiң басқа да объектiлерiне туристердiң қызығушылықтарын тарту
</w:t>
      </w:r>
    </w:p>
    <w:p>
      <w:pPr>
        <w:spacing w:after="0"/>
        <w:ind w:left="0"/>
        <w:jc w:val="both"/>
      </w:pPr>
      <w:r>
        <w:rPr>
          <w:rFonts w:ascii="Times New Roman"/>
          <w:b w:val="false"/>
          <w:i w:val="false"/>
          <w:color w:val="000000"/>
          <w:sz w:val="28"/>
        </w:rPr>
        <w:t>
</w:t>
      </w:r>
      <w:r>
        <w:rPr>
          <w:rFonts w:ascii="Times New Roman"/>
          <w:b/>
          <w:i w:val="false"/>
          <w:color w:val="000000"/>
          <w:sz w:val="28"/>
        </w:rPr>
        <w:t>
Туристiк кластердiң қатысушылары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Туристiк агенттiктер (30 заңды тұлғадан астам)
</w:t>
      </w:r>
      <w:r>
        <w:br/>
      </w:r>
      <w:r>
        <w:rPr>
          <w:rFonts w:ascii="Times New Roman"/>
          <w:b w:val="false"/>
          <w:i w:val="false"/>
          <w:color w:val="000000"/>
          <w:sz w:val="28"/>
        </w:rPr>
        <w:t>
      Қонақ үйлер, мейрамханалар, кафелер (28 қонақ үй және 170-тен астам кафелер мен мейрамханалар)
</w:t>
      </w:r>
      <w:r>
        <w:br/>
      </w:r>
      <w:r>
        <w:rPr>
          <w:rFonts w:ascii="Times New Roman"/>
          <w:b w:val="false"/>
          <w:i w:val="false"/>
          <w:color w:val="000000"/>
          <w:sz w:val="28"/>
        </w:rPr>
        <w:t>
      Ойын-сауық мекемелерi
</w:t>
      </w:r>
      <w:r>
        <w:br/>
      </w:r>
      <w:r>
        <w:rPr>
          <w:rFonts w:ascii="Times New Roman"/>
          <w:b w:val="false"/>
          <w:i w:val="false"/>
          <w:color w:val="000000"/>
          <w:sz w:val="28"/>
        </w:rPr>
        <w:t>
      Бiлiм беру мекемелерi (университеттер, колледждер)
</w:t>
      </w:r>
      <w:r>
        <w:br/>
      </w:r>
      <w:r>
        <w:rPr>
          <w:rFonts w:ascii="Times New Roman"/>
          <w:b w:val="false"/>
          <w:i w:val="false"/>
          <w:color w:val="000000"/>
          <w:sz w:val="28"/>
        </w:rPr>
        <w:t>
      Көлiк компаниялары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медицина саласының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негiзгi көрсеткiштерi, кәсiпорындардың 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813"/>
        <w:gridCol w:w="2073"/>
      </w:tblGrid>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Ауруханалық мекемелер: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Амбулаториялық-емханалық ұйымдар: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Дәрiхана ұйымдары: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8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r>
    </w:tbl>
    <w:p>
      <w:pPr>
        <w:spacing w:after="0"/>
        <w:ind w:left="0"/>
        <w:jc w:val="both"/>
      </w:pPr>
      <w:r>
        <w:rPr>
          <w:rFonts w:ascii="Times New Roman"/>
          <w:b w:val="false"/>
          <w:i w:val="false"/>
          <w:color w:val="000000"/>
          <w:sz w:val="28"/>
        </w:rPr>
        <w:t>
Алынған көзi: Астана қаласының Денсаулық сақтау департаментi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медициналық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көрсеткiшi, жыл аяғында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713"/>
        <w:gridCol w:w="1593"/>
        <w:gridCol w:w="1613"/>
        <w:gridCol w:w="1513"/>
        <w:gridCol w:w="1953"/>
      </w:tblGrid>
      <w:tr>
        <w:trPr>
          <w:trHeight w:val="450" w:hRule="atLeast"/>
        </w:trPr>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r>
              <w:br/>
            </w:r>
            <w:r>
              <w:rPr>
                <w:rFonts w:ascii="Times New Roman"/>
                <w:b w:val="false"/>
                <w:i w:val="false"/>
                <w:color w:val="000000"/>
                <w:sz w:val="20"/>
              </w:rPr>
              <w:t>
2004 ж.
</w:t>
            </w:r>
            <w:r>
              <w:br/>
            </w:r>
            <w:r>
              <w:rPr>
                <w:rFonts w:ascii="Times New Roman"/>
                <w:b w:val="false"/>
                <w:i w:val="false"/>
                <w:color w:val="000000"/>
                <w:sz w:val="20"/>
              </w:rPr>
              <w:t>
өсу
</w:t>
            </w:r>
            <w:r>
              <w:br/>
            </w:r>
            <w:r>
              <w:rPr>
                <w:rFonts w:ascii="Times New Roman"/>
                <w:b w:val="false"/>
                <w:i w:val="false"/>
                <w:color w:val="000000"/>
                <w:sz w:val="20"/>
              </w:rPr>
              <w:t>
қарқыны.
</w:t>
            </w:r>
            <w:r>
              <w:br/>
            </w:r>
            <w:r>
              <w:rPr>
                <w:rFonts w:ascii="Times New Roman"/>
                <w:b w:val="false"/>
                <w:i w:val="false"/>
                <w:color w:val="000000"/>
                <w:sz w:val="20"/>
              </w:rPr>
              <w:t>
%
</w:t>
            </w:r>
          </w:p>
        </w:tc>
      </w:tr>
      <w:tr>
        <w:trPr>
          <w:trHeight w:val="450" w:hRule="atLeast"/>
        </w:trPr>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мамандықтағы
</w:t>
            </w:r>
            <w:r>
              <w:br/>
            </w:r>
            <w:r>
              <w:rPr>
                <w:rFonts w:ascii="Times New Roman"/>
                <w:b w:val="false"/>
                <w:i w:val="false"/>
                <w:color w:val="000000"/>
                <w:sz w:val="20"/>
              </w:rPr>
              <w:t>
дәрiгерлердiң саны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
</w:t>
            </w:r>
          </w:p>
        </w:tc>
      </w:tr>
      <w:tr>
        <w:trPr>
          <w:trHeight w:val="450" w:hRule="atLeast"/>
        </w:trPr>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дәрiгерлермен қамтамасыз етiлуi (10000 халыққа шаққанда)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450" w:hRule="atLeast"/>
        </w:trPr>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
</w:t>
            </w:r>
            <w:r>
              <w:br/>
            </w:r>
            <w:r>
              <w:rPr>
                <w:rFonts w:ascii="Times New Roman"/>
                <w:b w:val="false"/>
                <w:i w:val="false"/>
                <w:color w:val="000000"/>
                <w:sz w:val="20"/>
              </w:rPr>
              <w:t>
персоналының саны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450" w:hRule="atLeast"/>
        </w:trPr>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медициналық
</w:t>
            </w:r>
            <w:r>
              <w:br/>
            </w:r>
            <w:r>
              <w:rPr>
                <w:rFonts w:ascii="Times New Roman"/>
                <w:b w:val="false"/>
                <w:i w:val="false"/>
                <w:color w:val="000000"/>
                <w:sz w:val="20"/>
              </w:rPr>
              <w:t>
персоналмен қамтамасыз етiлуi
</w:t>
            </w:r>
            <w:r>
              <w:br/>
            </w:r>
            <w:r>
              <w:rPr>
                <w:rFonts w:ascii="Times New Roman"/>
                <w:b w:val="false"/>
                <w:i w:val="false"/>
                <w:color w:val="000000"/>
                <w:sz w:val="20"/>
              </w:rPr>
              <w:t>
(10000 халыққа
</w:t>
            </w:r>
            <w:r>
              <w:br/>
            </w:r>
            <w:r>
              <w:rPr>
                <w:rFonts w:ascii="Times New Roman"/>
                <w:b w:val="false"/>
                <w:i w:val="false"/>
                <w:color w:val="000000"/>
                <w:sz w:val="20"/>
              </w:rPr>
              <w:t>
шаққанда)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bl>
    <w:p>
      <w:pPr>
        <w:spacing w:after="0"/>
        <w:ind w:left="0"/>
        <w:jc w:val="both"/>
      </w:pPr>
      <w:r>
        <w:rPr>
          <w:rFonts w:ascii="Times New Roman"/>
          <w:b w:val="false"/>
          <w:i w:val="false"/>
          <w:color w:val="000000"/>
          <w:sz w:val="28"/>
        </w:rPr>
        <w:t>
Көзi: Астана қаласының Статистика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медицина саласының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әлсiз және күштi жақтары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Күштi жақтары                        Әлсiз жақтары
</w:t>
      </w:r>
      <w:r>
        <w:rPr>
          <w:rFonts w:ascii="Times New Roman"/>
          <w:b w:val="false"/>
          <w:i w:val="false"/>
          <w:color w:val="000000"/>
          <w:sz w:val="28"/>
        </w:rPr>
        <w:t>
</w:t>
      </w:r>
      <w:r>
        <w:br/>
      </w:r>
      <w:r>
        <w:rPr>
          <w:rFonts w:ascii="Times New Roman"/>
          <w:b w:val="false"/>
          <w:i w:val="false"/>
          <w:color w:val="000000"/>
          <w:sz w:val="28"/>
        </w:rPr>
        <w:t>
Қалада:                             Ғылыми-зерттеулердiң төмен
</w:t>
      </w:r>
      <w:r>
        <w:br/>
      </w:r>
      <w:r>
        <w:rPr>
          <w:rFonts w:ascii="Times New Roman"/>
          <w:b w:val="false"/>
          <w:i w:val="false"/>
          <w:color w:val="000000"/>
          <w:sz w:val="28"/>
        </w:rPr>
        <w:t>
   медициналық бiлiм              деңгейi және саладағы әзiрлемелер,
</w:t>
      </w:r>
      <w:r>
        <w:br/>
      </w:r>
      <w:r>
        <w:rPr>
          <w:rFonts w:ascii="Times New Roman"/>
          <w:b w:val="false"/>
          <w:i w:val="false"/>
          <w:color w:val="000000"/>
          <w:sz w:val="28"/>
        </w:rPr>
        <w:t>
мекемелерiнiң (Қазақ мемлекеттiк  қаржы ресурстарының жетiспеушiлiгi
</w:t>
      </w:r>
      <w:r>
        <w:br/>
      </w:r>
      <w:r>
        <w:rPr>
          <w:rFonts w:ascii="Times New Roman"/>
          <w:b w:val="false"/>
          <w:i w:val="false"/>
          <w:color w:val="000000"/>
          <w:sz w:val="28"/>
        </w:rPr>
        <w:t>
медицина академиясының,
</w:t>
      </w:r>
      <w:r>
        <w:br/>
      </w:r>
      <w:r>
        <w:rPr>
          <w:rFonts w:ascii="Times New Roman"/>
          <w:b w:val="false"/>
          <w:i w:val="false"/>
          <w:color w:val="000000"/>
          <w:sz w:val="28"/>
        </w:rPr>
        <w:t>
мемлекеттiк медицина
</w:t>
      </w:r>
      <w:r>
        <w:br/>
      </w:r>
      <w:r>
        <w:rPr>
          <w:rFonts w:ascii="Times New Roman"/>
          <w:b w:val="false"/>
          <w:i w:val="false"/>
          <w:color w:val="000000"/>
          <w:sz w:val="28"/>
        </w:rPr>
        <w:t>
колледжiнiң, "Даналық" жекеше       Қалалың емдеу-профилактикалық
</w:t>
      </w:r>
      <w:r>
        <w:br/>
      </w:r>
      <w:r>
        <w:rPr>
          <w:rFonts w:ascii="Times New Roman"/>
          <w:b w:val="false"/>
          <w:i w:val="false"/>
          <w:color w:val="000000"/>
          <w:sz w:val="28"/>
        </w:rPr>
        <w:t>
колледжiнiң)                      ұйымдардың осы заманғы
</w:t>
      </w:r>
      <w:r>
        <w:br/>
      </w:r>
      <w:r>
        <w:rPr>
          <w:rFonts w:ascii="Times New Roman"/>
          <w:b w:val="false"/>
          <w:i w:val="false"/>
          <w:color w:val="000000"/>
          <w:sz w:val="28"/>
        </w:rPr>
        <w:t>
   ғылыми институттарды           медициналық техникамен және
</w:t>
      </w:r>
      <w:r>
        <w:br/>
      </w:r>
      <w:r>
        <w:rPr>
          <w:rFonts w:ascii="Times New Roman"/>
          <w:b w:val="false"/>
          <w:i w:val="false"/>
          <w:color w:val="000000"/>
          <w:sz w:val="28"/>
        </w:rPr>
        <w:t>
(травматология және ортопедия     жабдықпен жеткiлiксiз жарақтануы
</w:t>
      </w:r>
      <w:r>
        <w:br/>
      </w:r>
      <w:r>
        <w:rPr>
          <w:rFonts w:ascii="Times New Roman"/>
          <w:b w:val="false"/>
          <w:i w:val="false"/>
          <w:color w:val="000000"/>
          <w:sz w:val="28"/>
        </w:rPr>
        <w:t>
ҒЗИ, Ұлттық ғылыми медицина
</w:t>
      </w:r>
      <w:r>
        <w:br/>
      </w:r>
      <w:r>
        <w:rPr>
          <w:rFonts w:ascii="Times New Roman"/>
          <w:b w:val="false"/>
          <w:i w:val="false"/>
          <w:color w:val="000000"/>
          <w:sz w:val="28"/>
        </w:rPr>
        <w:t>
орталығының, ғылыми-зерттеу
</w:t>
      </w:r>
      <w:r>
        <w:br/>
      </w:r>
      <w:r>
        <w:rPr>
          <w:rFonts w:ascii="Times New Roman"/>
          <w:b w:val="false"/>
          <w:i w:val="false"/>
          <w:color w:val="000000"/>
          <w:sz w:val="28"/>
        </w:rPr>
        <w:t>
институттарының 8 филиалы мен
</w:t>
      </w:r>
      <w:r>
        <w:br/>
      </w:r>
      <w:r>
        <w:rPr>
          <w:rFonts w:ascii="Times New Roman"/>
          <w:b w:val="false"/>
          <w:i w:val="false"/>
          <w:color w:val="000000"/>
          <w:sz w:val="28"/>
        </w:rPr>
        <w:t>
Қазақ мемлекеттiк медицина
</w:t>
      </w:r>
      <w:r>
        <w:br/>
      </w:r>
      <w:r>
        <w:rPr>
          <w:rFonts w:ascii="Times New Roman"/>
          <w:b w:val="false"/>
          <w:i w:val="false"/>
          <w:color w:val="000000"/>
          <w:sz w:val="28"/>
        </w:rPr>
        <w:t>
академиясының ғылыми-зерттеу
</w:t>
      </w:r>
      <w:r>
        <w:br/>
      </w:r>
      <w:r>
        <w:rPr>
          <w:rFonts w:ascii="Times New Roman"/>
          <w:b w:val="false"/>
          <w:i w:val="false"/>
          <w:color w:val="000000"/>
          <w:sz w:val="28"/>
        </w:rPr>
        <w:t>
зертханасының)
</w:t>
      </w:r>
      <w:r>
        <w:br/>
      </w:r>
      <w:r>
        <w:rPr>
          <w:rFonts w:ascii="Times New Roman"/>
          <w:b w:val="false"/>
          <w:i w:val="false"/>
          <w:color w:val="000000"/>
          <w:sz w:val="28"/>
        </w:rPr>
        <w:t>
   дәрiхана ұйымдарының кең
</w:t>
      </w:r>
      <w:r>
        <w:br/>
      </w:r>
      <w:r>
        <w:rPr>
          <w:rFonts w:ascii="Times New Roman"/>
          <w:b w:val="false"/>
          <w:i w:val="false"/>
          <w:color w:val="000000"/>
          <w:sz w:val="28"/>
        </w:rPr>
        <w:t>
желiсiнiң
</w:t>
      </w:r>
      <w:r>
        <w:br/>
      </w:r>
      <w:r>
        <w:rPr>
          <w:rFonts w:ascii="Times New Roman"/>
          <w:b w:val="false"/>
          <w:i w:val="false"/>
          <w:color w:val="000000"/>
          <w:sz w:val="28"/>
        </w:rPr>
        <w:t>
   бiлiктi кадрлардың болуы
</w:t>
      </w:r>
    </w:p>
    <w:p>
      <w:pPr>
        <w:spacing w:after="0"/>
        <w:ind w:left="0"/>
        <w:jc w:val="both"/>
      </w:pPr>
      <w:r>
        <w:rPr>
          <w:rFonts w:ascii="Times New Roman"/>
          <w:b w:val="false"/>
          <w:i w:val="false"/>
          <w:color w:val="000000"/>
          <w:sz w:val="28"/>
        </w:rPr>
        <w:t>
</w:t>
      </w:r>
      <w:r>
        <w:rPr>
          <w:rFonts w:ascii="Times New Roman"/>
          <w:b/>
          <w:i w:val="false"/>
          <w:color w:val="000000"/>
          <w:sz w:val="28"/>
        </w:rPr>
        <w:t>
Астанада медициналық кластер құрудың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алғышарттары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Әкiмдiк республикалық органдармен бiрлесiп жүргiзген медициналық көмек көрсетудiң тиiмдi жүйесiн жасау жөнiндегi жұмыс
</w:t>
      </w:r>
      <w:r>
        <w:br/>
      </w:r>
      <w:r>
        <w:rPr>
          <w:rFonts w:ascii="Times New Roman"/>
          <w:b w:val="false"/>
          <w:i w:val="false"/>
          <w:color w:val="000000"/>
          <w:sz w:val="28"/>
        </w:rPr>
        <w:t>
      Денсаулық сақтау жүйесiн реформалау мен дамытудың мемлекеттiк және өңiрлiк бағдарламаларын iске асыру
</w:t>
      </w:r>
      <w:r>
        <w:br/>
      </w:r>
      <w:r>
        <w:rPr>
          <w:rFonts w:ascii="Times New Roman"/>
          <w:b w:val="false"/>
          <w:i w:val="false"/>
          <w:color w:val="000000"/>
          <w:sz w:val="28"/>
        </w:rPr>
        <w:t>
      Түрлi бағыттар бойынша емханалық орталықтар желiсiн қамтитын медициналық қалашық салу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медициналық кластердi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табысты қалыптастырудың мүмкiндiктерi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бiлiм жүйесiн жақсарту, қадрларды даярлау және қайта даярлау
</w:t>
      </w:r>
      <w:r>
        <w:br/>
      </w:r>
      <w:r>
        <w:rPr>
          <w:rFonts w:ascii="Times New Roman"/>
          <w:b w:val="false"/>
          <w:i w:val="false"/>
          <w:color w:val="000000"/>
          <w:sz w:val="28"/>
        </w:rPr>
        <w:t>
      Денсаулық сақтау саласында ғылыми зерттеулердiң көлемiн жақсарту және сапасын арттыру
</w:t>
      </w:r>
      <w:r>
        <w:br/>
      </w:r>
      <w:r>
        <w:rPr>
          <w:rFonts w:ascii="Times New Roman"/>
          <w:b w:val="false"/>
          <w:i w:val="false"/>
          <w:color w:val="000000"/>
          <w:sz w:val="28"/>
        </w:rPr>
        <w:t>
      Медициналық жабдық пен фармацевтикалық препараттарды өндiрушi компанияларды тарту
</w:t>
      </w:r>
      <w:r>
        <w:br/>
      </w:r>
      <w:r>
        <w:rPr>
          <w:rFonts w:ascii="Times New Roman"/>
          <w:b w:val="false"/>
          <w:i w:val="false"/>
          <w:color w:val="000000"/>
          <w:sz w:val="28"/>
        </w:rPr>
        <w:t>
      Зерттеулердiң негiзгi бағыттары бойынша тәжiрибе алмасу үшiн шетел мамандарымен және денсаулық сақтау мекемелерiмен байланыстар орнату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кластердiң қатысушылары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бiлiм ұйымдары, ғылыми-зерттеу институттары
</w:t>
      </w:r>
      <w:r>
        <w:br/>
      </w:r>
      <w:r>
        <w:rPr>
          <w:rFonts w:ascii="Times New Roman"/>
          <w:b w:val="false"/>
          <w:i w:val="false"/>
          <w:color w:val="000000"/>
          <w:sz w:val="28"/>
        </w:rPr>
        <w:t>
      Медициналық мекемелер (ауруханалар, амбулаториялық-емханалық мекемелер, дәрiханалар)
</w:t>
      </w:r>
      <w:r>
        <w:br/>
      </w:r>
      <w:r>
        <w:rPr>
          <w:rFonts w:ascii="Times New Roman"/>
          <w:b w:val="false"/>
          <w:i w:val="false"/>
          <w:color w:val="000000"/>
          <w:sz w:val="28"/>
        </w:rPr>
        <w:t>
      Медицина жабдығын, фармацевтика препараттарын өндiру жөнiндегi компания
</w:t>
      </w:r>
      <w:r>
        <w:br/>
      </w:r>
      <w:r>
        <w:rPr>
          <w:rFonts w:ascii="Times New Roman"/>
          <w:b w:val="false"/>
          <w:i w:val="false"/>
          <w:color w:val="000000"/>
          <w:sz w:val="28"/>
        </w:rPr>
        <w:t>
      Қаланың медициналық мекемелерге қызмет көрсету жөнiндегi (мысалы, халаттар, аяққа киетiн бахил тiгетiн, мүкаммал өндiретiн және т.б.) өнеркәсiп орындары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есептеу техникасымен, зерттеулермен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әзiрлемелермен байланысты көрсетiлген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қызметтердiң көлемi млн.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453"/>
        <w:gridCol w:w="1653"/>
        <w:gridCol w:w="1753"/>
        <w:gridCol w:w="1533"/>
        <w:gridCol w:w="1553"/>
        <w:gridCol w:w="1793"/>
      </w:tblGrid>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ж.
</w:t>
            </w:r>
            <w:r>
              <w:br/>
            </w:r>
            <w:r>
              <w:rPr>
                <w:rFonts w:ascii="Times New Roman"/>
                <w:b w:val="false"/>
                <w:i w:val="false"/>
                <w:color w:val="000000"/>
                <w:sz w:val="20"/>
              </w:rPr>
              <w:t>
қара-
</w:t>
            </w:r>
            <w:r>
              <w:br/>
            </w:r>
            <w:r>
              <w:rPr>
                <w:rFonts w:ascii="Times New Roman"/>
                <w:b w:val="false"/>
                <w:i w:val="false"/>
                <w:color w:val="000000"/>
                <w:sz w:val="20"/>
              </w:rPr>
              <w:t>
ғанда
</w:t>
            </w:r>
            <w:r>
              <w:br/>
            </w:r>
            <w:r>
              <w:rPr>
                <w:rFonts w:ascii="Times New Roman"/>
                <w:b w:val="false"/>
                <w:i w:val="false"/>
                <w:color w:val="000000"/>
                <w:sz w:val="20"/>
              </w:rPr>
              <w:t>
2004 ж. өсу
</w:t>
            </w:r>
            <w:r>
              <w:br/>
            </w:r>
            <w:r>
              <w:rPr>
                <w:rFonts w:ascii="Times New Roman"/>
                <w:b w:val="false"/>
                <w:i w:val="false"/>
                <w:color w:val="000000"/>
                <w:sz w:val="20"/>
              </w:rPr>
              <w:t>
қарқыны,
</w:t>
            </w:r>
            <w:r>
              <w:br/>
            </w:r>
            <w:r>
              <w:rPr>
                <w:rFonts w:ascii="Times New Roman"/>
                <w:b w:val="false"/>
                <w:i w:val="false"/>
                <w:color w:val="000000"/>
                <w:sz w:val="20"/>
              </w:rPr>
              <w:t>
%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w:t>
            </w:r>
            <w:r>
              <w:br/>
            </w:r>
            <w:r>
              <w:rPr>
                <w:rFonts w:ascii="Times New Roman"/>
                <w:b w:val="false"/>
                <w:i w:val="false"/>
                <w:color w:val="000000"/>
                <w:sz w:val="20"/>
              </w:rPr>
              <w:t>
және онымен
</w:t>
            </w:r>
            <w:r>
              <w:br/>
            </w:r>
            <w:r>
              <w:rPr>
                <w:rFonts w:ascii="Times New Roman"/>
                <w:b w:val="false"/>
                <w:i w:val="false"/>
                <w:color w:val="000000"/>
                <w:sz w:val="20"/>
              </w:rPr>
              <w:t>
байланысты қызмет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3564,1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
</w:t>
            </w:r>
          </w:p>
        </w:tc>
      </w:tr>
      <w:tr>
        <w:trPr>
          <w:trHeight w:val="45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мен
</w:t>
            </w:r>
            <w:r>
              <w:br/>
            </w:r>
            <w:r>
              <w:rPr>
                <w:rFonts w:ascii="Times New Roman"/>
                <w:b w:val="false"/>
                <w:i w:val="false"/>
                <w:color w:val="000000"/>
                <w:sz w:val="20"/>
              </w:rPr>
              <w:t>
әзірлемелер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2862,5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8519,3
</w:t>
            </w:r>
          </w:p>
        </w:tc>
      </w:tr>
    </w:tbl>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қаласындағы ғылыми зерттеулерге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әзiрлемелерге жұмсалған жалпы (мемлекеттiк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меншiк) шығындар мен ғылыми-техникалық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 көлемi (млн. теңге)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Қағаз мәтіннен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жылы Астана қаласында ғылым салаларында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зерттеулер мен әзiрлемелерге жұмсалған жалпы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Қағаз мәтіннен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ғылыми-техника саласының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әлсiз және күштi жақтары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Күштi жақтары                      Әлсiз жақтары
</w:t>
      </w:r>
      <w:r>
        <w:rPr>
          <w:rFonts w:ascii="Times New Roman"/>
          <w:b w:val="false"/>
          <w:i w:val="false"/>
          <w:color w:val="000000"/>
          <w:sz w:val="28"/>
        </w:rPr>
        <w:t>
</w:t>
      </w:r>
      <w:r>
        <w:br/>
      </w:r>
      <w:r>
        <w:rPr>
          <w:rFonts w:ascii="Times New Roman"/>
          <w:b w:val="false"/>
          <w:i w:val="false"/>
          <w:color w:val="000000"/>
          <w:sz w:val="28"/>
        </w:rPr>
        <w:t>
  Қалада ғылыми-зерттеу қызметпен      Ғылыми-зерттеулердiң төмен
</w:t>
      </w:r>
      <w:r>
        <w:br/>
      </w:r>
      <w:r>
        <w:rPr>
          <w:rFonts w:ascii="Times New Roman"/>
          <w:b w:val="false"/>
          <w:i w:val="false"/>
          <w:color w:val="000000"/>
          <w:sz w:val="28"/>
        </w:rPr>
        <w:t>
айналысатын ұйымдардың жұмыс         деңгейi және саладағы
</w:t>
      </w:r>
      <w:r>
        <w:br/>
      </w:r>
      <w:r>
        <w:rPr>
          <w:rFonts w:ascii="Times New Roman"/>
          <w:b w:val="false"/>
          <w:i w:val="false"/>
          <w:color w:val="000000"/>
          <w:sz w:val="28"/>
        </w:rPr>
        <w:t>
iстеуi:                              әзiрлемелер, қаржы
</w:t>
      </w:r>
      <w:r>
        <w:br/>
      </w:r>
      <w:r>
        <w:rPr>
          <w:rFonts w:ascii="Times New Roman"/>
          <w:b w:val="false"/>
          <w:i w:val="false"/>
          <w:color w:val="000000"/>
          <w:sz w:val="28"/>
        </w:rPr>
        <w:t>
  Ғылым мен бiлiм министрлiгiнiң     ресурстарының жетiспеушiлiгi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биотехнологияларының ұлттық
</w:t>
      </w:r>
      <w:r>
        <w:br/>
      </w:r>
      <w:r>
        <w:rPr>
          <w:rFonts w:ascii="Times New Roman"/>
          <w:b w:val="false"/>
          <w:i w:val="false"/>
          <w:color w:val="000000"/>
          <w:sz w:val="28"/>
        </w:rPr>
        <w:t>
орталығы" РМҚК                         Қалалық емдеу-профилактикалық
</w:t>
      </w:r>
      <w:r>
        <w:br/>
      </w:r>
      <w:r>
        <w:rPr>
          <w:rFonts w:ascii="Times New Roman"/>
          <w:b w:val="false"/>
          <w:i w:val="false"/>
          <w:color w:val="000000"/>
          <w:sz w:val="28"/>
        </w:rPr>
        <w:t>
  Экономика және бюджеттiк           ұйымдардың осы заманғы
</w:t>
      </w:r>
      <w:r>
        <w:br/>
      </w:r>
      <w:r>
        <w:rPr>
          <w:rFonts w:ascii="Times New Roman"/>
          <w:b w:val="false"/>
          <w:i w:val="false"/>
          <w:color w:val="000000"/>
          <w:sz w:val="28"/>
        </w:rPr>
        <w:t>
жоспарлау министрлiгiнiң "Арнаулы    техникамен медициналық және
</w:t>
      </w:r>
      <w:r>
        <w:br/>
      </w:r>
      <w:r>
        <w:rPr>
          <w:rFonts w:ascii="Times New Roman"/>
          <w:b w:val="false"/>
          <w:i w:val="false"/>
          <w:color w:val="000000"/>
          <w:sz w:val="28"/>
        </w:rPr>
        <w:t>
бағдарламалардың ғылыми-             жабдықпен жеткiлiксiз
</w:t>
      </w:r>
      <w:r>
        <w:br/>
      </w:r>
      <w:r>
        <w:rPr>
          <w:rFonts w:ascii="Times New Roman"/>
          <w:b w:val="false"/>
          <w:i w:val="false"/>
          <w:color w:val="000000"/>
          <w:sz w:val="28"/>
        </w:rPr>
        <w:t>
әдiстемелiк орталығы" РМҚК           жарақтануы
</w:t>
      </w:r>
      <w:r>
        <w:br/>
      </w:r>
      <w:r>
        <w:rPr>
          <w:rFonts w:ascii="Times New Roman"/>
          <w:b w:val="false"/>
          <w:i w:val="false"/>
          <w:color w:val="000000"/>
          <w:sz w:val="28"/>
        </w:rPr>
        <w:t>
  Денсаулық сақтау министрлiгiнiң
</w:t>
      </w:r>
      <w:r>
        <w:br/>
      </w:r>
      <w:r>
        <w:rPr>
          <w:rFonts w:ascii="Times New Roman"/>
          <w:b w:val="false"/>
          <w:i w:val="false"/>
          <w:color w:val="000000"/>
          <w:sz w:val="28"/>
        </w:rPr>
        <w:t>
"Травматология және ортопедия ҒЗИ"
</w:t>
      </w:r>
      <w:r>
        <w:br/>
      </w:r>
      <w:r>
        <w:rPr>
          <w:rFonts w:ascii="Times New Roman"/>
          <w:b w:val="false"/>
          <w:i w:val="false"/>
          <w:color w:val="000000"/>
          <w:sz w:val="28"/>
        </w:rPr>
        <w:t>
РМҚК
</w:t>
      </w:r>
      <w:r>
        <w:br/>
      </w:r>
      <w:r>
        <w:rPr>
          <w:rFonts w:ascii="Times New Roman"/>
          <w:b w:val="false"/>
          <w:i w:val="false"/>
          <w:color w:val="000000"/>
          <w:sz w:val="28"/>
        </w:rPr>
        <w:t>
  Ауыл шаруашылығы министрлiгiнiң
</w:t>
      </w:r>
      <w:r>
        <w:br/>
      </w:r>
      <w:r>
        <w:rPr>
          <w:rFonts w:ascii="Times New Roman"/>
          <w:b w:val="false"/>
          <w:i w:val="false"/>
          <w:color w:val="000000"/>
          <w:sz w:val="28"/>
        </w:rPr>
        <w:t>
"Экономиканың АПК және РСТ ҒЗИ"
</w:t>
      </w:r>
      <w:r>
        <w:br/>
      </w:r>
      <w:r>
        <w:rPr>
          <w:rFonts w:ascii="Times New Roman"/>
          <w:b w:val="false"/>
          <w:i w:val="false"/>
          <w:color w:val="000000"/>
          <w:sz w:val="28"/>
        </w:rPr>
        <w:t>
РМҚК
</w:t>
      </w:r>
      <w:r>
        <w:br/>
      </w:r>
      <w:r>
        <w:rPr>
          <w:rFonts w:ascii="Times New Roman"/>
          <w:b w:val="false"/>
          <w:i w:val="false"/>
          <w:color w:val="000000"/>
          <w:sz w:val="28"/>
        </w:rPr>
        <w:t>
  Л.Н. Гумилев атындағы Евразия
</w:t>
      </w:r>
      <w:r>
        <w:br/>
      </w:r>
      <w:r>
        <w:rPr>
          <w:rFonts w:ascii="Times New Roman"/>
          <w:b w:val="false"/>
          <w:i w:val="false"/>
          <w:color w:val="000000"/>
          <w:sz w:val="28"/>
        </w:rPr>
        <w:t>
ұлттық университетi
</w:t>
      </w:r>
      <w:r>
        <w:br/>
      </w:r>
      <w:r>
        <w:rPr>
          <w:rFonts w:ascii="Times New Roman"/>
          <w:b w:val="false"/>
          <w:i w:val="false"/>
          <w:color w:val="000000"/>
          <w:sz w:val="28"/>
        </w:rPr>
        <w:t>
  С. Сейфуллин атындағы Қазақ
</w:t>
      </w:r>
      <w:r>
        <w:br/>
      </w:r>
      <w:r>
        <w:rPr>
          <w:rFonts w:ascii="Times New Roman"/>
          <w:b w:val="false"/>
          <w:i w:val="false"/>
          <w:color w:val="000000"/>
          <w:sz w:val="28"/>
        </w:rPr>
        <w:t>
аграрлық университетi
</w:t>
      </w:r>
      <w:r>
        <w:br/>
      </w:r>
      <w:r>
        <w:rPr>
          <w:rFonts w:ascii="Times New Roman"/>
          <w:b w:val="false"/>
          <w:i w:val="false"/>
          <w:color w:val="000000"/>
          <w:sz w:val="28"/>
        </w:rPr>
        <w:t>
  Жоғары бiлiктi кадрлардың болуы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ғылыми (жоғары) технологиялар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кластерiн құрудың алғы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Үкiметтiң Қазақстан Республикасында инновациялық қызметтi ынталандыру, жаңа технологиялар әзiрлеу мен енгiзу жөнiнде жалпы жүйелiк шараларды iске асыруы
</w:t>
      </w:r>
      <w:r>
        <w:br/>
      </w:r>
      <w:r>
        <w:rPr>
          <w:rFonts w:ascii="Times New Roman"/>
          <w:b w:val="false"/>
          <w:i w:val="false"/>
          <w:color w:val="000000"/>
          <w:sz w:val="28"/>
        </w:rPr>
        <w:t>
      Қалада ғылыми-техникалық қызметпен айналысатын мемлекеттiк және жекеменшiк ҒЗИ, жобалау-конструкторлық ұйымдардың, жоғары оқу орындары мен кәсiпорындардың болуы
</w:t>
      </w:r>
      <w:r>
        <w:br/>
      </w:r>
      <w:r>
        <w:rPr>
          <w:rFonts w:ascii="Times New Roman"/>
          <w:b w:val="false"/>
          <w:i w:val="false"/>
          <w:color w:val="000000"/>
          <w:sz w:val="28"/>
        </w:rPr>
        <w:t>
      Астанада бiлiмнiң жоғары деңгейiне қатысты мамандардың шоғырлануы
</w:t>
      </w:r>
      <w:r>
        <w:br/>
      </w:r>
      <w:r>
        <w:rPr>
          <w:rFonts w:ascii="Times New Roman"/>
          <w:b w:val="false"/>
          <w:i w:val="false"/>
          <w:color w:val="000000"/>
          <w:sz w:val="28"/>
        </w:rPr>
        <w:t>
      Қызметi экономиканың шикiзат секторындағы жеке сектордың бастамаларын қаржылық қолдауға бағытталған мемлекеттiк даму институттарының жұмыс iстеуi
</w:t>
      </w:r>
      <w:r>
        <w:br/>
      </w:r>
      <w:r>
        <w:rPr>
          <w:rFonts w:ascii="Times New Roman"/>
          <w:b w:val="false"/>
          <w:i w:val="false"/>
          <w:color w:val="000000"/>
          <w:sz w:val="28"/>
        </w:rPr>
        <w:t>
      Ғылыми зерттеулердегi мемлекеттiк және жеке инвестициялардың өсуi
</w:t>
      </w:r>
      <w:r>
        <w:br/>
      </w:r>
      <w:r>
        <w:rPr>
          <w:rFonts w:ascii="Times New Roman"/>
          <w:b w:val="false"/>
          <w:i w:val="false"/>
          <w:color w:val="000000"/>
          <w:sz w:val="28"/>
        </w:rPr>
        <w:t>
      Астанада Ұлттық биотехнологиялардың орталығының жаңа зертханалық кешенiн салу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ғылыми (жоғары) технологиялар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кластерiн табысты қалыптастырудың мүмкiндiктерi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мамандықтарға жоғары бiлiктi кадрларды оқыту және дайындау
</w:t>
      </w:r>
      <w:r>
        <w:br/>
      </w:r>
      <w:r>
        <w:rPr>
          <w:rFonts w:ascii="Times New Roman"/>
          <w:b w:val="false"/>
          <w:i w:val="false"/>
          <w:color w:val="000000"/>
          <w:sz w:val="28"/>
        </w:rPr>
        <w:t>
      Мемлекеттiк органдар, университеттер, кәсiпкерлер арасында ынтымақтастық орнату
</w:t>
      </w:r>
      <w:r>
        <w:br/>
      </w:r>
      <w:r>
        <w:rPr>
          <w:rFonts w:ascii="Times New Roman"/>
          <w:b w:val="false"/>
          <w:i w:val="false"/>
          <w:color w:val="000000"/>
          <w:sz w:val="28"/>
        </w:rPr>
        <w:t>
      Инновациялық шағын бизнестi дамыту үшiн жағдайлар жасау
</w:t>
      </w:r>
    </w:p>
    <w:p>
      <w:pPr>
        <w:spacing w:after="0"/>
        <w:ind w:left="0"/>
        <w:jc w:val="both"/>
      </w:pPr>
      <w:r>
        <w:rPr>
          <w:rFonts w:ascii="Times New Roman"/>
          <w:b w:val="false"/>
          <w:i w:val="false"/>
          <w:color w:val="000000"/>
          <w:sz w:val="28"/>
        </w:rPr>
        <w:t>
</w:t>
      </w:r>
      <w:r>
        <w:rPr>
          <w:rFonts w:ascii="Times New Roman"/>
          <w:b/>
          <w:i w:val="false"/>
          <w:color w:val="000000"/>
          <w:sz w:val="28"/>
        </w:rPr>
        <w:t>
Ғылыми (жоғары) технологиялар кластерiне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қатысушылар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техникалық оқу орны
</w:t>
      </w:r>
      <w:r>
        <w:br/>
      </w:r>
      <w:r>
        <w:rPr>
          <w:rFonts w:ascii="Times New Roman"/>
          <w:b w:val="false"/>
          <w:i w:val="false"/>
          <w:color w:val="000000"/>
          <w:sz w:val="28"/>
        </w:rPr>
        <w:t>
      Ғылыми-зерттеу институттары, зертханалар, орталықтар
</w:t>
      </w:r>
      <w:r>
        <w:br/>
      </w:r>
      <w:r>
        <w:rPr>
          <w:rFonts w:ascii="Times New Roman"/>
          <w:b w:val="false"/>
          <w:i w:val="false"/>
          <w:color w:val="000000"/>
          <w:sz w:val="28"/>
        </w:rPr>
        <w:t>
      Даму институттары
</w:t>
      </w:r>
      <w:r>
        <w:br/>
      </w:r>
      <w:r>
        <w:rPr>
          <w:rFonts w:ascii="Times New Roman"/>
          <w:b w:val="false"/>
          <w:i w:val="false"/>
          <w:color w:val="000000"/>
          <w:sz w:val="28"/>
        </w:rPr>
        <w:t>
      Жоғары технологиялық және ғылымды қажет ететiн өнiм өндiру жөнiндегi компания
</w:t>
      </w:r>
      <w:r>
        <w:br/>
      </w:r>
      <w:r>
        <w:rPr>
          <w:rFonts w:ascii="Times New Roman"/>
          <w:b w:val="false"/>
          <w:i w:val="false"/>
          <w:color w:val="000000"/>
          <w:sz w:val="28"/>
        </w:rPr>
        <w:t>
      Қаланың өнеркәсiп орындары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құрылысқа инвестициялар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Қағаз мәтіннен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қаржыландыру көздерi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құрылысқа салынған инвестицияларды игеру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693"/>
        <w:gridCol w:w="1433"/>
        <w:gridCol w:w="1813"/>
        <w:gridCol w:w="1293"/>
        <w:gridCol w:w="1753"/>
        <w:gridCol w:w="1293"/>
      </w:tblGrid>
      <w:tr>
        <w:trPr>
          <w:trHeight w:val="450" w:hRule="atLeast"/>
        </w:trPr>
        <w:tc>
          <w:tcPr>
            <w:tcW w:w="3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705"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үлесi
</w:t>
            </w:r>
            <w:r>
              <w:br/>
            </w:r>
            <w:r>
              <w:rPr>
                <w:rFonts w:ascii="Times New Roman"/>
                <w:b w:val="false"/>
                <w:i w:val="false"/>
                <w:color w:val="000000"/>
                <w:sz w:val="20"/>
              </w:rPr>
              <w:t>
%-пен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үлесi
</w:t>
            </w:r>
            <w:r>
              <w:br/>
            </w:r>
            <w:r>
              <w:rPr>
                <w:rFonts w:ascii="Times New Roman"/>
                <w:b w:val="false"/>
                <w:i w:val="false"/>
                <w:color w:val="000000"/>
                <w:sz w:val="20"/>
              </w:rPr>
              <w:t>
%-пен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үлесi
</w:t>
            </w:r>
            <w:r>
              <w:br/>
            </w:r>
            <w:r>
              <w:rPr>
                <w:rFonts w:ascii="Times New Roman"/>
                <w:b w:val="false"/>
                <w:i w:val="false"/>
                <w:color w:val="000000"/>
                <w:sz w:val="20"/>
              </w:rPr>
              <w:t>
%-пен
</w:t>
            </w:r>
          </w:p>
        </w:tc>
      </w:tr>
      <w:tr>
        <w:trPr>
          <w:trHeight w:val="450" w:hRule="atLeast"/>
        </w:trPr>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73412,1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100038,9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142081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қаражаттары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32668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47018,3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57684,9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r>
      <w:tr>
        <w:trPr>
          <w:trHeight w:val="450" w:hRule="atLeast"/>
        </w:trPr>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кәсiпорындардың,
</w:t>
            </w:r>
            <w:r>
              <w:br/>
            </w:r>
            <w:r>
              <w:rPr>
                <w:rFonts w:ascii="Times New Roman"/>
                <w:b w:val="false"/>
                <w:i w:val="false"/>
                <w:color w:val="000000"/>
                <w:sz w:val="20"/>
              </w:rPr>
              <w:t>
халықтың өз
</w:t>
            </w:r>
            <w:r>
              <w:br/>
            </w:r>
            <w:r>
              <w:rPr>
                <w:rFonts w:ascii="Times New Roman"/>
                <w:b w:val="false"/>
                <w:i w:val="false"/>
                <w:color w:val="000000"/>
                <w:sz w:val="20"/>
              </w:rPr>
              <w:t>
қаражаттары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36412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37714,7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77434,2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w:t>
            </w:r>
          </w:p>
        </w:tc>
      </w:tr>
      <w:tr>
        <w:trPr>
          <w:trHeight w:val="450" w:hRule="atLeast"/>
        </w:trPr>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ел
</w:t>
            </w:r>
            <w:r>
              <w:br/>
            </w:r>
            <w:r>
              <w:rPr>
                <w:rFonts w:ascii="Times New Roman"/>
                <w:b w:val="false"/>
                <w:i w:val="false"/>
                <w:color w:val="000000"/>
                <w:sz w:val="20"/>
              </w:rPr>
              <w:t>
инвестициялары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bl>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құрылыс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материалдарының кластерiн жасаудың алғышарттары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саласын серпiндi дамыту
</w:t>
      </w:r>
      <w:r>
        <w:br/>
      </w:r>
      <w:r>
        <w:rPr>
          <w:rFonts w:ascii="Times New Roman"/>
          <w:b w:val="false"/>
          <w:i w:val="false"/>
          <w:color w:val="000000"/>
          <w:sz w:val="28"/>
        </w:rPr>
        <w:t>
      Халықтың және заңды тұлғалардың тарапынан тұрғын үй, офистер салу және оларды жөндеу мен қайта жаңғырту үшiн құрылыс материалдарына деген жоғары сұраныс
</w:t>
      </w:r>
      <w:r>
        <w:br/>
      </w:r>
      <w:r>
        <w:rPr>
          <w:rFonts w:ascii="Times New Roman"/>
          <w:b w:val="false"/>
          <w:i w:val="false"/>
          <w:color w:val="000000"/>
          <w:sz w:val="28"/>
        </w:rPr>
        <w:t>
      Өнеркәсiп және тұрғын үй құрылыстарындағы инвестициялардың жоғары деңгейi
</w:t>
      </w:r>
      <w:r>
        <w:br/>
      </w:r>
      <w:r>
        <w:rPr>
          <w:rFonts w:ascii="Times New Roman"/>
          <w:b w:val="false"/>
          <w:i w:val="false"/>
          <w:color w:val="000000"/>
          <w:sz w:val="28"/>
        </w:rPr>
        <w:t>
      Жеткiлiктi бiлiктi жұмыс күшiнiң болуы
</w:t>
      </w:r>
      <w:r>
        <w:br/>
      </w:r>
      <w:r>
        <w:rPr>
          <w:rFonts w:ascii="Times New Roman"/>
          <w:b w:val="false"/>
          <w:i w:val="false"/>
          <w:color w:val="000000"/>
          <w:sz w:val="28"/>
        </w:rPr>
        <w:t>
      Шағын және орта бизнес кәсiпорындарының құрылыс материалдары рыногында жұмыс iстеуi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құрылыс саласының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әлсiз және күштi жақтары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Күштi жақтары                      Әлсiз жақтары
</w:t>
      </w:r>
      <w:r>
        <w:rPr>
          <w:rFonts w:ascii="Times New Roman"/>
          <w:b w:val="false"/>
          <w:i w:val="false"/>
          <w:color w:val="000000"/>
          <w:sz w:val="28"/>
        </w:rPr>
        <w:t>
</w:t>
      </w:r>
      <w:r>
        <w:br/>
      </w:r>
      <w:r>
        <w:rPr>
          <w:rFonts w:ascii="Times New Roman"/>
          <w:b w:val="false"/>
          <w:i w:val="false"/>
          <w:color w:val="000000"/>
          <w:sz w:val="28"/>
        </w:rPr>
        <w:t>
  Тұрғын үй және өнеркәсiп           Негiзгi қорлар тозығының
</w:t>
      </w:r>
      <w:r>
        <w:br/>
      </w:r>
      <w:r>
        <w:rPr>
          <w:rFonts w:ascii="Times New Roman"/>
          <w:b w:val="false"/>
          <w:i w:val="false"/>
          <w:color w:val="000000"/>
          <w:sz w:val="28"/>
        </w:rPr>
        <w:t>
құрылыс көлемiнiң өсуi             әбден жеткендiгi, жаңарту және
</w:t>
      </w:r>
      <w:r>
        <w:br/>
      </w:r>
      <w:r>
        <w:rPr>
          <w:rFonts w:ascii="Times New Roman"/>
          <w:b w:val="false"/>
          <w:i w:val="false"/>
          <w:color w:val="000000"/>
          <w:sz w:val="28"/>
        </w:rPr>
        <w:t>
  Халықтың өмiр сүру               техникалық қайта жарақтану үшiн
</w:t>
      </w:r>
      <w:r>
        <w:br/>
      </w:r>
      <w:r>
        <w:rPr>
          <w:rFonts w:ascii="Times New Roman"/>
          <w:b w:val="false"/>
          <w:i w:val="false"/>
          <w:color w:val="000000"/>
          <w:sz w:val="28"/>
        </w:rPr>
        <w:t>
деңгейiнiң жақсаруының             өзiнiң қаржы құралдарының
</w:t>
      </w:r>
      <w:r>
        <w:br/>
      </w:r>
      <w:r>
        <w:rPr>
          <w:rFonts w:ascii="Times New Roman"/>
          <w:b w:val="false"/>
          <w:i w:val="false"/>
          <w:color w:val="000000"/>
          <w:sz w:val="28"/>
        </w:rPr>
        <w:t>
нәтижесiнде iшкi сұранысты         жетiспеушiлiгi
</w:t>
      </w:r>
      <w:r>
        <w:br/>
      </w:r>
      <w:r>
        <w:rPr>
          <w:rFonts w:ascii="Times New Roman"/>
          <w:b w:val="false"/>
          <w:i w:val="false"/>
          <w:color w:val="000000"/>
          <w:sz w:val="28"/>
        </w:rPr>
        <w:t>
арттыру                              Ғылымның өндiрiспен
</w:t>
      </w:r>
      <w:r>
        <w:br/>
      </w:r>
      <w:r>
        <w:rPr>
          <w:rFonts w:ascii="Times New Roman"/>
          <w:b w:val="false"/>
          <w:i w:val="false"/>
          <w:color w:val="000000"/>
          <w:sz w:val="28"/>
        </w:rPr>
        <w:t>
  Құрылыс материалдарын            ықпалды байланысының жоқтығы,
</w:t>
      </w:r>
      <w:r>
        <w:br/>
      </w:r>
      <w:r>
        <w:rPr>
          <w:rFonts w:ascii="Times New Roman"/>
          <w:b w:val="false"/>
          <w:i w:val="false"/>
          <w:color w:val="000000"/>
          <w:sz w:val="28"/>
        </w:rPr>
        <w:t>
өндiруде пайдаланылатын            ғылыми-зерттеу және тәжiрибе-
</w:t>
      </w:r>
      <w:r>
        <w:br/>
      </w:r>
      <w:r>
        <w:rPr>
          <w:rFonts w:ascii="Times New Roman"/>
          <w:b w:val="false"/>
          <w:i w:val="false"/>
          <w:color w:val="000000"/>
          <w:sz w:val="28"/>
        </w:rPr>
        <w:t>
минералдық-шикiзат                 конструкторлық жұмысқа
</w:t>
      </w:r>
      <w:r>
        <w:br/>
      </w:r>
      <w:r>
        <w:rPr>
          <w:rFonts w:ascii="Times New Roman"/>
          <w:b w:val="false"/>
          <w:i w:val="false"/>
          <w:color w:val="000000"/>
          <w:sz w:val="28"/>
        </w:rPr>
        <w:t>
ресурстарының болуы                жұмсалған шығыстардың аздығы
</w:t>
      </w:r>
      <w:r>
        <w:br/>
      </w:r>
      <w:r>
        <w:rPr>
          <w:rFonts w:ascii="Times New Roman"/>
          <w:b w:val="false"/>
          <w:i w:val="false"/>
          <w:color w:val="000000"/>
          <w:sz w:val="28"/>
        </w:rPr>
        <w:t>
  Арзан және жеткiлiктi бiлiктi      Шығарылатын құрылыс
</w:t>
      </w:r>
      <w:r>
        <w:br/>
      </w:r>
      <w:r>
        <w:rPr>
          <w:rFonts w:ascii="Times New Roman"/>
          <w:b w:val="false"/>
          <w:i w:val="false"/>
          <w:color w:val="000000"/>
          <w:sz w:val="28"/>
        </w:rPr>
        <w:t>
жұмыс күшiнiң болуы                материалдары мен бұйымдарының
</w:t>
      </w:r>
      <w:r>
        <w:br/>
      </w:r>
      <w:r>
        <w:rPr>
          <w:rFonts w:ascii="Times New Roman"/>
          <w:b w:val="false"/>
          <w:i w:val="false"/>
          <w:color w:val="000000"/>
          <w:sz w:val="28"/>
        </w:rPr>
        <w:t>
                                   шектелген номенклатурасы
</w:t>
      </w:r>
      <w:r>
        <w:br/>
      </w:r>
      <w:r>
        <w:rPr>
          <w:rFonts w:ascii="Times New Roman"/>
          <w:b w:val="false"/>
          <w:i w:val="false"/>
          <w:color w:val="000000"/>
          <w:sz w:val="28"/>
        </w:rPr>
        <w:t>
                                     Тұрғын үй құрылысының
</w:t>
      </w:r>
      <w:r>
        <w:br/>
      </w:r>
      <w:r>
        <w:rPr>
          <w:rFonts w:ascii="Times New Roman"/>
          <w:b w:val="false"/>
          <w:i w:val="false"/>
          <w:color w:val="000000"/>
          <w:sz w:val="28"/>
        </w:rPr>
        <w:t>
                                   материалды жоғары қажетсiнуi
</w:t>
      </w:r>
      <w:r>
        <w:br/>
      </w:r>
      <w:r>
        <w:rPr>
          <w:rFonts w:ascii="Times New Roman"/>
          <w:b w:val="false"/>
          <w:i w:val="false"/>
          <w:color w:val="000000"/>
          <w:sz w:val="28"/>
        </w:rPr>
        <w:t>
                                   және еңбектi қажетсiнуi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қаласында құрылыс материалдарының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кластерiн табысты қалыптастыру мүмкiндiктерi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сондай-ақ саладағы тоқтап тұрған өндiрiстердi қайта құрылымдау және жаңғырту, қалпына келтiру
</w:t>
      </w:r>
      <w:r>
        <w:br/>
      </w:r>
      <w:r>
        <w:rPr>
          <w:rFonts w:ascii="Times New Roman"/>
          <w:b w:val="false"/>
          <w:i w:val="false"/>
          <w:color w:val="000000"/>
          <w:sz w:val="28"/>
        </w:rPr>
        <w:t>
      Жоғары сапалы құрылыс материалдарын, бұйымдар мен конструкцияларды шығаруды ұйымдастыру
</w:t>
      </w:r>
      <w:r>
        <w:br/>
      </w:r>
      <w:r>
        <w:rPr>
          <w:rFonts w:ascii="Times New Roman"/>
          <w:b w:val="false"/>
          <w:i w:val="false"/>
          <w:color w:val="000000"/>
          <w:sz w:val="28"/>
        </w:rPr>
        <w:t>
      Шет елдiң кәсiпорындарымен кооперациялық байланыстарды дамыту, жаңа технологияларды беру саласындағы ынтымақтастықты орнықтыру
</w:t>
      </w:r>
      <w:r>
        <w:br/>
      </w:r>
      <w:r>
        <w:rPr>
          <w:rFonts w:ascii="Times New Roman"/>
          <w:b w:val="false"/>
          <w:i w:val="false"/>
          <w:color w:val="000000"/>
          <w:sz w:val="28"/>
        </w:rPr>
        <w:t>
      Шет ел инвестицияларын тарту мақсатында құрылыс материалдары өнеркәсiбiнiң перспективалық салаларының тұсау кесерi жөнiнде ақпараттық жұмыстар жүргiзу
</w:t>
      </w:r>
      <w:r>
        <w:br/>
      </w:r>
      <w:r>
        <w:rPr>
          <w:rFonts w:ascii="Times New Roman"/>
          <w:b w:val="false"/>
          <w:i w:val="false"/>
          <w:color w:val="000000"/>
          <w:sz w:val="28"/>
        </w:rPr>
        <w:t>
      Индустриалдық парктiң жұмыс iстеуiн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Құрылыс материалдары кластерiне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қатысушылар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материалдарын өндiру жөнiндегi кәсiпорындар
</w:t>
      </w:r>
      <w:r>
        <w:br/>
      </w:r>
      <w:r>
        <w:rPr>
          <w:rFonts w:ascii="Times New Roman"/>
          <w:b w:val="false"/>
          <w:i w:val="false"/>
          <w:color w:val="000000"/>
          <w:sz w:val="28"/>
        </w:rPr>
        <w:t>
      Қаланың құрылыс компаниялары
</w:t>
      </w:r>
      <w:r>
        <w:br/>
      </w:r>
      <w:r>
        <w:rPr>
          <w:rFonts w:ascii="Times New Roman"/>
          <w:b w:val="false"/>
          <w:i w:val="false"/>
          <w:color w:val="000000"/>
          <w:sz w:val="28"/>
        </w:rPr>
        <w:t>
      Сауда үйлерi
</w:t>
      </w:r>
      <w:r>
        <w:br/>
      </w:r>
      <w:r>
        <w:rPr>
          <w:rFonts w:ascii="Times New Roman"/>
          <w:b w:val="false"/>
          <w:i w:val="false"/>
          <w:color w:val="000000"/>
          <w:sz w:val="28"/>
        </w:rPr>
        <w:t>
      Көлiк компаниялары мен ұйымдар
</w:t>
      </w:r>
      <w:r>
        <w:br/>
      </w:r>
      <w:r>
        <w:rPr>
          <w:rFonts w:ascii="Times New Roman"/>
          <w:b w:val="false"/>
          <w:i w:val="false"/>
          <w:color w:val="000000"/>
          <w:sz w:val="28"/>
        </w:rPr>
        <w:t>
      Жоғары оқу орындары және орта кәсiптiк бiлiм ұйымдары
</w:t>
      </w:r>
      <w:r>
        <w:br/>
      </w:r>
      <w:r>
        <w:rPr>
          <w:rFonts w:ascii="Times New Roman"/>
          <w:b w:val="false"/>
          <w:i w:val="false"/>
          <w:color w:val="000000"/>
          <w:sz w:val="28"/>
        </w:rPr>
        <w:t>
      Ғылыми-зерттеу институттары, зертханалар, орталықтар
</w:t>
      </w:r>
      <w:r>
        <w:br/>
      </w:r>
      <w:r>
        <w:rPr>
          <w:rFonts w:ascii="Times New Roman"/>
          <w:b w:val="false"/>
          <w:i w:val="false"/>
          <w:color w:val="000000"/>
          <w:sz w:val="28"/>
        </w:rPr>
        <w:t>
      Даму институттары
</w:t>
      </w:r>
    </w:p>
    <w:p>
      <w:pPr>
        <w:spacing w:after="0"/>
        <w:ind w:left="0"/>
        <w:jc w:val="both"/>
      </w:pPr>
      <w:r>
        <w:rPr>
          <w:rFonts w:ascii="Times New Roman"/>
          <w:b w:val="false"/>
          <w:i w:val="false"/>
          <w:color w:val="000000"/>
          <w:sz w:val="28"/>
        </w:rPr>
        <w:t>
Астана қаласын          
</w:t>
      </w:r>
      <w:r>
        <w:br/>
      </w:r>
      <w:r>
        <w:rPr>
          <w:rFonts w:ascii="Times New Roman"/>
          <w:b w:val="false"/>
          <w:i w:val="false"/>
          <w:color w:val="000000"/>
          <w:sz w:val="28"/>
        </w:rPr>
        <w:t>
2030 жылға дейiн орнықты     
</w:t>
      </w:r>
      <w:r>
        <w:br/>
      </w:r>
      <w:r>
        <w:rPr>
          <w:rFonts w:ascii="Times New Roman"/>
          <w:b w:val="false"/>
          <w:i w:val="false"/>
          <w:color w:val="000000"/>
          <w:sz w:val="28"/>
        </w:rPr>
        <w:t>
дамытудың стратегиялық жоспарына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халқы: экономикалық, мәдени және әлеуметтiк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аспектiлерi" социологиялық зерттеуiнiң нәтижелерi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 орнықты дамыту орталығы Л.Н. Гумилев атындағы Еуразия ұлттық университетімен бiрлесiп жасаған Стратегиялық жоспарының жобасын әзiрлеу процесiнде "Астана халқы: экономикалық, мәдени және әлеуметтiк аспектiлерi" атты социологиялық зерттеулер жүргiзiлдi. Зерттеулердiң шеңберiнде халықтың социологиялық-экономикалық және мәдени проблемаларын анықтау мен бағалау мақсатында бiрқатар социологиялық сауалнамалар жүзеге асырылды.
</w:t>
      </w:r>
      <w:r>
        <w:br/>
      </w:r>
      <w:r>
        <w:rPr>
          <w:rFonts w:ascii="Times New Roman"/>
          <w:b w:val="false"/>
          <w:i w:val="false"/>
          <w:color w:val="000000"/>
          <w:sz w:val="28"/>
        </w:rPr>
        <w:t>
      Зерттеулердiң барысында фокус-топтар, бұқаралық сауалнама және жедел интервью әдiстерi пайдаланылды. 2005 жылғы 20 сәуiр мен 2005 жылғы 19 мамыр аралығында өткен фокус топтар бойынша сауалнамалар әлеуметтiк, әлеуметтiк, экономикалық, мәдени және демографилық көрсеткiштер (қалалық, ауылдық студенттер, шағын және орта бизнес өкiлдерi, өз бетiмен айналысатындар, мұғалiмдер, дәрiгерлер, орталық атқарушы органдардың мемлекеттiк қызметшiлерi, мұғалiмдер, дәрiгерлер) бойынша бөлiнген астана халқының 10 тобын қамтыды. Сауалнама берiлген жалпы саны 816 адамның ең ауқымдысы - 2005 жылғы 01 қыркүйек пен 2005 жылғы 23 желтоқсан аралығында өткiзiлдi.
</w:t>
      </w:r>
      <w:r>
        <w:br/>
      </w:r>
      <w:r>
        <w:rPr>
          <w:rFonts w:ascii="Times New Roman"/>
          <w:b w:val="false"/>
          <w:i w:val="false"/>
          <w:color w:val="000000"/>
          <w:sz w:val="28"/>
        </w:rPr>
        <w:t>
      Кестеде сауалнамалар барысында әрбiр нақты мәселе бойынша алынған ең жоғарғы пайыздық мәнi көрсетiлген.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8273"/>
      </w:tblGrid>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YЙ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Сауалнама берiлген жауап берушiлердiң 45,7%-ның жеке
</w:t>
            </w:r>
            <w:r>
              <w:br/>
            </w:r>
            <w:r>
              <w:rPr>
                <w:rFonts w:ascii="Times New Roman"/>
                <w:b w:val="false"/>
                <w:i w:val="false"/>
                <w:color w:val="000000"/>
                <w:sz w:val="20"/>
              </w:rPr>
              <w:t>
үйлерi жоқтар
</w:t>
            </w:r>
            <w:r>
              <w:br/>
            </w:r>
            <w:r>
              <w:rPr>
                <w:rFonts w:ascii="Times New Roman"/>
                <w:b w:val="false"/>
                <w:i w:val="false"/>
                <w:color w:val="000000"/>
                <w:sz w:val="20"/>
              </w:rPr>
              <w:t>
62,5 % - жеке үй сатып алуға жағдайлары жоқ
</w:t>
            </w:r>
            <w:r>
              <w:br/>
            </w:r>
            <w:r>
              <w:rPr>
                <w:rFonts w:ascii="Times New Roman"/>
                <w:b w:val="false"/>
                <w:i w:val="false"/>
                <w:color w:val="000000"/>
                <w:sz w:val="20"/>
              </w:rPr>
              <w:t>
29 % - салынып жатқан тұрғын үйлердiң сапасын қанағаттанғысыз деп бағалайды
</w:t>
            </w:r>
            <w:r>
              <w:br/>
            </w:r>
            <w:r>
              <w:rPr>
                <w:rFonts w:ascii="Times New Roman"/>
                <w:b w:val="false"/>
                <w:i w:val="false"/>
                <w:color w:val="000000"/>
                <w:sz w:val="20"/>
              </w:rPr>
              <w:t>
32,3 % - аулалардың жеткiлiксiз көрiктендiрiлетiнiн атаған
</w:t>
            </w:r>
            <w:r>
              <w:br/>
            </w:r>
            <w:r>
              <w:rPr>
                <w:rFonts w:ascii="Times New Roman"/>
                <w:b w:val="false"/>
                <w:i w:val="false"/>
                <w:color w:val="000000"/>
                <w:sz w:val="20"/>
              </w:rPr>
              <w:t>
Сауалнама берiгеннiң 23,2 % аулаларды көгалдандыру проблемасын атаған
</w:t>
            </w:r>
            <w:r>
              <w:br/>
            </w:r>
            <w:r>
              <w:rPr>
                <w:rFonts w:ascii="Times New Roman"/>
                <w:b w:val="false"/>
                <w:i w:val="false"/>
                <w:color w:val="000000"/>
                <w:sz w:val="20"/>
              </w:rPr>
              <w:t>
40,8 % - тозығы жеткен тұрғын үйдi бұзуды мақұлдайды
</w:t>
            </w:r>
            <w:r>
              <w:br/>
            </w:r>
            <w:r>
              <w:rPr>
                <w:rFonts w:ascii="Times New Roman"/>
                <w:b w:val="false"/>
                <w:i w:val="false"/>
                <w:color w:val="000000"/>
                <w:sz w:val="20"/>
              </w:rPr>
              <w:t>
35 % - тарихи құнды үйлердi қайта жаңғырту қажеттігiн атаған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ҚАМТЫЛУ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Сауалнама берiлген жауап берушiлердiң 11,1 % үшiн қаланың әлеуметтiк-экономикалық проблемаларының арасында тамақ өнiмдерiне бағаның (44 %) қымбаттауынан және жалақының (29,3 %) аздығынан кейiн маңызы бойынша үшiншi болып табылады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ҚЫЗМЕТ КӨРСЕТУ ЖӘНЕ ДАМУ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 және 13,3 % жауап берушiлер, тиiсiнше, қаланың әкiмдiгi жұмысының басым бағыттарына сапалы медициналық және бiлiм беру қызметтерiн көрсетудi қамтамасыз ету деп есептейдi
</w:t>
            </w:r>
            <w:r>
              <w:br/>
            </w:r>
            <w:r>
              <w:rPr>
                <w:rFonts w:ascii="Times New Roman"/>
                <w:b w:val="false"/>
                <w:i w:val="false"/>
                <w:color w:val="000000"/>
                <w:sz w:val="20"/>
              </w:rPr>
              <w:t>
29,3 % - еңбек ақының төмен проблемасын тамақ өнiмiне деген бағаның жоғары болуынан кейiнгi екiншi орынға қойды
</w:t>
            </w:r>
            <w:r>
              <w:br/>
            </w:r>
            <w:r>
              <w:rPr>
                <w:rFonts w:ascii="Times New Roman"/>
                <w:b w:val="false"/>
                <w:i w:val="false"/>
                <w:color w:val="000000"/>
                <w:sz w:val="20"/>
              </w:rPr>
              <w:t>
29,1 % - тұрғындардың қала проблемаларын шешуге қатысуын кеңейтудi ұсынады, бұл ретте
</w:t>
            </w:r>
            <w:r>
              <w:br/>
            </w:r>
            <w:r>
              <w:rPr>
                <w:rFonts w:ascii="Times New Roman"/>
                <w:b w:val="false"/>
                <w:i w:val="false"/>
                <w:color w:val="000000"/>
                <w:sz w:val="20"/>
              </w:rPr>
              <w:t>
44,2 % жауап берушiлер қаланың даму және оны басқару мәселесiне қызмет көрсетуге өздерiнiң дайын екендiктерiн бiлдiрдi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жауап берушiлер қоғамдық көлiк қызметтерiн пайдаланады, олардан
</w:t>
            </w:r>
            <w:r>
              <w:br/>
            </w:r>
            <w:r>
              <w:rPr>
                <w:rFonts w:ascii="Times New Roman"/>
                <w:b w:val="false"/>
                <w:i w:val="false"/>
                <w:color w:val="000000"/>
                <w:sz w:val="20"/>
              </w:rPr>
              <w:t>
59,1 % - ұдайы
</w:t>
            </w:r>
            <w:r>
              <w:br/>
            </w:r>
            <w:r>
              <w:rPr>
                <w:rFonts w:ascii="Times New Roman"/>
                <w:b w:val="false"/>
                <w:i w:val="false"/>
                <w:color w:val="000000"/>
                <w:sz w:val="20"/>
              </w:rPr>
              <w:t>
17,2 % жауап берушiлер қоғамдық көлiктiң жұмысына қанағаттанғысыз деген баға бердi
</w:t>
            </w:r>
            <w:r>
              <w:br/>
            </w:r>
            <w:r>
              <w:rPr>
                <w:rFonts w:ascii="Times New Roman"/>
                <w:b w:val="false"/>
                <w:i w:val="false"/>
                <w:color w:val="000000"/>
                <w:sz w:val="20"/>
              </w:rPr>
              <w:t>
38,4 %- жол құрылысының сапасына қанағаттанбайды
</w:t>
            </w:r>
            <w:r>
              <w:br/>
            </w:r>
            <w:r>
              <w:rPr>
                <w:rFonts w:ascii="Times New Roman"/>
                <w:b w:val="false"/>
                <w:i w:val="false"/>
                <w:color w:val="000000"/>
                <w:sz w:val="20"/>
              </w:rPr>
              <w:t>
59 % - қаланың 10 бөлiгiне жуығын көлiкпен қамтамасыз етудiң әлсiздiгiн атап өткен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w:t>
            </w:r>
            <w:r>
              <w:br/>
            </w:r>
            <w:r>
              <w:rPr>
                <w:rFonts w:ascii="Times New Roman"/>
                <w:b w:val="false"/>
                <w:i w:val="false"/>
                <w:color w:val="000000"/>
                <w:sz w:val="20"/>
              </w:rPr>
              <w:t>
ДЕМАЛЫСТЫ ҰЙЫМДАСТЫРУ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 сауалнамаға қатысушылар балалар мен жастар демалысының жеткiлiксiз ұйымдастырылатының атап өткен тұрғындардың тек 12,2 % қоғамдық демалыс орнын мойындайды
</w:t>
            </w:r>
            <w:r>
              <w:br/>
            </w:r>
            <w:r>
              <w:rPr>
                <w:rFonts w:ascii="Times New Roman"/>
                <w:b w:val="false"/>
                <w:i w:val="false"/>
                <w:color w:val="000000"/>
                <w:sz w:val="20"/>
              </w:rPr>
              <w:t>
63,6 % жауап берушiлер демалысты ұйымдастыру орындарында бағаның аса жоғары болуы проблемасын атап өткен
</w:t>
            </w:r>
            <w:r>
              <w:br/>
            </w:r>
            <w:r>
              <w:rPr>
                <w:rFonts w:ascii="Times New Roman"/>
                <w:b w:val="false"/>
                <w:i w:val="false"/>
                <w:color w:val="000000"/>
                <w:sz w:val="20"/>
              </w:rPr>
              <w:t>
14,1 % - астаналық ойын-сауық орталықтарының сервис деңгейiне риза емес
</w:t>
            </w:r>
            <w:r>
              <w:br/>
            </w:r>
            <w:r>
              <w:rPr>
                <w:rFonts w:ascii="Times New Roman"/>
                <w:b w:val="false"/>
                <w:i w:val="false"/>
                <w:color w:val="000000"/>
                <w:sz w:val="20"/>
              </w:rPr>
              <w:t>
20,6 % - жаңа мәдени- ойын-сауық мекемелерiн құруды қалайтындарын айтқан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ИНФРАҚҰРЫЛЫМ ЖӘНЕ
</w:t>
            </w:r>
            <w:r>
              <w:br/>
            </w:r>
            <w:r>
              <w:rPr>
                <w:rFonts w:ascii="Times New Roman"/>
                <w:b w:val="false"/>
                <w:i w:val="false"/>
                <w:color w:val="000000"/>
                <w:sz w:val="20"/>
              </w:rPr>
              <w:t>
ЭКОЛОГИЯ
</w:t>
            </w:r>
          </w:p>
        </w:tc>
        <w:tc>
          <w:tcPr>
            <w:tcW w:w="8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 сауалнама берiлгендер ТКШ жұмысын қанағаттанғысыз деп бағалады
</w:t>
            </w:r>
            <w:r>
              <w:br/>
            </w:r>
            <w:r>
              <w:rPr>
                <w:rFonts w:ascii="Times New Roman"/>
                <w:b w:val="false"/>
                <w:i w:val="false"/>
                <w:color w:val="000000"/>
                <w:sz w:val="20"/>
              </w:rPr>
              <w:t>
17,1 % қала ортасының жай-күйiн қала әкiмдiгiнiң жұмысындағы басым бағыт ретiнде жақсартуды атады
</w:t>
            </w:r>
            <w:r>
              <w:br/>
            </w:r>
            <w:r>
              <w:rPr>
                <w:rFonts w:ascii="Times New Roman"/>
                <w:b w:val="false"/>
                <w:i w:val="false"/>
                <w:color w:val="000000"/>
                <w:sz w:val="20"/>
              </w:rPr>
              <w:t>
30,5 % жауап берушiлер ауыз судың сапасына риза емес
</w:t>
            </w:r>
            <w:r>
              <w:br/>
            </w:r>
            <w:r>
              <w:rPr>
                <w:rFonts w:ascii="Times New Roman"/>
                <w:b w:val="false"/>
                <w:i w:val="false"/>
                <w:color w:val="000000"/>
                <w:sz w:val="20"/>
              </w:rPr>
              <w:t>
11,3 % сауалнамаға қатысушылар қоқыстарды жинау және әкету проблемасын атады
</w:t>
            </w:r>
            <w:r>
              <w:br/>
            </w:r>
            <w:r>
              <w:rPr>
                <w:rFonts w:ascii="Times New Roman"/>
                <w:b w:val="false"/>
                <w:i w:val="false"/>
                <w:color w:val="000000"/>
                <w:sz w:val="20"/>
              </w:rPr>
              <w:t>
45,3 % сауалнама берiлген тұрғындар ауаның ластану проблемасына аландайды
</w:t>
            </w:r>
          </w:p>
        </w:tc>
      </w:tr>
    </w:tbl>
    <w:p>
      <w:pPr>
        <w:spacing w:after="0"/>
        <w:ind w:left="0"/>
        <w:jc w:val="both"/>
      </w:pPr>
      <w:r>
        <w:rPr>
          <w:rFonts w:ascii="Times New Roman"/>
          <w:b w:val="false"/>
          <w:i w:val="false"/>
          <w:color w:val="000000"/>
          <w:sz w:val="28"/>
        </w:rPr>
        <w:t>
      Социологиялық зерттеудiң эмпирикалық деректерiн түйiндей отырып, тұтастай, пiкiрлерiндегі бiрыңғайлық байқалатындығын, көрсетiлген айырмашылықтың халықтың өте бай жiктерiнiң қала тiршiлігіне табыстары аз тұрғындардың деңгейiмен салыстырғанда аса қанағаттанарлық сезiммен қарайтынына негізделетiнiн атап өткен жөн. Сауалнама берiлген тұрғындардың басым көпшiлiгi мыналарды:
</w:t>
      </w:r>
      <w:r>
        <w:br/>
      </w:r>
      <w:r>
        <w:rPr>
          <w:rFonts w:ascii="Times New Roman"/>
          <w:b w:val="false"/>
          <w:i w:val="false"/>
          <w:color w:val="000000"/>
          <w:sz w:val="28"/>
        </w:rPr>
        <w:t>
      ипотекалық кредиттер ставкасының жоғарылығын;
</w:t>
      </w:r>
      <w:r>
        <w:br/>
      </w:r>
      <w:r>
        <w:rPr>
          <w:rFonts w:ascii="Times New Roman"/>
          <w:b w:val="false"/>
          <w:i w:val="false"/>
          <w:color w:val="000000"/>
          <w:sz w:val="28"/>
        </w:rPr>
        <w:t>
      жаңа тұрғын үйдi оқшаулау, желдету мен салу сапасының төмендiгiн;
</w:t>
      </w:r>
      <w:r>
        <w:br/>
      </w:r>
      <w:r>
        <w:rPr>
          <w:rFonts w:ascii="Times New Roman"/>
          <w:b w:val="false"/>
          <w:i w:val="false"/>
          <w:color w:val="000000"/>
          <w:sz w:val="28"/>
        </w:rPr>
        <w:t>
      қалада тұтастай алғанда, балалар ойнайтын алаңдардың, ашық көгал аумақтар мен парктердiң, сондай-ақ қаланың бұрынғы бөлiгiнде спорттық және демалыс ұйымдарының жетiмсiздiгiн; спорт орталықтары көрсететiн қызметтерге бағаның қымбаттығын, сондай-ақ олардың тұратын жерден алыстығын;
</w:t>
      </w:r>
      <w:r>
        <w:br/>
      </w:r>
      <w:r>
        <w:rPr>
          <w:rFonts w:ascii="Times New Roman"/>
          <w:b w:val="false"/>
          <w:i w:val="false"/>
          <w:color w:val="000000"/>
          <w:sz w:val="28"/>
        </w:rPr>
        <w:t>
      денсаулық сақтау мен бiлiм беру қызметтерiнiң сапасының төмендiгiн, бiрдей қол жете бермейтiндiгiн және құнының қымбаттығын; жалақы деңгейiнiң төмендiгiн; мұғалiмдер мен дәрiгерлердiң және әлеуметтiк қызметкерлер деңгейiнiң төмендiгін;
</w:t>
      </w:r>
      <w:r>
        <w:br/>
      </w:r>
      <w:r>
        <w:rPr>
          <w:rFonts w:ascii="Times New Roman"/>
          <w:b w:val="false"/>
          <w:i w:val="false"/>
          <w:color w:val="000000"/>
          <w:sz w:val="28"/>
        </w:rPr>
        <w:t>
      мектеп пен мектепке дейiнгi балалар мекемелерiнiң жеткiлiксiздiгiн;
</w:t>
      </w:r>
      <w:r>
        <w:br/>
      </w:r>
      <w:r>
        <w:rPr>
          <w:rFonts w:ascii="Times New Roman"/>
          <w:b w:val="false"/>
          <w:i w:val="false"/>
          <w:color w:val="000000"/>
          <w:sz w:val="28"/>
        </w:rPr>
        <w:t>
      жолдарды жөндеу-салу жұмыстарының сапасының төмендiгiн; жаяу жүргiншiлердiң қауiпсiздiк деңгейiнiң, оның iшiнде жеңiл және жүк көлiктерiнiң ығы-жығы қозғалысының; тротуарлардың нормаға сәйкес ресiмделмеуiнен, көше мен қима жолдарға жарықтың берiлмеуi салдарынан болғанын;
</w:t>
      </w:r>
      <w:r>
        <w:br/>
      </w:r>
      <w:r>
        <w:rPr>
          <w:rFonts w:ascii="Times New Roman"/>
          <w:b w:val="false"/>
          <w:i w:val="false"/>
          <w:color w:val="000000"/>
          <w:sz w:val="28"/>
        </w:rPr>
        <w:t>
      су мен ауа (автомобильдердiң ығы-жығы қозғалысынан пайда болған ластану салдарынан) дренаждың, кәрiздiк жүйенiң, қоқыс жинау жүйесiнiң сапасының төмендігін, құрылыс материалдары үйiндiсiнiң болуын;
</w:t>
      </w:r>
      <w:r>
        <w:br/>
      </w:r>
      <w:r>
        <w:rPr>
          <w:rFonts w:ascii="Times New Roman"/>
          <w:b w:val="false"/>
          <w:i w:val="false"/>
          <w:color w:val="000000"/>
          <w:sz w:val="28"/>
        </w:rPr>
        <w:t>
      қаланың кейбiр бөлiктерiндегi антисанитариялық жағдайларды;
</w:t>
      </w:r>
      <w:r>
        <w:br/>
      </w:r>
      <w:r>
        <w:rPr>
          <w:rFonts w:ascii="Times New Roman"/>
          <w:b w:val="false"/>
          <w:i w:val="false"/>
          <w:color w:val="000000"/>
          <w:sz w:val="28"/>
        </w:rPr>
        <w:t>
      қаланың бiркелкi дамымауы, атап айтқанда, солтүстікте, вокзалдың маңында, орталық базар жанында және басқа да бiрқатар аймақтарда тұрудың қолайсыз жағдайларын;
</w:t>
      </w:r>
      <w:r>
        <w:br/>
      </w:r>
      <w:r>
        <w:rPr>
          <w:rFonts w:ascii="Times New Roman"/>
          <w:b w:val="false"/>
          <w:i w:val="false"/>
          <w:color w:val="000000"/>
          <w:sz w:val="28"/>
        </w:rPr>
        <w:t>
      қаланы дамыту мәселелерiн шешуде тұрғындардың өздерiнiң қатысу даярлығын атап көрсеттi.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