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8609" w14:textId="c508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20 шілдедегі N 1018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наурыздағы N 199 Қаулысы. Күші жойылды - Қазақстан Республикасы Үкіметінің 2014 жылғы 30 маусымдағы № 732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Үкіметінің 30.06.2014 </w:t>
      </w:r>
      <w:r>
        <w:rPr>
          <w:rFonts w:ascii="Times New Roman"/>
          <w:b w:val="false"/>
          <w:i w:val="false"/>
          <w:color w:val="ff0000"/>
          <w:sz w:val="28"/>
        </w:rPr>
        <w:t>№ 732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жоғары оқу орындарында кадрлар даярлауды мемлекеттiк бiлiмдiк несиелендiру туралы" Қазақстан Республикасы Үкiметiнiң 1999 жылғы 20 шiлдедегi N 1018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1999 ж., N 35, 317-құжат) мынадай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Қазақстан Республикасының жоғары оқу орындарында мамандарды даярлауды несиелендiрудiң ережесiнде: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6-тармақ: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"күнi iшiнде" деген сөздерден кейiн "шотқа қате не кредит бойынша борыш сомасынан артық түскен қаражатты қоспағанда,"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"Шотқа қате не кредит бойынша борыш сомасынан артық түскен қаражатты Сенiм бiлдiрiлген өкiл (агент) көрсетiлген қаражатты салушыға қайтаруға тиiс.".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