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020e" w14:textId="d400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30 желтоқсандағы N 1355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23 наурыздағы N 200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"Байланыс және хабар тарату ұлттық геостационарлық спутнигiн жасау және ұшырудың кейбiр мәселелерi" туралы Қазақстан Республикасы Үкiметiнiң 2003 жылғы 30 желтоқсандағы N 1355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2-1-тармақ мынадай мазмұндағы 3)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байланыс және хабар тарату ұлттық геостационарлық спутниктерiнiң техникалық тапсырмаларын және техника-экономикалық негiздемелерiн әзiрлеу.".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