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ccb7" w14:textId="2fec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15 қазандағы N 1054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наурыздағы N 203 Қаулысы. Күші жойылды - Қазақстан Республикасы Үкіметінің 2010 жылғы 30 маусымдағы N 674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2010.06.30 </w:t>
      </w:r>
      <w:r>
        <w:rPr>
          <w:rFonts w:ascii="Times New Roman"/>
          <w:b w:val="false"/>
          <w:i w:val="false"/>
          <w:color w:val="ff0000"/>
          <w:sz w:val="28"/>
        </w:rPr>
        <w:t>N 674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Кiлемдер мен кiлем бұйымдарын отандық өндiрушiлердiң бәсекеге қабiлеттiлiгiн арттыру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"Тауарларды жеткiлiктi дәрежеде қайта өңдеу өлшемдерiн бекiту туралы" Қазақстан Республикасы Үкiметiнiң 2003 жылғы 15 қазандағы N 1054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42, 440-құжат) мынадай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тауарларды жеткiлiктi дәрежеде қайта өңдеу өлшемдерiнде: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"4819-дан  Қағаздан, картоннан, целлюлоза  Дайындау, ол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талшықтарының мата емес         барлық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материалдарынан жасалған        материалдар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қораптар, қаптар, сөмкелер,     позициясынан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кiшi пакеттер және басқа да     ерекшеленетiн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ыдыстар                         жiктелуi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Алайда, барлық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материалдардың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түпкiлiктi өнiм бағасының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50 %-ынан аспауы тиiс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"5701      Өрнектi кiлемдер және өзге де   Тоқымашылық, жайманың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дайын немесе дайын емес еденге  түгiн қырқу, аппреттеу,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төсейтiн тоқыма жабындылар      бұйымның шетiн көмкеру.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Бұл ретте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материалдар 5702, 5703,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5704, 5705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позицияларынан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ерекшеленетiн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жiктелуi тиiс, 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олардың құны түпкiлiктi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өнiм бағасының 50 %-ынан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аспауы тиiс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5702        Мата кiлемдер және "кiлемдi",  Тоқымашылық, жайманың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"шумақты", "керменi" және      түгін қырқу, аппреттеу,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қолдан жасалған осыған ұқсас   бұйымның шетiн көмкеру.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кiлемдердi қоса алғанда, өзге  Бұл ретте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 дүрияландырылмаған          материалдар 5701, 5703,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немесе флокирлендiрiлмеген,    5704, 5705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дайын немесе дайын емес        позицияларынан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еденге төсейтiн тоқыма         ерекшеленетiн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жабындылар                     жiктелуi тиiс, ал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құны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бағасының 50 %-ынан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аспауы тиiс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5705 00     Кiлемдер және дайын немесе     Тоқымашылық, жайманың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дайын емес еденге төсейтiн     түгін қырқу, аппреттеу,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өзге де тоқыма жабындылар      бұйымның шетiн көмкеру.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Бұл ретте,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материалдар 5701, 5702,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5703, 5704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позицияларынан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ерекшеленетiн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жiктелуi тиiс, ал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құны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бағасының 50 %-ынан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аспауы тиiс            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