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71a8c" w14:textId="c871a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2006 жылғы 1 наурыздағы Қазақстан халқына Жолдауын іске асыру жөніндегі іс-шаралардың жалпыұлттық жоспарын және Қазақстан Республикасы Үкіметінің 2006 - 2008 жылдарға арналған бағдарламасын орындаудың желілік кестесі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31 наурыздағы N 222 Қаулысы. Күші жойылды - ҚР Үкіметінің 2007.04.20. N 319 қаулысымен.</w:t>
      </w:r>
    </w:p>
    <w:p>
      <w:pPr>
        <w:spacing w:after="0"/>
        <w:ind w:left="0"/>
        <w:jc w:val="both"/>
      </w:pPr>
      <w:bookmarkStart w:name="z1" w:id="0"/>
      <w:r>
        <w:rPr>
          <w:rFonts w:ascii="Times New Roman"/>
          <w:b w:val="false"/>
          <w:i w:val="false"/>
          <w:color w:val="000000"/>
          <w:sz w:val="28"/>
        </w:rPr>
        <w:t>
      "Қазақстанның 2030 жылға дейінгі Даму стратегиясын іске асыру жөніндегі одан арғы шаралар туралы" Қазақстан Республикасы Президентінің 2006 жылғы 30 наурыздағы N 80 </w:t>
      </w:r>
      <w:r>
        <w:rPr>
          <w:rFonts w:ascii="Times New Roman"/>
          <w:b w:val="false"/>
          <w:i w:val="false"/>
          <w:color w:val="000000"/>
          <w:sz w:val="28"/>
        </w:rPr>
        <w:t xml:space="preserve">Жарлығын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2006 жылғы 1 наурыздағы "Қазақстанның әлемдегі бәсекеге барынша қабілетті елу елдің қатарына кіру стратегиясы" атты Қазақстан халқына Жолдауын іске асыру жөніндегі іс-шаралардың жалпыұлттық жоспарын (бұдан әрі - Жалпыұлттық жоспар) және Қазақстан Республикасы Үкіметінің 2006 - 2008 жылдарға арналған бағдарламасын (бұдан әрі - Бағдарлама) орындаудың желілік кестесі (бұдан әрі - Желілік кесте) бекітілсін.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Орталық және жергілікті атқарушы органдардың, Қазақстан Республикасының Президентіне тікелей бағынысты және есеп беретін мемлекеттік органдардың (келісім бойынша) бірінші басшылары Желілік кестенің мүлтіксіз және уақтылы орындалуын қамтамасыз етсін.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Орталық және жергілікті атқарушы органдар, Қазақстан Республикасының Президентіне тікелей бағынысты және есеп беретін мемлекеттік органдар (келісім бойынша) бір апта мерзімде органның, облыстың, Астана және Алматы қалаларының Жалпыұлттық жоспарды және Бағдарламаны іске асыру жөніндегі іс-шаралар жоспарын әзірлесін және бекітсін.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Орталық және жергілікті атқарушы органдар, Қазақстан Республикасының Президентіне тікелей бағынысты және есеп беретін мемлекеттік органдар (келісім бойынша) Қазақстан Республикасы Экономика және бюджеттік жоспарлау министрлігіне: </w:t>
      </w:r>
    </w:p>
    <w:bookmarkEnd w:id="4"/>
    <w:p>
      <w:pPr>
        <w:spacing w:after="0"/>
        <w:ind w:left="0"/>
        <w:jc w:val="both"/>
      </w:pPr>
      <w:r>
        <w:rPr>
          <w:rFonts w:ascii="Times New Roman"/>
          <w:b w:val="false"/>
          <w:i w:val="false"/>
          <w:color w:val="000000"/>
          <w:sz w:val="28"/>
        </w:rPr>
        <w:t xml:space="preserve">      1) ай сайын, есепті айдан кейінгі айдың 1-күнінен кешіктірмей Желілік кесте іс-шараларының орындалу барысы туралы; </w:t>
      </w:r>
    </w:p>
    <w:p>
      <w:pPr>
        <w:spacing w:after="0"/>
        <w:ind w:left="0"/>
        <w:jc w:val="both"/>
      </w:pPr>
      <w:r>
        <w:rPr>
          <w:rFonts w:ascii="Times New Roman"/>
          <w:b w:val="false"/>
          <w:i w:val="false"/>
          <w:color w:val="000000"/>
          <w:sz w:val="28"/>
        </w:rPr>
        <w:t xml:space="preserve">      2) тоқсан сайын, есепті тоқсаннан кейінгі айдың 5-күнінен кешіктірмей Бағдарламаның орындалу барысы туралы ақпарат ұсынсын.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Қазақстан Республикасы Экономика және бюджеттік жоспарлау министрлігі Қазақстан Республикасы Президентінің Әкімшілігіне одан әрі есеп беру үшін Қазақстан Республикасының Үкіметіне: </w:t>
      </w:r>
    </w:p>
    <w:bookmarkEnd w:id="5"/>
    <w:p>
      <w:pPr>
        <w:spacing w:after="0"/>
        <w:ind w:left="0"/>
        <w:jc w:val="both"/>
      </w:pPr>
      <w:r>
        <w:rPr>
          <w:rFonts w:ascii="Times New Roman"/>
          <w:b w:val="false"/>
          <w:i w:val="false"/>
          <w:color w:val="000000"/>
          <w:sz w:val="28"/>
        </w:rPr>
        <w:t xml:space="preserve">      1) ай сайын, есепті айдан кейінгі айдың 5-күнінен кешіктірмей Желілік кесте іс-шараларының орындалу барысы туралы; </w:t>
      </w:r>
    </w:p>
    <w:p>
      <w:pPr>
        <w:spacing w:after="0"/>
        <w:ind w:left="0"/>
        <w:jc w:val="both"/>
      </w:pPr>
      <w:r>
        <w:rPr>
          <w:rFonts w:ascii="Times New Roman"/>
          <w:b w:val="false"/>
          <w:i w:val="false"/>
          <w:color w:val="000000"/>
          <w:sz w:val="28"/>
        </w:rPr>
        <w:t xml:space="preserve">      2) тоқсан сайын, есепті тоқсаннан кейінгі айдың 15-күнінен кешіктірмей Бағдарламаның орындалу барысы туралы жиынтық ақпарат ұсынсын.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Мыналар: </w:t>
      </w:r>
    </w:p>
    <w:bookmarkEnd w:id="6"/>
    <w:p>
      <w:pPr>
        <w:spacing w:after="0"/>
        <w:ind w:left="0"/>
        <w:jc w:val="both"/>
      </w:pPr>
      <w:r>
        <w:rPr>
          <w:rFonts w:ascii="Times New Roman"/>
          <w:b w:val="false"/>
          <w:i w:val="false"/>
          <w:color w:val="000000"/>
          <w:sz w:val="28"/>
        </w:rPr>
        <w:t xml:space="preserve">      1) ай сайын, айдың соңғы сәрсенбісінде Желілік кестенің және Бағдарламаның орындалу мәселелері Қазақстан Республикасының Премьер-Министрінде өтетін кеңестерде қаралады; </w:t>
      </w:r>
    </w:p>
    <w:p>
      <w:pPr>
        <w:spacing w:after="0"/>
        <w:ind w:left="0"/>
        <w:jc w:val="both"/>
      </w:pPr>
      <w:r>
        <w:rPr>
          <w:rFonts w:ascii="Times New Roman"/>
          <w:b w:val="false"/>
          <w:i w:val="false"/>
          <w:color w:val="000000"/>
          <w:sz w:val="28"/>
        </w:rPr>
        <w:t xml:space="preserve">      2) ай сайын, айдың әрбір екінші сәрсенбісінде Желілік кестенің және Бағдарламаның орындалу мәселелері Қазақстан Республикасының Премьер-Министрі Кеңсесінің Басшысында өтетін кеңестерде қаралады; </w:t>
      </w:r>
    </w:p>
    <w:p>
      <w:pPr>
        <w:spacing w:after="0"/>
        <w:ind w:left="0"/>
        <w:jc w:val="both"/>
      </w:pPr>
      <w:r>
        <w:rPr>
          <w:rFonts w:ascii="Times New Roman"/>
          <w:b w:val="false"/>
          <w:i w:val="false"/>
          <w:color w:val="000000"/>
          <w:sz w:val="28"/>
        </w:rPr>
        <w:t xml:space="preserve">      3) Желілік кестенің және Бағдарламаның орындалу мәселелері тоқсан сайын Қазақстан Республикасы Үкіметінің мәжілістерінде қаралады; </w:t>
      </w:r>
    </w:p>
    <w:p>
      <w:pPr>
        <w:spacing w:after="0"/>
        <w:ind w:left="0"/>
        <w:jc w:val="both"/>
      </w:pPr>
      <w:r>
        <w:rPr>
          <w:rFonts w:ascii="Times New Roman"/>
          <w:b w:val="false"/>
          <w:i w:val="false"/>
          <w:color w:val="000000"/>
          <w:sz w:val="28"/>
        </w:rPr>
        <w:t xml:space="preserve">      4) орталық және жергілікті атқарушы органдар, Қазақстан Республикасының Президентіне тікелей бағынысты және есеп беретін мемлекеттік органдар (келісім бойынша) Қазақстан Республикасы Экономика және бюджеттік жоспарлау министрлігіне Қазақстан Республикасының Премьер-Министрінде немесе Қазақстан Республикасының Премьер-Министрі Кеңсесінің Басшысында кеңестер өтетін аптаның әрбір дүйсенбісінде сағат 10-ға дейін Желілік кестенің және Бағдарламаның орындалу барысы туралы ағымдағы және кейінгі айдың ақпаратын ұсынады; </w:t>
      </w:r>
    </w:p>
    <w:p>
      <w:pPr>
        <w:spacing w:after="0"/>
        <w:ind w:left="0"/>
        <w:jc w:val="both"/>
      </w:pPr>
      <w:r>
        <w:rPr>
          <w:rFonts w:ascii="Times New Roman"/>
          <w:b w:val="false"/>
          <w:i w:val="false"/>
          <w:color w:val="000000"/>
          <w:sz w:val="28"/>
        </w:rPr>
        <w:t xml:space="preserve">      5) Қазақстан Республикасы Экономика және бюджеттік жоспарлау министрлігі кеңестер өткізу рәсімі бойынша қажетті материалдарды дайындауды және енгізуді қамтамасыз етеді, Қазақстан Республикасының Үкіметіне Қазақстан Республикасының Премьер-Министрінде немесе Қазақстан Республикасының Премьер-Министрі Кеңсесінің Басшысында кеңестер өтетін аптаның әрбір сәрсенбісінде сағат 10-ға дейін ағымдағы және кейінгі айдың жиынтық ақпаратын ұсынады; </w:t>
      </w:r>
    </w:p>
    <w:p>
      <w:pPr>
        <w:spacing w:after="0"/>
        <w:ind w:left="0"/>
        <w:jc w:val="both"/>
      </w:pPr>
      <w:r>
        <w:rPr>
          <w:rFonts w:ascii="Times New Roman"/>
          <w:b w:val="false"/>
          <w:i w:val="false"/>
          <w:color w:val="000000"/>
          <w:sz w:val="28"/>
        </w:rPr>
        <w:t xml:space="preserve">      6) Үкімет Бағдарламасынан туындайтын іс-шаралар бойынша Желілік кестеге өзгерістер енгізу қажет болған кезде Үкіметтің мәжілістерінде ғана қаралуы мүмкін деп белгіленсін.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Қоса беріліп отырған тізбеге сәйкес Қазақстан Республикасы Үкіметінің кейбір шешімдерінің күші жойылды деп танылсын. </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Осы қаулының орындалуын бақылау Қазақстан Республикасы Экономика және бюджеттік жоспарлау министрлігіне жүктелсін. </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Осы қаулы қол қойылған күнінен бастап қолданысқа енгізіледі. </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Қазақстан Республикасының </w:t>
      </w:r>
    </w:p>
    <w:p>
      <w:pPr>
        <w:spacing w:after="0"/>
        <w:ind w:left="0"/>
        <w:jc w:val="both"/>
      </w:pPr>
      <w:r>
        <w:rPr>
          <w:rFonts w:ascii="Times New Roman"/>
          <w:b w:val="false"/>
          <w:i/>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Үкіметінің </w:t>
      </w:r>
    </w:p>
    <w:p>
      <w:pPr>
        <w:spacing w:after="0"/>
        <w:ind w:left="0"/>
        <w:jc w:val="both"/>
      </w:pPr>
      <w:r>
        <w:rPr>
          <w:rFonts w:ascii="Times New Roman"/>
          <w:b w:val="false"/>
          <w:i w:val="false"/>
          <w:color w:val="000000"/>
          <w:sz w:val="28"/>
        </w:rPr>
        <w:t xml:space="preserve">                                          2006 жылғы 31 наурыздағы </w:t>
      </w:r>
    </w:p>
    <w:p>
      <w:pPr>
        <w:spacing w:after="0"/>
        <w:ind w:left="0"/>
        <w:jc w:val="both"/>
      </w:pPr>
      <w:r>
        <w:rPr>
          <w:rFonts w:ascii="Times New Roman"/>
          <w:b w:val="false"/>
          <w:i w:val="false"/>
          <w:color w:val="000000"/>
          <w:sz w:val="28"/>
        </w:rPr>
        <w:t xml:space="preserve">                                              N 222 қаулысымен </w:t>
      </w:r>
    </w:p>
    <w:p>
      <w:pPr>
        <w:spacing w:after="0"/>
        <w:ind w:left="0"/>
        <w:jc w:val="both"/>
      </w:pPr>
      <w:r>
        <w:rPr>
          <w:rFonts w:ascii="Times New Roman"/>
          <w:b w:val="false"/>
          <w:i w:val="false"/>
          <w:color w:val="000000"/>
          <w:sz w:val="28"/>
        </w:rPr>
        <w:t xml:space="preserve">                                                  бекітілген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Президентінің </w:t>
      </w:r>
    </w:p>
    <w:bookmarkEnd w:id="10"/>
    <w:p>
      <w:pPr>
        <w:spacing w:after="0"/>
        <w:ind w:left="0"/>
        <w:jc w:val="both"/>
      </w:pPr>
      <w:r>
        <w:rPr>
          <w:rFonts w:ascii="Times New Roman"/>
          <w:b/>
          <w:i w:val="false"/>
          <w:color w:val="000000"/>
          <w:sz w:val="28"/>
        </w:rPr>
        <w:t xml:space="preserve">   2006 жылғы 1 наурыздағы "Қазақстанның әлемдегі бәсекеге </w:t>
      </w:r>
    </w:p>
    <w:p>
      <w:pPr>
        <w:spacing w:after="0"/>
        <w:ind w:left="0"/>
        <w:jc w:val="both"/>
      </w:pPr>
      <w:r>
        <w:rPr>
          <w:rFonts w:ascii="Times New Roman"/>
          <w:b/>
          <w:i w:val="false"/>
          <w:color w:val="000000"/>
          <w:sz w:val="28"/>
        </w:rPr>
        <w:t xml:space="preserve">    барынша қабілетті елу елдің қатарына кіру стратегиясы" </w:t>
      </w:r>
    </w:p>
    <w:p>
      <w:pPr>
        <w:spacing w:after="0"/>
        <w:ind w:left="0"/>
        <w:jc w:val="both"/>
      </w:pPr>
      <w:r>
        <w:rPr>
          <w:rFonts w:ascii="Times New Roman"/>
          <w:b/>
          <w:i w:val="false"/>
          <w:color w:val="000000"/>
          <w:sz w:val="28"/>
        </w:rPr>
        <w:t xml:space="preserve">     атты Қазақстан халқына Жолдауын іске асыру жөніндегі </w:t>
      </w:r>
    </w:p>
    <w:p>
      <w:pPr>
        <w:spacing w:after="0"/>
        <w:ind w:left="0"/>
        <w:jc w:val="both"/>
      </w:pPr>
      <w:r>
        <w:rPr>
          <w:rFonts w:ascii="Times New Roman"/>
          <w:b/>
          <w:i w:val="false"/>
          <w:color w:val="000000"/>
          <w:sz w:val="28"/>
        </w:rPr>
        <w:t xml:space="preserve">       іс-шаралардың жалпыұлттық жоспарын және Қазақстан </w:t>
      </w:r>
    </w:p>
    <w:p>
      <w:pPr>
        <w:spacing w:after="0"/>
        <w:ind w:left="0"/>
        <w:jc w:val="both"/>
      </w:pPr>
      <w:r>
        <w:rPr>
          <w:rFonts w:ascii="Times New Roman"/>
          <w:b/>
          <w:i w:val="false"/>
          <w:color w:val="000000"/>
          <w:sz w:val="28"/>
        </w:rPr>
        <w:t xml:space="preserve">         Республикасы Үкіметінің 2006 - 2008 жылдарға </w:t>
      </w:r>
    </w:p>
    <w:p>
      <w:pPr>
        <w:spacing w:after="0"/>
        <w:ind w:left="0"/>
        <w:jc w:val="both"/>
      </w:pPr>
      <w:r>
        <w:rPr>
          <w:rFonts w:ascii="Times New Roman"/>
          <w:b/>
          <w:i w:val="false"/>
          <w:color w:val="000000"/>
          <w:sz w:val="28"/>
        </w:rPr>
        <w:t xml:space="preserve">              арналған бағдарламасын орындаудың </w:t>
      </w:r>
    </w:p>
    <w:p>
      <w:pPr>
        <w:spacing w:after="0"/>
        <w:ind w:left="0"/>
        <w:jc w:val="both"/>
      </w:pPr>
      <w:r>
        <w:rPr>
          <w:rFonts w:ascii="Times New Roman"/>
          <w:b/>
          <w:i w:val="false"/>
          <w:color w:val="000000"/>
          <w:sz w:val="28"/>
        </w:rPr>
        <w:t xml:space="preserve">                       ЖЕЛІЛІК КЕСТЕСІ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Ескерту. Кестеге өзгерту енгізілді - ҚР Үкіметінің 2006.09.20. N </w:t>
      </w:r>
      <w:r>
        <w:rPr>
          <w:rFonts w:ascii="Times New Roman"/>
          <w:b w:val="false"/>
          <w:i w:val="false"/>
          <w:color w:val="ff0000"/>
          <w:sz w:val="28"/>
        </w:rPr>
        <w:t xml:space="preserve">883 </w:t>
      </w:r>
      <w:r>
        <w:rPr>
          <w:rFonts w:ascii="Times New Roman"/>
          <w:b w:val="false"/>
          <w:i w:val="false"/>
          <w:color w:val="ff0000"/>
          <w:sz w:val="28"/>
        </w:rPr>
        <w:t xml:space="preserve">, 2007.02.16. N </w:t>
      </w:r>
      <w:r>
        <w:rPr>
          <w:rFonts w:ascii="Times New Roman"/>
          <w:b w:val="false"/>
          <w:i w:val="false"/>
          <w:color w:val="ff0000"/>
          <w:sz w:val="28"/>
        </w:rPr>
        <w:t xml:space="preserve">117 </w:t>
      </w:r>
      <w:r>
        <w:rPr>
          <w:rFonts w:ascii="Times New Roman"/>
          <w:b w:val="false"/>
          <w:i w:val="false"/>
          <w:color w:val="ff0000"/>
          <w:sz w:val="28"/>
        </w:rPr>
        <w:t xml:space="preserve">қаулыларымен.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5388"/>
        <w:gridCol w:w="6964"/>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p>
            <w:pPr>
              <w:spacing w:after="20"/>
              <w:ind w:left="20"/>
              <w:jc w:val="both"/>
            </w:pPr>
            <w:r>
              <w:rPr>
                <w:rFonts w:ascii="Times New Roman"/>
                <w:b w:val="false"/>
                <w:i w:val="false"/>
                <w:color w:val="000000"/>
                <w:sz w:val="20"/>
              </w:rPr>
              <w:t xml:space="preserve">N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Жалпыұлттық жоспардың және Үкімет бағдарламасының іс-шаралары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Шаралар және іске асыру кезеңдері, жауапты орындаушы, мерзімі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ҚАЗАҚСТАННЫҢ ӘЛЕМДІК ЭКОНОМИКАҒА ОЙДАҒЫДАЙ КІРІГУІ - ЕЛДІҢ ЭКОНОМИКАЛЫҚ ДАМУЫНЫҢ САПАЛЫҚ СЕРПІЛІСІНІҢ НЕГІЗІ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Халықаралық маңызды»"серпілістік" жобаларды іске асыру, индустрияны дамыту, әлемдік нарықтың белгілі бір»"орындарында" бәсекеге қабілетті бола алатын тауарлар мен қызметтерді өндіру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өңірлік және жаһандық нарықтардың қажеттіліктеріне бағытталған зерттеулерді жүргізу, орта мерзімді және ұзақ мерзімді перспективада республикада дамытылуы мүмкін тауарлар мен қызметтер өндірісін айқындау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А.С.Есімов, Б.С.Ізмұхамбетов, А.Ұ.Мамин, Қ.Н. Келiмбетов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зерттеулерді қабылдау актілері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жылдан бастап жыл сайын,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Зерттеулер жүргізудің 2007 - 2008 жылдарға арналған жоспары туралы Үкіметтің қаулысын қабылдау </w:t>
            </w:r>
          </w:p>
          <w:p>
            <w:pPr>
              <w:spacing w:after="20"/>
              <w:ind w:left="20"/>
              <w:jc w:val="both"/>
            </w:pPr>
            <w:r>
              <w:rPr>
                <w:rFonts w:ascii="Times New Roman"/>
                <w:b/>
                <w:i w:val="false"/>
                <w:color w:val="000000"/>
                <w:sz w:val="20"/>
              </w:rPr>
              <w:t xml:space="preserve">  В.С.Школьник, А.С.Есімов, </w:t>
            </w:r>
          </w:p>
          <w:p>
            <w:pPr>
              <w:spacing w:after="20"/>
              <w:ind w:left="20"/>
              <w:jc w:val="both"/>
            </w:pPr>
            <w:r>
              <w:rPr>
                <w:rFonts w:ascii="Times New Roman"/>
                <w:b/>
                <w:i w:val="false"/>
                <w:color w:val="000000"/>
                <w:sz w:val="20"/>
              </w:rPr>
              <w:t xml:space="preserve">  Б.С.Ізмұхамбетов, А.Ұ.Мамин, </w:t>
            </w:r>
          </w:p>
          <w:p>
            <w:pPr>
              <w:spacing w:after="20"/>
              <w:ind w:left="20"/>
              <w:jc w:val="both"/>
            </w:pPr>
            <w:r>
              <w:rPr>
                <w:rFonts w:ascii="Times New Roman"/>
                <w:b/>
                <w:i w:val="false"/>
                <w:color w:val="000000"/>
                <w:sz w:val="20"/>
              </w:rPr>
              <w:t xml:space="preserve">  "Қазына" орнықты даму қоры" </w:t>
            </w:r>
          </w:p>
          <w:p>
            <w:pPr>
              <w:spacing w:after="20"/>
              <w:ind w:left="20"/>
              <w:jc w:val="both"/>
            </w:pPr>
            <w:r>
              <w:rPr>
                <w:rFonts w:ascii="Times New Roman"/>
                <w:b/>
                <w:i w:val="false"/>
                <w:color w:val="000000"/>
                <w:sz w:val="20"/>
              </w:rPr>
              <w:t xml:space="preserve">  АҚ, 2006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 Бағдарламаның әрбір іс-шарасы бойынша техникалық тапсырма әзірлеу және іс-шараларды орындаушыларды белгілеу жөнінде конкурстар өткізу, орындаушылармен шарттарға қол қою </w:t>
            </w:r>
          </w:p>
          <w:p>
            <w:pPr>
              <w:spacing w:after="20"/>
              <w:ind w:left="20"/>
              <w:jc w:val="both"/>
            </w:pPr>
            <w:r>
              <w:rPr>
                <w:rFonts w:ascii="Times New Roman"/>
                <w:b w:val="false"/>
                <w:i w:val="false"/>
                <w:color w:val="000000"/>
                <w:sz w:val="20"/>
              </w:rPr>
              <w:t xml:space="preserve">  В.С.Школьник </w:t>
            </w:r>
            <w:r>
              <w:rPr>
                <w:rFonts w:ascii="Times New Roman"/>
                <w:b/>
                <w:i w:val="false"/>
                <w:color w:val="000000"/>
                <w:sz w:val="20"/>
              </w:rPr>
              <w:t xml:space="preserve">, Л.С.Мусина, </w:t>
            </w:r>
          </w:p>
          <w:p>
            <w:pPr>
              <w:spacing w:after="20"/>
              <w:ind w:left="20"/>
              <w:jc w:val="both"/>
            </w:pPr>
            <w:r>
              <w:rPr>
                <w:rFonts w:ascii="Times New Roman"/>
                <w:b/>
                <w:i w:val="false"/>
                <w:color w:val="000000"/>
                <w:sz w:val="20"/>
              </w:rPr>
              <w:t xml:space="preserve">  Б.О.Ақшолақов, А.Ғ.Бектұров, </w:t>
            </w:r>
          </w:p>
          <w:p>
            <w:pPr>
              <w:spacing w:after="20"/>
              <w:ind w:left="20"/>
              <w:jc w:val="both"/>
            </w:pPr>
            <w:r>
              <w:rPr>
                <w:rFonts w:ascii="Times New Roman"/>
                <w:b/>
                <w:i w:val="false"/>
                <w:color w:val="000000"/>
                <w:sz w:val="20"/>
              </w:rPr>
              <w:t xml:space="preserve">  "Қазына" орнықты даму қоры" </w:t>
            </w:r>
          </w:p>
          <w:p>
            <w:pPr>
              <w:spacing w:after="20"/>
              <w:ind w:left="20"/>
              <w:jc w:val="both"/>
            </w:pPr>
            <w:r>
              <w:rPr>
                <w:rFonts w:ascii="Times New Roman"/>
                <w:b/>
                <w:i w:val="false"/>
                <w:color w:val="000000"/>
                <w:sz w:val="20"/>
              </w:rPr>
              <w:t xml:space="preserve">  АҚ, 2006 жылғы 1 қыркүйекке </w:t>
            </w:r>
          </w:p>
          <w:p>
            <w:pPr>
              <w:spacing w:after="20"/>
              <w:ind w:left="20"/>
              <w:jc w:val="both"/>
            </w:pPr>
            <w:r>
              <w:rPr>
                <w:rFonts w:ascii="Times New Roman"/>
                <w:b/>
                <w:i w:val="false"/>
                <w:color w:val="000000"/>
                <w:sz w:val="20"/>
              </w:rPr>
              <w:t xml:space="preserve">  дейін, 2007 жылғы 1 сәуірге </w:t>
            </w:r>
          </w:p>
          <w:p>
            <w:pPr>
              <w:spacing w:after="20"/>
              <w:ind w:left="20"/>
              <w:jc w:val="both"/>
            </w:pPr>
            <w:r>
              <w:rPr>
                <w:rFonts w:ascii="Times New Roman"/>
                <w:b/>
                <w:i w:val="false"/>
                <w:color w:val="000000"/>
                <w:sz w:val="20"/>
              </w:rPr>
              <w:t xml:space="preserve">  дейін, 2008 жылғы 1 сәуірге </w:t>
            </w:r>
          </w:p>
          <w:p>
            <w:pPr>
              <w:spacing w:after="20"/>
              <w:ind w:left="20"/>
              <w:jc w:val="both"/>
            </w:pPr>
            <w:r>
              <w:rPr>
                <w:rFonts w:ascii="Times New Roman"/>
                <w:b/>
                <w:i w:val="false"/>
                <w:color w:val="000000"/>
                <w:sz w:val="20"/>
              </w:rPr>
              <w:t xml:space="preserve">  дейін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1.3. Зерттеулер жүргізу, есептер дайындау, зерттеулердің нәтижелерін қабылдау актілеріне қол қою </w:t>
            </w:r>
          </w:p>
          <w:p>
            <w:pPr>
              <w:spacing w:after="20"/>
              <w:ind w:left="20"/>
              <w:jc w:val="both"/>
            </w:pPr>
            <w:r>
              <w:rPr>
                <w:rFonts w:ascii="Times New Roman"/>
                <w:b/>
                <w:i w:val="false"/>
                <w:color w:val="000000"/>
                <w:sz w:val="20"/>
              </w:rPr>
              <w:t xml:space="preserve">  Шарттардың талаптарына </w:t>
            </w:r>
          </w:p>
          <w:p>
            <w:pPr>
              <w:spacing w:after="20"/>
              <w:ind w:left="20"/>
              <w:jc w:val="both"/>
            </w:pPr>
            <w:r>
              <w:rPr>
                <w:rFonts w:ascii="Times New Roman"/>
                <w:b/>
                <w:i w:val="false"/>
                <w:color w:val="000000"/>
                <w:sz w:val="20"/>
              </w:rPr>
              <w:t xml:space="preserve">  сәйкес орындаушылар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 Зерттеулер жүргізу жоспарының орындалу барысы туралы Үкіметке есеп </w:t>
            </w:r>
          </w:p>
          <w:p>
            <w:pPr>
              <w:spacing w:after="20"/>
              <w:ind w:left="20"/>
              <w:jc w:val="both"/>
            </w:pPr>
            <w:r>
              <w:rPr>
                <w:rFonts w:ascii="Times New Roman"/>
                <w:b/>
                <w:i w:val="false"/>
                <w:color w:val="000000"/>
                <w:sz w:val="20"/>
              </w:rPr>
              <w:t xml:space="preserve">  В.С.Школьник, 2007 жылдан </w:t>
            </w:r>
          </w:p>
          <w:p>
            <w:pPr>
              <w:spacing w:after="20"/>
              <w:ind w:left="20"/>
              <w:jc w:val="both"/>
            </w:pPr>
            <w:r>
              <w:rPr>
                <w:rFonts w:ascii="Times New Roman"/>
                <w:b/>
                <w:i w:val="false"/>
                <w:color w:val="000000"/>
                <w:sz w:val="20"/>
              </w:rPr>
              <w:t xml:space="preserve">  бастап жыл сайын,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технологиялар паркі" арнайы экономикалық аймағының 1-кезегін салуды аяқтау және оны жобалармен "толықтыруды" қамтамасыз ету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объектіні пайдалануға беру актілері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"Ақпараттық технологиялар паркі" арнайы экономикалық аймағының 1-кезегінің объектілерін пайдалануға беру </w:t>
            </w:r>
          </w:p>
          <w:p>
            <w:pPr>
              <w:spacing w:after="20"/>
              <w:ind w:left="20"/>
              <w:jc w:val="both"/>
            </w:pPr>
            <w:r>
              <w:rPr>
                <w:rFonts w:ascii="Times New Roman"/>
                <w:b/>
                <w:i w:val="false"/>
                <w:color w:val="000000"/>
                <w:sz w:val="20"/>
              </w:rPr>
              <w:t xml:space="preserve">  В.С.Школьник, М.З.Қажыкен, </w:t>
            </w:r>
          </w:p>
          <w:p>
            <w:pPr>
              <w:spacing w:after="20"/>
              <w:ind w:left="20"/>
              <w:jc w:val="both"/>
            </w:pPr>
            <w:r>
              <w:rPr>
                <w:rFonts w:ascii="Times New Roman"/>
                <w:b/>
                <w:i w:val="false"/>
                <w:color w:val="000000"/>
                <w:sz w:val="20"/>
              </w:rPr>
              <w:t xml:space="preserve">  Ғ.К.Әмірин, С.Ж.Бегімбетов, </w:t>
            </w:r>
          </w:p>
          <w:p>
            <w:pPr>
              <w:spacing w:after="20"/>
              <w:ind w:left="20"/>
              <w:jc w:val="both"/>
            </w:pPr>
            <w:r>
              <w:rPr>
                <w:rFonts w:ascii="Times New Roman"/>
                <w:b/>
                <w:i w:val="false"/>
                <w:color w:val="000000"/>
                <w:sz w:val="20"/>
              </w:rPr>
              <w:t xml:space="preserve">  2006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2.2. Шетелдік және отандық ІТ-компаниялармен келісімдер, шарттар, келісім-шарттар жасасу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технологиялар паркі" арнайы экономикалық аймағының 2-кезегін салу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объектіні пайдалануға беру актілері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- 2007 - 2009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"Ақпараттық технологиялар паркі" арнайы экономикалық аймағының қала құрылысын жоспарлау жобасын әзірлеу </w:t>
            </w:r>
          </w:p>
          <w:p>
            <w:pPr>
              <w:spacing w:after="20"/>
              <w:ind w:left="20"/>
              <w:jc w:val="both"/>
            </w:pPr>
            <w:r>
              <w:rPr>
                <w:rFonts w:ascii="Times New Roman"/>
                <w:b/>
                <w:i w:val="false"/>
                <w:color w:val="000000"/>
                <w:sz w:val="20"/>
              </w:rPr>
              <w:t xml:space="preserve">  М.З.Қажыкен, Ғ.К.Әмірин, </w:t>
            </w:r>
          </w:p>
          <w:p>
            <w:pPr>
              <w:spacing w:after="20"/>
              <w:ind w:left="20"/>
              <w:jc w:val="both"/>
            </w:pPr>
            <w:r>
              <w:rPr>
                <w:rFonts w:ascii="Times New Roman"/>
                <w:b/>
                <w:i w:val="false"/>
                <w:color w:val="000000"/>
                <w:sz w:val="20"/>
              </w:rPr>
              <w:t xml:space="preserve">  2006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3.2. "Ақпараттық технологиялар паркі" арнайы экономикалық аймағын салудың 2-кезегінің жобалау-сметалық құжаттамасын әзірлеу </w:t>
            </w:r>
          </w:p>
          <w:p>
            <w:pPr>
              <w:spacing w:after="20"/>
              <w:ind w:left="20"/>
              <w:jc w:val="both"/>
            </w:pPr>
            <w:r>
              <w:rPr>
                <w:rFonts w:ascii="Times New Roman"/>
                <w:b/>
                <w:i w:val="false"/>
                <w:color w:val="000000"/>
                <w:sz w:val="20"/>
              </w:rPr>
              <w:t xml:space="preserve">  М.З.Қажыкен, Ғ.К.Әмірин, </w:t>
            </w:r>
          </w:p>
          <w:p>
            <w:pPr>
              <w:spacing w:after="20"/>
              <w:ind w:left="20"/>
              <w:jc w:val="both"/>
            </w:pPr>
            <w:r>
              <w:rPr>
                <w:rFonts w:ascii="Times New Roman"/>
                <w:b/>
                <w:i w:val="false"/>
                <w:color w:val="000000"/>
                <w:sz w:val="20"/>
              </w:rPr>
              <w:t xml:space="preserve">  2007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3.3. "Ақпараттық технологиялар паркі" арнайы экономикалық аймағының 2-кезегін салу </w:t>
            </w:r>
          </w:p>
          <w:p>
            <w:pPr>
              <w:spacing w:after="20"/>
              <w:ind w:left="20"/>
              <w:jc w:val="both"/>
            </w:pPr>
            <w:r>
              <w:rPr>
                <w:rFonts w:ascii="Times New Roman"/>
                <w:b/>
                <w:i w:val="false"/>
                <w:color w:val="000000"/>
                <w:sz w:val="20"/>
              </w:rPr>
              <w:t xml:space="preserve">  В.С.Школьник, 2007 - 2009 </w:t>
            </w:r>
          </w:p>
          <w:p>
            <w:pPr>
              <w:spacing w:after="20"/>
              <w:ind w:left="20"/>
              <w:jc w:val="both"/>
            </w:pPr>
            <w:r>
              <w:rPr>
                <w:rFonts w:ascii="Times New Roman"/>
                <w:b/>
                <w:i w:val="false"/>
                <w:color w:val="000000"/>
                <w:sz w:val="20"/>
              </w:rPr>
              <w:t xml:space="preserve">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"Қазақстан Республикасының Ұлттық биотехнологиялар орталығы" жаңа ғылыми-зерттеу кешенін құру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Б.С.Әйтімова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- 2008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"Қазақстан Республикасының Ұлттық биотехнологиялар орталығын" салудың бірінші сатысының жобалау-сметалық құжаттамасын әзірлеу </w:t>
            </w:r>
          </w:p>
          <w:p>
            <w:pPr>
              <w:spacing w:after="20"/>
              <w:ind w:left="20"/>
              <w:jc w:val="both"/>
            </w:pPr>
            <w:r>
              <w:rPr>
                <w:rFonts w:ascii="Times New Roman"/>
                <w:b/>
                <w:i w:val="false"/>
                <w:color w:val="000000"/>
                <w:sz w:val="20"/>
              </w:rPr>
              <w:t xml:space="preserve">  А.Қ.Әбдімомынов, 2006 жылғы </w:t>
            </w:r>
          </w:p>
          <w:p>
            <w:pPr>
              <w:spacing w:after="20"/>
              <w:ind w:left="20"/>
              <w:jc w:val="both"/>
            </w:pPr>
            <w:r>
              <w:rPr>
                <w:rFonts w:ascii="Times New Roman"/>
                <w:b/>
                <w:i w:val="false"/>
                <w:color w:val="000000"/>
                <w:sz w:val="20"/>
              </w:rPr>
              <w:t xml:space="preserve">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4.2. "Қазақстан Республикасының Ұлттық биотехнологиялар орталығын" салудың бірінші сатысын бастау </w:t>
            </w:r>
          </w:p>
          <w:p>
            <w:pPr>
              <w:spacing w:after="20"/>
              <w:ind w:left="20"/>
              <w:jc w:val="both"/>
            </w:pPr>
            <w:r>
              <w:rPr>
                <w:rFonts w:ascii="Times New Roman"/>
                <w:b/>
                <w:i w:val="false"/>
                <w:color w:val="000000"/>
                <w:sz w:val="20"/>
              </w:rPr>
              <w:t xml:space="preserve">  А.Қ.Әбдімомынов,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4.3. "Қазақстан Республикасының Ұлттық биотехнологиялар орталығын" салудың екінші кезегінің жобалау-сметалық құжаттамасын әзірлеу </w:t>
            </w:r>
          </w:p>
          <w:p>
            <w:pPr>
              <w:spacing w:after="20"/>
              <w:ind w:left="20"/>
              <w:jc w:val="both"/>
            </w:pPr>
            <w:r>
              <w:rPr>
                <w:rFonts w:ascii="Times New Roman"/>
                <w:b/>
                <w:i w:val="false"/>
                <w:color w:val="000000"/>
                <w:sz w:val="20"/>
              </w:rPr>
              <w:t xml:space="preserve">  А.Қ.Әбдімомынов,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4.4. "Қазақстан Республикасының Ұлттық биотехнологиялар орталығын" салуды аяқтау </w:t>
            </w:r>
          </w:p>
          <w:p>
            <w:pPr>
              <w:spacing w:after="20"/>
              <w:ind w:left="20"/>
              <w:jc w:val="both"/>
            </w:pPr>
            <w:r>
              <w:rPr>
                <w:rFonts w:ascii="Times New Roman"/>
                <w:b/>
                <w:i w:val="false"/>
                <w:color w:val="000000"/>
                <w:sz w:val="20"/>
              </w:rPr>
              <w:t xml:space="preserve">  Б.С.Әйтімова, 2008 жылғы </w:t>
            </w:r>
          </w:p>
          <w:p>
            <w:pPr>
              <w:spacing w:after="20"/>
              <w:ind w:left="20"/>
              <w:jc w:val="both"/>
            </w:pPr>
            <w:r>
              <w:rPr>
                <w:rFonts w:ascii="Times New Roman"/>
                <w:b/>
                <w:i w:val="false"/>
                <w:color w:val="000000"/>
                <w:sz w:val="20"/>
              </w:rPr>
              <w:t xml:space="preserve">  қазан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4.5. Үкіметтің қаулысын қабылдау </w:t>
            </w:r>
          </w:p>
          <w:p>
            <w:pPr>
              <w:spacing w:after="20"/>
              <w:ind w:left="20"/>
              <w:jc w:val="both"/>
            </w:pPr>
            <w:r>
              <w:rPr>
                <w:rFonts w:ascii="Times New Roman"/>
                <w:b/>
                <w:i w:val="false"/>
                <w:color w:val="000000"/>
                <w:sz w:val="20"/>
              </w:rPr>
              <w:t xml:space="preserve">  Б.С.Әйтімова, 2008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тауарлардың экспортын сыртқы нарықтарға жылжытуға жәрдемдесу бағдарламасын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А.С.Есімов, Б.Ә.Палымбетов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Шет елдердің экспортты дамытуды және оны жылжытуға жәрдемдесуді ынталандыру жөніндегі тәжірибесін талдау </w:t>
            </w:r>
          </w:p>
          <w:p>
            <w:pPr>
              <w:spacing w:after="20"/>
              <w:ind w:left="20"/>
              <w:jc w:val="both"/>
            </w:pPr>
            <w:r>
              <w:rPr>
                <w:rFonts w:ascii="Times New Roman"/>
                <w:b/>
                <w:i w:val="false"/>
                <w:color w:val="000000"/>
                <w:sz w:val="20"/>
              </w:rPr>
              <w:t xml:space="preserve">  В.С.Школьник, А.С.Есімов, </w:t>
            </w:r>
          </w:p>
          <w:p>
            <w:pPr>
              <w:spacing w:after="20"/>
              <w:ind w:left="20"/>
              <w:jc w:val="both"/>
            </w:pPr>
            <w:r>
              <w:rPr>
                <w:rFonts w:ascii="Times New Roman"/>
                <w:b/>
                <w:i w:val="false"/>
                <w:color w:val="000000"/>
                <w:sz w:val="20"/>
              </w:rPr>
              <w:t xml:space="preserve">  Б.Ә.Палымбетов, 2006 жылғы </w:t>
            </w:r>
          </w:p>
          <w:p>
            <w:pPr>
              <w:spacing w:after="20"/>
              <w:ind w:left="20"/>
              <w:jc w:val="both"/>
            </w:pPr>
            <w:r>
              <w:rPr>
                <w:rFonts w:ascii="Times New Roman"/>
                <w:b/>
                <w:i w:val="false"/>
                <w:color w:val="000000"/>
                <w:sz w:val="20"/>
              </w:rPr>
              <w:t xml:space="preserve">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5.2. Әлемдік нарықтарға одан әрі алға жылжыту үшін шикізатқа арналмаған қазақстандық перспективалы тауарлар мен брендтердің тізбесін анықтау </w:t>
            </w:r>
          </w:p>
          <w:p>
            <w:pPr>
              <w:spacing w:after="20"/>
              <w:ind w:left="20"/>
              <w:jc w:val="both"/>
            </w:pPr>
            <w:r>
              <w:rPr>
                <w:rFonts w:ascii="Times New Roman"/>
                <w:b/>
                <w:i w:val="false"/>
                <w:color w:val="000000"/>
                <w:sz w:val="20"/>
              </w:rPr>
              <w:t xml:space="preserve">  Ж.С.Айтжанова,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5.3. Үкіметтің қаулысын қабылдау </w:t>
            </w:r>
          </w:p>
          <w:p>
            <w:pPr>
              <w:spacing w:after="20"/>
              <w:ind w:left="20"/>
              <w:jc w:val="both"/>
            </w:pPr>
            <w:r>
              <w:rPr>
                <w:rFonts w:ascii="Times New Roman"/>
                <w:b/>
                <w:i w:val="false"/>
                <w:color w:val="000000"/>
                <w:sz w:val="20"/>
              </w:rPr>
              <w:t xml:space="preserve">  В.С.Школьник, 2007 жылғы </w:t>
            </w:r>
          </w:p>
          <w:p>
            <w:pPr>
              <w:spacing w:after="20"/>
              <w:ind w:left="20"/>
              <w:jc w:val="both"/>
            </w:pPr>
            <w:r>
              <w:rPr>
                <w:rFonts w:ascii="Times New Roman"/>
                <w:b/>
                <w:i w:val="false"/>
                <w:color w:val="000000"/>
                <w:sz w:val="20"/>
              </w:rPr>
              <w:t xml:space="preserve">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даму институттары компаниясын басқарушы "Қазына" орнықты даму қоры" АҚ-ны құру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Б.Ә.Палымбетов, В.С.Школьник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Б.Ә.Палымбетов,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орта мерзімді және ұзақ мерзімді жобалардың тізбесін түзу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А.С.Есімов, Б.С.Ізмұхамбетов, А.Ұ.Мамин, Қ.Н. Келiмбетов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нормативтік құқықтық кесім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Нысаналы орта мерзімді және ұзақ мерзімді жобалардың тізбесін анықтау </w:t>
            </w:r>
          </w:p>
          <w:p>
            <w:pPr>
              <w:spacing w:after="20"/>
              <w:ind w:left="20"/>
              <w:jc w:val="both"/>
            </w:pPr>
            <w:r>
              <w:rPr>
                <w:rFonts w:ascii="Times New Roman"/>
                <w:b/>
                <w:i w:val="false"/>
                <w:color w:val="000000"/>
                <w:sz w:val="20"/>
              </w:rPr>
              <w:t xml:space="preserve">  В.С.Школьник, А.С.Есімов, </w:t>
            </w:r>
          </w:p>
          <w:p>
            <w:pPr>
              <w:spacing w:after="20"/>
              <w:ind w:left="20"/>
              <w:jc w:val="both"/>
            </w:pPr>
            <w:r>
              <w:rPr>
                <w:rFonts w:ascii="Times New Roman"/>
                <w:b/>
                <w:i w:val="false"/>
                <w:color w:val="000000"/>
                <w:sz w:val="20"/>
              </w:rPr>
              <w:t xml:space="preserve">  Б.С.Ізмұхамбетов, А.Ұ.Мамин, </w:t>
            </w:r>
          </w:p>
          <w:p>
            <w:pPr>
              <w:spacing w:after="20"/>
              <w:ind w:left="20"/>
              <w:jc w:val="both"/>
            </w:pPr>
            <w:r>
              <w:rPr>
                <w:rFonts w:ascii="Times New Roman"/>
                <w:b/>
                <w:i w:val="false"/>
                <w:color w:val="000000"/>
                <w:sz w:val="20"/>
              </w:rPr>
              <w:t xml:space="preserve">  Қ.Н. Келiмбетов </w:t>
            </w:r>
          </w:p>
          <w:p>
            <w:pPr>
              <w:spacing w:after="20"/>
              <w:ind w:left="20"/>
              <w:jc w:val="both"/>
            </w:pPr>
            <w:r>
              <w:rPr>
                <w:rFonts w:ascii="Times New Roman"/>
                <w:b/>
                <w:i w:val="false"/>
                <w:color w:val="000000"/>
                <w:sz w:val="20"/>
              </w:rPr>
              <w:t xml:space="preserve">  АҚ, 2006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7.2. Тізбені министрліктердің бірлескен бұйрығымен бекіту </w:t>
            </w:r>
          </w:p>
          <w:p>
            <w:pPr>
              <w:spacing w:after="20"/>
              <w:ind w:left="20"/>
              <w:jc w:val="both"/>
            </w:pPr>
            <w:r>
              <w:rPr>
                <w:rFonts w:ascii="Times New Roman"/>
                <w:b/>
                <w:i w:val="false"/>
                <w:color w:val="000000"/>
                <w:sz w:val="20"/>
              </w:rPr>
              <w:t xml:space="preserve">  В.С.Школьник, А.С.Есімов, </w:t>
            </w:r>
          </w:p>
          <w:p>
            <w:pPr>
              <w:spacing w:after="20"/>
              <w:ind w:left="20"/>
              <w:jc w:val="both"/>
            </w:pPr>
            <w:r>
              <w:rPr>
                <w:rFonts w:ascii="Times New Roman"/>
                <w:b/>
                <w:i w:val="false"/>
                <w:color w:val="000000"/>
                <w:sz w:val="20"/>
              </w:rPr>
              <w:t xml:space="preserve">  Б.С.Ізмұхамбетов, А.Ұ.Мамин, </w:t>
            </w:r>
          </w:p>
          <w:p>
            <w:pPr>
              <w:spacing w:after="20"/>
              <w:ind w:left="20"/>
              <w:jc w:val="both"/>
            </w:pPr>
            <w:r>
              <w:rPr>
                <w:rFonts w:ascii="Times New Roman"/>
                <w:b/>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 аймақтар құру тұжырымдамасын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М.Ә. Құсайынов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Тұжырымдаманың жобасын әзірлеу </w:t>
            </w:r>
          </w:p>
          <w:p>
            <w:pPr>
              <w:spacing w:after="20"/>
              <w:ind w:left="20"/>
              <w:jc w:val="both"/>
            </w:pPr>
            <w:r>
              <w:rPr>
                <w:rFonts w:ascii="Times New Roman"/>
                <w:b/>
                <w:i w:val="false"/>
                <w:color w:val="000000"/>
                <w:sz w:val="20"/>
              </w:rPr>
              <w:t xml:space="preserve">  В.С.Школьник, М.Ә.Құсайынов, </w:t>
            </w:r>
          </w:p>
          <w:p>
            <w:pPr>
              <w:spacing w:after="20"/>
              <w:ind w:left="20"/>
              <w:jc w:val="both"/>
            </w:pPr>
            <w:r>
              <w:rPr>
                <w:rFonts w:ascii="Times New Roman"/>
                <w:b/>
                <w:i w:val="false"/>
                <w:color w:val="000000"/>
                <w:sz w:val="20"/>
              </w:rPr>
              <w:t xml:space="preserve">  2006 жылғы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8.2. Үкіметтің қаулысын қабылдау </w:t>
            </w:r>
          </w:p>
          <w:p>
            <w:pPr>
              <w:spacing w:after="20"/>
              <w:ind w:left="20"/>
              <w:jc w:val="both"/>
            </w:pPr>
            <w:r>
              <w:rPr>
                <w:rFonts w:ascii="Times New Roman"/>
                <w:b/>
                <w:i w:val="false"/>
                <w:color w:val="000000"/>
                <w:sz w:val="20"/>
              </w:rPr>
              <w:t xml:space="preserve">  В.С.Школьник,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414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және Теміртау қалаларында индустриялық аймақтарды салуды қамтамасыз ету және оларды жобалармен "толықтыру"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Ө.Е.Шөкеев, Н.З.Нығматулин, В.С.Школьник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инфрақұрылым объектілерін пайдалануға беру актілері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- 2008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Астана қаласында индустриялық аймақ салудың техника-экономикалық негіздемесін әзірлеу </w:t>
            </w:r>
          </w:p>
          <w:p>
            <w:pPr>
              <w:spacing w:after="20"/>
              <w:ind w:left="20"/>
              <w:jc w:val="both"/>
            </w:pPr>
            <w:r>
              <w:rPr>
                <w:rFonts w:ascii="Times New Roman"/>
                <w:b/>
                <w:i w:val="false"/>
                <w:color w:val="000000"/>
                <w:sz w:val="20"/>
              </w:rPr>
              <w:t xml:space="preserve">  Ө.Е.Шөкеев, 2006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9.2. Теміртау қаласында индустриялық аймақ салудың техника-экономикалық негіздемесін әзірлеу </w:t>
            </w:r>
          </w:p>
          <w:p>
            <w:pPr>
              <w:spacing w:after="20"/>
              <w:ind w:left="20"/>
              <w:jc w:val="both"/>
            </w:pPr>
            <w:r>
              <w:rPr>
                <w:rFonts w:ascii="Times New Roman"/>
                <w:b/>
                <w:i w:val="false"/>
                <w:color w:val="000000"/>
                <w:sz w:val="20"/>
              </w:rPr>
              <w:t xml:space="preserve">  Н.З.Нығматулин, 2006 жылғы </w:t>
            </w:r>
          </w:p>
          <w:p>
            <w:pPr>
              <w:spacing w:after="20"/>
              <w:ind w:left="20"/>
              <w:jc w:val="both"/>
            </w:pPr>
            <w:r>
              <w:rPr>
                <w:rFonts w:ascii="Times New Roman"/>
                <w:b/>
                <w:i w:val="false"/>
                <w:color w:val="000000"/>
                <w:sz w:val="20"/>
              </w:rPr>
              <w:t xml:space="preserve">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9.3. Астана қаласында индустриялық аймақтың инфрақұрылымын салудың жобалау-сметалық құжаттамасын әзірлеу </w:t>
            </w:r>
          </w:p>
          <w:p>
            <w:pPr>
              <w:spacing w:after="20"/>
              <w:ind w:left="20"/>
              <w:jc w:val="both"/>
            </w:pPr>
            <w:r>
              <w:rPr>
                <w:rFonts w:ascii="Times New Roman"/>
                <w:b/>
                <w:i w:val="false"/>
                <w:color w:val="000000"/>
                <w:sz w:val="20"/>
              </w:rPr>
              <w:t xml:space="preserve">  Ө.Е.Шөкеев,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9.4. Теміртау қаласында индустриялық аймақтың инфрақұрылымын салудың жобалау-сметалық құжаттамасын әзірлеу </w:t>
            </w:r>
          </w:p>
          <w:p>
            <w:pPr>
              <w:spacing w:after="20"/>
              <w:ind w:left="20"/>
              <w:jc w:val="both"/>
            </w:pPr>
            <w:r>
              <w:rPr>
                <w:rFonts w:ascii="Times New Roman"/>
                <w:b/>
                <w:i w:val="false"/>
                <w:color w:val="000000"/>
                <w:sz w:val="20"/>
              </w:rPr>
              <w:t xml:space="preserve">  Н.З.Нығматулин, 2007 жылғы </w:t>
            </w:r>
          </w:p>
          <w:p>
            <w:pPr>
              <w:spacing w:after="20"/>
              <w:ind w:left="20"/>
              <w:jc w:val="both"/>
            </w:pPr>
            <w:r>
              <w:rPr>
                <w:rFonts w:ascii="Times New Roman"/>
                <w:b/>
                <w:i w:val="false"/>
                <w:color w:val="000000"/>
                <w:sz w:val="20"/>
              </w:rPr>
              <w:t xml:space="preserve">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9.5. Әлеуетті инвесторлармен жұмыс жүргізу және Астана қаласының индустриялық аймағында іске асыру үшін жобалардың тізбесін қалыптастыру </w:t>
            </w:r>
          </w:p>
          <w:p>
            <w:pPr>
              <w:spacing w:after="20"/>
              <w:ind w:left="20"/>
              <w:jc w:val="both"/>
            </w:pPr>
            <w:r>
              <w:rPr>
                <w:rFonts w:ascii="Times New Roman"/>
                <w:b/>
                <w:i w:val="false"/>
                <w:color w:val="000000"/>
                <w:sz w:val="20"/>
              </w:rPr>
              <w:t xml:space="preserve">  Ө.Е.Шөкеев, В.С.Школьник, </w:t>
            </w:r>
          </w:p>
          <w:p>
            <w:pPr>
              <w:spacing w:after="20"/>
              <w:ind w:left="20"/>
              <w:jc w:val="both"/>
            </w:pPr>
            <w:r>
              <w:rPr>
                <w:rFonts w:ascii="Times New Roman"/>
                <w:b/>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9.6. Әлеуетті инвесторлармен жұмыс жүргізу және Теміртау қаласының индустриялық аймағында іске асыру үшін жобалардың тізбесін қалыптастыру </w:t>
            </w:r>
          </w:p>
          <w:p>
            <w:pPr>
              <w:spacing w:after="20"/>
              <w:ind w:left="20"/>
              <w:jc w:val="both"/>
            </w:pPr>
            <w:r>
              <w:rPr>
                <w:rFonts w:ascii="Times New Roman"/>
                <w:b/>
                <w:i w:val="false"/>
                <w:color w:val="000000"/>
                <w:sz w:val="20"/>
              </w:rPr>
              <w:t xml:space="preserve">  Н.З.Нығматулин,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9.7. Астана қаласында индустриялық аймақ салуды қамтамасыз ету </w:t>
            </w:r>
          </w:p>
          <w:p>
            <w:pPr>
              <w:spacing w:after="20"/>
              <w:ind w:left="20"/>
              <w:jc w:val="both"/>
            </w:pPr>
            <w:r>
              <w:rPr>
                <w:rFonts w:ascii="Times New Roman"/>
                <w:b/>
                <w:i w:val="false"/>
                <w:color w:val="000000"/>
                <w:sz w:val="20"/>
              </w:rPr>
              <w:t xml:space="preserve">  Ө.Е.Шөкеев, 2008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9.8. Теміртау қаласында индустриялық аймақ салуды қамтамасыз ету </w:t>
            </w:r>
          </w:p>
          <w:p>
            <w:pPr>
              <w:spacing w:after="20"/>
              <w:ind w:left="20"/>
              <w:jc w:val="both"/>
            </w:pPr>
            <w:r>
              <w:rPr>
                <w:rFonts w:ascii="Times New Roman"/>
                <w:b/>
                <w:i w:val="false"/>
                <w:color w:val="000000"/>
                <w:sz w:val="20"/>
              </w:rPr>
              <w:t xml:space="preserve">  Н.З.Нығматулин, 2008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кейбір заңнамалық актілеріне арнайы экономикалық аймақтар мәселелері бойынша өзгерістер мен толықтырулар енгізу туралы" Заңды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М.Ә. Құсайынов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- 2006 жылғы желтоқсан, </w:t>
            </w:r>
          </w:p>
          <w:p>
            <w:pPr>
              <w:spacing w:after="20"/>
              <w:ind w:left="20"/>
              <w:jc w:val="both"/>
            </w:pPr>
            <w:r>
              <w:rPr>
                <w:rFonts w:ascii="Times New Roman"/>
                <w:b w:val="false"/>
                <w:i w:val="false"/>
                <w:color w:val="000000"/>
                <w:sz w:val="20"/>
              </w:rPr>
              <w:t xml:space="preserve">Заң - 2007 жылғы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Заңның жобасын әзірлеу </w:t>
            </w:r>
          </w:p>
          <w:p>
            <w:pPr>
              <w:spacing w:after="20"/>
              <w:ind w:left="20"/>
              <w:jc w:val="both"/>
            </w:pPr>
            <w:r>
              <w:rPr>
                <w:rFonts w:ascii="Times New Roman"/>
                <w:b/>
                <w:i w:val="false"/>
                <w:color w:val="000000"/>
                <w:sz w:val="20"/>
              </w:rPr>
              <w:t xml:space="preserve">  В.С.Школьник, </w:t>
            </w:r>
          </w:p>
          <w:p>
            <w:pPr>
              <w:spacing w:after="20"/>
              <w:ind w:left="20"/>
              <w:jc w:val="both"/>
            </w:pPr>
            <w:r>
              <w:rPr>
                <w:rFonts w:ascii="Times New Roman"/>
                <w:b/>
                <w:i w:val="false"/>
                <w:color w:val="000000"/>
                <w:sz w:val="20"/>
              </w:rPr>
              <w:t xml:space="preserve">  Б.Ә.Палымбетов,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10.2. 3аңның жобасын Үкіметке енгізу </w:t>
            </w:r>
          </w:p>
          <w:p>
            <w:pPr>
              <w:spacing w:after="20"/>
              <w:ind w:left="20"/>
              <w:jc w:val="both"/>
            </w:pPr>
            <w:r>
              <w:rPr>
                <w:rFonts w:ascii="Times New Roman"/>
                <w:b/>
                <w:i w:val="false"/>
                <w:color w:val="000000"/>
                <w:sz w:val="20"/>
              </w:rPr>
              <w:t xml:space="preserve">  В.С.Школьник,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қазан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10.3. Заңның жобасын Парламентке енгізу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10.4. Заңды Парламенттің қабылдауы және Президентке қол қоюға енгізу </w:t>
            </w:r>
          </w:p>
          <w:p>
            <w:pPr>
              <w:spacing w:after="20"/>
              <w:ind w:left="20"/>
              <w:jc w:val="both"/>
            </w:pPr>
            <w:r>
              <w:rPr>
                <w:rFonts w:ascii="Times New Roman"/>
                <w:b/>
                <w:i w:val="false"/>
                <w:color w:val="000000"/>
                <w:sz w:val="20"/>
              </w:rPr>
              <w:t xml:space="preserve">  В.С.Школьник, 2007 жылғы </w:t>
            </w:r>
          </w:p>
          <w:p>
            <w:pPr>
              <w:spacing w:after="20"/>
              <w:ind w:left="20"/>
              <w:jc w:val="both"/>
            </w:pPr>
            <w:r>
              <w:rPr>
                <w:rFonts w:ascii="Times New Roman"/>
                <w:b/>
                <w:i w:val="false"/>
                <w:color w:val="000000"/>
                <w:sz w:val="20"/>
              </w:rPr>
              <w:t xml:space="preserve">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 халықаралық шекара маңы ынтымақтастығы орталығын одан әрі дамыту тұжырымдамасын және бағдарламасын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 қаулылары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Тұжырымдама - 2006 жылғы маусым, </w:t>
            </w:r>
          </w:p>
          <w:p>
            <w:pPr>
              <w:spacing w:after="20"/>
              <w:ind w:left="20"/>
              <w:jc w:val="both"/>
            </w:pPr>
            <w:r>
              <w:rPr>
                <w:rFonts w:ascii="Times New Roman"/>
                <w:b w:val="false"/>
                <w:i w:val="false"/>
                <w:color w:val="000000"/>
                <w:sz w:val="20"/>
              </w:rPr>
              <w:t xml:space="preserve">Бағдарлама - 2006 жылғы қазан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Тұжырымдаманың жобасын әзірлеу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11.2. Үкіметтің қаулысын қабылдау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11.3. Бағдарламаның жобасын әзірлеу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11.4. Үкіметтің қаулысын қабылдау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қазан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 Индустриялық-инновациялық дамытудың 2015 жылға дейінгі стратегиясының екінші кезеңін іске асыру жөніндегі іс-шаралар жоспарын әзірлеу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Анықтау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 "Тоқыма өнеркәсібі", "Туризм", "Құрылыс материалдары", "Мұнай-газ машиналарын жасау" пилоттық кластерлері бойынша мастер-жоспарлар әзірлеу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Н.З.Нығматулин, Б.Ә.Жылқышиев, И.Н.Тасмағамбетов, Н.С.Әшімов, С.Ә.Үмбетов, Т.М.Досмұхамбетов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әкімдіктердің қаулылары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Кластерлерді дамытудың мастер-жоспарлары бойынша үлгі техникалық тапсырма әзірлеу </w:t>
            </w:r>
          </w:p>
          <w:p>
            <w:pPr>
              <w:spacing w:after="20"/>
              <w:ind w:left="20"/>
              <w:jc w:val="both"/>
            </w:pPr>
            <w:r>
              <w:rPr>
                <w:rFonts w:ascii="Times New Roman"/>
                <w:b/>
                <w:i w:val="false"/>
                <w:color w:val="000000"/>
                <w:sz w:val="20"/>
              </w:rPr>
              <w:t xml:space="preserve">  М.З.Қажыкен, 2006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13.2. Өңірлер әкімдерінің мынадай пилоттық кластерлердің мастер-жоспарларын әзірлеуі және бекітуі: </w:t>
            </w:r>
          </w:p>
          <w:p>
            <w:pPr>
              <w:spacing w:after="20"/>
              <w:ind w:left="20"/>
              <w:jc w:val="both"/>
            </w:pPr>
            <w:r>
              <w:rPr>
                <w:rFonts w:ascii="Times New Roman"/>
                <w:b w:val="false"/>
                <w:i w:val="false"/>
                <w:color w:val="000000"/>
                <w:sz w:val="20"/>
              </w:rPr>
              <w:t xml:space="preserve">- Металлургия </w:t>
            </w:r>
            <w:r>
              <w:rPr>
                <w:rFonts w:ascii="Times New Roman"/>
                <w:b/>
                <w:i w:val="false"/>
                <w:color w:val="000000"/>
                <w:sz w:val="20"/>
              </w:rPr>
              <w:t xml:space="preserve">(Н.З.Нығматулин, М.З.Қажыкен) </w:t>
            </w:r>
          </w:p>
          <w:p>
            <w:pPr>
              <w:spacing w:after="20"/>
              <w:ind w:left="20"/>
              <w:jc w:val="both"/>
            </w:pPr>
            <w:r>
              <w:rPr>
                <w:rFonts w:ascii="Times New Roman"/>
                <w:b w:val="false"/>
                <w:i w:val="false"/>
                <w:color w:val="000000"/>
                <w:sz w:val="20"/>
              </w:rPr>
              <w:t xml:space="preserve">- Тоқыма өнеркәсібі ( </w:t>
            </w:r>
            <w:r>
              <w:rPr>
                <w:rFonts w:ascii="Times New Roman"/>
                <w:b/>
                <w:i w:val="false"/>
                <w:color w:val="000000"/>
                <w:sz w:val="20"/>
              </w:rPr>
              <w:t xml:space="preserve">Б.Ә.Жылқышиев, М.З.Қажыкен) </w:t>
            </w:r>
          </w:p>
          <w:p>
            <w:pPr>
              <w:spacing w:after="20"/>
              <w:ind w:left="20"/>
              <w:jc w:val="both"/>
            </w:pPr>
            <w:r>
              <w:rPr>
                <w:rFonts w:ascii="Times New Roman"/>
                <w:b w:val="false"/>
                <w:i w:val="false"/>
                <w:color w:val="000000"/>
                <w:sz w:val="20"/>
              </w:rPr>
              <w:t xml:space="preserve">- Туризм </w:t>
            </w:r>
            <w:r>
              <w:rPr>
                <w:rFonts w:ascii="Times New Roman"/>
                <w:b/>
                <w:i w:val="false"/>
                <w:color w:val="000000"/>
                <w:sz w:val="20"/>
              </w:rPr>
              <w:t xml:space="preserve">(И.Н.Тасмағамбетов, С.Ә.Үмбетов, Т.М.Досмұхамбетов) </w:t>
            </w:r>
          </w:p>
          <w:p>
            <w:pPr>
              <w:spacing w:after="20"/>
              <w:ind w:left="20"/>
              <w:jc w:val="both"/>
            </w:pPr>
            <w:r>
              <w:rPr>
                <w:rFonts w:ascii="Times New Roman"/>
                <w:b w:val="false"/>
                <w:i w:val="false"/>
                <w:color w:val="000000"/>
                <w:sz w:val="20"/>
              </w:rPr>
              <w:t xml:space="preserve">- Құрылыс материалдары </w:t>
            </w:r>
            <w:r>
              <w:rPr>
                <w:rFonts w:ascii="Times New Roman"/>
                <w:b/>
                <w:i w:val="false"/>
                <w:color w:val="000000"/>
                <w:sz w:val="20"/>
              </w:rPr>
              <w:t xml:space="preserve">(С.Ә.Үмбетов, Қ.О.Омаров) </w:t>
            </w:r>
          </w:p>
          <w:p>
            <w:pPr>
              <w:spacing w:after="20"/>
              <w:ind w:left="20"/>
              <w:jc w:val="both"/>
            </w:pPr>
            <w:r>
              <w:rPr>
                <w:rFonts w:ascii="Times New Roman"/>
                <w:b w:val="false"/>
                <w:i w:val="false"/>
                <w:color w:val="000000"/>
                <w:sz w:val="20"/>
              </w:rPr>
              <w:t xml:space="preserve">- Мұнай-газ машиналарын жасау </w:t>
            </w:r>
            <w:r>
              <w:rPr>
                <w:rFonts w:ascii="Times New Roman"/>
                <w:b/>
                <w:i w:val="false"/>
                <w:color w:val="000000"/>
                <w:sz w:val="20"/>
              </w:rPr>
              <w:t xml:space="preserve">(Н.С.Әшімов, М.З.Қажыкен), </w:t>
            </w:r>
          </w:p>
          <w:p>
            <w:pPr>
              <w:spacing w:after="20"/>
              <w:ind w:left="20"/>
              <w:jc w:val="both"/>
            </w:pPr>
            <w:r>
              <w:rPr>
                <w:rFonts w:ascii="Times New Roman"/>
                <w:b/>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парктер" желісін құру және дамыту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пайдалануға беру актілері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- 2007 - 2008 жылдар,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Солтүстік Қазақстан, Оңтүстік Қазақстан, Шығыс Қазақстан облыстарында және Астана қаласында өңірлік технопарктер құрудың техника-экономикалық негіздемесін әзірлеу </w:t>
            </w:r>
          </w:p>
          <w:p>
            <w:pPr>
              <w:spacing w:after="20"/>
              <w:ind w:left="20"/>
              <w:jc w:val="both"/>
            </w:pPr>
            <w:r>
              <w:rPr>
                <w:rFonts w:ascii="Times New Roman"/>
                <w:b/>
                <w:i w:val="false"/>
                <w:color w:val="000000"/>
                <w:sz w:val="20"/>
              </w:rPr>
              <w:t xml:space="preserve">  М.З.Қажыкен,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14.2. Солтүстік Қазақстан, Оңтүстік Қазақстан, Шығыс Қазақстан облыстарында және Астана қаласында өңірлік технопарктер құру және оларды дамыту </w:t>
            </w:r>
          </w:p>
          <w:p>
            <w:pPr>
              <w:spacing w:after="20"/>
              <w:ind w:left="20"/>
              <w:jc w:val="both"/>
            </w:pPr>
            <w:r>
              <w:rPr>
                <w:rFonts w:ascii="Times New Roman"/>
                <w:b/>
                <w:i w:val="false"/>
                <w:color w:val="000000"/>
                <w:sz w:val="20"/>
              </w:rPr>
              <w:t xml:space="preserve">  В.С.Школьник, 2007 - 2008 </w:t>
            </w:r>
          </w:p>
          <w:p>
            <w:pPr>
              <w:spacing w:after="20"/>
              <w:ind w:left="20"/>
              <w:jc w:val="both"/>
            </w:pPr>
            <w:r>
              <w:rPr>
                <w:rFonts w:ascii="Times New Roman"/>
                <w:b/>
                <w:i w:val="false"/>
                <w:color w:val="000000"/>
                <w:sz w:val="20"/>
              </w:rPr>
              <w:t xml:space="preserve">  жылдар,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жылы Оңтүстік Қазақстан облысында "Оңтүстік" арнайы экономикалық аймағын салуды аяқтау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Б.Ә.Жылқышиев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пайдалануға беру актісі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- 2008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"Оңтүстік" арнайы экономикалық аймағын салуды аяқтау </w:t>
            </w:r>
          </w:p>
          <w:p>
            <w:pPr>
              <w:spacing w:after="20"/>
              <w:ind w:left="20"/>
              <w:jc w:val="both"/>
            </w:pPr>
            <w:r>
              <w:rPr>
                <w:rFonts w:ascii="Times New Roman"/>
                <w:b/>
                <w:i w:val="false"/>
                <w:color w:val="000000"/>
                <w:sz w:val="20"/>
              </w:rPr>
              <w:t xml:space="preserve">  Б.Ә.Жылқышиев, 2008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15.2. Әлеуетті инвесторлармен жұмыс жүргізу және "Оңтүстік" арнайы экономикалық аймағында жобаларды іске асыру </w:t>
            </w:r>
          </w:p>
          <w:p>
            <w:pPr>
              <w:spacing w:after="20"/>
              <w:ind w:left="20"/>
              <w:jc w:val="both"/>
            </w:pPr>
            <w:r>
              <w:rPr>
                <w:rFonts w:ascii="Times New Roman"/>
                <w:b/>
                <w:i w:val="false"/>
                <w:color w:val="000000"/>
                <w:sz w:val="20"/>
              </w:rPr>
              <w:t xml:space="preserve">  Б.Ә.Жылқышиев, 2008 - 2009 </w:t>
            </w:r>
          </w:p>
          <w:p>
            <w:pPr>
              <w:spacing w:after="20"/>
              <w:ind w:left="20"/>
              <w:jc w:val="both"/>
            </w:pPr>
            <w:r>
              <w:rPr>
                <w:rFonts w:ascii="Times New Roman"/>
                <w:b/>
                <w:i w:val="false"/>
                <w:color w:val="000000"/>
                <w:sz w:val="20"/>
              </w:rPr>
              <w:t xml:space="preserve">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туризм саласын дамытудың 2007 - 2011 жылдарға арналған мемлекеттiк бағдарламасын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Т.М.Досмұхамбетов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Президенттiң Жарлығы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Іске асыру мерз </w:t>
            </w:r>
            <w:r>
              <w:rPr>
                <w:rFonts w:ascii="Times New Roman"/>
                <w:b w:val="false"/>
                <w:i w:val="false"/>
                <w:color w:val="000000"/>
                <w:sz w:val="20"/>
              </w:rPr>
              <w:t xml:space="preserve">імі - 2006 жылғы </w:t>
            </w:r>
            <w:r>
              <w:rPr>
                <w:rFonts w:ascii="Times New Roman"/>
                <w:b/>
                <w:i w:val="false"/>
                <w:color w:val="000000"/>
                <w:sz w:val="20"/>
              </w:rPr>
              <w:t xml:space="preserve">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Жарлықтың жобасын әзiрлеу Т.М.Досмұхамбетов, 2006 жылғы тамыз; </w:t>
            </w:r>
          </w:p>
          <w:p>
            <w:pPr>
              <w:spacing w:after="20"/>
              <w:ind w:left="20"/>
              <w:jc w:val="both"/>
            </w:pPr>
            <w:r>
              <w:rPr>
                <w:rFonts w:ascii="Times New Roman"/>
                <w:b w:val="false"/>
                <w:i w:val="false"/>
                <w:color w:val="000000"/>
                <w:sz w:val="20"/>
              </w:rPr>
              <w:t xml:space="preserve">  16.2. Жарлықтың жобасын Үкiметке енгiзу Т.М.Досмұхамбетов, 2006 жылғы қазан; </w:t>
            </w:r>
          </w:p>
          <w:p>
            <w:pPr>
              <w:spacing w:after="20"/>
              <w:ind w:left="20"/>
              <w:jc w:val="both"/>
            </w:pPr>
            <w:r>
              <w:rPr>
                <w:rFonts w:ascii="Times New Roman"/>
                <w:b w:val="false"/>
                <w:i w:val="false"/>
                <w:color w:val="000000"/>
                <w:sz w:val="20"/>
              </w:rPr>
              <w:t xml:space="preserve">  16.3. Жарлықтың жобасын Президент Әкiмшiлiгiне енгiзу Т.М. Досмұхамбетов, 2006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инвестициялық мүмкіндіктерін танымал ету жөніндегі ақпараттық жұмыстардың жыл сайынғы жоспарларын әзірлеу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Премьер-Министр өкімдері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Іске асыру мерзімі </w:t>
            </w:r>
            <w:r>
              <w:rPr>
                <w:rFonts w:ascii="Times New Roman"/>
                <w:b w:val="false"/>
                <w:i w:val="false"/>
                <w:color w:val="000000"/>
                <w:sz w:val="20"/>
              </w:rPr>
              <w:t xml:space="preserve">- жыл сайын,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Премьер-Министрдің өкімдерін қабылдау </w:t>
            </w:r>
          </w:p>
          <w:p>
            <w:pPr>
              <w:spacing w:after="20"/>
              <w:ind w:left="20"/>
              <w:jc w:val="both"/>
            </w:pPr>
            <w:r>
              <w:rPr>
                <w:rFonts w:ascii="Times New Roman"/>
                <w:b/>
                <w:i w:val="false"/>
                <w:color w:val="000000"/>
                <w:sz w:val="20"/>
              </w:rPr>
              <w:t xml:space="preserve">  В.С.Школьник, 2006 - 2008 </w:t>
            </w:r>
          </w:p>
          <w:p>
            <w:pPr>
              <w:spacing w:after="20"/>
              <w:ind w:left="20"/>
              <w:jc w:val="both"/>
            </w:pPr>
            <w:r>
              <w:rPr>
                <w:rFonts w:ascii="Times New Roman"/>
                <w:b/>
                <w:i w:val="false"/>
                <w:color w:val="000000"/>
                <w:sz w:val="20"/>
              </w:rPr>
              <w:t xml:space="preserve">  жылдар,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Қазақстанның өңірлік және халықаралық экономикалық бірлестіктер мен қауымдастықтарға қатысуы жолымен халықаралық экономикаға кірігуі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ЕурАзЭҚ шеңберінде Кеден одағын қалыптастыруды аяқтау жөніндегі іс-шараларды жүргізу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А.С.Есімов, Н.А.Коржова, Қ.К.Тоқаев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нормативтік құқықтық кесімдер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- 2006 - 2009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ЕурАзЭҚ-тың Жалпы кедендік тарифін қалыптастыру және тиісті халықаралық шарттардың жобаларын дайындау </w:t>
            </w:r>
          </w:p>
          <w:p>
            <w:pPr>
              <w:spacing w:after="20"/>
              <w:ind w:left="20"/>
              <w:jc w:val="both"/>
            </w:pPr>
            <w:r>
              <w:rPr>
                <w:rFonts w:ascii="Times New Roman"/>
                <w:b/>
                <w:i w:val="false"/>
                <w:color w:val="000000"/>
                <w:sz w:val="20"/>
              </w:rPr>
              <w:t xml:space="preserve">  В.С.Школьник, А.С.Есімов, </w:t>
            </w:r>
          </w:p>
          <w:p>
            <w:pPr>
              <w:spacing w:after="20"/>
              <w:ind w:left="20"/>
              <w:jc w:val="both"/>
            </w:pPr>
            <w:r>
              <w:rPr>
                <w:rFonts w:ascii="Times New Roman"/>
                <w:b/>
                <w:i w:val="false"/>
                <w:color w:val="000000"/>
                <w:sz w:val="20"/>
              </w:rPr>
              <w:t xml:space="preserve">  Н.А.Коржова, Қ.К.Тоқаев, </w:t>
            </w:r>
          </w:p>
          <w:p>
            <w:pPr>
              <w:spacing w:after="20"/>
              <w:ind w:left="20"/>
              <w:jc w:val="both"/>
            </w:pPr>
            <w:r>
              <w:rPr>
                <w:rFonts w:ascii="Times New Roman"/>
                <w:b/>
                <w:i w:val="false"/>
                <w:color w:val="000000"/>
                <w:sz w:val="20"/>
              </w:rPr>
              <w:t xml:space="preserve">  2006 - 2009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БЭК-ті құру жөніндегі халықаралық шарттардың бірінші кезектегі жобаларын қол қоюға дайындау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А.С.Есімов, Б.С.Ізмұхамбетов, Н.А.Коржова, Қ.К.Тоқаев, З.Я.Балиева, Б.Ә.Палымбетов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нормативтік құқықтық кесімдер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БЭК-ті құру жөніндегі халықаралық шарттардың бірінші кезектегі жобаларын қол қоюға дайындау </w:t>
            </w:r>
          </w:p>
          <w:p>
            <w:pPr>
              <w:spacing w:after="20"/>
              <w:ind w:left="20"/>
              <w:jc w:val="both"/>
            </w:pPr>
            <w:r>
              <w:rPr>
                <w:rFonts w:ascii="Times New Roman"/>
                <w:b/>
                <w:i w:val="false"/>
                <w:color w:val="000000"/>
                <w:sz w:val="20"/>
              </w:rPr>
              <w:t xml:space="preserve">  В.С.Школьник, А.С.Есімов, </w:t>
            </w:r>
          </w:p>
          <w:p>
            <w:pPr>
              <w:spacing w:after="20"/>
              <w:ind w:left="20"/>
              <w:jc w:val="both"/>
            </w:pPr>
            <w:r>
              <w:rPr>
                <w:rFonts w:ascii="Times New Roman"/>
                <w:b/>
                <w:i w:val="false"/>
                <w:color w:val="000000"/>
                <w:sz w:val="20"/>
              </w:rPr>
              <w:t xml:space="preserve">  Б.С.Ізмұхамбетов, </w:t>
            </w:r>
          </w:p>
          <w:p>
            <w:pPr>
              <w:spacing w:after="20"/>
              <w:ind w:left="20"/>
              <w:jc w:val="both"/>
            </w:pPr>
            <w:r>
              <w:rPr>
                <w:rFonts w:ascii="Times New Roman"/>
                <w:b/>
                <w:i w:val="false"/>
                <w:color w:val="000000"/>
                <w:sz w:val="20"/>
              </w:rPr>
              <w:t xml:space="preserve">  Н.А.Коржова, Қ.К.Тоқаев, </w:t>
            </w:r>
          </w:p>
          <w:p>
            <w:pPr>
              <w:spacing w:after="20"/>
              <w:ind w:left="20"/>
              <w:jc w:val="both"/>
            </w:pPr>
            <w:r>
              <w:rPr>
                <w:rFonts w:ascii="Times New Roman"/>
                <w:b/>
                <w:i w:val="false"/>
                <w:color w:val="000000"/>
                <w:sz w:val="20"/>
              </w:rPr>
              <w:t xml:space="preserve">  З.Я.Балиева, Б.Ә.Палымбетов, </w:t>
            </w:r>
          </w:p>
          <w:p>
            <w:pPr>
              <w:spacing w:after="20"/>
              <w:ind w:left="20"/>
              <w:jc w:val="both"/>
            </w:pPr>
            <w:r>
              <w:rPr>
                <w:rFonts w:ascii="Times New Roman"/>
                <w:b/>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Еуразия даму банкінің қызметі туралы меморандум дайындау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Н.А.Коржова, Ә.Ғ.Сәйденов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Меморандум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Меморандумның жобасын әзірлеу </w:t>
            </w:r>
          </w:p>
          <w:p>
            <w:pPr>
              <w:spacing w:after="20"/>
              <w:ind w:left="20"/>
              <w:jc w:val="both"/>
            </w:pPr>
            <w:r>
              <w:rPr>
                <w:rFonts w:ascii="Times New Roman"/>
                <w:b/>
                <w:i w:val="false"/>
                <w:color w:val="000000"/>
                <w:sz w:val="20"/>
              </w:rPr>
              <w:t xml:space="preserve">  В.С.Школьник, Н.А.Коржова, </w:t>
            </w:r>
          </w:p>
          <w:p>
            <w:pPr>
              <w:spacing w:after="20"/>
              <w:ind w:left="20"/>
              <w:jc w:val="both"/>
            </w:pPr>
            <w:r>
              <w:rPr>
                <w:rFonts w:ascii="Times New Roman"/>
                <w:b/>
                <w:i w:val="false"/>
                <w:color w:val="000000"/>
                <w:sz w:val="20"/>
              </w:rPr>
              <w:t xml:space="preserve">  Ә.Ғ.Сәйденов, 2006 жылғы </w:t>
            </w:r>
          </w:p>
          <w:p>
            <w:pPr>
              <w:spacing w:after="20"/>
              <w:ind w:left="20"/>
              <w:jc w:val="both"/>
            </w:pPr>
            <w:r>
              <w:rPr>
                <w:rFonts w:ascii="Times New Roman"/>
                <w:b/>
                <w:i w:val="false"/>
                <w:color w:val="000000"/>
                <w:sz w:val="20"/>
              </w:rPr>
              <w:t xml:space="preserve">  қазан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20.2. Меморандумға қол қою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Қазақстанды экономикалық жаңарту мен халықаралық нарықтарда бәсекеге қабілеттілігін нығайтудың қосымша құралы ретінде ДСҰ-ға кіру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саясатын дамыту орталығын құру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М.Ә. Құсайынов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Сауда саясатын дамыту орталығын құру туралы Үкімет қаулысының жобасын әзірлеу </w:t>
            </w:r>
          </w:p>
          <w:p>
            <w:pPr>
              <w:spacing w:after="20"/>
              <w:ind w:left="20"/>
              <w:jc w:val="both"/>
            </w:pPr>
            <w:r>
              <w:rPr>
                <w:rFonts w:ascii="Times New Roman"/>
                <w:b/>
                <w:i w:val="false"/>
                <w:color w:val="000000"/>
                <w:sz w:val="20"/>
              </w:rPr>
              <w:t xml:space="preserve">  Ж.С.Айтжанова,  </w:t>
            </w:r>
          </w:p>
          <w:p>
            <w:pPr>
              <w:spacing w:after="20"/>
              <w:ind w:left="20"/>
              <w:jc w:val="both"/>
            </w:pPr>
            <w:r>
              <w:rPr>
                <w:rFonts w:ascii="Times New Roman"/>
                <w:b/>
                <w:i w:val="false"/>
                <w:color w:val="000000"/>
                <w:sz w:val="20"/>
              </w:rPr>
              <w:t xml:space="preserve">  Б.Ә.Палымбетов, 2006 жылғы </w:t>
            </w:r>
          </w:p>
          <w:p>
            <w:pPr>
              <w:spacing w:after="20"/>
              <w:ind w:left="20"/>
              <w:jc w:val="both"/>
            </w:pPr>
            <w:r>
              <w:rPr>
                <w:rFonts w:ascii="Times New Roman"/>
                <w:b/>
                <w:i w:val="false"/>
                <w:color w:val="000000"/>
                <w:sz w:val="20"/>
              </w:rPr>
              <w:t xml:space="preserve">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21.2. Үкіметтің қаулысын қабылдау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ДСҰ-ға кіруі жөніндегі жұмыс тобына мүше елдермен екі жақты келіссөздерді аяқтау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хаттамаларға қол қою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 </w:t>
            </w:r>
            <w:r>
              <w:rPr>
                <w:rFonts w:ascii="Times New Roman"/>
                <w:b w:val="false"/>
                <w:i w:val="false"/>
                <w:color w:val="000000"/>
                <w:sz w:val="20"/>
              </w:rPr>
              <w:t xml:space="preserve">імі - 2007 жылғы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Еуропалық Одақты, АҚШ-ты, Швейцарияны, Австралияны, Канаданы, Болгарияны, Бразилияны, Норвегияны, Доминикан Республикасын, Гондурасты, Монғолияны, Үндістанды, Парагвайды, Тайваньды қоса алғанда, Қазақстанның ДСҰ-ға кіруі жөніндегі жұмыс тобына мүше елдермен екі жақты келіссөздерді аяқтау </w:t>
            </w:r>
          </w:p>
          <w:p>
            <w:pPr>
              <w:spacing w:after="20"/>
              <w:ind w:left="20"/>
              <w:jc w:val="both"/>
            </w:pPr>
            <w:r>
              <w:rPr>
                <w:rFonts w:ascii="Times New Roman"/>
                <w:b/>
                <w:i w:val="false"/>
                <w:color w:val="000000"/>
                <w:sz w:val="20"/>
              </w:rPr>
              <w:t xml:space="preserve">  Ж.С.Айтжанова, 2007 жылғы </w:t>
            </w:r>
          </w:p>
          <w:p>
            <w:pPr>
              <w:spacing w:after="20"/>
              <w:ind w:left="20"/>
              <w:jc w:val="both"/>
            </w:pPr>
            <w:r>
              <w:rPr>
                <w:rFonts w:ascii="Times New Roman"/>
                <w:b/>
                <w:i w:val="false"/>
                <w:color w:val="000000"/>
                <w:sz w:val="20"/>
              </w:rPr>
              <w:t xml:space="preserve">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ДСҰ-ның кедендік рәсімдер және әкімшілік ету, импортталатын және отандық тауарларға акциздер ставкаларын, бағыт түрлері бойынша магистральдық темір жол желілерінің қызметтеріне арналған тарифтерді біріздендіру саласындағы міндетті келісімдеріне сәйкес ұлттық заңнамаға өзгерістер мен толықтырулар енгізу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Н.А.Коржова, Б.Ә.Сағынтаев, В.С.Школьник, А.Ұ.Мамин, Б.С.Ізмұхамбетов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нормативтік құқықтық кесімдер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Кеден кодексіне ДСҰ-ға кіру мәселелері бойынша өзгерістер мен толықтырулар енгізу туралы Заңның жобасын әзірлеу </w:t>
            </w:r>
          </w:p>
          <w:p>
            <w:pPr>
              <w:spacing w:after="20"/>
              <w:ind w:left="20"/>
              <w:jc w:val="both"/>
            </w:pPr>
            <w:r>
              <w:rPr>
                <w:rFonts w:ascii="Times New Roman"/>
                <w:b/>
                <w:i w:val="false"/>
                <w:color w:val="000000"/>
                <w:sz w:val="20"/>
              </w:rPr>
              <w:t xml:space="preserve">  Н.А.Коржова, Б.Ә.Сағынтаев, </w:t>
            </w:r>
          </w:p>
          <w:p>
            <w:pPr>
              <w:spacing w:after="20"/>
              <w:ind w:left="20"/>
              <w:jc w:val="both"/>
            </w:pPr>
            <w:r>
              <w:rPr>
                <w:rFonts w:ascii="Times New Roman"/>
                <w:b/>
                <w:i w:val="false"/>
                <w:color w:val="000000"/>
                <w:sz w:val="20"/>
              </w:rPr>
              <w:t xml:space="preserve">  В.С.Школьник, А.Ұ.Мамин, </w:t>
            </w:r>
          </w:p>
          <w:p>
            <w:pPr>
              <w:spacing w:after="20"/>
              <w:ind w:left="20"/>
              <w:jc w:val="both"/>
            </w:pPr>
            <w:r>
              <w:rPr>
                <w:rFonts w:ascii="Times New Roman"/>
                <w:b/>
                <w:i w:val="false"/>
                <w:color w:val="000000"/>
                <w:sz w:val="20"/>
              </w:rPr>
              <w:t xml:space="preserve">  Б.С.Ізмұхамбетов, 2006 жылғы </w:t>
            </w:r>
          </w:p>
          <w:p>
            <w:pPr>
              <w:spacing w:after="20"/>
              <w:ind w:left="20"/>
              <w:jc w:val="both"/>
            </w:pPr>
            <w:r>
              <w:rPr>
                <w:rFonts w:ascii="Times New Roman"/>
                <w:b/>
                <w:i w:val="false"/>
                <w:color w:val="000000"/>
                <w:sz w:val="20"/>
              </w:rPr>
              <w:t xml:space="preserve">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23.2. Заңның жобасын Үкіметке енгізу </w:t>
            </w:r>
          </w:p>
          <w:p>
            <w:pPr>
              <w:spacing w:after="20"/>
              <w:ind w:left="20"/>
              <w:jc w:val="both"/>
            </w:pPr>
            <w:r>
              <w:rPr>
                <w:rFonts w:ascii="Times New Roman"/>
                <w:b/>
                <w:i w:val="false"/>
                <w:color w:val="000000"/>
                <w:sz w:val="20"/>
              </w:rPr>
              <w:t xml:space="preserve">  Н.А.Коржова, 2006 жылғы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23.3. Заңның жобасын Парламентке енгізу </w:t>
            </w:r>
          </w:p>
          <w:p>
            <w:pPr>
              <w:spacing w:after="20"/>
              <w:ind w:left="20"/>
              <w:jc w:val="both"/>
            </w:pPr>
            <w:r>
              <w:rPr>
                <w:rFonts w:ascii="Times New Roman"/>
                <w:b/>
                <w:i w:val="false"/>
                <w:color w:val="000000"/>
                <w:sz w:val="20"/>
              </w:rPr>
              <w:t xml:space="preserve">  Н.А.Коржова, 2006 жылғы қазан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23.4.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Н.А.Коржова,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23.5. "Қазақстан Республикасында өндірілетін және Қазақстан Республикасының кеден аумағына әкелінетін, Қазақстан Республикасының аумағында сатылатын акцизделетін тауарларға және құмар ойын бизнесіне арналған акциз ставкалары туралы" Қазақстан Республикасы Үкіметінің 2000 жылғы 28 қаңтардағы N 137 қаулысына өзгерістер мен толықтырулар енгізу </w:t>
            </w:r>
          </w:p>
          <w:p>
            <w:pPr>
              <w:spacing w:after="20"/>
              <w:ind w:left="20"/>
              <w:jc w:val="both"/>
            </w:pPr>
            <w:r>
              <w:rPr>
                <w:rFonts w:ascii="Times New Roman"/>
                <w:b/>
                <w:i w:val="false"/>
                <w:color w:val="000000"/>
                <w:sz w:val="20"/>
              </w:rPr>
              <w:t xml:space="preserve">  Н.А.Коржова, В.С.Школьник, </w:t>
            </w:r>
          </w:p>
          <w:p>
            <w:pPr>
              <w:spacing w:after="20"/>
              <w:ind w:left="20"/>
              <w:jc w:val="both"/>
            </w:pPr>
            <w:r>
              <w:rPr>
                <w:rFonts w:ascii="Times New Roman"/>
                <w:b/>
                <w:i w:val="false"/>
                <w:color w:val="000000"/>
                <w:sz w:val="20"/>
              </w:rPr>
              <w:t xml:space="preserve">  Б.С.Ізмұхамбетов,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23.6. Бағыт түрлері бойынша магистральдық темір жол желісінің қызметтеріне арналған тарифтерді біріздендіру </w:t>
            </w:r>
          </w:p>
          <w:p>
            <w:pPr>
              <w:spacing w:after="20"/>
              <w:ind w:left="20"/>
              <w:jc w:val="both"/>
            </w:pPr>
            <w:r>
              <w:rPr>
                <w:rFonts w:ascii="Times New Roman"/>
                <w:b/>
                <w:i w:val="false"/>
                <w:color w:val="000000"/>
                <w:sz w:val="20"/>
              </w:rPr>
              <w:t xml:space="preserve">  Б.Ә.Сағынтаев, А.Ұ.Мамин, </w:t>
            </w:r>
          </w:p>
          <w:p>
            <w:pPr>
              <w:spacing w:after="20"/>
              <w:ind w:left="20"/>
              <w:jc w:val="both"/>
            </w:pPr>
            <w:r>
              <w:rPr>
                <w:rFonts w:ascii="Times New Roman"/>
                <w:b/>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ДСҰ-ға кіруі шеңберіндегі өтпелі кезеңде экономиканың кейбір салаларының арнайы "бейімделу бағдарламасын"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А.С.Есімов, Б.С.Ізмұхамбетов, А.Ұ.Мамин, Б.Ә.Сағынтаев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Бағдарламаның жобасын әзірлеу </w:t>
            </w:r>
          </w:p>
          <w:p>
            <w:pPr>
              <w:spacing w:after="20"/>
              <w:ind w:left="20"/>
              <w:jc w:val="both"/>
            </w:pPr>
            <w:r>
              <w:rPr>
                <w:rFonts w:ascii="Times New Roman"/>
                <w:b/>
                <w:i w:val="false"/>
                <w:color w:val="000000"/>
                <w:sz w:val="20"/>
              </w:rPr>
              <w:t xml:space="preserve">  В.С.Школьник, А.С.Есімов, </w:t>
            </w:r>
          </w:p>
          <w:p>
            <w:pPr>
              <w:spacing w:after="20"/>
              <w:ind w:left="20"/>
              <w:jc w:val="both"/>
            </w:pPr>
            <w:r>
              <w:rPr>
                <w:rFonts w:ascii="Times New Roman"/>
                <w:b/>
                <w:i w:val="false"/>
                <w:color w:val="000000"/>
                <w:sz w:val="20"/>
              </w:rPr>
              <w:t xml:space="preserve">  Б.С.Ізмұхамбетов, А.Ұ.Мамин, </w:t>
            </w:r>
          </w:p>
          <w:p>
            <w:pPr>
              <w:spacing w:after="20"/>
              <w:ind w:left="20"/>
              <w:jc w:val="both"/>
            </w:pPr>
            <w:r>
              <w:rPr>
                <w:rFonts w:ascii="Times New Roman"/>
                <w:b/>
                <w:i w:val="false"/>
                <w:color w:val="000000"/>
                <w:sz w:val="20"/>
              </w:rPr>
              <w:t xml:space="preserve">  Б.Ә.Сағынтаев,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24.2. Үкіметтің қаулысын қабылдау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кейбір заңнамалық актілеріне техникалық реттеу мәселелері бойынша өзгерістер мен толықтырулар енгізу туралы" Заңды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- 2006 жылғы мамыр, </w:t>
            </w:r>
          </w:p>
          <w:p>
            <w:pPr>
              <w:spacing w:after="20"/>
              <w:ind w:left="20"/>
              <w:jc w:val="both"/>
            </w:pPr>
            <w:r>
              <w:rPr>
                <w:rFonts w:ascii="Times New Roman"/>
                <w:b w:val="false"/>
                <w:i w:val="false"/>
                <w:color w:val="000000"/>
                <w:sz w:val="20"/>
              </w:rPr>
              <w:t xml:space="preserve">Заң - 2006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Заңның жобасын Үкіметке енгізу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25.2. Заңның жобасын Парламентке енгізу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25.3.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стандарттарды халықаралық талаптарға 65 % деңгейіне дейін сәйкес келтіруге үйлестіруді қамтамасыз ету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- 2008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Қазақстандық кәсіпорындарды халықаралық стандарттарға жедел көшіру жөніндегі жоспарды бекіту туралы Премьер-Министр өкімін қабылдау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26.2. Техникалық реттеу жүйесін дамытудың 2007 - 2009 жылдарға арналған бағдарламасын бекіту туралы Үкіметтің қаулысын қабылдау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26.3. Өлшем бірлігін қамтамасыз ету жүйесін дамытудың 2007 - 2009 жылдарға арналған бағдарламасын бекіту туралы Үкіметтің қаулысын қабылдау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26.4. Стандарттарды үйлестіру деңгейі туралы ақпарат беру және экономика салаларында халықаралық стандарттарды енгізу </w:t>
            </w:r>
          </w:p>
          <w:p>
            <w:pPr>
              <w:spacing w:after="20"/>
              <w:ind w:left="20"/>
              <w:jc w:val="both"/>
            </w:pPr>
            <w:r>
              <w:rPr>
                <w:rFonts w:ascii="Times New Roman"/>
                <w:b/>
                <w:i w:val="false"/>
                <w:color w:val="000000"/>
                <w:sz w:val="20"/>
              </w:rPr>
              <w:t xml:space="preserve">  В.С.Школьник, жыл сайын,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техникалық реттеу саласындағы халықаралық ұйымдарға кіруі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Ғ.М.Мұхамбетов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- 2008 жылғы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Аккредиттеу жөніндегі халықаралық форумның (ІАF), Сынақ зертханаларын аккредиттеу жөніндегі халықаралық қауымдастықтың (ІLAC) мүшесіне кіруі </w:t>
            </w:r>
          </w:p>
          <w:p>
            <w:pPr>
              <w:spacing w:after="20"/>
              <w:ind w:left="20"/>
              <w:jc w:val="both"/>
            </w:pPr>
            <w:r>
              <w:rPr>
                <w:rFonts w:ascii="Times New Roman"/>
                <w:b/>
                <w:i w:val="false"/>
                <w:color w:val="000000"/>
                <w:sz w:val="20"/>
              </w:rPr>
              <w:t xml:space="preserve">  Ғ.М.Мұхамбетов, 2008 жылғы </w:t>
            </w:r>
          </w:p>
          <w:p>
            <w:pPr>
              <w:spacing w:after="20"/>
              <w:ind w:left="20"/>
              <w:jc w:val="both"/>
            </w:pPr>
            <w:r>
              <w:rPr>
                <w:rFonts w:ascii="Times New Roman"/>
                <w:b/>
                <w:i w:val="false"/>
                <w:color w:val="000000"/>
                <w:sz w:val="20"/>
              </w:rPr>
              <w:t xml:space="preserve">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өнімінің қауіпсіздігі туралы" Заңды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А.С.Есімов, В.С.Школьник, Е.А.Досаев, Н.Ә.Ысқақов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- 2006 жылғы мамыр </w:t>
            </w:r>
          </w:p>
          <w:p>
            <w:pPr>
              <w:spacing w:after="20"/>
              <w:ind w:left="20"/>
              <w:jc w:val="both"/>
            </w:pPr>
            <w:r>
              <w:rPr>
                <w:rFonts w:ascii="Times New Roman"/>
                <w:b w:val="false"/>
                <w:i w:val="false"/>
                <w:color w:val="000000"/>
                <w:sz w:val="20"/>
              </w:rPr>
              <w:t xml:space="preserve">Заң - 2006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Заңның жобасын Үкіметке енгізу </w:t>
            </w:r>
          </w:p>
          <w:p>
            <w:pPr>
              <w:spacing w:after="20"/>
              <w:ind w:left="20"/>
              <w:jc w:val="both"/>
            </w:pPr>
            <w:r>
              <w:rPr>
                <w:rFonts w:ascii="Times New Roman"/>
                <w:b/>
                <w:i w:val="false"/>
                <w:color w:val="000000"/>
                <w:sz w:val="20"/>
              </w:rPr>
              <w:t xml:space="preserve">  А.С.Есімов, 2006 жылғы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28.2. Заңның жобасын Парламентке енгізу </w:t>
            </w:r>
          </w:p>
          <w:p>
            <w:pPr>
              <w:spacing w:after="20"/>
              <w:ind w:left="20"/>
              <w:jc w:val="both"/>
            </w:pPr>
            <w:r>
              <w:rPr>
                <w:rFonts w:ascii="Times New Roman"/>
                <w:b/>
                <w:i w:val="false"/>
                <w:color w:val="000000"/>
                <w:sz w:val="20"/>
              </w:rPr>
              <w:t xml:space="preserve">  А.С.Есімов, 2006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28.3.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А.С.Есімов,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талаптарға сәйкес АӨК өнімінің қауіпсіздік тәуекелдерін бағалау және сапасын бақылау жүйесін қалыптастыру жөніндегі іс-шаралар жоспарын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А.С.Есімов, В.С.Школьник, Е.А.Досаев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ақпан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Іс-шаралар жоспарын әзірлеу </w:t>
            </w:r>
          </w:p>
          <w:p>
            <w:pPr>
              <w:spacing w:after="20"/>
              <w:ind w:left="20"/>
              <w:jc w:val="both"/>
            </w:pPr>
            <w:r>
              <w:rPr>
                <w:rFonts w:ascii="Times New Roman"/>
                <w:b/>
                <w:i w:val="false"/>
                <w:color w:val="000000"/>
                <w:sz w:val="20"/>
              </w:rPr>
              <w:t xml:space="preserve">  А.С.Есімов, В.С.Школьник, </w:t>
            </w:r>
          </w:p>
          <w:p>
            <w:pPr>
              <w:spacing w:after="20"/>
              <w:ind w:left="20"/>
              <w:jc w:val="both"/>
            </w:pPr>
            <w:r>
              <w:rPr>
                <w:rFonts w:ascii="Times New Roman"/>
                <w:b/>
                <w:i w:val="false"/>
                <w:color w:val="000000"/>
                <w:sz w:val="20"/>
              </w:rPr>
              <w:t xml:space="preserve">  Е.А.Досаев, 2007 жылғы қаңтар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31.2. Үкіметтің қаулысын қабылдау </w:t>
            </w:r>
          </w:p>
          <w:p>
            <w:pPr>
              <w:spacing w:after="20"/>
              <w:ind w:left="20"/>
              <w:jc w:val="both"/>
            </w:pPr>
            <w:r>
              <w:rPr>
                <w:rFonts w:ascii="Times New Roman"/>
                <w:b/>
                <w:i w:val="false"/>
                <w:color w:val="000000"/>
                <w:sz w:val="20"/>
              </w:rPr>
              <w:t xml:space="preserve">  А.С.Есімов, 2007 жылғы ақпан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туралы" Қазақстан Республикасының Заңына өзгерістер мен толықтырулар енгізу туралы" Заңды қабылдау жолымен құрылыс, қала құрылысы және сәулет қызметтері саласындағы қызметті жүзеге асыратын бірлескен кәсіпорындардың жарғылық капиталына шетелдік капиталдың 49 пайыздық қатысуы түріндегі шектеуді алып тастау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- 2006 жылғы желтоқсан </w:t>
            </w:r>
          </w:p>
          <w:p>
            <w:pPr>
              <w:spacing w:after="20"/>
              <w:ind w:left="20"/>
              <w:jc w:val="both"/>
            </w:pPr>
            <w:r>
              <w:rPr>
                <w:rFonts w:ascii="Times New Roman"/>
                <w:b w:val="false"/>
                <w:i w:val="false"/>
                <w:color w:val="000000"/>
                <w:sz w:val="20"/>
              </w:rPr>
              <w:t xml:space="preserve">Заң - 2007 жылғы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Заңның жобасын әзірлеу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30.2. Заңның жобасын Үкіметке енгізу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30.3. Заңның жобасын Парламентке енгізу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В.С.Школьник, 2007 жылғы </w:t>
            </w:r>
          </w:p>
          <w:p>
            <w:pPr>
              <w:spacing w:after="20"/>
              <w:ind w:left="20"/>
              <w:jc w:val="both"/>
            </w:pPr>
            <w:r>
              <w:rPr>
                <w:rFonts w:ascii="Times New Roman"/>
                <w:b/>
                <w:i w:val="false"/>
                <w:color w:val="000000"/>
                <w:sz w:val="20"/>
              </w:rPr>
              <w:t xml:space="preserve">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Экспорттық-импорттық кредиттеуді дамытуды мемлекеттік қолдау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 орнықты даму қоры" АҚ шеңберінде шикізат емес тауарлардың экспортын институционалды қолдау және оған кредит беру жүйесін қалыптастыру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А.С.Есімов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"Қазына" орнықты даму қоры" АҚ шеңберінде шикізат емес тауарлардың экспортын институционалды қолдау және оған кредит беру жүйесін қалыптастыру жөніндегі шаралар жүйесі бойынша ұсыныстар әзірлеу </w:t>
            </w:r>
          </w:p>
          <w:p>
            <w:pPr>
              <w:spacing w:after="20"/>
              <w:ind w:left="20"/>
              <w:jc w:val="both"/>
            </w:pPr>
            <w:r>
              <w:rPr>
                <w:rFonts w:ascii="Times New Roman"/>
                <w:b/>
                <w:i w:val="false"/>
                <w:color w:val="000000"/>
                <w:sz w:val="20"/>
              </w:rPr>
              <w:t xml:space="preserve">  В.С.Школьник, А.С.Есімов, </w:t>
            </w:r>
          </w:p>
          <w:p>
            <w:pPr>
              <w:spacing w:after="20"/>
              <w:ind w:left="20"/>
              <w:jc w:val="both"/>
            </w:pPr>
            <w:r>
              <w:rPr>
                <w:rFonts w:ascii="Times New Roman"/>
                <w:b/>
                <w:i w:val="false"/>
                <w:color w:val="000000"/>
                <w:sz w:val="20"/>
              </w:rPr>
              <w:t xml:space="preserve">  Б.Ә.Палымбетов,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31.2. "Қазына" орнықты даму қоры" АҚ шеңберінде шикізат емес тауарлардың экспортын институционалды қолдау және оған кредит беру жүйесін қалыптастыру туралы Үкіметтің қаулысын қабылдау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заңнамаға жоғары технологиялық жабдық импорты мәселелері бойынша өзгерістер мен толықтырулар енгізу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А.С.Есімов, М.Ә. Құсайынов, Н.А.Коржова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нормативтік құқықтық кесімдер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кейбір қаулыларына жоғары технологиялық жабдық импортын ынталандыру мәселелері бойынша өзгерістер мен толықтырулар енгізу туралы Үкіметтің қаулысын қабылдау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Қазақстанның жаңа технологияларды әзірлейтін және дамытатын халықаралық компаниялардың құрылтайшысы және акционері ретінде қатысуы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Перспективалы халықаралық компанияларға Қазақстанның қатысуын іске асыру үшін қажетті жағдайлар мен құралдарды жасау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Қ.К.Тоқаев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Перспективалы халықаралық компанияларға Қазақстанның қатысуын іске асыру үшін қажетті жағдайлар мен құралдарды жасау жөнінде ұсыныстар әзірлеу </w:t>
            </w:r>
          </w:p>
          <w:p>
            <w:pPr>
              <w:spacing w:after="20"/>
              <w:ind w:left="20"/>
              <w:jc w:val="both"/>
            </w:pPr>
            <w:r>
              <w:rPr>
                <w:rFonts w:ascii="Times New Roman"/>
                <w:b/>
                <w:i w:val="false"/>
                <w:color w:val="000000"/>
                <w:sz w:val="20"/>
              </w:rPr>
              <w:t xml:space="preserve">  В.С.Школьник, Қ.К.Тоқаев, </w:t>
            </w:r>
          </w:p>
          <w:p>
            <w:pPr>
              <w:spacing w:after="20"/>
              <w:ind w:left="20"/>
              <w:jc w:val="both"/>
            </w:pPr>
            <w:r>
              <w:rPr>
                <w:rFonts w:ascii="Times New Roman"/>
                <w:b/>
                <w:i w:val="false"/>
                <w:color w:val="000000"/>
                <w:sz w:val="20"/>
              </w:rPr>
              <w:t xml:space="preserve">  2006 жылғы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33.2. Нормативтік құқықтық кесімдердің жобаларын дайындау </w:t>
            </w:r>
          </w:p>
          <w:p>
            <w:pPr>
              <w:spacing w:after="20"/>
              <w:ind w:left="20"/>
              <w:jc w:val="both"/>
            </w:pPr>
            <w:r>
              <w:rPr>
                <w:rFonts w:ascii="Times New Roman"/>
                <w:b/>
                <w:i w:val="false"/>
                <w:color w:val="000000"/>
                <w:sz w:val="20"/>
              </w:rPr>
              <w:t xml:space="preserve">  В.С.Школьник, Қ.К.Тоқаев, </w:t>
            </w:r>
          </w:p>
          <w:p>
            <w:pPr>
              <w:spacing w:after="20"/>
              <w:ind w:left="20"/>
              <w:jc w:val="both"/>
            </w:pPr>
            <w:r>
              <w:rPr>
                <w:rFonts w:ascii="Times New Roman"/>
                <w:b/>
                <w:i w:val="false"/>
                <w:color w:val="000000"/>
                <w:sz w:val="20"/>
              </w:rPr>
              <w:t xml:space="preserve">  2006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33.3. Үкіметтің қаулыларын қабылдау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әлемдік технологиялық орталықтарда "Ұлттық инновациялық қор" АҚ өкілдіктерінің желісін құру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Б.Ә.Палымбетов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нормативтік құқықтық кесімдер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Серпінді өсіп келе жатқан әлемдік технологиялық орталықтарды анықтау бойынша талдау жүргізу және қор өкілдіктерін орналастыруды таңдауды негіздеу </w:t>
            </w:r>
          </w:p>
          <w:p>
            <w:pPr>
              <w:spacing w:after="20"/>
              <w:ind w:left="20"/>
              <w:jc w:val="both"/>
            </w:pPr>
            <w:r>
              <w:rPr>
                <w:rFonts w:ascii="Times New Roman"/>
                <w:b/>
                <w:i w:val="false"/>
                <w:color w:val="000000"/>
                <w:sz w:val="20"/>
              </w:rPr>
              <w:t xml:space="preserve">  В.С.Школьник, Ғ.Қ.Әмірин, </w:t>
            </w:r>
          </w:p>
          <w:p>
            <w:pPr>
              <w:spacing w:after="20"/>
              <w:ind w:left="20"/>
              <w:jc w:val="both"/>
            </w:pPr>
            <w:r>
              <w:rPr>
                <w:rFonts w:ascii="Times New Roman"/>
                <w:b/>
                <w:i w:val="false"/>
                <w:color w:val="000000"/>
                <w:sz w:val="20"/>
              </w:rPr>
              <w:t xml:space="preserve">  Қ.Н. Келiмбетов, 2006 жылғы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34.2. Қордың құрылтай құжаттарына, Қордың инвестициялық саясаты туралы меморандумға өзгерістер мен толықтырулар дайындау </w:t>
            </w:r>
          </w:p>
          <w:p>
            <w:pPr>
              <w:spacing w:after="20"/>
              <w:ind w:left="20"/>
              <w:jc w:val="both"/>
            </w:pPr>
            <w:r>
              <w:rPr>
                <w:rFonts w:ascii="Times New Roman"/>
                <w:b/>
                <w:i w:val="false"/>
                <w:color w:val="000000"/>
                <w:sz w:val="20"/>
              </w:rPr>
              <w:t xml:space="preserve">  В.С.Школьник,Қ.Н. Келiмбетов, </w:t>
            </w:r>
          </w:p>
          <w:p>
            <w:pPr>
              <w:spacing w:after="20"/>
              <w:ind w:left="20"/>
              <w:jc w:val="both"/>
            </w:pPr>
            <w:r>
              <w:rPr>
                <w:rFonts w:ascii="Times New Roman"/>
                <w:b/>
                <w:i w:val="false"/>
                <w:color w:val="000000"/>
                <w:sz w:val="20"/>
              </w:rPr>
              <w:t xml:space="preserve">  Ғ.Қ.Әмірин, 2006 жылғы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34.3. Өкілдіктер желісін құру туралы нормативтік құқықтық кесімдер қабылдау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2015 жылға дейінгі технологиялық даму бағдарламасын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даму институттары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Бағдарламаның жобасын әзірлеу </w:t>
            </w:r>
          </w:p>
          <w:p>
            <w:pPr>
              <w:spacing w:after="20"/>
              <w:ind w:left="20"/>
              <w:jc w:val="both"/>
            </w:pPr>
            <w:r>
              <w:rPr>
                <w:rFonts w:ascii="Times New Roman"/>
                <w:b/>
                <w:i w:val="false"/>
                <w:color w:val="000000"/>
                <w:sz w:val="20"/>
              </w:rPr>
              <w:t xml:space="preserve">  В.С.Школьник, даму </w:t>
            </w:r>
          </w:p>
          <w:p>
            <w:pPr>
              <w:spacing w:after="20"/>
              <w:ind w:left="20"/>
              <w:jc w:val="both"/>
            </w:pPr>
            <w:r>
              <w:rPr>
                <w:rFonts w:ascii="Times New Roman"/>
                <w:b/>
                <w:i w:val="false"/>
                <w:color w:val="000000"/>
                <w:sz w:val="20"/>
              </w:rPr>
              <w:t xml:space="preserve">  институттары, 2007 жылғы </w:t>
            </w:r>
          </w:p>
          <w:p>
            <w:pPr>
              <w:spacing w:after="20"/>
              <w:ind w:left="20"/>
              <w:jc w:val="both"/>
            </w:pPr>
            <w:r>
              <w:rPr>
                <w:rFonts w:ascii="Times New Roman"/>
                <w:b/>
                <w:i w:val="false"/>
                <w:color w:val="000000"/>
                <w:sz w:val="20"/>
              </w:rPr>
              <w:t xml:space="preserve">  ақпан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35.2. Үкіметтің қаулысын қабылдау </w:t>
            </w:r>
          </w:p>
          <w:p>
            <w:pPr>
              <w:spacing w:after="20"/>
              <w:ind w:left="20"/>
              <w:jc w:val="both"/>
            </w:pPr>
            <w:r>
              <w:rPr>
                <w:rFonts w:ascii="Times New Roman"/>
                <w:b/>
                <w:i w:val="false"/>
                <w:color w:val="000000"/>
                <w:sz w:val="20"/>
              </w:rPr>
              <w:t xml:space="preserve">  В.С.Школьник, 2007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Қорғалған сауда маркасы және зияткерлік меншік құқықтары бар тауарлар өндірісі үшін қолайлы жағдайлар жасау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белгілерін қолдан жасауды және зияткерлік меншік құқығын бұзатын адамдарды анықтауға бағытталған құқықтық, ұйымдастыру және технологиялық шаралар кешенін қабылдау, сондай-ақ оларды әкімшілік және қылмыстық жауапқа тарту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Н.Ә.Ысқақов, З.Я.Балиева, С.С.Қалмырзаев, Р.Т.Түсіпбеков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Сауда белгілерін қолдан жасауды және зияткерлік меншік құқығын бұзатын адамдарды анықтау жөніндегі шаралар кешенін әзірлеу, сондай-ақ оларды әкімшілік және қылмыстық жауапқа тарту </w:t>
            </w:r>
          </w:p>
          <w:p>
            <w:pPr>
              <w:spacing w:after="20"/>
              <w:ind w:left="20"/>
              <w:jc w:val="both"/>
            </w:pPr>
            <w:r>
              <w:rPr>
                <w:rFonts w:ascii="Times New Roman"/>
                <w:b/>
                <w:i w:val="false"/>
                <w:color w:val="000000"/>
                <w:sz w:val="20"/>
              </w:rPr>
              <w:t xml:space="preserve">  В.С.Школьник, </w:t>
            </w:r>
          </w:p>
          <w:p>
            <w:pPr>
              <w:spacing w:after="20"/>
              <w:ind w:left="20"/>
              <w:jc w:val="both"/>
            </w:pPr>
            <w:r>
              <w:rPr>
                <w:rFonts w:ascii="Times New Roman"/>
                <w:b/>
                <w:i w:val="false"/>
                <w:color w:val="000000"/>
                <w:sz w:val="20"/>
              </w:rPr>
              <w:t xml:space="preserve">  Н.Ә.Ысқақов, </w:t>
            </w:r>
          </w:p>
          <w:p>
            <w:pPr>
              <w:spacing w:after="20"/>
              <w:ind w:left="20"/>
              <w:jc w:val="both"/>
            </w:pPr>
            <w:r>
              <w:rPr>
                <w:rFonts w:ascii="Times New Roman"/>
                <w:b/>
                <w:i w:val="false"/>
                <w:color w:val="000000"/>
                <w:sz w:val="20"/>
              </w:rPr>
              <w:t xml:space="preserve">  З.Я.Балиева, С.С.Қалмырзаев, </w:t>
            </w:r>
          </w:p>
          <w:p>
            <w:pPr>
              <w:spacing w:after="20"/>
              <w:ind w:left="20"/>
              <w:jc w:val="both"/>
            </w:pPr>
            <w:r>
              <w:rPr>
                <w:rFonts w:ascii="Times New Roman"/>
                <w:b/>
                <w:i w:val="false"/>
                <w:color w:val="000000"/>
                <w:sz w:val="20"/>
              </w:rPr>
              <w:t xml:space="preserve">  Р.Т.Түсіпбеков, 2006 жылғы </w:t>
            </w:r>
          </w:p>
          <w:p>
            <w:pPr>
              <w:spacing w:after="20"/>
              <w:ind w:left="20"/>
              <w:jc w:val="both"/>
            </w:pPr>
            <w:r>
              <w:rPr>
                <w:rFonts w:ascii="Times New Roman"/>
                <w:b/>
                <w:i w:val="false"/>
                <w:color w:val="000000"/>
                <w:sz w:val="20"/>
              </w:rPr>
              <w:t xml:space="preserve">  қазан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36.2. Үкіметтің қаулысын қабылдау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кейбір заңнамалық актілеріне зияткерлік меншік мәселелері бойынша өзгерістер мен толықтырулар енгізу туралы" Заң әзірлеу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З.Я.Балиева, В.С.Школьник, Б.С.Әйтімова, А.С.Есімов, М.Ә. Құсайынов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 </w:t>
            </w:r>
            <w:r>
              <w:rPr>
                <w:rFonts w:ascii="Times New Roman"/>
                <w:b w:val="false"/>
                <w:i w:val="false"/>
                <w:color w:val="000000"/>
                <w:sz w:val="20"/>
              </w:rPr>
              <w:t xml:space="preserve">імі - </w:t>
            </w:r>
          </w:p>
          <w:p>
            <w:pPr>
              <w:spacing w:after="20"/>
              <w:ind w:left="20"/>
              <w:jc w:val="both"/>
            </w:pPr>
            <w:r>
              <w:rPr>
                <w:rFonts w:ascii="Times New Roman"/>
                <w:b w:val="false"/>
                <w:i w:val="false"/>
                <w:color w:val="000000"/>
                <w:sz w:val="20"/>
              </w:rPr>
              <w:t xml:space="preserve">Жоба - 2006 жылғы қараша, </w:t>
            </w:r>
          </w:p>
          <w:p>
            <w:pPr>
              <w:spacing w:after="20"/>
              <w:ind w:left="20"/>
              <w:jc w:val="both"/>
            </w:pPr>
            <w:r>
              <w:rPr>
                <w:rFonts w:ascii="Times New Roman"/>
                <w:b w:val="false"/>
                <w:i w:val="false"/>
                <w:color w:val="000000"/>
                <w:sz w:val="20"/>
              </w:rPr>
              <w:t xml:space="preserve">Заң - 2007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Заңның жобасын әзірлеу </w:t>
            </w:r>
          </w:p>
          <w:p>
            <w:pPr>
              <w:spacing w:after="20"/>
              <w:ind w:left="20"/>
              <w:jc w:val="both"/>
            </w:pPr>
            <w:r>
              <w:rPr>
                <w:rFonts w:ascii="Times New Roman"/>
                <w:b/>
                <w:i w:val="false"/>
                <w:color w:val="000000"/>
                <w:sz w:val="20"/>
              </w:rPr>
              <w:t xml:space="preserve">  З.Я.Балиева, В.С.Школьник, </w:t>
            </w:r>
          </w:p>
          <w:p>
            <w:pPr>
              <w:spacing w:after="20"/>
              <w:ind w:left="20"/>
              <w:jc w:val="both"/>
            </w:pPr>
            <w:r>
              <w:rPr>
                <w:rFonts w:ascii="Times New Roman"/>
                <w:b/>
                <w:i w:val="false"/>
                <w:color w:val="000000"/>
                <w:sz w:val="20"/>
              </w:rPr>
              <w:t xml:space="preserve">  Б.С.Әйтімова, А.С.Есімов,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37.2. Заңның жобасын Үкіметке енгізу </w:t>
            </w:r>
          </w:p>
          <w:p>
            <w:pPr>
              <w:spacing w:after="20"/>
              <w:ind w:left="20"/>
              <w:jc w:val="both"/>
            </w:pPr>
            <w:r>
              <w:rPr>
                <w:rFonts w:ascii="Times New Roman"/>
                <w:b/>
                <w:i w:val="false"/>
                <w:color w:val="000000"/>
                <w:sz w:val="20"/>
              </w:rPr>
              <w:t xml:space="preserve">  З.Я.Балиева, 2006 жылғы қазан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37.3. Заңның жобасын Парламентке енгізу </w:t>
            </w:r>
          </w:p>
          <w:p>
            <w:pPr>
              <w:spacing w:after="20"/>
              <w:ind w:left="20"/>
              <w:jc w:val="both"/>
            </w:pPr>
            <w:r>
              <w:rPr>
                <w:rFonts w:ascii="Times New Roman"/>
                <w:b/>
                <w:i w:val="false"/>
                <w:color w:val="000000"/>
                <w:sz w:val="20"/>
              </w:rPr>
              <w:t xml:space="preserve">  З.Я.Балиева,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37.4. Заңның жобасын Парламеттің қабылдауы және Президентке қол қоюға жіберу </w:t>
            </w:r>
          </w:p>
          <w:p>
            <w:pPr>
              <w:spacing w:after="20"/>
              <w:ind w:left="20"/>
              <w:jc w:val="both"/>
            </w:pPr>
            <w:r>
              <w:rPr>
                <w:rFonts w:ascii="Times New Roman"/>
                <w:b/>
                <w:i w:val="false"/>
                <w:color w:val="000000"/>
                <w:sz w:val="20"/>
              </w:rPr>
              <w:t xml:space="preserve">  З.Я.Балиева, 2007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Қоғамда алдамыш өнімге және зияткерлік меншік объектілерін заңсыз пайдалануға деген төзбеушілік көзқарасты қалыптастыру жөнінде ауқымды жария науқан өткізу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З.Я.Балиева, Е.Қ.Ертісбаев, облыстардың, Астана және Алматы қалаларының әкімдері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БАҚ-тағы жарияланымдар мен сөйлеген сөздер, конференциялар, "дөңгелек үстелдер", семинарлар, кездесулер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тұрақты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Зияткерлік меншік құқықтарын сақтау және оларды заңсыз пайдалануды болдырмау мәселелері бойынша құқықтық насихат және жалпыға бірдей құқықтық оқытуды (семинарлар, конференциялар және "дөңгелек үстелдер", бұқаралық акциялар, кездесулер) ұйымдастыру </w:t>
            </w:r>
          </w:p>
          <w:p>
            <w:pPr>
              <w:spacing w:after="20"/>
              <w:ind w:left="20"/>
              <w:jc w:val="both"/>
            </w:pPr>
            <w:r>
              <w:rPr>
                <w:rFonts w:ascii="Times New Roman"/>
                <w:b/>
                <w:i w:val="false"/>
                <w:color w:val="000000"/>
                <w:sz w:val="20"/>
              </w:rPr>
              <w:t xml:space="preserve">  З.Я.Балиева, Е.Қ.Ертісбаев, </w:t>
            </w:r>
          </w:p>
          <w:p>
            <w:pPr>
              <w:spacing w:after="20"/>
              <w:ind w:left="20"/>
              <w:jc w:val="both"/>
            </w:pPr>
            <w:r>
              <w:rPr>
                <w:rFonts w:ascii="Times New Roman"/>
                <w:b/>
                <w:i w:val="false"/>
                <w:color w:val="000000"/>
                <w:sz w:val="20"/>
              </w:rPr>
              <w:t xml:space="preserve">  облыстардың, Астана және </w:t>
            </w:r>
          </w:p>
          <w:p>
            <w:pPr>
              <w:spacing w:after="20"/>
              <w:ind w:left="20"/>
              <w:jc w:val="both"/>
            </w:pPr>
            <w:r>
              <w:rPr>
                <w:rFonts w:ascii="Times New Roman"/>
                <w:b/>
                <w:i w:val="false"/>
                <w:color w:val="000000"/>
                <w:sz w:val="20"/>
              </w:rPr>
              <w:t xml:space="preserve">  Алматы қалаларының әкімдері, </w:t>
            </w:r>
          </w:p>
          <w:p>
            <w:pPr>
              <w:spacing w:after="20"/>
              <w:ind w:left="20"/>
              <w:jc w:val="both"/>
            </w:pPr>
            <w:r>
              <w:rPr>
                <w:rFonts w:ascii="Times New Roman"/>
                <w:b/>
                <w:i w:val="false"/>
                <w:color w:val="000000"/>
                <w:sz w:val="20"/>
              </w:rPr>
              <w:t xml:space="preserve">  2006 - 2008 жылдар ішінде, </w:t>
            </w:r>
          </w:p>
          <w:p>
            <w:pPr>
              <w:spacing w:after="20"/>
              <w:ind w:left="20"/>
              <w:jc w:val="both"/>
            </w:pPr>
            <w:r>
              <w:rPr>
                <w:rFonts w:ascii="Times New Roman"/>
                <w:b/>
                <w:i w:val="false"/>
                <w:color w:val="000000"/>
                <w:sz w:val="20"/>
              </w:rPr>
              <w:t xml:space="preserve">  тоқсан сайын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38.2. Бұқаралық ақпарат құралдарында жарияланымдар мен сөйлеген сөздерді ұйымдастыру </w:t>
            </w:r>
          </w:p>
          <w:p>
            <w:pPr>
              <w:spacing w:after="20"/>
              <w:ind w:left="20"/>
              <w:jc w:val="both"/>
            </w:pPr>
            <w:r>
              <w:rPr>
                <w:rFonts w:ascii="Times New Roman"/>
                <w:b/>
                <w:i w:val="false"/>
                <w:color w:val="000000"/>
                <w:sz w:val="20"/>
              </w:rPr>
              <w:t xml:space="preserve">  З.Я.Балиева, Е.Қ.Ертісбаев, </w:t>
            </w:r>
          </w:p>
          <w:p>
            <w:pPr>
              <w:spacing w:after="20"/>
              <w:ind w:left="20"/>
              <w:jc w:val="both"/>
            </w:pPr>
            <w:r>
              <w:rPr>
                <w:rFonts w:ascii="Times New Roman"/>
                <w:b/>
                <w:i w:val="false"/>
                <w:color w:val="000000"/>
                <w:sz w:val="20"/>
              </w:rPr>
              <w:t xml:space="preserve">  облыстардың, Астана, Алматы </w:t>
            </w:r>
          </w:p>
          <w:p>
            <w:pPr>
              <w:spacing w:after="20"/>
              <w:ind w:left="20"/>
              <w:jc w:val="both"/>
            </w:pPr>
            <w:r>
              <w:rPr>
                <w:rFonts w:ascii="Times New Roman"/>
                <w:b/>
                <w:i w:val="false"/>
                <w:color w:val="000000"/>
                <w:sz w:val="20"/>
              </w:rPr>
              <w:t xml:space="preserve">  қалаларының әкімдері, </w:t>
            </w:r>
          </w:p>
          <w:p>
            <w:pPr>
              <w:spacing w:after="20"/>
              <w:ind w:left="20"/>
              <w:jc w:val="both"/>
            </w:pPr>
            <w:r>
              <w:rPr>
                <w:rFonts w:ascii="Times New Roman"/>
                <w:b/>
                <w:i w:val="false"/>
                <w:color w:val="000000"/>
                <w:sz w:val="20"/>
              </w:rPr>
              <w:t xml:space="preserve">  2006-2008 жылдар ішінде </w:t>
            </w:r>
          </w:p>
          <w:p>
            <w:pPr>
              <w:spacing w:after="20"/>
              <w:ind w:left="20"/>
              <w:jc w:val="both"/>
            </w:pPr>
            <w:r>
              <w:rPr>
                <w:rFonts w:ascii="Times New Roman"/>
                <w:b/>
                <w:i w:val="false"/>
                <w:color w:val="000000"/>
                <w:sz w:val="20"/>
              </w:rPr>
              <w:t xml:space="preserve">  тоқсан сайын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патент жүйесін дамытудың 2007 - 2011 жылдарға арналған бағдарламасын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З.Я.Балиева, В.С.Школьник, Б.С.Әйтімова, А.С.Есімов, М.Ә. Құсайынов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Бағдарламаның жобасын әзірлеу </w:t>
            </w:r>
          </w:p>
          <w:p>
            <w:pPr>
              <w:spacing w:after="20"/>
              <w:ind w:left="20"/>
              <w:jc w:val="both"/>
            </w:pPr>
            <w:r>
              <w:rPr>
                <w:rFonts w:ascii="Times New Roman"/>
                <w:b/>
                <w:i w:val="false"/>
                <w:color w:val="000000"/>
                <w:sz w:val="20"/>
              </w:rPr>
              <w:t xml:space="preserve">  З.Я.Балиева, В.С.Школьник, </w:t>
            </w:r>
          </w:p>
          <w:p>
            <w:pPr>
              <w:spacing w:after="20"/>
              <w:ind w:left="20"/>
              <w:jc w:val="both"/>
            </w:pPr>
            <w:r>
              <w:rPr>
                <w:rFonts w:ascii="Times New Roman"/>
                <w:b/>
                <w:i w:val="false"/>
                <w:color w:val="000000"/>
                <w:sz w:val="20"/>
              </w:rPr>
              <w:t xml:space="preserve">  Б.С.Әйтімова, А.С.Есімов,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39.2. Үкіметтің қаулысын қабылдау </w:t>
            </w:r>
          </w:p>
          <w:p>
            <w:pPr>
              <w:spacing w:after="20"/>
              <w:ind w:left="20"/>
              <w:jc w:val="both"/>
            </w:pPr>
            <w:r>
              <w:rPr>
                <w:rFonts w:ascii="Times New Roman"/>
                <w:b/>
                <w:i w:val="false"/>
                <w:color w:val="000000"/>
                <w:sz w:val="20"/>
              </w:rPr>
              <w:t xml:space="preserve">  З.Я.Балиева,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.7. Ең жоғары әлемдік стандарттарға сай келетін академиялық орталықтар мен оқу орындарын құру 
</w:t>
            </w:r>
            <w:r>
              <w:br/>
            </w:r>
            <w:r>
              <w:rPr>
                <w:rFonts w:ascii="Times New Roman"/>
                <w:b/>
                <w:i w:val="false"/>
                <w:color w:val="000000"/>
                <w:sz w:val="20"/>
              </w:rPr>
              <w:t>
</w:t>
            </w:r>
          </w:p>
        </w:tc>
      </w:tr>
      <w:tr>
        <w:trPr>
          <w:trHeight w:val="61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ғылымды дамытудың 2007 - 2012 жылдарға арналған мемлекеттік бағдарламасын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Б.С.Әйтімова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Президенттің Жарлығы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Әлемдік деңгейдегі неғұрлым басым бағдарламалар мен жобаларды айқындау үшін шетелдік сарапшылардың қатысуымен ғылыми-техникалық аудит және ғылыми-техникалық сараптама жүргізу </w:t>
            </w:r>
          </w:p>
          <w:p>
            <w:pPr>
              <w:spacing w:after="20"/>
              <w:ind w:left="20"/>
              <w:jc w:val="both"/>
            </w:pPr>
            <w:r>
              <w:rPr>
                <w:rFonts w:ascii="Times New Roman"/>
                <w:b/>
                <w:i w:val="false"/>
                <w:color w:val="000000"/>
                <w:sz w:val="20"/>
              </w:rPr>
              <w:t xml:space="preserve">  А.Қ.Әбдімомынов,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40.2. Президент Жарлығының жобасын әзірлеу </w:t>
            </w:r>
          </w:p>
          <w:p>
            <w:pPr>
              <w:spacing w:after="20"/>
              <w:ind w:left="20"/>
              <w:jc w:val="both"/>
            </w:pPr>
            <w:r>
              <w:rPr>
                <w:rFonts w:ascii="Times New Roman"/>
                <w:b/>
                <w:i w:val="false"/>
                <w:color w:val="000000"/>
                <w:sz w:val="20"/>
              </w:rPr>
              <w:t xml:space="preserve">  А.Қ.Әбдімомынов, 2006 жылғы </w:t>
            </w:r>
          </w:p>
          <w:p>
            <w:pPr>
              <w:spacing w:after="20"/>
              <w:ind w:left="20"/>
              <w:jc w:val="both"/>
            </w:pPr>
            <w:r>
              <w:rPr>
                <w:rFonts w:ascii="Times New Roman"/>
                <w:b/>
                <w:i w:val="false"/>
                <w:color w:val="000000"/>
                <w:sz w:val="20"/>
              </w:rPr>
              <w:t xml:space="preserve">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40.3. Президент Жарлығының жобасын Үкіметке енгізу </w:t>
            </w:r>
          </w:p>
          <w:p>
            <w:pPr>
              <w:spacing w:after="20"/>
              <w:ind w:left="20"/>
              <w:jc w:val="both"/>
            </w:pPr>
            <w:r>
              <w:rPr>
                <w:rFonts w:ascii="Times New Roman"/>
                <w:b/>
                <w:i w:val="false"/>
                <w:color w:val="000000"/>
                <w:sz w:val="20"/>
              </w:rPr>
              <w:t xml:space="preserve">  Б.С.Әйтімова,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40.4. Жарлықтың жобасын Президент Әкімшілігіне жіберу </w:t>
            </w:r>
          </w:p>
          <w:p>
            <w:pPr>
              <w:spacing w:after="20"/>
              <w:ind w:left="20"/>
              <w:jc w:val="both"/>
            </w:pPr>
            <w:r>
              <w:rPr>
                <w:rFonts w:ascii="Times New Roman"/>
                <w:b/>
                <w:i w:val="false"/>
                <w:color w:val="000000"/>
                <w:sz w:val="20"/>
              </w:rPr>
              <w:t xml:space="preserve">  Б.С.Әйтімова,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9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ашық үлгідегі Ұлттық нанотехнологиялық зертхана құру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Б.С.Әйтімова, В.С.Школьник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Б.С.Әйтімова, В.С.Школьник, </w:t>
            </w:r>
          </w:p>
          <w:p>
            <w:pPr>
              <w:spacing w:after="20"/>
              <w:ind w:left="20"/>
              <w:jc w:val="both"/>
            </w:pPr>
            <w:r>
              <w:rPr>
                <w:rFonts w:ascii="Times New Roman"/>
                <w:b/>
                <w:i w:val="false"/>
                <w:color w:val="000000"/>
                <w:sz w:val="20"/>
              </w:rPr>
              <w:t xml:space="preserve">  2007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ұйымдардың қатысуымен алдыңғы қатарлы технологиялар орталықтарын және ашық үлгідегі зертханалар құру мен дамыту жөніндегі пилоттық жобаларды іске асыру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жобаларды іске асыру туралы келісімдер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Дүниежүзілік банкпен озық технологиялар орталықтарын, коммерцияландыру офисін және ашық үлгідегі ұлттық зертхана құру бойынша жобаны іске асыру жөніндегі келісімге қол қою </w:t>
            </w:r>
          </w:p>
          <w:p>
            <w:pPr>
              <w:spacing w:after="20"/>
              <w:ind w:left="20"/>
              <w:jc w:val="both"/>
            </w:pPr>
            <w:r>
              <w:rPr>
                <w:rFonts w:ascii="Times New Roman"/>
                <w:b/>
                <w:i w:val="false"/>
                <w:color w:val="000000"/>
                <w:sz w:val="20"/>
              </w:rPr>
              <w:t xml:space="preserve">  В.С.Школьник, </w:t>
            </w:r>
          </w:p>
          <w:p>
            <w:pPr>
              <w:spacing w:after="20"/>
              <w:ind w:left="20"/>
              <w:jc w:val="both"/>
            </w:pPr>
            <w:r>
              <w:rPr>
                <w:rFonts w:ascii="Times New Roman"/>
                <w:b/>
                <w:i w:val="false"/>
                <w:color w:val="000000"/>
                <w:sz w:val="20"/>
              </w:rPr>
              <w:t xml:space="preserve">  Б.Ә.Палымбетов, </w:t>
            </w:r>
          </w:p>
          <w:p>
            <w:pPr>
              <w:spacing w:after="20"/>
              <w:ind w:left="20"/>
              <w:jc w:val="both"/>
            </w:pPr>
            <w:r>
              <w:rPr>
                <w:rFonts w:ascii="Times New Roman"/>
                <w:b/>
                <w:i w:val="false"/>
                <w:color w:val="000000"/>
                <w:sz w:val="20"/>
              </w:rPr>
              <w:t xml:space="preserve">  Ә.А.Смайылов, Ғ.К.Әмірин, </w:t>
            </w:r>
          </w:p>
          <w:p>
            <w:pPr>
              <w:spacing w:after="20"/>
              <w:ind w:left="20"/>
              <w:jc w:val="both"/>
            </w:pPr>
            <w:r>
              <w:rPr>
                <w:rFonts w:ascii="Times New Roman"/>
                <w:b/>
                <w:i w:val="false"/>
                <w:color w:val="000000"/>
                <w:sz w:val="20"/>
              </w:rPr>
              <w:t xml:space="preserve">  С.Ж.Бегімбетов, 2007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42.2. "Ауани технопарк" бірыңғай ақпараттық жүйесінің шеңберінде Ұлттық ғылыми портал құру жөнінде техника-экономикалық негіздеме, жобалау-сметалық құжаттама әзірлеу </w:t>
            </w:r>
          </w:p>
          <w:p>
            <w:pPr>
              <w:spacing w:after="20"/>
              <w:ind w:left="20"/>
              <w:jc w:val="both"/>
            </w:pPr>
            <w:r>
              <w:rPr>
                <w:rFonts w:ascii="Times New Roman"/>
                <w:b/>
                <w:i w:val="false"/>
                <w:color w:val="000000"/>
                <w:sz w:val="20"/>
              </w:rPr>
              <w:t xml:space="preserve">  А.Қ.Әбдімомынов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42.3. ВҒТК отырысында "Алтай" ғылыми-технологиялық паркін дамыту тұжырымдамасын әзірлеу және қарау </w:t>
            </w:r>
          </w:p>
          <w:p>
            <w:pPr>
              <w:spacing w:after="20"/>
              <w:ind w:left="20"/>
              <w:jc w:val="both"/>
            </w:pPr>
            <w:r>
              <w:rPr>
                <w:rFonts w:ascii="Times New Roman"/>
                <w:b/>
                <w:i w:val="false"/>
                <w:color w:val="000000"/>
                <w:sz w:val="20"/>
              </w:rPr>
              <w:t xml:space="preserve">  А.Қ.Әбдімомынов, 2007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42.4. Байқоңыр қаласында "Қазғарыш" ұлттық компаниясы" АҚ-ның, "Бәйтерек ҚРБК" АҚ-ның филиалдарын құру </w:t>
            </w:r>
          </w:p>
          <w:p>
            <w:pPr>
              <w:spacing w:after="20"/>
              <w:ind w:left="20"/>
              <w:jc w:val="both"/>
            </w:pPr>
            <w:r>
              <w:rPr>
                <w:rFonts w:ascii="Times New Roman"/>
                <w:b/>
                <w:i w:val="false"/>
                <w:color w:val="000000"/>
                <w:sz w:val="20"/>
              </w:rPr>
              <w:t xml:space="preserve">  А.О.Қосынов,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42.5. "Байқоңыр" кешенінің инфрақұрылымын дамытудың 2007 - 2009 жылдарға арналған" бағдарламасы туралы Үкіметтің қаулысын қабылдау </w:t>
            </w:r>
          </w:p>
          <w:p>
            <w:pPr>
              <w:spacing w:after="20"/>
              <w:ind w:left="20"/>
              <w:jc w:val="both"/>
            </w:pPr>
            <w:r>
              <w:rPr>
                <w:rFonts w:ascii="Times New Roman"/>
                <w:b/>
                <w:i w:val="false"/>
                <w:color w:val="000000"/>
                <w:sz w:val="20"/>
              </w:rPr>
              <w:t xml:space="preserve">  А.О.Қосынов, 2006 жылғы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42.6. Байқоңыр қаласында "Астрофизикалық зерттеулер орталығы" РМК-ның филиалын құру </w:t>
            </w:r>
          </w:p>
          <w:p>
            <w:pPr>
              <w:spacing w:after="20"/>
              <w:ind w:left="20"/>
              <w:jc w:val="both"/>
            </w:pPr>
            <w:r>
              <w:rPr>
                <w:rFonts w:ascii="Times New Roman"/>
                <w:b/>
                <w:i w:val="false"/>
                <w:color w:val="000000"/>
                <w:sz w:val="20"/>
              </w:rPr>
              <w:t xml:space="preserve">  А.Қ.Әбдімомынов,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қатысумен ғылыми орталықтарды дамыту үшін жер учаскелерін тегін беру мәселелері бойынша "Қазақстан Республикасының Жер кодексіне өзгерістер мен толықтырулар енгізу туралы" Қазақстан Республикасының Заңын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Б.С.Оспанов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- 2006 жылғы қыркүйек, </w:t>
            </w:r>
          </w:p>
          <w:p>
            <w:pPr>
              <w:spacing w:after="20"/>
              <w:ind w:left="20"/>
              <w:jc w:val="both"/>
            </w:pPr>
            <w:r>
              <w:rPr>
                <w:rFonts w:ascii="Times New Roman"/>
                <w:b w:val="false"/>
                <w:i w:val="false"/>
                <w:color w:val="000000"/>
                <w:sz w:val="20"/>
              </w:rPr>
              <w:t xml:space="preserve">Заң - 2006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Заңның жобасын әзірлеу </w:t>
            </w:r>
          </w:p>
          <w:p>
            <w:pPr>
              <w:spacing w:after="20"/>
              <w:ind w:left="20"/>
              <w:jc w:val="both"/>
            </w:pPr>
            <w:r>
              <w:rPr>
                <w:rFonts w:ascii="Times New Roman"/>
                <w:b/>
                <w:i w:val="false"/>
                <w:color w:val="000000"/>
                <w:sz w:val="20"/>
              </w:rPr>
              <w:t xml:space="preserve">  К.Ө.Райымбеков,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43.2. Заңның жобасын Үкіметке енгізу </w:t>
            </w:r>
          </w:p>
          <w:p>
            <w:pPr>
              <w:spacing w:after="20"/>
              <w:ind w:left="20"/>
              <w:jc w:val="both"/>
            </w:pPr>
            <w:r>
              <w:rPr>
                <w:rFonts w:ascii="Times New Roman"/>
                <w:b/>
                <w:i w:val="false"/>
                <w:color w:val="000000"/>
                <w:sz w:val="20"/>
              </w:rPr>
              <w:t xml:space="preserve">  Б.С.Оспанов, 2006 жылғы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43.3. Заңның жобасын Парламентке енгізу </w:t>
            </w:r>
          </w:p>
          <w:p>
            <w:pPr>
              <w:spacing w:after="20"/>
              <w:ind w:left="20"/>
              <w:jc w:val="both"/>
            </w:pPr>
            <w:r>
              <w:rPr>
                <w:rFonts w:ascii="Times New Roman"/>
                <w:b/>
                <w:i w:val="false"/>
                <w:color w:val="000000"/>
                <w:sz w:val="20"/>
              </w:rPr>
              <w:t xml:space="preserve">  Б.С.Оспанов,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43.4. Заңның жобасын Парламенттің қабылдауы және оны Президентке қол қоюға жіберу </w:t>
            </w:r>
          </w:p>
          <w:p>
            <w:pPr>
              <w:spacing w:after="20"/>
              <w:ind w:left="20"/>
              <w:jc w:val="both"/>
            </w:pPr>
            <w:r>
              <w:rPr>
                <w:rFonts w:ascii="Times New Roman"/>
                <w:b/>
                <w:i w:val="false"/>
                <w:color w:val="000000"/>
                <w:sz w:val="20"/>
              </w:rPr>
              <w:t xml:space="preserve">  Б.С.Оспанов,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Осы заманғы және бәсекеге қабілетті көлік-коммуникациялық инфрақұрылымды дамыту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2015 жылға дейінгі көлік стратегиясын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А.Ұ.Мамин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Президенттің Жарлығы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Президенттің Жарлығын қабылдау </w:t>
            </w:r>
          </w:p>
          <w:p>
            <w:pPr>
              <w:spacing w:after="20"/>
              <w:ind w:left="20"/>
              <w:jc w:val="both"/>
            </w:pPr>
            <w:r>
              <w:rPr>
                <w:rFonts w:ascii="Times New Roman"/>
                <w:b/>
                <w:i w:val="false"/>
                <w:color w:val="000000"/>
                <w:sz w:val="20"/>
              </w:rPr>
              <w:t xml:space="preserve">  А.Ұ.Мамин, 2006 жылғы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 саласын дамытудың 2006 - 2008 жылдарға арналған бағдарламасын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А.Ұ.Мамин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А.Ұ.Мамин, 2006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Кемеде жүзуді дамыту туралы және ішкі су жолдарының қауіпсіздігін қамтамасыз етудің 2007-2012 жылдарға арналған бағдарламасын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А.Ұ.Мамин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А.Ұ. Мамин, 2006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көлігін дамытудың 2006 - 2012 жылдарға арналған бағдарламасын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А.Ұ.Мамин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А.Ұ.Мамин,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Телекоммуникация саласын дамытудың 2006 - 2008 жылдарға арналған бағдарламасын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А.Қ.Жұмағалиев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А.Қ.Жұмағалиев,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Табиғат ресурстарын пайдаланудың ашық саясатын іске асыру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КҚК мұнай құбырын кеңейтуді, Ақтау - Баку - Тбилиси - Джейхан бағыты бойынша мұнай тасымалдау жүйесін жасауды, 2006 жылы "Атасу - Алашанькоу" мұнай құбырын пайдалануға беруді көздейтін көмірсутегін тасымалдаудың мультимодальдық жүйесін дамыту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Б.С.Ізмұхамбетов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қабылдау комиссияларының актілері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объектілерді беру мен құру кезеңдерін аяқтау мүмкіндігіне қарай жыл сайын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КҚК-Р және КҚК-Қ акционерлерінің жобаны іске асырудың қағидаттары туралы шарт тараптарының Өзара түсіністік туралы меморандумға қол қою </w:t>
            </w:r>
          </w:p>
          <w:p>
            <w:pPr>
              <w:spacing w:after="20"/>
              <w:ind w:left="20"/>
              <w:jc w:val="both"/>
            </w:pPr>
            <w:r>
              <w:rPr>
                <w:rFonts w:ascii="Times New Roman"/>
                <w:b/>
                <w:i w:val="false"/>
                <w:color w:val="000000"/>
                <w:sz w:val="20"/>
              </w:rPr>
              <w:t xml:space="preserve">  Б.С.Ізмұхамбетов, 2006 жыл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49.2. КҚК-ні кеңейту туралы жобаның жобалау құжаттамасын дайындау </w:t>
            </w:r>
          </w:p>
          <w:p>
            <w:pPr>
              <w:spacing w:after="20"/>
              <w:ind w:left="20"/>
              <w:jc w:val="both"/>
            </w:pPr>
            <w:r>
              <w:rPr>
                <w:rFonts w:ascii="Times New Roman"/>
                <w:b/>
                <w:i w:val="false"/>
                <w:color w:val="000000"/>
                <w:sz w:val="20"/>
              </w:rPr>
              <w:t xml:space="preserve">  Б.С.Ізмұхамбетов, 2007 жыл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49.3. Қазақстан Республикасы мен Әзірбайжан Республикасы арасындағы Каспий теңізі мен Әзірбайжан Республикасының аумағы арқылы мұнай тасымалдауға жәрдемдесу және оны қолдау жөніндегі шарттың жобасын дайындау </w:t>
            </w:r>
          </w:p>
          <w:p>
            <w:pPr>
              <w:spacing w:after="20"/>
              <w:ind w:left="20"/>
              <w:jc w:val="both"/>
            </w:pPr>
            <w:r>
              <w:rPr>
                <w:rFonts w:ascii="Times New Roman"/>
                <w:b/>
                <w:i w:val="false"/>
                <w:color w:val="000000"/>
                <w:sz w:val="20"/>
              </w:rPr>
              <w:t xml:space="preserve">  Б.С.Ізмұхамбетов, 2006 жыл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49.4. Қабылдаушы мемлекетпен Келісімге қол қою </w:t>
            </w:r>
          </w:p>
          <w:p>
            <w:pPr>
              <w:spacing w:after="20"/>
              <w:ind w:left="20"/>
              <w:jc w:val="both"/>
            </w:pPr>
            <w:r>
              <w:rPr>
                <w:rFonts w:ascii="Times New Roman"/>
                <w:b/>
                <w:i w:val="false"/>
                <w:color w:val="000000"/>
                <w:sz w:val="20"/>
              </w:rPr>
              <w:t xml:space="preserve">  Б.С.Ізмұхамбетов, 2007 жыл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49.5. Баку - Тбилиси - Джейхан жобасының жобалау құжаттамасын дайындау </w:t>
            </w:r>
          </w:p>
          <w:p>
            <w:pPr>
              <w:spacing w:after="20"/>
              <w:ind w:left="20"/>
              <w:jc w:val="both"/>
            </w:pPr>
            <w:r>
              <w:rPr>
                <w:rFonts w:ascii="Times New Roman"/>
                <w:b/>
                <w:i w:val="false"/>
                <w:color w:val="000000"/>
                <w:sz w:val="20"/>
              </w:rPr>
              <w:t xml:space="preserve">  Б.С.Ізмұхамбетов, 2008 жыл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49.6. "Атасу - Алашанькоу" мұнай құбырын пайдалануға беру </w:t>
            </w:r>
          </w:p>
          <w:p>
            <w:pPr>
              <w:spacing w:after="20"/>
              <w:ind w:left="20"/>
              <w:jc w:val="both"/>
            </w:pPr>
            <w:r>
              <w:rPr>
                <w:rFonts w:ascii="Times New Roman"/>
                <w:b/>
                <w:i w:val="false"/>
                <w:color w:val="000000"/>
                <w:sz w:val="20"/>
              </w:rPr>
              <w:t xml:space="preserve">  Б.С.Ізмұхамбетов, 2006 жыл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мұнай өңдеу зауытын қайта жаңартуды аяқтау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Б.С. Ізмұхамбетов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Мемлекеттік қабылдау комиссиясының актісі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мұнай өңдеу зауытын қайта жаңартуды аяқтау </w:t>
            </w:r>
          </w:p>
          <w:p>
            <w:pPr>
              <w:spacing w:after="20"/>
              <w:ind w:left="20"/>
              <w:jc w:val="both"/>
            </w:pPr>
            <w:r>
              <w:rPr>
                <w:rFonts w:ascii="Times New Roman"/>
                <w:b/>
                <w:i w:val="false"/>
                <w:color w:val="000000"/>
                <w:sz w:val="20"/>
              </w:rPr>
              <w:t xml:space="preserve">  Б.С.Ізмұхамбетов,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 өнеркәсіптің ашықтығын арттыру мақсатында қазіргі заманғы ақпараттық технологияларды енгізу жолымен жер қойнауын пайдалануды мемлекеттік басқару жүйесін одан әрі жетілдіру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Б.С.Ізмұхамбетов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Қазақстан Республикасының ұлттық ақпараттық инфрақұрылымының және "электрондық үкіметтің" элементі ретінде "Қазақстан Республикасының жер қойнауын пайдалануды басқарудың бірыңғай мемлекеттік жүйесі" ақпараттық жүйесі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- 2006 - 2008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басқарудың қазіргі ақпараттық жүйесін кейіннен жүйені "электрондық үкіметке" қоса отырып, ақпараттық технологиялардың қазіргі заманғы стандартты тұғырнамаларына кезең-кезеңімен көшу </w:t>
            </w:r>
          </w:p>
          <w:p>
            <w:pPr>
              <w:spacing w:after="20"/>
              <w:ind w:left="20"/>
              <w:jc w:val="both"/>
            </w:pPr>
            <w:r>
              <w:rPr>
                <w:rFonts w:ascii="Times New Roman"/>
                <w:b/>
                <w:i w:val="false"/>
                <w:color w:val="000000"/>
                <w:sz w:val="20"/>
              </w:rPr>
              <w:t xml:space="preserve">  Б.С.Ізмұхамбетов, жыл сайын,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халықаралық қоғамдастық танитын өндіруші салалар қызметінің ашықтығы Британдық Бастаманы енгізуі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Б.С.Ізмұхамбетов, министрліктер мен ведомстволар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Үкіметке ақпарат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- 2006 - 2008 жылдар,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өндіруші салалары қызметінің ашықтығы бастамасын іске асыруға қатысты Өзара түсіністік туралы меморандумға өндіруші компаниялардың қосылуы </w:t>
            </w:r>
          </w:p>
          <w:p>
            <w:pPr>
              <w:spacing w:after="20"/>
              <w:ind w:left="20"/>
              <w:jc w:val="both"/>
            </w:pPr>
            <w:r>
              <w:rPr>
                <w:rFonts w:ascii="Times New Roman"/>
                <w:b/>
                <w:i w:val="false"/>
                <w:color w:val="000000"/>
                <w:sz w:val="20"/>
              </w:rPr>
              <w:t xml:space="preserve">  Б.С.Ізмұхамбетов, 2006 - 2008 </w:t>
            </w:r>
          </w:p>
          <w:p>
            <w:pPr>
              <w:spacing w:after="20"/>
              <w:ind w:left="20"/>
              <w:jc w:val="both"/>
            </w:pPr>
            <w:r>
              <w:rPr>
                <w:rFonts w:ascii="Times New Roman"/>
                <w:b/>
                <w:i w:val="false"/>
                <w:color w:val="000000"/>
                <w:sz w:val="20"/>
              </w:rPr>
              <w:t xml:space="preserve">  жылдар,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технологиялар паркі" технопаркін қалыптастыру және Ұлттық ядролық орталықтың базалық ядролық-физикалық қондырғыларын жаңарту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Б.С.Ізмұхамбетов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жобалау-сметалық құжаттама, құрылыс-монтаждау жұмыстары, ұсақ сериялы өндіріс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- 2006 - 2010 жылдар,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"Ядролық технологиялар паркі" технопаркінің жобалау-сметалық құжаттамасын әзірлеу </w:t>
            </w:r>
          </w:p>
          <w:p>
            <w:pPr>
              <w:spacing w:after="20"/>
              <w:ind w:left="20"/>
              <w:jc w:val="both"/>
            </w:pPr>
            <w:r>
              <w:rPr>
                <w:rFonts w:ascii="Times New Roman"/>
                <w:b/>
                <w:i w:val="false"/>
                <w:color w:val="000000"/>
                <w:sz w:val="20"/>
              </w:rPr>
              <w:t xml:space="preserve">  Б.С.Ізмұхамбетов, 2007 жылғы </w:t>
            </w:r>
          </w:p>
          <w:p>
            <w:pPr>
              <w:spacing w:after="20"/>
              <w:ind w:left="20"/>
              <w:jc w:val="both"/>
            </w:pPr>
            <w:r>
              <w:rPr>
                <w:rFonts w:ascii="Times New Roman"/>
                <w:b/>
                <w:i w:val="false"/>
                <w:color w:val="000000"/>
                <w:sz w:val="20"/>
              </w:rPr>
              <w:t xml:space="preserve">  4-тоқсан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53.2. Құрылыс-монтаждау жұмыстары </w:t>
            </w:r>
          </w:p>
          <w:p>
            <w:pPr>
              <w:spacing w:after="20"/>
              <w:ind w:left="20"/>
              <w:jc w:val="both"/>
            </w:pPr>
            <w:r>
              <w:rPr>
                <w:rFonts w:ascii="Times New Roman"/>
                <w:b/>
                <w:i w:val="false"/>
                <w:color w:val="000000"/>
                <w:sz w:val="20"/>
              </w:rPr>
              <w:t xml:space="preserve">  Б.С. Ізмұхамбетов, 2008 жылғы </w:t>
            </w:r>
          </w:p>
          <w:p>
            <w:pPr>
              <w:spacing w:after="20"/>
              <w:ind w:left="20"/>
              <w:jc w:val="both"/>
            </w:pPr>
            <w:r>
              <w:rPr>
                <w:rFonts w:ascii="Times New Roman"/>
                <w:b/>
                <w:i w:val="false"/>
                <w:color w:val="000000"/>
                <w:sz w:val="20"/>
              </w:rPr>
              <w:t xml:space="preserve">  4-тоқсан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53.3. Ұсақ сериялы өндіріс </w:t>
            </w:r>
          </w:p>
          <w:p>
            <w:pPr>
              <w:spacing w:after="20"/>
              <w:ind w:left="20"/>
              <w:jc w:val="both"/>
            </w:pPr>
            <w:r>
              <w:rPr>
                <w:rFonts w:ascii="Times New Roman"/>
                <w:b/>
                <w:i w:val="false"/>
                <w:color w:val="000000"/>
                <w:sz w:val="20"/>
              </w:rPr>
              <w:t xml:space="preserve">  Б.С.Ізмұхамбетов, 2008 жылғы </w:t>
            </w:r>
          </w:p>
          <w:p>
            <w:pPr>
              <w:spacing w:after="20"/>
              <w:ind w:left="20"/>
              <w:jc w:val="both"/>
            </w:pPr>
            <w:r>
              <w:rPr>
                <w:rFonts w:ascii="Times New Roman"/>
                <w:b/>
                <w:i w:val="false"/>
                <w:color w:val="000000"/>
                <w:sz w:val="20"/>
              </w:rPr>
              <w:t xml:space="preserve">  4-тоқсан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энергетикасын дамытудың 2008 - 2030 жылдарға арналған бағдарламасын әзірлеу (1-кезең 2008 - 2010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Б.С.Ізмұхамбетов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4-тоқсан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Бағдарламаны әзірлеу </w:t>
            </w:r>
          </w:p>
          <w:p>
            <w:pPr>
              <w:spacing w:after="20"/>
              <w:ind w:left="20"/>
              <w:jc w:val="both"/>
            </w:pPr>
            <w:r>
              <w:rPr>
                <w:rFonts w:ascii="Times New Roman"/>
                <w:b/>
                <w:i w:val="false"/>
                <w:color w:val="000000"/>
                <w:sz w:val="20"/>
              </w:rPr>
              <w:t xml:space="preserve">  Б.С.Ізмұхамбетов, 2007 жылғы </w:t>
            </w:r>
          </w:p>
          <w:p>
            <w:pPr>
              <w:spacing w:after="20"/>
              <w:ind w:left="20"/>
              <w:jc w:val="both"/>
            </w:pPr>
            <w:r>
              <w:rPr>
                <w:rFonts w:ascii="Times New Roman"/>
                <w:b/>
                <w:i w:val="false"/>
                <w:color w:val="000000"/>
                <w:sz w:val="20"/>
              </w:rPr>
              <w:t xml:space="preserve">  4-тоқсан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54.2. Үкіметтің қаулысын қабылдау </w:t>
            </w:r>
          </w:p>
          <w:p>
            <w:pPr>
              <w:spacing w:after="20"/>
              <w:ind w:left="20"/>
              <w:jc w:val="both"/>
            </w:pPr>
            <w:r>
              <w:rPr>
                <w:rFonts w:ascii="Times New Roman"/>
                <w:b/>
                <w:i w:val="false"/>
                <w:color w:val="000000"/>
                <w:sz w:val="20"/>
              </w:rPr>
              <w:t xml:space="preserve">  Б.С.Ізмұхамбетов, 2007 жылғы </w:t>
            </w:r>
          </w:p>
          <w:p>
            <w:pPr>
              <w:spacing w:after="20"/>
              <w:ind w:left="20"/>
              <w:jc w:val="both"/>
            </w:pPr>
            <w:r>
              <w:rPr>
                <w:rFonts w:ascii="Times New Roman"/>
                <w:b/>
                <w:i w:val="false"/>
                <w:color w:val="000000"/>
                <w:sz w:val="20"/>
              </w:rPr>
              <w:t xml:space="preserve">  4-тоқсан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 Алматыны қаржы және іскерлік белсенділіктің ірі өңірлік орталығы ретінде дамыту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өңірлік қаржы орталығы туралы" және "Қазақстан Республикасының кейбір заңнамалық актілеріне Алматы қаласының өңірлік қаржы орталығын құру мәселелері бойынша өзгерістер мен толықтырулар енгізу туралы" Қазақстан Республикасының заңдарын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Ә.К.Арыстанов, М.Ә. Құсайынов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Заңдарды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Ә.К.Арыстанов,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 қаржы және іскерлік орталығы ретінде қалыптастыру жөніндегі құқықтық, институционалдық және ұйымдастырушылық іс-шаралар кешені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Ә.К.Арыстанов, Қ.Ә.Мәми, А.Ғ.Дунаев, Н.А.Коржова, З.Я.Балиева, Қ.К.Тоқаев, Г.Ж.Қарақұсова, М.Ә. Құсайынов, Н.Ә.Ысқақов, И.Н.Тасмағамбетов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нормативтік құқықтық кесімдер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"Алматы қаласының өңірлік қаржы орталығы туралы" және "Қазақстан Республикасының кейбір заңнамалық актілеріне Алматы қаласының өңірлік қаржы орталығын құру мәселелері бойынша өзгерістер мен толықтырулар енгізу туралы" Қазақстан Республикасының заңдарын іске асыруға нормативтік құқықтық кесімдер әзірлеу және қабылдау </w:t>
            </w:r>
          </w:p>
          <w:p>
            <w:pPr>
              <w:spacing w:after="20"/>
              <w:ind w:left="20"/>
              <w:jc w:val="both"/>
            </w:pPr>
            <w:r>
              <w:rPr>
                <w:rFonts w:ascii="Times New Roman"/>
                <w:b/>
                <w:i w:val="false"/>
                <w:color w:val="000000"/>
                <w:sz w:val="20"/>
              </w:rPr>
              <w:t xml:space="preserve">  Ә.К.Арыстанов, А.Ғ.Дунаев, </w:t>
            </w:r>
          </w:p>
          <w:p>
            <w:pPr>
              <w:spacing w:after="20"/>
              <w:ind w:left="20"/>
              <w:jc w:val="both"/>
            </w:pPr>
            <w:r>
              <w:rPr>
                <w:rFonts w:ascii="Times New Roman"/>
                <w:b/>
                <w:i w:val="false"/>
                <w:color w:val="000000"/>
                <w:sz w:val="20"/>
              </w:rPr>
              <w:t xml:space="preserve">  Қ.Ә.Мәми, Н.А.Коржова, </w:t>
            </w:r>
          </w:p>
          <w:p>
            <w:pPr>
              <w:spacing w:after="20"/>
              <w:ind w:left="20"/>
              <w:jc w:val="both"/>
            </w:pPr>
            <w:r>
              <w:rPr>
                <w:rFonts w:ascii="Times New Roman"/>
                <w:b/>
                <w:i w:val="false"/>
                <w:color w:val="000000"/>
                <w:sz w:val="20"/>
              </w:rPr>
              <w:t xml:space="preserve">  З.Я.Балиева, Г.Ж.Қарақұсова, </w:t>
            </w:r>
          </w:p>
          <w:p>
            <w:pPr>
              <w:spacing w:after="20"/>
              <w:ind w:left="20"/>
              <w:jc w:val="both"/>
            </w:pPr>
            <w:r>
              <w:rPr>
                <w:rFonts w:ascii="Times New Roman"/>
                <w:b/>
                <w:i w:val="false"/>
                <w:color w:val="000000"/>
                <w:sz w:val="20"/>
              </w:rPr>
              <w:t xml:space="preserve">  Қ.К.Тоқаев, М.Ә. Құсайынов, </w:t>
            </w:r>
          </w:p>
          <w:p>
            <w:pPr>
              <w:spacing w:after="20"/>
              <w:ind w:left="20"/>
              <w:jc w:val="both"/>
            </w:pPr>
            <w:r>
              <w:rPr>
                <w:rFonts w:ascii="Times New Roman"/>
                <w:b/>
                <w:i w:val="false"/>
                <w:color w:val="000000"/>
                <w:sz w:val="20"/>
              </w:rPr>
              <w:t xml:space="preserve">  Н.Ә.Ысқақов, </w:t>
            </w:r>
          </w:p>
          <w:p>
            <w:pPr>
              <w:spacing w:after="20"/>
              <w:ind w:left="20"/>
              <w:jc w:val="both"/>
            </w:pPr>
            <w:r>
              <w:rPr>
                <w:rFonts w:ascii="Times New Roman"/>
                <w:b/>
                <w:i w:val="false"/>
                <w:color w:val="000000"/>
                <w:sz w:val="20"/>
              </w:rPr>
              <w:t xml:space="preserve">  И.Н.Тасмағамбетов, 2006 </w:t>
            </w:r>
          </w:p>
          <w:p>
            <w:pPr>
              <w:spacing w:after="20"/>
              <w:ind w:left="20"/>
              <w:jc w:val="both"/>
            </w:pPr>
            <w:r>
              <w:rPr>
                <w:rFonts w:ascii="Times New Roman"/>
                <w:b/>
                <w:i w:val="false"/>
                <w:color w:val="000000"/>
                <w:sz w:val="20"/>
              </w:rPr>
              <w:t xml:space="preserve">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56.2. Алматы қаласының өңірлік қаржы орталығын дамытудың 2010 жылға дейінгі бағдарламасын АӨҚО бұйрығымен бекіту </w:t>
            </w:r>
          </w:p>
          <w:p>
            <w:pPr>
              <w:spacing w:after="20"/>
              <w:ind w:left="20"/>
              <w:jc w:val="both"/>
            </w:pPr>
            <w:r>
              <w:rPr>
                <w:rFonts w:ascii="Times New Roman"/>
                <w:b/>
                <w:i w:val="false"/>
                <w:color w:val="000000"/>
                <w:sz w:val="20"/>
              </w:rPr>
              <w:t xml:space="preserve">  Ә.К.Арыстанов, А.Ғ.Дунаев, </w:t>
            </w:r>
          </w:p>
          <w:p>
            <w:pPr>
              <w:spacing w:after="20"/>
              <w:ind w:left="20"/>
              <w:jc w:val="both"/>
            </w:pPr>
            <w:r>
              <w:rPr>
                <w:rFonts w:ascii="Times New Roman"/>
                <w:b/>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56.3. Операциялар жүргізу үшін тиісті техникалық инфрақұрылыммен жарақтандырылған өңірлік қаржы орталығының арнайы сауда алаңын құру </w:t>
            </w:r>
          </w:p>
          <w:p>
            <w:pPr>
              <w:spacing w:after="20"/>
              <w:ind w:left="20"/>
              <w:jc w:val="both"/>
            </w:pPr>
            <w:r>
              <w:rPr>
                <w:rFonts w:ascii="Times New Roman"/>
                <w:b/>
                <w:i w:val="false"/>
                <w:color w:val="000000"/>
                <w:sz w:val="20"/>
              </w:rPr>
              <w:t xml:space="preserve">  Ә.К.Арыстанов, А.Ғ.Дунаев, </w:t>
            </w:r>
          </w:p>
          <w:p>
            <w:pPr>
              <w:spacing w:after="20"/>
              <w:ind w:left="20"/>
              <w:jc w:val="both"/>
            </w:pPr>
            <w:r>
              <w:rPr>
                <w:rFonts w:ascii="Times New Roman"/>
                <w:b/>
                <w:i w:val="false"/>
                <w:color w:val="000000"/>
                <w:sz w:val="20"/>
              </w:rPr>
              <w:t xml:space="preserve">  2007 жылғы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ЭКОНОМИКАСЫН ТҰРЛАУЛЫ ЭКОНОМИКАЛЫҚ ӨРЛЕУДІҢ ІРГЕТАСЫ РЕТІНДЕ ОДАН ӘРІ ЖАҢАРТУ МЕН ӘРТАРАПТАНДЫРУ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Ақша-кредит саясаты және қаржы секторын дамыту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инфляцияның болжанатын деңгейін ұстап тұру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Ә.Ғ.Сәйденов, М.Ә. Құсайынов, Н.А.Коржова, Б.Ә.Сағынтаев, В.С.Школьник, облыстардың, Астана және Алматы қалаларының әкімдері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Президентке баяндау және Үкіметке есеп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- 2006 - 2008 жылдар, тоқсан сайын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Инфляцияның болжанатын деңгейін ұстап тұру жөніндегі жұмыс туралы Президентке және Үкіметке баяндау </w:t>
            </w:r>
          </w:p>
          <w:p>
            <w:pPr>
              <w:spacing w:after="20"/>
              <w:ind w:left="20"/>
              <w:jc w:val="both"/>
            </w:pPr>
            <w:r>
              <w:rPr>
                <w:rFonts w:ascii="Times New Roman"/>
                <w:b/>
                <w:i w:val="false"/>
                <w:color w:val="000000"/>
                <w:sz w:val="20"/>
              </w:rPr>
              <w:t xml:space="preserve">  Ә.Ғ.Сәйденов, </w:t>
            </w:r>
          </w:p>
          <w:p>
            <w:pPr>
              <w:spacing w:after="20"/>
              <w:ind w:left="20"/>
              <w:jc w:val="both"/>
            </w:pPr>
            <w:r>
              <w:rPr>
                <w:rFonts w:ascii="Times New Roman"/>
                <w:b/>
                <w:i w:val="false"/>
                <w:color w:val="000000"/>
                <w:sz w:val="20"/>
              </w:rPr>
              <w:t xml:space="preserve">  М.Ә. Құсайынов, Н.А.Коржова, </w:t>
            </w:r>
          </w:p>
          <w:p>
            <w:pPr>
              <w:spacing w:after="20"/>
              <w:ind w:left="20"/>
              <w:jc w:val="both"/>
            </w:pPr>
            <w:r>
              <w:rPr>
                <w:rFonts w:ascii="Times New Roman"/>
                <w:b/>
                <w:i w:val="false"/>
                <w:color w:val="000000"/>
                <w:sz w:val="20"/>
              </w:rPr>
              <w:t xml:space="preserve">  Б.Ә.Сағынтаев, В.С.Школьник, </w:t>
            </w:r>
          </w:p>
          <w:p>
            <w:pPr>
              <w:spacing w:after="20"/>
              <w:ind w:left="20"/>
              <w:jc w:val="both"/>
            </w:pPr>
            <w:r>
              <w:rPr>
                <w:rFonts w:ascii="Times New Roman"/>
                <w:b/>
                <w:i w:val="false"/>
                <w:color w:val="000000"/>
                <w:sz w:val="20"/>
              </w:rPr>
              <w:t xml:space="preserve">  облыстардың, Астана және </w:t>
            </w:r>
          </w:p>
          <w:p>
            <w:pPr>
              <w:spacing w:after="20"/>
              <w:ind w:left="20"/>
              <w:jc w:val="both"/>
            </w:pPr>
            <w:r>
              <w:rPr>
                <w:rFonts w:ascii="Times New Roman"/>
                <w:b/>
                <w:i w:val="false"/>
                <w:color w:val="000000"/>
                <w:sz w:val="20"/>
              </w:rPr>
              <w:t xml:space="preserve">  Алматы қалаларының әкімдері, </w:t>
            </w:r>
          </w:p>
          <w:p>
            <w:pPr>
              <w:spacing w:after="20"/>
              <w:ind w:left="20"/>
              <w:jc w:val="both"/>
            </w:pPr>
            <w:r>
              <w:rPr>
                <w:rFonts w:ascii="Times New Roman"/>
                <w:b/>
                <w:i w:val="false"/>
                <w:color w:val="000000"/>
                <w:sz w:val="20"/>
              </w:rPr>
              <w:t xml:space="preserve">  2006 - 2008 жылдар, тоқсан </w:t>
            </w:r>
          </w:p>
          <w:p>
            <w:pPr>
              <w:spacing w:after="20"/>
              <w:ind w:left="20"/>
              <w:jc w:val="both"/>
            </w:pPr>
            <w:r>
              <w:rPr>
                <w:rFonts w:ascii="Times New Roman"/>
                <w:b/>
                <w:i w:val="false"/>
                <w:color w:val="000000"/>
                <w:sz w:val="20"/>
              </w:rPr>
              <w:t xml:space="preserve">  сайын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57.2. Елдің әлеуметтік-экономи- </w:t>
            </w:r>
          </w:p>
          <w:p>
            <w:pPr>
              <w:spacing w:after="20"/>
              <w:ind w:left="20"/>
              <w:jc w:val="both"/>
            </w:pPr>
            <w:r>
              <w:rPr>
                <w:rFonts w:ascii="Times New Roman"/>
                <w:b w:val="false"/>
                <w:i w:val="false"/>
                <w:color w:val="000000"/>
                <w:sz w:val="20"/>
              </w:rPr>
              <w:t xml:space="preserve">калық дамуының орта мерзімді жоспарларының құрамында экономика өсуінің қарқынымен сыйысатын инфляция деңгейінің өзгеру шекарасын және ақша агрегаттарының оңтайлы өсу қарқынын айқындау </w:t>
            </w:r>
          </w:p>
          <w:p>
            <w:pPr>
              <w:spacing w:after="20"/>
              <w:ind w:left="20"/>
              <w:jc w:val="both"/>
            </w:pPr>
            <w:r>
              <w:rPr>
                <w:rFonts w:ascii="Times New Roman"/>
                <w:b/>
                <w:i w:val="false"/>
                <w:color w:val="000000"/>
                <w:sz w:val="20"/>
              </w:rPr>
              <w:t xml:space="preserve">  М.Ә. Құсайынов, жыл сайын, </w:t>
            </w:r>
          </w:p>
          <w:p>
            <w:pPr>
              <w:spacing w:after="20"/>
              <w:ind w:left="20"/>
              <w:jc w:val="both"/>
            </w:pPr>
            <w:r>
              <w:rPr>
                <w:rFonts w:ascii="Times New Roman"/>
                <w:b/>
                <w:i w:val="false"/>
                <w:color w:val="000000"/>
                <w:sz w:val="20"/>
              </w:rPr>
              <w:t xml:space="preserve">  1 қыркүйекке дейін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57.3. Қазақстан Республикасы Премьер-Министрінің 2004 жылғы 24 желтоқсандағы N 379-ө өкімімен бекітілген Қазақстан Республикасында инфляциялық процестерді реттеу жөніндегі 2005 - 2006 жылдарға арналған іс-шаралар жоспарына сәйкес шаралар қабылдау туралы Үкіметке есеп </w:t>
            </w:r>
          </w:p>
          <w:p>
            <w:pPr>
              <w:spacing w:after="20"/>
              <w:ind w:left="20"/>
              <w:jc w:val="both"/>
            </w:pPr>
            <w:r>
              <w:rPr>
                <w:rFonts w:ascii="Times New Roman"/>
                <w:b/>
                <w:i w:val="false"/>
                <w:color w:val="000000"/>
                <w:sz w:val="20"/>
              </w:rPr>
              <w:t xml:space="preserve">  М.Ә. Құсайынов, </w:t>
            </w:r>
          </w:p>
          <w:p>
            <w:pPr>
              <w:spacing w:after="20"/>
              <w:ind w:left="20"/>
              <w:jc w:val="both"/>
            </w:pPr>
            <w:r>
              <w:rPr>
                <w:rFonts w:ascii="Times New Roman"/>
                <w:b/>
                <w:i w:val="false"/>
                <w:color w:val="000000"/>
                <w:sz w:val="20"/>
              </w:rPr>
              <w:t xml:space="preserve">  Ә.Ғ.Сәйденов, Н.А.Коржова, </w:t>
            </w:r>
          </w:p>
          <w:p>
            <w:pPr>
              <w:spacing w:after="20"/>
              <w:ind w:left="20"/>
              <w:jc w:val="both"/>
            </w:pPr>
            <w:r>
              <w:rPr>
                <w:rFonts w:ascii="Times New Roman"/>
                <w:b/>
                <w:i w:val="false"/>
                <w:color w:val="000000"/>
                <w:sz w:val="20"/>
              </w:rPr>
              <w:t xml:space="preserve">  Б.Ә.Сағынтаев, В.С.Школьник, </w:t>
            </w:r>
          </w:p>
          <w:p>
            <w:pPr>
              <w:spacing w:after="20"/>
              <w:ind w:left="20"/>
              <w:jc w:val="both"/>
            </w:pPr>
            <w:r>
              <w:rPr>
                <w:rFonts w:ascii="Times New Roman"/>
                <w:b/>
                <w:i w:val="false"/>
                <w:color w:val="000000"/>
                <w:sz w:val="20"/>
              </w:rPr>
              <w:t xml:space="preserve">  облыстардың, Астана және </w:t>
            </w:r>
          </w:p>
          <w:p>
            <w:pPr>
              <w:spacing w:after="20"/>
              <w:ind w:left="20"/>
              <w:jc w:val="both"/>
            </w:pPr>
            <w:r>
              <w:rPr>
                <w:rFonts w:ascii="Times New Roman"/>
                <w:b/>
                <w:i w:val="false"/>
                <w:color w:val="000000"/>
                <w:sz w:val="20"/>
              </w:rPr>
              <w:t xml:space="preserve">  Алматы қалаларының әкімдері, </w:t>
            </w:r>
          </w:p>
          <w:p>
            <w:pPr>
              <w:spacing w:after="20"/>
              <w:ind w:left="20"/>
              <w:jc w:val="both"/>
            </w:pPr>
            <w:r>
              <w:rPr>
                <w:rFonts w:ascii="Times New Roman"/>
                <w:b/>
                <w:i w:val="false"/>
                <w:color w:val="000000"/>
                <w:sz w:val="20"/>
              </w:rPr>
              <w:t xml:space="preserve">  Жоспардың мерзіміне сәйкес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57.4. Қазақстан Республикасында инфляциялық процестерді реттеу жөніндегі 2007 - 2008 жылдарға арналған іс-шаралар жоспарын бекіту туралы Премьер-Министрдің өкімін қабылдау </w:t>
            </w:r>
          </w:p>
          <w:p>
            <w:pPr>
              <w:spacing w:after="20"/>
              <w:ind w:left="20"/>
              <w:jc w:val="both"/>
            </w:pPr>
            <w:r>
              <w:rPr>
                <w:rFonts w:ascii="Times New Roman"/>
                <w:b/>
                <w:i w:val="false"/>
                <w:color w:val="000000"/>
                <w:sz w:val="20"/>
              </w:rPr>
              <w:t xml:space="preserve">  Ә.Ғ.Сәйденов, М.Ә. Құсайынов, </w:t>
            </w:r>
          </w:p>
          <w:p>
            <w:pPr>
              <w:spacing w:after="20"/>
              <w:ind w:left="20"/>
              <w:jc w:val="both"/>
            </w:pPr>
            <w:r>
              <w:rPr>
                <w:rFonts w:ascii="Times New Roman"/>
                <w:b/>
                <w:i w:val="false"/>
                <w:color w:val="000000"/>
                <w:sz w:val="20"/>
              </w:rPr>
              <w:t xml:space="preserve">  Н.А.Коржова, Б.Ә.Сағынтаев, </w:t>
            </w:r>
          </w:p>
          <w:p>
            <w:pPr>
              <w:spacing w:after="20"/>
              <w:ind w:left="20"/>
              <w:jc w:val="both"/>
            </w:pPr>
            <w:r>
              <w:rPr>
                <w:rFonts w:ascii="Times New Roman"/>
                <w:b/>
                <w:i w:val="false"/>
                <w:color w:val="000000"/>
                <w:sz w:val="20"/>
              </w:rPr>
              <w:t xml:space="preserve">  В.С.Школьник, облыстардың, </w:t>
            </w:r>
          </w:p>
          <w:p>
            <w:pPr>
              <w:spacing w:after="20"/>
              <w:ind w:left="20"/>
              <w:jc w:val="both"/>
            </w:pPr>
            <w:r>
              <w:rPr>
                <w:rFonts w:ascii="Times New Roman"/>
                <w:b/>
                <w:i w:val="false"/>
                <w:color w:val="000000"/>
                <w:sz w:val="20"/>
              </w:rPr>
              <w:t xml:space="preserve">  Астана және Алматы </w:t>
            </w:r>
          </w:p>
          <w:p>
            <w:pPr>
              <w:spacing w:after="20"/>
              <w:ind w:left="20"/>
              <w:jc w:val="both"/>
            </w:pPr>
            <w:r>
              <w:rPr>
                <w:rFonts w:ascii="Times New Roman"/>
                <w:b/>
                <w:i w:val="false"/>
                <w:color w:val="000000"/>
                <w:sz w:val="20"/>
              </w:rPr>
              <w:t xml:space="preserve">  қалаларының әкімдері, 2006 </w:t>
            </w:r>
          </w:p>
          <w:p>
            <w:pPr>
              <w:spacing w:after="20"/>
              <w:ind w:left="20"/>
              <w:jc w:val="both"/>
            </w:pPr>
            <w:r>
              <w:rPr>
                <w:rFonts w:ascii="Times New Roman"/>
                <w:b/>
                <w:i w:val="false"/>
                <w:color w:val="000000"/>
                <w:sz w:val="20"/>
              </w:rPr>
              <w:t xml:space="preserve">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Инфляция өсімінің теріс салдарын азайту және экономикалық өсуді ынталандыру үшін нақты айырбастау бағамының қажетті икемділігін ұстап тұру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Ә.Ғ.Сәйденов, Н.А.Коржова, М.Ә. Құсайынов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Президентке баяндау және Үкіметке есеп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ақпан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Инфляция өсімінің теріс салдарын азайту және экономикалық өсуді ынталандыру үшін нақты айырбастау бағамының қажетті икемділігін ұстап тұру жөнінде шаралар қабылдау туралы Президентке және Үкіметке баяндау </w:t>
            </w:r>
          </w:p>
          <w:p>
            <w:pPr>
              <w:spacing w:after="20"/>
              <w:ind w:left="20"/>
              <w:jc w:val="both"/>
            </w:pPr>
            <w:r>
              <w:rPr>
                <w:rFonts w:ascii="Times New Roman"/>
                <w:b/>
                <w:i w:val="false"/>
                <w:color w:val="000000"/>
                <w:sz w:val="20"/>
              </w:rPr>
              <w:t xml:space="preserve">  Ә.Ғ.Сәйденов, Н.А.Коржова, </w:t>
            </w:r>
          </w:p>
          <w:p>
            <w:pPr>
              <w:spacing w:after="20"/>
              <w:ind w:left="20"/>
              <w:jc w:val="both"/>
            </w:pPr>
            <w:r>
              <w:rPr>
                <w:rFonts w:ascii="Times New Roman"/>
                <w:b/>
                <w:i w:val="false"/>
                <w:color w:val="000000"/>
                <w:sz w:val="20"/>
              </w:rPr>
              <w:t xml:space="preserve">  М.Ә. Құсайынов, жыл сайын, </w:t>
            </w:r>
          </w:p>
          <w:p>
            <w:pPr>
              <w:spacing w:after="20"/>
              <w:ind w:left="20"/>
              <w:jc w:val="both"/>
            </w:pPr>
            <w:r>
              <w:rPr>
                <w:rFonts w:ascii="Times New Roman"/>
                <w:b/>
                <w:i w:val="false"/>
                <w:color w:val="000000"/>
                <w:sz w:val="20"/>
              </w:rPr>
              <w:t xml:space="preserve">  ақпан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58.2. Ұлттық валютаның және негізгі сауда әріптес елдері валюталарының екі жақты нақты айырбас бағамдарының және нақты тиімді айырбас бағамы индексі серпінінің мониторингін жүргізу туралы Үкіметке баяндау </w:t>
            </w:r>
          </w:p>
          <w:p>
            <w:pPr>
              <w:spacing w:after="20"/>
              <w:ind w:left="20"/>
              <w:jc w:val="both"/>
            </w:pPr>
            <w:r>
              <w:rPr>
                <w:rFonts w:ascii="Times New Roman"/>
                <w:b/>
                <w:i w:val="false"/>
                <w:color w:val="000000"/>
                <w:sz w:val="20"/>
              </w:rPr>
              <w:t xml:space="preserve">  Ә.Ғ.Сәйденов, жыл сайын, </w:t>
            </w:r>
          </w:p>
          <w:p>
            <w:pPr>
              <w:spacing w:after="20"/>
              <w:ind w:left="20"/>
              <w:jc w:val="both"/>
            </w:pPr>
            <w:r>
              <w:rPr>
                <w:rFonts w:ascii="Times New Roman"/>
                <w:b/>
                <w:i w:val="false"/>
                <w:color w:val="000000"/>
                <w:sz w:val="20"/>
              </w:rPr>
              <w:t xml:space="preserve">  тамыз, ақпан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секторының сырттан қарыз алуын реттеудің жанама әдістерін (құралдарын) жетілдіру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А.Ғ.Дунаев, Ә.Ғ.Сәйденов, Н.А.Коржова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нормативтік құқықтық кесім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Ең төменгі резервтік талаптарды есептеу әдістемесін жетілдіруге бағытталған Ұлттық Банк Басқармасының қаулысын қабылдау </w:t>
            </w:r>
          </w:p>
          <w:p>
            <w:pPr>
              <w:spacing w:after="20"/>
              <w:ind w:left="20"/>
              <w:jc w:val="both"/>
            </w:pPr>
            <w:r>
              <w:rPr>
                <w:rFonts w:ascii="Times New Roman"/>
                <w:b/>
                <w:i w:val="false"/>
                <w:color w:val="000000"/>
                <w:sz w:val="20"/>
              </w:rPr>
              <w:t xml:space="preserve">  Ә.Ғ.Сәйденов, А.Ғ.Дунаев, </w:t>
            </w:r>
          </w:p>
          <w:p>
            <w:pPr>
              <w:spacing w:after="20"/>
              <w:ind w:left="20"/>
              <w:jc w:val="both"/>
            </w:pPr>
            <w:r>
              <w:rPr>
                <w:rFonts w:ascii="Times New Roman"/>
                <w:b/>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59.2. Валюталық өтімділіктің нормативтері мәселелері бойынша Қаржы нарығы мен қаржы ұйымдарын реттеу және қадағалау агенттігі (бұдан әрі - ҚҚА) Басқармасының қаулысын қабылдау </w:t>
            </w:r>
          </w:p>
          <w:p>
            <w:pPr>
              <w:spacing w:after="20"/>
              <w:ind w:left="20"/>
              <w:jc w:val="both"/>
            </w:pPr>
            <w:r>
              <w:rPr>
                <w:rFonts w:ascii="Times New Roman"/>
                <w:b/>
                <w:i w:val="false"/>
                <w:color w:val="000000"/>
                <w:sz w:val="20"/>
              </w:rPr>
              <w:t xml:space="preserve">  А.Ғ.Дунаев,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59.3. Банк секторының сырттан қарыз алу лимиті мәселелері бойынша ҚҚА Басқармасының қаулысын қабылдау </w:t>
            </w:r>
          </w:p>
          <w:p>
            <w:pPr>
              <w:spacing w:after="20"/>
              <w:ind w:left="20"/>
              <w:jc w:val="both"/>
            </w:pPr>
            <w:r>
              <w:rPr>
                <w:rFonts w:ascii="Times New Roman"/>
                <w:b/>
                <w:i w:val="false"/>
                <w:color w:val="000000"/>
                <w:sz w:val="20"/>
              </w:rPr>
              <w:t xml:space="preserve">  А.Ғ.Дунаев, Н.А.Коржова, </w:t>
            </w:r>
          </w:p>
          <w:p>
            <w:pPr>
              <w:spacing w:after="20"/>
              <w:ind w:left="20"/>
              <w:jc w:val="both"/>
            </w:pPr>
            <w:r>
              <w:rPr>
                <w:rFonts w:ascii="Times New Roman"/>
                <w:b/>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59.4. Банктердің ашық валюталық ұстанымының лимиттері мәселелері бойынша ҚКА Басқармасының қаулысын қабылдау </w:t>
            </w:r>
          </w:p>
          <w:p>
            <w:pPr>
              <w:spacing w:after="20"/>
              <w:ind w:left="20"/>
              <w:jc w:val="both"/>
            </w:pPr>
            <w:r>
              <w:rPr>
                <w:rFonts w:ascii="Times New Roman"/>
                <w:b/>
                <w:i w:val="false"/>
                <w:color w:val="000000"/>
                <w:sz w:val="20"/>
              </w:rPr>
              <w:t xml:space="preserve">  А.Ғ.Дунаев,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секторында, әсіресе банк саласында бәсекені арттыру жөніндегі шаралар кешенін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А.Ғ.Дунаев, Ә.Ғ.Сәйденов, Н.А.Коржова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нормативтік құқықтық кесім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Қазақстанның аумағында шетелдік банктер филиалдарының қызметіне рұқсат беру мүмкіндігін және банк секторын ырықтандыру жөніндегі басқа да шараларды қарау </w:t>
            </w:r>
          </w:p>
          <w:p>
            <w:pPr>
              <w:spacing w:after="20"/>
              <w:ind w:left="20"/>
              <w:jc w:val="both"/>
            </w:pPr>
            <w:r>
              <w:rPr>
                <w:rFonts w:ascii="Times New Roman"/>
                <w:b/>
                <w:i w:val="false"/>
                <w:color w:val="000000"/>
                <w:sz w:val="20"/>
              </w:rPr>
              <w:t xml:space="preserve">  А.Ғ.Дунаев, Ә.Ғ.Сәйденов, </w:t>
            </w:r>
          </w:p>
          <w:p>
            <w:pPr>
              <w:spacing w:after="20"/>
              <w:ind w:left="20"/>
              <w:jc w:val="both"/>
            </w:pPr>
            <w:r>
              <w:rPr>
                <w:rFonts w:ascii="Times New Roman"/>
                <w:b/>
                <w:i w:val="false"/>
                <w:color w:val="000000"/>
                <w:sz w:val="20"/>
              </w:rPr>
              <w:t xml:space="preserve">  Н.А.Коржова,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60.2. Қаржы секторындағы монополияға қарсы саясаттың тиімділігін арттыру, шоғырландырылған қадағалау бөлігінде банктік қадағалау рәсімдерін, меншік иелерінің құрылымын, афилиирленген тұлғалармен қатынастарды жетілдіру жөнінде нормативтік құқықтық кесімдер қабылдау </w:t>
            </w:r>
          </w:p>
          <w:p>
            <w:pPr>
              <w:spacing w:after="20"/>
              <w:ind w:left="20"/>
              <w:jc w:val="both"/>
            </w:pPr>
            <w:r>
              <w:rPr>
                <w:rFonts w:ascii="Times New Roman"/>
                <w:b/>
                <w:i w:val="false"/>
                <w:color w:val="000000"/>
                <w:sz w:val="20"/>
              </w:rPr>
              <w:t xml:space="preserve">  А.Ғ.Дунаев, Ә.Ғ.Сәйденов, </w:t>
            </w:r>
          </w:p>
          <w:p>
            <w:pPr>
              <w:spacing w:after="20"/>
              <w:ind w:left="20"/>
              <w:jc w:val="both"/>
            </w:pPr>
            <w:r>
              <w:rPr>
                <w:rFonts w:ascii="Times New Roman"/>
                <w:b/>
                <w:i w:val="false"/>
                <w:color w:val="000000"/>
                <w:sz w:val="20"/>
              </w:rPr>
              <w:t xml:space="preserve">  Н.А.Коржова,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нарығын одан әрі дамыту жөніндегі тетіктерді әзірлеу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А.Ғ.Дунаев, Ә.Ғ.Сәйденов, Н.А.Коржова, С.М.Мыңбаев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нормативтік құқықтық кесім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нарығын одан әрі дамыту жөнінде нормативтік құқықтық кесім қабылдау </w:t>
            </w:r>
          </w:p>
          <w:p>
            <w:pPr>
              <w:spacing w:after="20"/>
              <w:ind w:left="20"/>
              <w:jc w:val="both"/>
            </w:pPr>
            <w:r>
              <w:rPr>
                <w:rFonts w:ascii="Times New Roman"/>
                <w:b/>
                <w:i w:val="false"/>
                <w:color w:val="000000"/>
                <w:sz w:val="20"/>
              </w:rPr>
              <w:t xml:space="preserve">  А.Ғ.Дунаев, Ә.Ғ.Сәйденов, </w:t>
            </w:r>
          </w:p>
          <w:p>
            <w:pPr>
              <w:spacing w:after="20"/>
              <w:ind w:left="20"/>
              <w:jc w:val="both"/>
            </w:pPr>
            <w:r>
              <w:rPr>
                <w:rFonts w:ascii="Times New Roman"/>
                <w:b/>
                <w:i w:val="false"/>
                <w:color w:val="000000"/>
                <w:sz w:val="20"/>
              </w:rPr>
              <w:t xml:space="preserve">  Н.А.Коржова, С.М.Мыңбаев, </w:t>
            </w:r>
          </w:p>
          <w:p>
            <w:pPr>
              <w:spacing w:after="20"/>
              <w:ind w:left="20"/>
              <w:jc w:val="both"/>
            </w:pPr>
            <w:r>
              <w:rPr>
                <w:rFonts w:ascii="Times New Roman"/>
                <w:b/>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Қолма-кол шетел валютасын айырбастау операцияларын жүргізуді реттеу және экспорттық-импорттық валюталық бақылауды ұйымдастыру схемасын жетілдіру жөнінде нормативтік құқықтық кесімдер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Ә.Ғ.Сәйденов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нормативтік құқықтық кесімдер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Қолма-қол шетел валютасын айырбастау операцияларын жүзеге асыру ережесі туралы Ұлттық Банк Басқармасының қаулысын қабылдау </w:t>
            </w:r>
          </w:p>
          <w:p>
            <w:pPr>
              <w:spacing w:after="20"/>
              <w:ind w:left="20"/>
              <w:jc w:val="both"/>
            </w:pPr>
            <w:r>
              <w:rPr>
                <w:rFonts w:ascii="Times New Roman"/>
                <w:b/>
                <w:i w:val="false"/>
                <w:color w:val="000000"/>
                <w:sz w:val="20"/>
              </w:rPr>
              <w:t xml:space="preserve">  Ә.Ғ.Сәйденов,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62.2. Экспорттық-импорттық валюталық бақылауды жүзеге асыру тәртібі туралы Ұлттық Банк Басқармасының қаулысын қабылдау </w:t>
            </w:r>
          </w:p>
          <w:p>
            <w:pPr>
              <w:spacing w:after="20"/>
              <w:ind w:left="20"/>
              <w:jc w:val="both"/>
            </w:pPr>
            <w:r>
              <w:rPr>
                <w:rFonts w:ascii="Times New Roman"/>
                <w:b/>
                <w:i w:val="false"/>
                <w:color w:val="000000"/>
                <w:sz w:val="20"/>
              </w:rPr>
              <w:t xml:space="preserve">  Ә.Ғ.Сәйденов,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Фискалдың тәртіп пен тиімді салық саясаты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кейбір заңнамалық актілеріне салық салу мәселелері бойынша өзгерістер мен толықтырулар енгізу туралы" Заңды қабылдау (ҚҚС бойынша ставкаларды, әлеуметтік салықты төмендету, шағын бизнес жөніндегі, табыс салығының 10 пайыздық ставкасын енгізу мәселелері)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М.Ә. Құсайынов, Н.А.Коржова, В.С.Школьник, А.С.Есімов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- 2006 жылғы мамыр </w:t>
            </w:r>
          </w:p>
          <w:p>
            <w:pPr>
              <w:spacing w:after="20"/>
              <w:ind w:left="20"/>
              <w:jc w:val="both"/>
            </w:pPr>
            <w:r>
              <w:rPr>
                <w:rFonts w:ascii="Times New Roman"/>
                <w:b w:val="false"/>
                <w:i w:val="false"/>
                <w:color w:val="000000"/>
                <w:sz w:val="20"/>
              </w:rPr>
              <w:t xml:space="preserve">Заң - 2006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Заңның жобасын әзірлеу </w:t>
            </w:r>
          </w:p>
          <w:p>
            <w:pPr>
              <w:spacing w:after="20"/>
              <w:ind w:left="20"/>
              <w:jc w:val="both"/>
            </w:pPr>
            <w:r>
              <w:rPr>
                <w:rFonts w:ascii="Times New Roman"/>
                <w:b/>
                <w:i w:val="false"/>
                <w:color w:val="000000"/>
                <w:sz w:val="20"/>
              </w:rPr>
              <w:t xml:space="preserve">  М.Ә. Құсайынов, Н.А.Коржова, </w:t>
            </w:r>
          </w:p>
          <w:p>
            <w:pPr>
              <w:spacing w:after="20"/>
              <w:ind w:left="20"/>
              <w:jc w:val="both"/>
            </w:pPr>
            <w:r>
              <w:rPr>
                <w:rFonts w:ascii="Times New Roman"/>
                <w:b/>
                <w:i w:val="false"/>
                <w:color w:val="000000"/>
                <w:sz w:val="20"/>
              </w:rPr>
              <w:t xml:space="preserve">  В.С.Школьник, А.С.Есімов, </w:t>
            </w:r>
          </w:p>
          <w:p>
            <w:pPr>
              <w:spacing w:after="20"/>
              <w:ind w:left="20"/>
              <w:jc w:val="both"/>
            </w:pPr>
            <w:r>
              <w:rPr>
                <w:rFonts w:ascii="Times New Roman"/>
                <w:b/>
                <w:i w:val="false"/>
                <w:color w:val="000000"/>
                <w:sz w:val="20"/>
              </w:rPr>
              <w:t xml:space="preserve">  2006 жылғы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63.2. Заңның жобасын Үкіметке енгізу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63.3. Заңның жобасын Парламентке енгізу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63.4.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министрлігінің Салық комитетінде мамандандырылған құрылым құру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Н.А.Коржова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нормативтік құқықтық кесім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1 қыркүйекке дейін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Қазақстан Республикасы Қаржы министрлігінің Салық комитетінде мамандандырылған құрылым құру жөнінде Үкіметке ұсыныстар енгізу </w:t>
            </w:r>
          </w:p>
          <w:p>
            <w:pPr>
              <w:spacing w:after="20"/>
              <w:ind w:left="20"/>
              <w:jc w:val="both"/>
            </w:pPr>
            <w:r>
              <w:rPr>
                <w:rFonts w:ascii="Times New Roman"/>
                <w:b/>
                <w:i w:val="false"/>
                <w:color w:val="000000"/>
                <w:sz w:val="20"/>
              </w:rPr>
              <w:t xml:space="preserve">  Н.А.Коржова, 2006 жылғы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64.2. Нормативтік құқықтық кесім қабылдау </w:t>
            </w:r>
          </w:p>
          <w:p>
            <w:pPr>
              <w:spacing w:after="20"/>
              <w:ind w:left="20"/>
              <w:jc w:val="both"/>
            </w:pPr>
            <w:r>
              <w:rPr>
                <w:rFonts w:ascii="Times New Roman"/>
                <w:b/>
                <w:i w:val="false"/>
                <w:color w:val="000000"/>
                <w:sz w:val="20"/>
              </w:rPr>
              <w:t xml:space="preserve">  Н.А.Коржова, 2006 жылғы </w:t>
            </w:r>
          </w:p>
          <w:p>
            <w:pPr>
              <w:spacing w:after="20"/>
              <w:ind w:left="20"/>
              <w:jc w:val="both"/>
            </w:pPr>
            <w:r>
              <w:rPr>
                <w:rFonts w:ascii="Times New Roman"/>
                <w:b/>
                <w:i w:val="false"/>
                <w:color w:val="000000"/>
                <w:sz w:val="20"/>
              </w:rPr>
              <w:t xml:space="preserve">  1 қыркүйекке дейін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кейбір заңнамалық актілеріне салық салу мәселелері бойынша өзгерістер мен толықтырулар енгізу туралы" Заңды қабылдау (салық әкімшілігін жүргізу мәселелері)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М.Ә. Құсайынов, Н.А.Коржова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- 2006 жылғы мамыр </w:t>
            </w:r>
          </w:p>
          <w:p>
            <w:pPr>
              <w:spacing w:after="20"/>
              <w:ind w:left="20"/>
              <w:jc w:val="both"/>
            </w:pPr>
            <w:r>
              <w:rPr>
                <w:rFonts w:ascii="Times New Roman"/>
                <w:b w:val="false"/>
                <w:i w:val="false"/>
                <w:color w:val="000000"/>
                <w:sz w:val="20"/>
              </w:rPr>
              <w:t xml:space="preserve">Заң - 2006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Заңның жобасын әзірлеу </w:t>
            </w:r>
          </w:p>
          <w:p>
            <w:pPr>
              <w:spacing w:after="20"/>
              <w:ind w:left="20"/>
              <w:jc w:val="both"/>
            </w:pPr>
            <w:r>
              <w:rPr>
                <w:rFonts w:ascii="Times New Roman"/>
                <w:b/>
                <w:i w:val="false"/>
                <w:color w:val="000000"/>
                <w:sz w:val="20"/>
              </w:rPr>
              <w:t xml:space="preserve">  М.Ә. Құсайынов, Н.А.Коржова, </w:t>
            </w:r>
          </w:p>
          <w:p>
            <w:pPr>
              <w:spacing w:after="20"/>
              <w:ind w:left="20"/>
              <w:jc w:val="both"/>
            </w:pPr>
            <w:r>
              <w:rPr>
                <w:rFonts w:ascii="Times New Roman"/>
                <w:b/>
                <w:i w:val="false"/>
                <w:color w:val="000000"/>
                <w:sz w:val="20"/>
              </w:rPr>
              <w:t xml:space="preserve">  2006 жылғы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65.2. Заңның жобасын Үкіметке енгізу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65.3. Заңның жобасын Парламентке енгізу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65.4.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кейбір заңнамалық актілеріне бюджет заңнамасын жетілдіру мәселелері бойынша өзгерістер мен толықтырулар енгізу туралы" Заңды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М.Ә. Құсайынов, Н.А.Коржова, Ә.Ғ.Сәйденов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- 2006 жылғы сәуір </w:t>
            </w:r>
          </w:p>
          <w:p>
            <w:pPr>
              <w:spacing w:after="20"/>
              <w:ind w:left="20"/>
              <w:jc w:val="both"/>
            </w:pPr>
            <w:r>
              <w:rPr>
                <w:rFonts w:ascii="Times New Roman"/>
                <w:b w:val="false"/>
                <w:i w:val="false"/>
                <w:color w:val="000000"/>
                <w:sz w:val="20"/>
              </w:rPr>
              <w:t xml:space="preserve">Заң - 2006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Заңның жобасын Үкіметке енгізу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66.2. Заңның жобасын Парламентке енгізу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66.3.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жылға арналған республикалық бюджет туралы" Қазақстан Республикасының Заңына өзгерістер мен толықтырулар енгізу туралы" Заңды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М.Ә. Құсайынов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- 2006 жылғы мамыр </w:t>
            </w:r>
          </w:p>
          <w:p>
            <w:pPr>
              <w:spacing w:after="20"/>
              <w:ind w:left="20"/>
              <w:jc w:val="both"/>
            </w:pPr>
            <w:r>
              <w:rPr>
                <w:rFonts w:ascii="Times New Roman"/>
                <w:b w:val="false"/>
                <w:i w:val="false"/>
                <w:color w:val="000000"/>
                <w:sz w:val="20"/>
              </w:rPr>
              <w:t xml:space="preserve">Заң - 2006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Заңның жобасын Үкіметке енгізу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67.2. Заңның жобасын Парламентке енгізу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67.3.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0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қорынан берілетін 2007 - 2009 жылдарға арналған кепілдік берілген трансферт туралы" Заңды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М.Ә. Құсайынов, Н.А.Коржова, Ә.Ғ.Сәйденов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Аяқтау нысаны -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- 2006 жылғы тамыз </w:t>
            </w:r>
          </w:p>
          <w:p>
            <w:pPr>
              <w:spacing w:after="20"/>
              <w:ind w:left="20"/>
              <w:jc w:val="both"/>
            </w:pPr>
            <w:r>
              <w:rPr>
                <w:rFonts w:ascii="Times New Roman"/>
                <w:b w:val="false"/>
                <w:i w:val="false"/>
                <w:color w:val="000000"/>
                <w:sz w:val="20"/>
              </w:rPr>
              <w:t xml:space="preserve">Заң - 2006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Заңның жобасын әзірлеу </w:t>
            </w:r>
          </w:p>
          <w:p>
            <w:pPr>
              <w:spacing w:after="20"/>
              <w:ind w:left="20"/>
              <w:jc w:val="both"/>
            </w:pPr>
            <w:r>
              <w:rPr>
                <w:rFonts w:ascii="Times New Roman"/>
                <w:b/>
                <w:i w:val="false"/>
                <w:color w:val="000000"/>
                <w:sz w:val="20"/>
              </w:rPr>
              <w:t xml:space="preserve">  М.Ә. Құсайынов, Н.А.Коржова, </w:t>
            </w:r>
          </w:p>
          <w:p>
            <w:pPr>
              <w:spacing w:after="20"/>
              <w:ind w:left="20"/>
              <w:jc w:val="both"/>
            </w:pPr>
            <w:r>
              <w:rPr>
                <w:rFonts w:ascii="Times New Roman"/>
                <w:b/>
                <w:i w:val="false"/>
                <w:color w:val="000000"/>
                <w:sz w:val="20"/>
              </w:rPr>
              <w:t xml:space="preserve">  Ә.Ғ.Сәйденов, 2006 жылғы </w:t>
            </w:r>
          </w:p>
          <w:p>
            <w:pPr>
              <w:spacing w:after="20"/>
              <w:ind w:left="20"/>
              <w:jc w:val="both"/>
            </w:pPr>
            <w:r>
              <w:rPr>
                <w:rFonts w:ascii="Times New Roman"/>
                <w:b/>
                <w:i w:val="false"/>
                <w:color w:val="000000"/>
                <w:sz w:val="20"/>
              </w:rPr>
              <w:t xml:space="preserve">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68.2. Заңның жобасын Үкіметке енгізу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68.3. Заңның жобасын Парламентке енгізу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68.4.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және жалпы сыртқы борышты басқарудың тиімді жүйесін құру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М.Ә. Құсайынов, Н.А.Коржова., Ә.Ғ.Сәйденов, А.Ғ.Дунаев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Президенттің Жарлығы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Мемлекеттік және жалпы сыртқы борышты басқару жөніндегі тұжырымдаманың жобасын әзірлеу </w:t>
            </w:r>
          </w:p>
          <w:p>
            <w:pPr>
              <w:spacing w:after="20"/>
              <w:ind w:left="20"/>
              <w:jc w:val="both"/>
            </w:pPr>
            <w:r>
              <w:rPr>
                <w:rFonts w:ascii="Times New Roman"/>
                <w:b/>
                <w:i w:val="false"/>
                <w:color w:val="000000"/>
                <w:sz w:val="20"/>
              </w:rPr>
              <w:t xml:space="preserve">  М.Ә. Құсайынов, Н.А.Коржова, </w:t>
            </w:r>
          </w:p>
          <w:p>
            <w:pPr>
              <w:spacing w:after="20"/>
              <w:ind w:left="20"/>
              <w:jc w:val="both"/>
            </w:pPr>
            <w:r>
              <w:rPr>
                <w:rFonts w:ascii="Times New Roman"/>
                <w:b/>
                <w:i w:val="false"/>
                <w:color w:val="000000"/>
                <w:sz w:val="20"/>
              </w:rPr>
              <w:t xml:space="preserve">  Ә.Ғ.Сәйденов, А.Ғ.Дунаев, </w:t>
            </w:r>
          </w:p>
          <w:p>
            <w:pPr>
              <w:spacing w:after="20"/>
              <w:ind w:left="20"/>
              <w:jc w:val="both"/>
            </w:pPr>
            <w:r>
              <w:rPr>
                <w:rFonts w:ascii="Times New Roman"/>
                <w:b/>
                <w:i w:val="false"/>
                <w:color w:val="000000"/>
                <w:sz w:val="20"/>
              </w:rPr>
              <w:t xml:space="preserve">  2006 жылғы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69.2. Жарлықтың жобасын Үкіметке енгізу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69.3. Жарлықтың жобасын Президент Әкімшілігіне енгізу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Экономиканың отын-энергетика және өндіруші секторларының тиімділігі мен экономикалық, қайтарым деңгейін арттыру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Кәсіпкерлікті дамытудың өзіндік тұтас аумағы ретінде Теңіз, Қарашығанақ, Өзен, Қаламқас, Қашаған және басқа да мұнай-газ кен орындарын дамыту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Б.С.Ізмұхамбетов, В.С.Школьник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сервис жоспарларын орындау және кен орындарының іргелес құрылымдарын әзірлеу актілері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жыл сайын,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Сервисті және кен орындарының инженерлік инфрақұрылымдарын дамыту жоспарларын жасау </w:t>
            </w:r>
          </w:p>
          <w:p>
            <w:pPr>
              <w:spacing w:after="20"/>
              <w:ind w:left="20"/>
              <w:jc w:val="both"/>
            </w:pPr>
            <w:r>
              <w:rPr>
                <w:rFonts w:ascii="Times New Roman"/>
                <w:b/>
                <w:i w:val="false"/>
                <w:color w:val="000000"/>
                <w:sz w:val="20"/>
              </w:rPr>
              <w:t xml:space="preserve">  Б.С.Ізмұхамбетов, </w:t>
            </w:r>
          </w:p>
          <w:p>
            <w:pPr>
              <w:spacing w:after="20"/>
              <w:ind w:left="20"/>
              <w:jc w:val="both"/>
            </w:pPr>
            <w:r>
              <w:rPr>
                <w:rFonts w:ascii="Times New Roman"/>
                <w:b/>
                <w:i w:val="false"/>
                <w:color w:val="000000"/>
                <w:sz w:val="20"/>
              </w:rPr>
              <w:t xml:space="preserve">  В.С.Школьник, жыл сайын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70.2. Сервисті және кен орындарының инженерлік инфрақұрылымдарын дамыту жоспарларын орындау мониторингі және актілерге қол қою </w:t>
            </w:r>
          </w:p>
          <w:p>
            <w:pPr>
              <w:spacing w:after="20"/>
              <w:ind w:left="20"/>
              <w:jc w:val="both"/>
            </w:pPr>
            <w:r>
              <w:rPr>
                <w:rFonts w:ascii="Times New Roman"/>
                <w:b/>
                <w:i w:val="false"/>
                <w:color w:val="000000"/>
                <w:sz w:val="20"/>
              </w:rPr>
              <w:t xml:space="preserve">  Б.С.Ізмұхамбетов, </w:t>
            </w:r>
          </w:p>
          <w:p>
            <w:pPr>
              <w:spacing w:after="20"/>
              <w:ind w:left="20"/>
              <w:jc w:val="both"/>
            </w:pPr>
            <w:r>
              <w:rPr>
                <w:rFonts w:ascii="Times New Roman"/>
                <w:b/>
                <w:i w:val="false"/>
                <w:color w:val="000000"/>
                <w:sz w:val="20"/>
              </w:rPr>
              <w:t xml:space="preserve">  В.С.Школьник, жыл сайын,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алуды жүргізу кезінде ашықтықты қамтамасыз ету және тауарларды, жұмыстар мен қызметтерді сатып алуды мониторингтеу жүйесін енгізу мақсатында "Қазақстан Республикасының кейбір заңнамалық актілеріне Қазақстан Республикасында жер қойнауын пайдалану және мұнай операцияларын жүргізу мәселелері бойынша өзгерістер мен толықтырулар енгізу туралы" Заңды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Б.С.Ізмұхамбетов, В.С.Школьник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- 2006 жылғы қыркүйек, </w:t>
            </w:r>
          </w:p>
          <w:p>
            <w:pPr>
              <w:spacing w:after="20"/>
              <w:ind w:left="20"/>
              <w:jc w:val="both"/>
            </w:pPr>
            <w:r>
              <w:rPr>
                <w:rFonts w:ascii="Times New Roman"/>
                <w:b w:val="false"/>
                <w:i w:val="false"/>
                <w:color w:val="000000"/>
                <w:sz w:val="20"/>
              </w:rPr>
              <w:t xml:space="preserve">Заң - 2006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Заңның жобасын әзірлеу </w:t>
            </w:r>
          </w:p>
          <w:p>
            <w:pPr>
              <w:spacing w:after="20"/>
              <w:ind w:left="20"/>
              <w:jc w:val="both"/>
            </w:pPr>
            <w:r>
              <w:rPr>
                <w:rFonts w:ascii="Times New Roman"/>
                <w:b/>
                <w:i w:val="false"/>
                <w:color w:val="000000"/>
                <w:sz w:val="20"/>
              </w:rPr>
              <w:t xml:space="preserve">  Б.С.Ізмұхамбетов,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71.2. Заңның жобасын Үкіметке енгізу </w:t>
            </w:r>
          </w:p>
          <w:p>
            <w:pPr>
              <w:spacing w:after="20"/>
              <w:ind w:left="20"/>
              <w:jc w:val="both"/>
            </w:pPr>
            <w:r>
              <w:rPr>
                <w:rFonts w:ascii="Times New Roman"/>
                <w:b/>
                <w:i w:val="false"/>
                <w:color w:val="000000"/>
                <w:sz w:val="20"/>
              </w:rPr>
              <w:t xml:space="preserve">  Б.С.Ізмұхамбетов, 2006 жылғы </w:t>
            </w:r>
          </w:p>
          <w:p>
            <w:pPr>
              <w:spacing w:after="20"/>
              <w:ind w:left="20"/>
              <w:jc w:val="both"/>
            </w:pPr>
            <w:r>
              <w:rPr>
                <w:rFonts w:ascii="Times New Roman"/>
                <w:b/>
                <w:i w:val="false"/>
                <w:color w:val="000000"/>
                <w:sz w:val="20"/>
              </w:rPr>
              <w:t xml:space="preserve">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71.3. Заңның жобасын Парламентке енгізу </w:t>
            </w:r>
          </w:p>
          <w:p>
            <w:pPr>
              <w:spacing w:after="20"/>
              <w:ind w:left="20"/>
              <w:jc w:val="both"/>
            </w:pPr>
            <w:r>
              <w:rPr>
                <w:rFonts w:ascii="Times New Roman"/>
                <w:b/>
                <w:i w:val="false"/>
                <w:color w:val="000000"/>
                <w:sz w:val="20"/>
              </w:rPr>
              <w:t xml:space="preserve">  Б.С.Ізмұхамбетов,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71.4.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Б.С.Ізмұхамбетов,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Мұнай-химия өндірісін дамытудың бас жоспарына техника-экономикалық негіздеме әзірлеу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Б.С.Ізмұхамбетов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салалық қорытынды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ТЭН әзірлеу бойынша мердігерлік ұйымды таңдау жөнінде конкурс өткізу </w:t>
            </w:r>
          </w:p>
          <w:p>
            <w:pPr>
              <w:spacing w:after="20"/>
              <w:ind w:left="20"/>
              <w:jc w:val="both"/>
            </w:pPr>
            <w:r>
              <w:rPr>
                <w:rFonts w:ascii="Times New Roman"/>
                <w:b/>
                <w:i w:val="false"/>
                <w:color w:val="000000"/>
                <w:sz w:val="20"/>
              </w:rPr>
              <w:t xml:space="preserve">  Б.О.Ақшолақов, А.Е.Мусин, </w:t>
            </w:r>
          </w:p>
          <w:p>
            <w:pPr>
              <w:spacing w:after="20"/>
              <w:ind w:left="20"/>
              <w:jc w:val="both"/>
            </w:pPr>
            <w:r>
              <w:rPr>
                <w:rFonts w:ascii="Times New Roman"/>
                <w:b/>
                <w:i w:val="false"/>
                <w:color w:val="000000"/>
                <w:sz w:val="20"/>
              </w:rPr>
              <w:t xml:space="preserve">  2006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72.2. Мердігерлік ұйыммен шарт жасасу </w:t>
            </w:r>
          </w:p>
          <w:p>
            <w:pPr>
              <w:spacing w:after="20"/>
              <w:ind w:left="20"/>
              <w:jc w:val="both"/>
            </w:pPr>
            <w:r>
              <w:rPr>
                <w:rFonts w:ascii="Times New Roman"/>
                <w:b/>
                <w:i w:val="false"/>
                <w:color w:val="000000"/>
                <w:sz w:val="20"/>
              </w:rPr>
              <w:t xml:space="preserve">  Б.О.Ақшолақов,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72.3. Мұнай-химия өндірісін дамытудың бас жоспарына техника-экономикалық негіздеме әзірлеу және ТЭН бойынша салалық қорытынды қабылдау </w:t>
            </w:r>
          </w:p>
          <w:p>
            <w:pPr>
              <w:spacing w:after="20"/>
              <w:ind w:left="20"/>
              <w:jc w:val="both"/>
            </w:pPr>
            <w:r>
              <w:rPr>
                <w:rFonts w:ascii="Times New Roman"/>
                <w:b/>
                <w:i w:val="false"/>
                <w:color w:val="000000"/>
                <w:sz w:val="20"/>
              </w:rPr>
              <w:t xml:space="preserve">  Б.С.Ізмұхамбетов,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облысында "Ұлттық индустриялық мұнай-химия технопаркі" арнайы экономикалық аймағын құру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Б.С.Ізмұхамбетов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Президенттің Жарлығы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Президент Жарлығының жобасын әзірлеу </w:t>
            </w:r>
          </w:p>
          <w:p>
            <w:pPr>
              <w:spacing w:after="20"/>
              <w:ind w:left="20"/>
              <w:jc w:val="both"/>
            </w:pPr>
            <w:r>
              <w:rPr>
                <w:rFonts w:ascii="Times New Roman"/>
                <w:b/>
                <w:i w:val="false"/>
                <w:color w:val="000000"/>
                <w:sz w:val="20"/>
              </w:rPr>
              <w:t xml:space="preserve">  Б.О.Ақшолақов, 2007 жылғы </w:t>
            </w:r>
          </w:p>
          <w:p>
            <w:pPr>
              <w:spacing w:after="20"/>
              <w:ind w:left="20"/>
              <w:jc w:val="both"/>
            </w:pPr>
            <w:r>
              <w:rPr>
                <w:rFonts w:ascii="Times New Roman"/>
                <w:b/>
                <w:i w:val="false"/>
                <w:color w:val="000000"/>
                <w:sz w:val="20"/>
              </w:rPr>
              <w:t xml:space="preserve">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73.2. Жарлықтың жобасын Үкіметке енгізу </w:t>
            </w:r>
          </w:p>
          <w:p>
            <w:pPr>
              <w:spacing w:after="20"/>
              <w:ind w:left="20"/>
              <w:jc w:val="both"/>
            </w:pPr>
            <w:r>
              <w:rPr>
                <w:rFonts w:ascii="Times New Roman"/>
                <w:b/>
                <w:i w:val="false"/>
                <w:color w:val="000000"/>
                <w:sz w:val="20"/>
              </w:rPr>
              <w:t xml:space="preserve">  Б.С.Ізмұхамбетов, 2007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73.3. Жарлықтың жобасын Президент Әкімшілігіне енгізу </w:t>
            </w:r>
          </w:p>
          <w:p>
            <w:pPr>
              <w:spacing w:after="20"/>
              <w:ind w:left="20"/>
              <w:jc w:val="both"/>
            </w:pPr>
            <w:r>
              <w:rPr>
                <w:rFonts w:ascii="Times New Roman"/>
                <w:b/>
                <w:i w:val="false"/>
                <w:color w:val="000000"/>
                <w:sz w:val="20"/>
              </w:rPr>
              <w:t xml:space="preserve">  Б.С.Ізмұхамбетов, 2007 жылғы </w:t>
            </w:r>
          </w:p>
          <w:p>
            <w:pPr>
              <w:spacing w:after="20"/>
              <w:ind w:left="20"/>
              <w:jc w:val="both"/>
            </w:pPr>
            <w:r>
              <w:rPr>
                <w:rFonts w:ascii="Times New Roman"/>
                <w:b/>
                <w:i w:val="false"/>
                <w:color w:val="000000"/>
                <w:sz w:val="20"/>
              </w:rPr>
              <w:t xml:space="preserve">  қазан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73.4. Жарлықты қабылдау </w:t>
            </w:r>
          </w:p>
          <w:p>
            <w:pPr>
              <w:spacing w:after="20"/>
              <w:ind w:left="20"/>
              <w:jc w:val="both"/>
            </w:pPr>
            <w:r>
              <w:rPr>
                <w:rFonts w:ascii="Times New Roman"/>
                <w:b/>
                <w:i w:val="false"/>
                <w:color w:val="000000"/>
                <w:sz w:val="20"/>
              </w:rPr>
              <w:t xml:space="preserve">  Б.С.Ізмұхамбетов, 2007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2004 жылғы 29 қаңтардағы N 101 қаулысымен бекітілген Қазақстан Республикасының мұнай-химия өнеркәсібін дамытудың 2004 - 2010 жылдарға арналған бағдарламасына өзгерістер мен толықтырулар енгізу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Б.С.Ізмұхамбетов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Б.С.Ізмұхамбетов, 2007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Мемлекеттік активтерді тиімді басқару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құқықтық кесімдерге "Самұрық" мемлекеттік активтерді басқару жөніндегі қазақстандық холдингі" АҚ мен "Қазына" орнықты даму қоры" АҚ-ны құруға және олардың тиімді жұмыс істеуіне байланысты мәселелер бойынша өзгерістер мен толықтырулар енгізу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Б.Ә.Палымбетов, В.С.Школьник, З.Я.Балиева, Н.А.Коржова, Б.С.Ізмұхамбетов, А.Ұ.Мамин, А.Қ.Жұмағалиев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нормативтік құқықтық кесімдер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сәуір, 2006 жылғы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 "Самұрық" АҚ мен "Қазына" орнықты даму қоры" АҚ-ны құру мәселелері жөнінде нормативтік құқықтық кесімдердің жобаларын әзірлеу </w:t>
            </w:r>
          </w:p>
          <w:p>
            <w:pPr>
              <w:spacing w:after="20"/>
              <w:ind w:left="20"/>
              <w:jc w:val="both"/>
            </w:pPr>
            <w:r>
              <w:rPr>
                <w:rFonts w:ascii="Times New Roman"/>
                <w:b/>
                <w:i w:val="false"/>
                <w:color w:val="000000"/>
                <w:sz w:val="20"/>
              </w:rPr>
              <w:t xml:space="preserve">  Б.Ә.Палымбетов, </w:t>
            </w:r>
          </w:p>
          <w:p>
            <w:pPr>
              <w:spacing w:after="20"/>
              <w:ind w:left="20"/>
              <w:jc w:val="both"/>
            </w:pPr>
            <w:r>
              <w:rPr>
                <w:rFonts w:ascii="Times New Roman"/>
                <w:b/>
                <w:i w:val="false"/>
                <w:color w:val="000000"/>
                <w:sz w:val="20"/>
              </w:rPr>
              <w:t xml:space="preserve">  В.С.Школьник, З.Я.Балиева, </w:t>
            </w:r>
          </w:p>
          <w:p>
            <w:pPr>
              <w:spacing w:after="20"/>
              <w:ind w:left="20"/>
              <w:jc w:val="both"/>
            </w:pPr>
            <w:r>
              <w:rPr>
                <w:rFonts w:ascii="Times New Roman"/>
                <w:b/>
                <w:i w:val="false"/>
                <w:color w:val="000000"/>
                <w:sz w:val="20"/>
              </w:rPr>
              <w:t xml:space="preserve">  Н.А.Коржова, </w:t>
            </w:r>
          </w:p>
          <w:p>
            <w:pPr>
              <w:spacing w:after="20"/>
              <w:ind w:left="20"/>
              <w:jc w:val="both"/>
            </w:pPr>
            <w:r>
              <w:rPr>
                <w:rFonts w:ascii="Times New Roman"/>
                <w:b/>
                <w:i w:val="false"/>
                <w:color w:val="000000"/>
                <w:sz w:val="20"/>
              </w:rPr>
              <w:t xml:space="preserve">  Б.С.Ізмұхамбетов, А.Ұ.Мамин, </w:t>
            </w:r>
          </w:p>
          <w:p>
            <w:pPr>
              <w:spacing w:after="20"/>
              <w:ind w:left="20"/>
              <w:jc w:val="both"/>
            </w:pPr>
            <w:r>
              <w:rPr>
                <w:rFonts w:ascii="Times New Roman"/>
                <w:b/>
                <w:i w:val="false"/>
                <w:color w:val="000000"/>
                <w:sz w:val="20"/>
              </w:rPr>
              <w:t xml:space="preserve">  А.Қ. Жұмағалиев, 2006 жылғы </w:t>
            </w:r>
          </w:p>
          <w:p>
            <w:pPr>
              <w:spacing w:after="20"/>
              <w:ind w:left="20"/>
              <w:jc w:val="both"/>
            </w:pPr>
            <w:r>
              <w:rPr>
                <w:rFonts w:ascii="Times New Roman"/>
                <w:b/>
                <w:i w:val="false"/>
                <w:color w:val="000000"/>
                <w:sz w:val="20"/>
              </w:rPr>
              <w:t xml:space="preserve">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75.2. "Самұрық" АҚ мен "Қазына" орнықты даму қоры" АҚ-ны құру мәселелері жөніндегі нормативтік құқықтық кесімдердің жобаларын Үкіметке енгізу </w:t>
            </w:r>
          </w:p>
          <w:p>
            <w:pPr>
              <w:spacing w:after="20"/>
              <w:ind w:left="20"/>
              <w:jc w:val="both"/>
            </w:pPr>
            <w:r>
              <w:rPr>
                <w:rFonts w:ascii="Times New Roman"/>
                <w:b/>
                <w:i w:val="false"/>
                <w:color w:val="000000"/>
                <w:sz w:val="20"/>
              </w:rPr>
              <w:t xml:space="preserve">  Б.Ә.Палымбетов,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75.3. "Самұрық" АҚ мен "Қазына" орнықты даму орталығы" АҚ-ның жұмыс істеуі және оларды дамыту мәселелері жөнінде нормативтік құқықтық кесімдердің жобаларын әзірлеу </w:t>
            </w:r>
          </w:p>
          <w:p>
            <w:pPr>
              <w:spacing w:after="20"/>
              <w:ind w:left="20"/>
              <w:jc w:val="both"/>
            </w:pPr>
            <w:r>
              <w:rPr>
                <w:rFonts w:ascii="Times New Roman"/>
                <w:b/>
                <w:i w:val="false"/>
                <w:color w:val="000000"/>
                <w:sz w:val="20"/>
              </w:rPr>
              <w:t xml:space="preserve">  М.Ә.Құсайынов, В.С.Школьник, </w:t>
            </w:r>
          </w:p>
          <w:p>
            <w:pPr>
              <w:spacing w:after="20"/>
              <w:ind w:left="20"/>
              <w:jc w:val="both"/>
            </w:pPr>
            <w:r>
              <w:rPr>
                <w:rFonts w:ascii="Times New Roman"/>
                <w:b/>
                <w:i w:val="false"/>
                <w:color w:val="000000"/>
                <w:sz w:val="20"/>
              </w:rPr>
              <w:t xml:space="preserve">  2006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75.4 "Самұрық" АҚ мен "Қазына" орнықты даму орталығы" АҚ-ның жұмыс істеуі және оларды дамыту мәселелері жөнінде нормативтік құқықтық кесімдерді Үкіметке енгізу </w:t>
            </w:r>
          </w:p>
          <w:p>
            <w:pPr>
              <w:spacing w:after="20"/>
              <w:ind w:left="20"/>
              <w:jc w:val="both"/>
            </w:pPr>
            <w:r>
              <w:rPr>
                <w:rFonts w:ascii="Times New Roman"/>
                <w:b/>
                <w:i w:val="false"/>
                <w:color w:val="000000"/>
                <w:sz w:val="20"/>
              </w:rPr>
              <w:t xml:space="preserve">  Б.Ә.Палымбетов,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 мемлекеттік активтерді басқару жөніндегі қазақстандық холдингі" АҚ-ның құрамына кіретін ұлттық компаниялардың бағалы қағаздарын қор нарығына шығару жөніндегі іс-шаралар жоспарын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Б.Ә.Палымбетов, Н.А.Коржова, А.Ғ.Дунаев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 Іс-шаралар жоспарының жобасын әзірлеу </w:t>
            </w:r>
          </w:p>
          <w:p>
            <w:pPr>
              <w:spacing w:after="20"/>
              <w:ind w:left="20"/>
              <w:jc w:val="both"/>
            </w:pPr>
            <w:r>
              <w:rPr>
                <w:rFonts w:ascii="Times New Roman"/>
                <w:b/>
                <w:i w:val="false"/>
                <w:color w:val="000000"/>
                <w:sz w:val="20"/>
              </w:rPr>
              <w:t xml:space="preserve">  Б.Ә.Палымбетов, Н.А.Коржова, </w:t>
            </w:r>
          </w:p>
          <w:p>
            <w:pPr>
              <w:spacing w:after="20"/>
              <w:ind w:left="20"/>
              <w:jc w:val="both"/>
            </w:pPr>
            <w:r>
              <w:rPr>
                <w:rFonts w:ascii="Times New Roman"/>
                <w:b/>
                <w:i w:val="false"/>
                <w:color w:val="000000"/>
                <w:sz w:val="20"/>
              </w:rPr>
              <w:t xml:space="preserve">  А.Ғ.Дунаев, 2006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76.2. Үкіметтің қаулысын қабылдау </w:t>
            </w:r>
          </w:p>
          <w:p>
            <w:pPr>
              <w:spacing w:after="20"/>
              <w:ind w:left="20"/>
              <w:jc w:val="both"/>
            </w:pPr>
            <w:r>
              <w:rPr>
                <w:rFonts w:ascii="Times New Roman"/>
                <w:b/>
                <w:i w:val="false"/>
                <w:color w:val="000000"/>
                <w:sz w:val="20"/>
              </w:rPr>
              <w:t xml:space="preserve">  Б.Ә.Палымбетов,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9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Акцияларының бақылау пакеттері (қатысу үлестері) мемлекетке тиесілі акционерлік қоғамдардың (жауапкершілігі шектеулі серіктестіктердің) тәуелсіз директорларына қойылатын біліктілік талаптарын, оларды іріктеу және олардың қызметінің тиімділігін бағалау тәртібін бекіту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Б.Ә.Палымбетов, Н.А.Коржова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 Акцияларының бақылау пакеттері (қатысу үлестері) мемлекетке тиесілі акционерлік қоғамдардың (жауапкершілігі шектеулі серіктестіктердің) тәуелсіз директорларына қойылатын біліктілік талаптарын, оларды іріктеу және олардың қызметінің тиімділігін бағалау тәртібін әзірлеу </w:t>
            </w:r>
          </w:p>
          <w:p>
            <w:pPr>
              <w:spacing w:after="20"/>
              <w:ind w:left="20"/>
              <w:jc w:val="both"/>
            </w:pPr>
            <w:r>
              <w:rPr>
                <w:rFonts w:ascii="Times New Roman"/>
                <w:b/>
                <w:i w:val="false"/>
                <w:color w:val="000000"/>
                <w:sz w:val="20"/>
              </w:rPr>
              <w:t xml:space="preserve">  Б.Ә.Палымбетов, Н.А.Коржова, </w:t>
            </w:r>
          </w:p>
          <w:p>
            <w:pPr>
              <w:spacing w:after="20"/>
              <w:ind w:left="20"/>
              <w:jc w:val="both"/>
            </w:pPr>
            <w:r>
              <w:rPr>
                <w:rFonts w:ascii="Times New Roman"/>
                <w:b/>
                <w:i w:val="false"/>
                <w:color w:val="000000"/>
                <w:sz w:val="20"/>
              </w:rPr>
              <w:t xml:space="preserve">  2006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77.2. Үкіметтің қаулысын қабылдау </w:t>
            </w:r>
          </w:p>
          <w:p>
            <w:pPr>
              <w:spacing w:after="20"/>
              <w:ind w:left="20"/>
              <w:jc w:val="both"/>
            </w:pPr>
            <w:r>
              <w:rPr>
                <w:rFonts w:ascii="Times New Roman"/>
                <w:b/>
                <w:i w:val="false"/>
                <w:color w:val="000000"/>
                <w:sz w:val="20"/>
              </w:rPr>
              <w:t xml:space="preserve">  Б.Ә.Палымбетов,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Акцияларының бақылау пакеттері (қатысу үлестері) мемлекетке тиесілі мемлекеттік мекемелердің, мекемелер мен ұйымдардың мүліктерін түгендеуді, олардың өздеріне жүктелген міндеттерді іске асыру үшін қажетті мүліктің құрамын айқындау мақсатында жүргізу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Н.А.Коржова, Б.Ә.Палымбетов, әкімшілік-аумақтық бірліктердің әкімдері (коммуналдық меншік бойынша)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әкімдіктердің қаулылары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 Акцияларының бақылау пакеттері (қатысу үлестері) мемлекетке тиесілі мемлекеттік мекемелер мен ұйымдардың мүліктеріне түгендеу жүргізу </w:t>
            </w:r>
          </w:p>
          <w:p>
            <w:pPr>
              <w:spacing w:after="20"/>
              <w:ind w:left="20"/>
              <w:jc w:val="both"/>
            </w:pPr>
            <w:r>
              <w:rPr>
                <w:rFonts w:ascii="Times New Roman"/>
                <w:b/>
                <w:i w:val="false"/>
                <w:color w:val="000000"/>
                <w:sz w:val="20"/>
              </w:rPr>
              <w:t xml:space="preserve">  Э.К.Өтепов (республикалық </w:t>
            </w:r>
          </w:p>
          <w:p>
            <w:pPr>
              <w:spacing w:after="20"/>
              <w:ind w:left="20"/>
              <w:jc w:val="both"/>
            </w:pPr>
            <w:r>
              <w:rPr>
                <w:rFonts w:ascii="Times New Roman"/>
                <w:b/>
                <w:i w:val="false"/>
                <w:color w:val="000000"/>
                <w:sz w:val="20"/>
              </w:rPr>
              <w:t xml:space="preserve">  меншік бойынша), </w:t>
            </w:r>
          </w:p>
          <w:p>
            <w:pPr>
              <w:spacing w:after="20"/>
              <w:ind w:left="20"/>
              <w:jc w:val="both"/>
            </w:pPr>
            <w:r>
              <w:rPr>
                <w:rFonts w:ascii="Times New Roman"/>
                <w:b/>
                <w:i w:val="false"/>
                <w:color w:val="000000"/>
                <w:sz w:val="20"/>
              </w:rPr>
              <w:t xml:space="preserve">  әкімшілік-аумақтық </w:t>
            </w:r>
          </w:p>
          <w:p>
            <w:pPr>
              <w:spacing w:after="20"/>
              <w:ind w:left="20"/>
              <w:jc w:val="both"/>
            </w:pPr>
            <w:r>
              <w:rPr>
                <w:rFonts w:ascii="Times New Roman"/>
                <w:b/>
                <w:i w:val="false"/>
                <w:color w:val="000000"/>
                <w:sz w:val="20"/>
              </w:rPr>
              <w:t xml:space="preserve">  бірліктердің әкімдері </w:t>
            </w:r>
          </w:p>
          <w:p>
            <w:pPr>
              <w:spacing w:after="20"/>
              <w:ind w:left="20"/>
              <w:jc w:val="both"/>
            </w:pPr>
            <w:r>
              <w:rPr>
                <w:rFonts w:ascii="Times New Roman"/>
                <w:b/>
                <w:i w:val="false"/>
                <w:color w:val="000000"/>
                <w:sz w:val="20"/>
              </w:rPr>
              <w:t xml:space="preserve">  (коммуналдық меншік </w:t>
            </w:r>
          </w:p>
          <w:p>
            <w:pPr>
              <w:spacing w:after="20"/>
              <w:ind w:left="20"/>
              <w:jc w:val="both"/>
            </w:pPr>
            <w:r>
              <w:rPr>
                <w:rFonts w:ascii="Times New Roman"/>
                <w:b/>
                <w:i w:val="false"/>
                <w:color w:val="000000"/>
                <w:sz w:val="20"/>
              </w:rPr>
              <w:t xml:space="preserve">  бойынша), 2006 жылғы қазан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78.2. Мемлекеттік мекемелердің мүліктеріне түгендеу жүргізу </w:t>
            </w:r>
          </w:p>
          <w:p>
            <w:pPr>
              <w:spacing w:after="20"/>
              <w:ind w:left="20"/>
              <w:jc w:val="both"/>
            </w:pPr>
            <w:r>
              <w:rPr>
                <w:rFonts w:ascii="Times New Roman"/>
                <w:b/>
                <w:i w:val="false"/>
                <w:color w:val="000000"/>
                <w:sz w:val="20"/>
              </w:rPr>
              <w:t xml:space="preserve">  Н.А.Коржова, Б.Ә.Палымбетов </w:t>
            </w:r>
          </w:p>
          <w:p>
            <w:pPr>
              <w:spacing w:after="20"/>
              <w:ind w:left="20"/>
              <w:jc w:val="both"/>
            </w:pPr>
            <w:r>
              <w:rPr>
                <w:rFonts w:ascii="Times New Roman"/>
                <w:b/>
                <w:i w:val="false"/>
                <w:color w:val="000000"/>
                <w:sz w:val="20"/>
              </w:rPr>
              <w:t xml:space="preserve">  (республикалық меншік </w:t>
            </w:r>
          </w:p>
          <w:p>
            <w:pPr>
              <w:spacing w:after="20"/>
              <w:ind w:left="20"/>
              <w:jc w:val="both"/>
            </w:pPr>
            <w:r>
              <w:rPr>
                <w:rFonts w:ascii="Times New Roman"/>
                <w:b/>
                <w:i w:val="false"/>
                <w:color w:val="000000"/>
                <w:sz w:val="20"/>
              </w:rPr>
              <w:t xml:space="preserve">  бойынша), әкімшілік-аумақтық </w:t>
            </w:r>
          </w:p>
          <w:p>
            <w:pPr>
              <w:spacing w:after="20"/>
              <w:ind w:left="20"/>
              <w:jc w:val="both"/>
            </w:pPr>
            <w:r>
              <w:rPr>
                <w:rFonts w:ascii="Times New Roman"/>
                <w:b/>
                <w:i w:val="false"/>
                <w:color w:val="000000"/>
                <w:sz w:val="20"/>
              </w:rPr>
              <w:t xml:space="preserve">  бірліктердің әкімдері </w:t>
            </w:r>
          </w:p>
          <w:p>
            <w:pPr>
              <w:spacing w:after="20"/>
              <w:ind w:left="20"/>
              <w:jc w:val="both"/>
            </w:pPr>
            <w:r>
              <w:rPr>
                <w:rFonts w:ascii="Times New Roman"/>
                <w:b/>
                <w:i w:val="false"/>
                <w:color w:val="000000"/>
                <w:sz w:val="20"/>
              </w:rPr>
              <w:t xml:space="preserve">  (коммуналдық меншік </w:t>
            </w:r>
          </w:p>
          <w:p>
            <w:pPr>
              <w:spacing w:after="20"/>
              <w:ind w:left="20"/>
              <w:jc w:val="both"/>
            </w:pPr>
            <w:r>
              <w:rPr>
                <w:rFonts w:ascii="Times New Roman"/>
                <w:b/>
                <w:i w:val="false"/>
                <w:color w:val="000000"/>
                <w:sz w:val="20"/>
              </w:rPr>
              <w:t xml:space="preserve">  бойынша), 2006 жылғы қазан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78.3. Бәсекелі ортаға берілуге тиіс мүліктің (республикалық меншік бойынша) тізбесін айқындау туралы Үкіметтің қаулысын қабылдау </w:t>
            </w:r>
          </w:p>
          <w:p>
            <w:pPr>
              <w:spacing w:after="20"/>
              <w:ind w:left="20"/>
              <w:jc w:val="both"/>
            </w:pPr>
            <w:r>
              <w:rPr>
                <w:rFonts w:ascii="Times New Roman"/>
                <w:b/>
                <w:i w:val="false"/>
                <w:color w:val="000000"/>
                <w:sz w:val="20"/>
              </w:rPr>
              <w:t xml:space="preserve">  Б.Ә.Палымбетов, Н.А.Коржова, </w:t>
            </w:r>
          </w:p>
          <w:p>
            <w:pPr>
              <w:spacing w:after="20"/>
              <w:ind w:left="20"/>
              <w:jc w:val="both"/>
            </w:pPr>
            <w:r>
              <w:rPr>
                <w:rFonts w:ascii="Times New Roman"/>
                <w:b/>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78.4. Бәсекелі ортаға берілуге тиіс мүліктің (коммуналдық меншік бойынша) тізбесін айқындау туралы әкімдіктер қаулыларын қабылдау </w:t>
            </w:r>
          </w:p>
          <w:p>
            <w:pPr>
              <w:spacing w:after="20"/>
              <w:ind w:left="20"/>
              <w:jc w:val="both"/>
            </w:pPr>
            <w:r>
              <w:rPr>
                <w:rFonts w:ascii="Times New Roman"/>
                <w:b/>
                <w:i w:val="false"/>
                <w:color w:val="000000"/>
                <w:sz w:val="20"/>
              </w:rPr>
              <w:t xml:space="preserve">  әкімшілік-аумақтық </w:t>
            </w:r>
          </w:p>
          <w:p>
            <w:pPr>
              <w:spacing w:after="20"/>
              <w:ind w:left="20"/>
              <w:jc w:val="both"/>
            </w:pPr>
            <w:r>
              <w:rPr>
                <w:rFonts w:ascii="Times New Roman"/>
                <w:b/>
                <w:i w:val="false"/>
                <w:color w:val="000000"/>
                <w:sz w:val="20"/>
              </w:rPr>
              <w:t xml:space="preserve">  бірліктердің әкімдері, 2006 </w:t>
            </w:r>
          </w:p>
          <w:p>
            <w:pPr>
              <w:spacing w:after="20"/>
              <w:ind w:left="20"/>
              <w:jc w:val="both"/>
            </w:pPr>
            <w:r>
              <w:rPr>
                <w:rFonts w:ascii="Times New Roman"/>
                <w:b/>
                <w:i w:val="false"/>
                <w:color w:val="000000"/>
                <w:sz w:val="20"/>
              </w:rPr>
              <w:t xml:space="preserve">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 объектілерінің бірыңғай тізілімін жасау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Н.А.Коржова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нормативтік құқықтық кесім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 мен мекемелердің, жарғылық капиталына мемлекет қатысатын заңды тұлғалардың тізілімін пайдаланушыларды, оның деректерін пайдалану тәртібін айқындайтын нормативтік құқықтық кесім қабылдау және онда коммуналдық меншік объектілері жөніндегі ақпаратты көрсету </w:t>
            </w:r>
          </w:p>
          <w:p>
            <w:pPr>
              <w:spacing w:after="20"/>
              <w:ind w:left="20"/>
              <w:jc w:val="both"/>
            </w:pPr>
            <w:r>
              <w:rPr>
                <w:rFonts w:ascii="Times New Roman"/>
                <w:b/>
                <w:i w:val="false"/>
                <w:color w:val="000000"/>
                <w:sz w:val="20"/>
              </w:rPr>
              <w:t xml:space="preserve">  Н.А.Коржова, Э.К.Өтепов, </w:t>
            </w:r>
          </w:p>
          <w:p>
            <w:pPr>
              <w:spacing w:after="20"/>
              <w:ind w:left="20"/>
              <w:jc w:val="both"/>
            </w:pPr>
            <w:r>
              <w:rPr>
                <w:rFonts w:ascii="Times New Roman"/>
                <w:b/>
                <w:i w:val="false"/>
                <w:color w:val="000000"/>
                <w:sz w:val="20"/>
              </w:rPr>
              <w:t xml:space="preserve">  2006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Акцияларының бақылау пакеттері (қатысу үлестері) мемлекетке тиесілі мемлекеттік кәсіпорындар, мемлекеттік мекемелер мен ұйымдар қоғамдық мәні бар қызметтерді көрсету және мемлекеттік қолдауды талап ететін қызмет саласын дамыту үшін жұмыс істеуі тиіс қызмет саласын айқындау мақсатында олардың қызмет саласына талдау жүргізу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Б.Ә.Палымбетов, Н.А.Коржова, мемлекеттік республикалық және жергілікті атқарушы органдар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- 2008 жылғы мамыр, </w:t>
            </w:r>
          </w:p>
          <w:p>
            <w:pPr>
              <w:spacing w:after="20"/>
              <w:ind w:left="20"/>
              <w:jc w:val="both"/>
            </w:pPr>
            <w:r>
              <w:rPr>
                <w:rFonts w:ascii="Times New Roman"/>
                <w:b w:val="false"/>
                <w:i w:val="false"/>
                <w:color w:val="000000"/>
                <w:sz w:val="20"/>
              </w:rPr>
              <w:t xml:space="preserve">Заң - 2008 жылғы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Акцияларының бақылау пакеттері (қатысу үлестері) мемлекетке тиесілі мемлекеттік кәсіпорындар, мемлекеттік мекемелер мен ұйымдар қызметінің салалары бойынша мемлекеттік органдардан талдамалық ақпарат жинау </w:t>
            </w:r>
          </w:p>
          <w:p>
            <w:pPr>
              <w:spacing w:after="20"/>
              <w:ind w:left="20"/>
              <w:jc w:val="both"/>
            </w:pPr>
            <w:r>
              <w:rPr>
                <w:rFonts w:ascii="Times New Roman"/>
                <w:b/>
                <w:i w:val="false"/>
                <w:color w:val="000000"/>
                <w:sz w:val="20"/>
              </w:rPr>
              <w:t xml:space="preserve">  А.Р.Елемесов, 2006 жылғы </w:t>
            </w:r>
          </w:p>
          <w:p>
            <w:pPr>
              <w:spacing w:after="20"/>
              <w:ind w:left="20"/>
              <w:jc w:val="both"/>
            </w:pPr>
            <w:r>
              <w:rPr>
                <w:rFonts w:ascii="Times New Roman"/>
                <w:b/>
                <w:i w:val="false"/>
                <w:color w:val="000000"/>
                <w:sz w:val="20"/>
              </w:rPr>
              <w:t xml:space="preserve">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80.2. Акцияларының бақылау пакеттері (қатысу үлестері) мемлекетке тиесілі мемлекеттік кәсіпорындар, мемлекеттік мекемелер мен ұйымдар қызметінің салаларына талдау жүргізу </w:t>
            </w:r>
          </w:p>
          <w:p>
            <w:pPr>
              <w:spacing w:after="20"/>
              <w:ind w:left="20"/>
              <w:jc w:val="both"/>
            </w:pPr>
            <w:r>
              <w:rPr>
                <w:rFonts w:ascii="Times New Roman"/>
                <w:b/>
                <w:i w:val="false"/>
                <w:color w:val="000000"/>
                <w:sz w:val="20"/>
              </w:rPr>
              <w:t xml:space="preserve">  Б.Ә.Палымбетов,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80.3. Заңның жобасын әзірлеу </w:t>
            </w:r>
          </w:p>
          <w:p>
            <w:pPr>
              <w:spacing w:after="20"/>
              <w:ind w:left="20"/>
              <w:jc w:val="both"/>
            </w:pPr>
            <w:r>
              <w:rPr>
                <w:rFonts w:ascii="Times New Roman"/>
                <w:b/>
                <w:i w:val="false"/>
                <w:color w:val="000000"/>
                <w:sz w:val="20"/>
              </w:rPr>
              <w:t xml:space="preserve">  Б.Ә.Палымбетов, Н.А.Коржова, </w:t>
            </w:r>
          </w:p>
          <w:p>
            <w:pPr>
              <w:spacing w:after="20"/>
              <w:ind w:left="20"/>
              <w:jc w:val="both"/>
            </w:pPr>
            <w:r>
              <w:rPr>
                <w:rFonts w:ascii="Times New Roman"/>
                <w:b/>
                <w:i w:val="false"/>
                <w:color w:val="000000"/>
                <w:sz w:val="20"/>
              </w:rPr>
              <w:t xml:space="preserve">  2008 жылғы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80.4. Заңның жобасын Үкіметке енгізу </w:t>
            </w:r>
          </w:p>
          <w:p>
            <w:pPr>
              <w:spacing w:after="20"/>
              <w:ind w:left="20"/>
              <w:jc w:val="both"/>
            </w:pPr>
            <w:r>
              <w:rPr>
                <w:rFonts w:ascii="Times New Roman"/>
                <w:b/>
                <w:i w:val="false"/>
                <w:color w:val="000000"/>
                <w:sz w:val="20"/>
              </w:rPr>
              <w:t xml:space="preserve">  Б.Ә.Палымбетов, 2008 жылғы </w:t>
            </w:r>
          </w:p>
          <w:p>
            <w:pPr>
              <w:spacing w:after="20"/>
              <w:ind w:left="20"/>
              <w:jc w:val="both"/>
            </w:pPr>
            <w:r>
              <w:rPr>
                <w:rFonts w:ascii="Times New Roman"/>
                <w:b/>
                <w:i w:val="false"/>
                <w:color w:val="000000"/>
                <w:sz w:val="20"/>
              </w:rPr>
              <w:t xml:space="preserve">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80.5. Заңның жобасын Парламентке енгізу </w:t>
            </w:r>
          </w:p>
          <w:p>
            <w:pPr>
              <w:spacing w:after="20"/>
              <w:ind w:left="20"/>
              <w:jc w:val="both"/>
            </w:pPr>
            <w:r>
              <w:rPr>
                <w:rFonts w:ascii="Times New Roman"/>
                <w:b/>
                <w:i w:val="false"/>
                <w:color w:val="000000"/>
                <w:sz w:val="20"/>
              </w:rPr>
              <w:t xml:space="preserve">  Б.Ә.Палымбетов, 2008 жылғы </w:t>
            </w:r>
          </w:p>
          <w:p>
            <w:pPr>
              <w:spacing w:after="20"/>
              <w:ind w:left="20"/>
              <w:jc w:val="both"/>
            </w:pPr>
            <w:r>
              <w:rPr>
                <w:rFonts w:ascii="Times New Roman"/>
                <w:b/>
                <w:i w:val="false"/>
                <w:color w:val="000000"/>
                <w:sz w:val="20"/>
              </w:rPr>
              <w:t xml:space="preserve">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80.6.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Б.Ә.Палымбетов, 2008 жылғы </w:t>
            </w:r>
          </w:p>
          <w:p>
            <w:pPr>
              <w:spacing w:after="20"/>
              <w:ind w:left="20"/>
              <w:jc w:val="both"/>
            </w:pPr>
            <w:r>
              <w:rPr>
                <w:rFonts w:ascii="Times New Roman"/>
                <w:b/>
                <w:i w:val="false"/>
                <w:color w:val="000000"/>
                <w:sz w:val="20"/>
              </w:rPr>
              <w:t xml:space="preserve">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активтерді басқарудың 2006 - 2008 жылдарға арналған салалық бағдарламасын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Б.Ә.Палымбетов, Н.А.Коржова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Бағдарлама жобасын әзірлеу </w:t>
            </w:r>
          </w:p>
          <w:p>
            <w:pPr>
              <w:spacing w:after="20"/>
              <w:ind w:left="20"/>
              <w:jc w:val="both"/>
            </w:pPr>
            <w:r>
              <w:rPr>
                <w:rFonts w:ascii="Times New Roman"/>
                <w:b/>
                <w:i w:val="false"/>
                <w:color w:val="000000"/>
                <w:sz w:val="20"/>
              </w:rPr>
              <w:t xml:space="preserve">  Б.Ә.Палымбетов, Э.К.Өтепов, </w:t>
            </w:r>
          </w:p>
          <w:p>
            <w:pPr>
              <w:spacing w:after="20"/>
              <w:ind w:left="20"/>
              <w:jc w:val="both"/>
            </w:pPr>
            <w:r>
              <w:rPr>
                <w:rFonts w:ascii="Times New Roman"/>
                <w:b/>
                <w:i w:val="false"/>
                <w:color w:val="000000"/>
                <w:sz w:val="20"/>
              </w:rPr>
              <w:t xml:space="preserve">  2006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81.2. Үкіметтің қаулысын қабылдау </w:t>
            </w:r>
          </w:p>
          <w:p>
            <w:pPr>
              <w:spacing w:after="20"/>
              <w:ind w:left="20"/>
              <w:jc w:val="both"/>
            </w:pPr>
            <w:r>
              <w:rPr>
                <w:rFonts w:ascii="Times New Roman"/>
                <w:b/>
                <w:i w:val="false"/>
                <w:color w:val="000000"/>
                <w:sz w:val="20"/>
              </w:rPr>
              <w:t xml:space="preserve">  Б.Ә.Палымбетов,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технологияларды қолдана отырып, жаңа өндірістер ұйымдастырылуы мүмкін рентабельді емес мемлекеттік кәсіпорындардың дерекқорын қалыптастыру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Н.А.Коржова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нормативтік құқықтық кесім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Мемлекеттік кәсіпорындардың төлем қабілеттілігіне мониторинг жүргізу және оның жай-күйін талдау тетігін айқындайтын нормативтік құқықтық кесім қабылдау </w:t>
            </w:r>
          </w:p>
          <w:p>
            <w:pPr>
              <w:spacing w:after="20"/>
              <w:ind w:left="20"/>
              <w:jc w:val="both"/>
            </w:pPr>
            <w:r>
              <w:rPr>
                <w:rFonts w:ascii="Times New Roman"/>
                <w:b/>
                <w:i w:val="false"/>
                <w:color w:val="000000"/>
                <w:sz w:val="20"/>
              </w:rPr>
              <w:t xml:space="preserve">  Н.А.Коржова, 2006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82.2. Мемлекеттік кәсіпорындардың 2004 - 2005 жылдардағы қаржы-шаруашылық қызметі туралы ақпаратқа талдау жүргізу </w:t>
            </w:r>
          </w:p>
          <w:p>
            <w:pPr>
              <w:spacing w:after="20"/>
              <w:ind w:left="20"/>
              <w:jc w:val="both"/>
            </w:pPr>
            <w:r>
              <w:rPr>
                <w:rFonts w:ascii="Times New Roman"/>
                <w:b/>
                <w:i w:val="false"/>
                <w:color w:val="000000"/>
                <w:sz w:val="20"/>
              </w:rPr>
              <w:t xml:space="preserve">  С.М.Бекбосынов,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82.3. Жаңа технологияларды қолдана отырып, оңалтуға және/немесе қайта құрылымдауға ұсынылатын жаңа өндірістер ұйымдастырылуы мүмкін рентабельді емес мемлекеттік кәсіпорындардың дерекқорын қалыптастыру </w:t>
            </w:r>
          </w:p>
          <w:p>
            <w:pPr>
              <w:spacing w:after="20"/>
              <w:ind w:left="20"/>
              <w:jc w:val="both"/>
            </w:pPr>
            <w:r>
              <w:rPr>
                <w:rFonts w:ascii="Times New Roman"/>
                <w:b/>
                <w:i w:val="false"/>
                <w:color w:val="000000"/>
                <w:sz w:val="20"/>
              </w:rPr>
              <w:t xml:space="preserve">  Н.А.Коржова,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Тәуелсіз басқарушылар институтын енгізу жолымен рентабельді емес мемлекеттік кәсіпорындарды сауықтыру тетіктерін қалыптастыру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Н.А.Коржова, Б.Ә.Палымбетов, З.Я.Балиева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Тәуелсіз басқарушылар институтын енгізу жолымен рентабельді емес мемлекеттік кәсіпорындарды сауықтыру тетіктерін әзірлеу </w:t>
            </w:r>
          </w:p>
          <w:p>
            <w:pPr>
              <w:spacing w:after="20"/>
              <w:ind w:left="20"/>
              <w:jc w:val="both"/>
            </w:pPr>
            <w:r>
              <w:rPr>
                <w:rFonts w:ascii="Times New Roman"/>
                <w:b/>
                <w:i w:val="false"/>
                <w:color w:val="000000"/>
                <w:sz w:val="20"/>
              </w:rPr>
              <w:t xml:space="preserve">  Н.А.Коржова, Б.Ә.Палымбетов, </w:t>
            </w:r>
          </w:p>
          <w:p>
            <w:pPr>
              <w:spacing w:after="20"/>
              <w:ind w:left="20"/>
              <w:jc w:val="both"/>
            </w:pPr>
            <w:r>
              <w:rPr>
                <w:rFonts w:ascii="Times New Roman"/>
                <w:b/>
                <w:i w:val="false"/>
                <w:color w:val="000000"/>
                <w:sz w:val="20"/>
              </w:rPr>
              <w:t xml:space="preserve">  З.Я.Балиева, 2007 жылғы қазан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83.2. Үкіметтің қаулысын қабылдау </w:t>
            </w:r>
          </w:p>
          <w:p>
            <w:pPr>
              <w:spacing w:after="20"/>
              <w:ind w:left="20"/>
              <w:jc w:val="both"/>
            </w:pPr>
            <w:r>
              <w:rPr>
                <w:rFonts w:ascii="Times New Roman"/>
                <w:b/>
                <w:i w:val="false"/>
                <w:color w:val="000000"/>
                <w:sz w:val="20"/>
              </w:rPr>
              <w:t xml:space="preserve">  Н.А.Коржова, 2007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заңнамасына банкроттық мәселелері бойынша өзгерістер мен толықтырулар енгізу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Н.А.Коржова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- 2007 жылғы қыркүйек </w:t>
            </w:r>
          </w:p>
          <w:p>
            <w:pPr>
              <w:spacing w:after="20"/>
              <w:ind w:left="20"/>
              <w:jc w:val="both"/>
            </w:pPr>
            <w:r>
              <w:rPr>
                <w:rFonts w:ascii="Times New Roman"/>
                <w:b w:val="false"/>
                <w:i w:val="false"/>
                <w:color w:val="000000"/>
                <w:sz w:val="20"/>
              </w:rPr>
              <w:t xml:space="preserve">Заң - 2007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Заңның жобасын әзірлеу </w:t>
            </w:r>
          </w:p>
          <w:p>
            <w:pPr>
              <w:spacing w:after="20"/>
              <w:ind w:left="20"/>
              <w:jc w:val="both"/>
            </w:pPr>
            <w:r>
              <w:rPr>
                <w:rFonts w:ascii="Times New Roman"/>
                <w:b/>
                <w:i w:val="false"/>
                <w:color w:val="000000"/>
                <w:sz w:val="20"/>
              </w:rPr>
              <w:t xml:space="preserve">  А.Р.Елемесов, 2007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84.2. Заңның жобасын Үкіметке енгізу </w:t>
            </w:r>
          </w:p>
          <w:p>
            <w:pPr>
              <w:spacing w:after="20"/>
              <w:ind w:left="20"/>
              <w:jc w:val="both"/>
            </w:pPr>
            <w:r>
              <w:rPr>
                <w:rFonts w:ascii="Times New Roman"/>
                <w:b/>
                <w:i w:val="false"/>
                <w:color w:val="000000"/>
                <w:sz w:val="20"/>
              </w:rPr>
              <w:t xml:space="preserve">  Н.А.Коржова, 2007 жылғы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84.3. Заңның жобасын Парламентке енгізу </w:t>
            </w:r>
          </w:p>
          <w:p>
            <w:pPr>
              <w:spacing w:after="20"/>
              <w:ind w:left="20"/>
              <w:jc w:val="both"/>
            </w:pPr>
            <w:r>
              <w:rPr>
                <w:rFonts w:ascii="Times New Roman"/>
                <w:b/>
                <w:i w:val="false"/>
                <w:color w:val="000000"/>
                <w:sz w:val="20"/>
              </w:rPr>
              <w:t xml:space="preserve">  Н.А.Коржова, 2007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84.4.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Н.А.Коржова, 2007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"Концессия туралы" Қазақстан Республикасының Заңын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Б.Ә.Палымбетов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- 2006 жылғы наурыз, </w:t>
            </w:r>
          </w:p>
          <w:p>
            <w:pPr>
              <w:spacing w:after="20"/>
              <w:ind w:left="20"/>
              <w:jc w:val="both"/>
            </w:pPr>
            <w:r>
              <w:rPr>
                <w:rFonts w:ascii="Times New Roman"/>
                <w:b w:val="false"/>
                <w:i w:val="false"/>
                <w:color w:val="000000"/>
                <w:sz w:val="20"/>
              </w:rPr>
              <w:t xml:space="preserve">Заң - 2006 жылғы қазан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Заңның жобасын Парламентке енгізу </w:t>
            </w:r>
          </w:p>
          <w:p>
            <w:pPr>
              <w:spacing w:after="20"/>
              <w:ind w:left="20"/>
              <w:jc w:val="both"/>
            </w:pPr>
            <w:r>
              <w:rPr>
                <w:rFonts w:ascii="Times New Roman"/>
                <w:b/>
                <w:i w:val="false"/>
                <w:color w:val="000000"/>
                <w:sz w:val="20"/>
              </w:rPr>
              <w:t xml:space="preserve">  Б.Ә.Палымбетов, 2006 жылғы </w:t>
            </w:r>
          </w:p>
          <w:p>
            <w:pPr>
              <w:spacing w:after="20"/>
              <w:ind w:left="20"/>
              <w:jc w:val="both"/>
            </w:pPr>
            <w:r>
              <w:rPr>
                <w:rFonts w:ascii="Times New Roman"/>
                <w:b/>
                <w:i w:val="false"/>
                <w:color w:val="000000"/>
                <w:sz w:val="20"/>
              </w:rPr>
              <w:t xml:space="preserve">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85.2.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Б.Ә.Палымбетов, 2006 жылғы </w:t>
            </w:r>
          </w:p>
          <w:p>
            <w:pPr>
              <w:spacing w:after="20"/>
              <w:ind w:left="20"/>
              <w:jc w:val="both"/>
            </w:pPr>
            <w:r>
              <w:rPr>
                <w:rFonts w:ascii="Times New Roman"/>
                <w:b/>
                <w:i w:val="false"/>
                <w:color w:val="000000"/>
                <w:sz w:val="20"/>
              </w:rPr>
              <w:t xml:space="preserve">  қазан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Мемлекеттік-жеке меншік әріптестік тетіктерін дамыту жөніндегі орта мерзімді іс-қимыл жоспарын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Б.Ә.Палымбетов, Н.А.Коржова, А.Ұ.Мамин, Б.С.Ізмұхамбетов, З.Я.Балиева, В.С.Школьник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Мемлекеттік-жеке меншік әріптестік тетіктерін дамыту жөніндегі орта мерзімді іс-қимыл жоспарын әзірлеу </w:t>
            </w:r>
          </w:p>
          <w:p>
            <w:pPr>
              <w:spacing w:after="20"/>
              <w:ind w:left="20"/>
              <w:jc w:val="both"/>
            </w:pPr>
            <w:r>
              <w:rPr>
                <w:rFonts w:ascii="Times New Roman"/>
                <w:b/>
                <w:i w:val="false"/>
                <w:color w:val="000000"/>
                <w:sz w:val="20"/>
              </w:rPr>
              <w:t xml:space="preserve">  Б.Ә.Палымбетов, Н.А.Коржова, </w:t>
            </w:r>
          </w:p>
          <w:p>
            <w:pPr>
              <w:spacing w:after="20"/>
              <w:ind w:left="20"/>
              <w:jc w:val="both"/>
            </w:pPr>
            <w:r>
              <w:rPr>
                <w:rFonts w:ascii="Times New Roman"/>
                <w:b/>
                <w:i w:val="false"/>
                <w:color w:val="000000"/>
                <w:sz w:val="20"/>
              </w:rPr>
              <w:t xml:space="preserve">  А.Ұ.Мамин, Б.С.Ізмұхамбетов, </w:t>
            </w:r>
          </w:p>
          <w:p>
            <w:pPr>
              <w:spacing w:after="20"/>
              <w:ind w:left="20"/>
              <w:jc w:val="both"/>
            </w:pPr>
            <w:r>
              <w:rPr>
                <w:rFonts w:ascii="Times New Roman"/>
                <w:b/>
                <w:i w:val="false"/>
                <w:color w:val="000000"/>
                <w:sz w:val="20"/>
              </w:rPr>
              <w:t xml:space="preserve">  З.Я.Балиева, В.С.Школьник, </w:t>
            </w:r>
          </w:p>
          <w:p>
            <w:pPr>
              <w:spacing w:after="20"/>
              <w:ind w:left="20"/>
              <w:jc w:val="both"/>
            </w:pPr>
            <w:r>
              <w:rPr>
                <w:rFonts w:ascii="Times New Roman"/>
                <w:b/>
                <w:i w:val="false"/>
                <w:color w:val="000000"/>
                <w:sz w:val="20"/>
              </w:rPr>
              <w:t xml:space="preserve">  2006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86.2. Үкіметтің қаулысын қабылдау </w:t>
            </w:r>
          </w:p>
          <w:p>
            <w:pPr>
              <w:spacing w:after="20"/>
              <w:ind w:left="20"/>
              <w:jc w:val="both"/>
            </w:pPr>
            <w:r>
              <w:rPr>
                <w:rFonts w:ascii="Times New Roman"/>
                <w:b/>
                <w:i w:val="false"/>
                <w:color w:val="000000"/>
                <w:sz w:val="20"/>
              </w:rPr>
              <w:t xml:space="preserve">  Б.Ә.Палымбетов,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Нарық қағидаттары негізінде мемлекет пен жеке меншік сектор арасындағы экономикалық өзара қатынастардың тиімділігін арттыру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меншік институты мен келісім-шарт қатынастары институтын нығайту, оның ішінде мемлекет меншігінен қайтадан алуға қарсы кепілдіктерді қамтамасыз ету бөлігінде "Азаматтық кодекске өзгерістер мен толықтырулар енгізу туралы" Заңды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З.Я.Балиева, В.С.Школьник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З.Я.Балиева,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Компаниялардың жарғылық капиталында үлестері аз инвесторлардың, акционерлер мен құрылтайшылардың құқықтарын қорғау жөнінде Заңды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Ә.Ғ.Сәйденов, А.Ғ.Дунаев Аяқтау нысаны -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- 2007 жылғы ақпан </w:t>
            </w:r>
          </w:p>
          <w:p>
            <w:pPr>
              <w:spacing w:after="20"/>
              <w:ind w:left="20"/>
              <w:jc w:val="both"/>
            </w:pPr>
            <w:r>
              <w:rPr>
                <w:rFonts w:ascii="Times New Roman"/>
                <w:b w:val="false"/>
                <w:i w:val="false"/>
                <w:color w:val="000000"/>
                <w:sz w:val="20"/>
              </w:rPr>
              <w:t xml:space="preserve">Заң - 2007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 Заңның жобасын әзірлеу </w:t>
            </w:r>
          </w:p>
          <w:p>
            <w:pPr>
              <w:spacing w:after="20"/>
              <w:ind w:left="20"/>
              <w:jc w:val="both"/>
            </w:pPr>
            <w:r>
              <w:rPr>
                <w:rFonts w:ascii="Times New Roman"/>
                <w:b/>
                <w:i w:val="false"/>
                <w:color w:val="000000"/>
                <w:sz w:val="20"/>
              </w:rPr>
              <w:t xml:space="preserve">  Ә.Ғ.Сәйденов, А.Ғ.Дунаев, </w:t>
            </w:r>
          </w:p>
          <w:p>
            <w:pPr>
              <w:spacing w:after="20"/>
              <w:ind w:left="20"/>
              <w:jc w:val="both"/>
            </w:pPr>
            <w:r>
              <w:rPr>
                <w:rFonts w:ascii="Times New Roman"/>
                <w:b/>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88.2. Заңның жобасын Үкіметке енгізу </w:t>
            </w:r>
          </w:p>
          <w:p>
            <w:pPr>
              <w:spacing w:after="20"/>
              <w:ind w:left="20"/>
              <w:jc w:val="both"/>
            </w:pPr>
            <w:r>
              <w:rPr>
                <w:rFonts w:ascii="Times New Roman"/>
                <w:b/>
                <w:i w:val="false"/>
                <w:color w:val="000000"/>
                <w:sz w:val="20"/>
              </w:rPr>
              <w:t xml:space="preserve">  Ә.Ғ.Сәйденов, 2007 жылғы </w:t>
            </w:r>
          </w:p>
          <w:p>
            <w:pPr>
              <w:spacing w:after="20"/>
              <w:ind w:left="20"/>
              <w:jc w:val="both"/>
            </w:pPr>
            <w:r>
              <w:rPr>
                <w:rFonts w:ascii="Times New Roman"/>
                <w:b/>
                <w:i w:val="false"/>
                <w:color w:val="000000"/>
                <w:sz w:val="20"/>
              </w:rPr>
              <w:t xml:space="preserve">  қаңтар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88.3. Заңның жобасын Парламентке енгізу </w:t>
            </w:r>
          </w:p>
          <w:p>
            <w:pPr>
              <w:spacing w:after="20"/>
              <w:ind w:left="20"/>
              <w:jc w:val="both"/>
            </w:pPr>
            <w:r>
              <w:rPr>
                <w:rFonts w:ascii="Times New Roman"/>
                <w:b/>
                <w:i w:val="false"/>
                <w:color w:val="000000"/>
                <w:sz w:val="20"/>
              </w:rPr>
              <w:t xml:space="preserve">  Ә.Ғ.Сайденов, 2007 жылғы </w:t>
            </w:r>
          </w:p>
          <w:p>
            <w:pPr>
              <w:spacing w:after="20"/>
              <w:ind w:left="20"/>
              <w:jc w:val="both"/>
            </w:pPr>
            <w:r>
              <w:rPr>
                <w:rFonts w:ascii="Times New Roman"/>
                <w:b/>
                <w:i w:val="false"/>
                <w:color w:val="000000"/>
                <w:sz w:val="20"/>
              </w:rPr>
              <w:t xml:space="preserve">  ақпан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88.4.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Ә.Ғ.Сәйденов, 2007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"Сәйкестендірілген нөмірлердің ұлттық тізілімдері туралы" Заңды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З.Я.Балиева, А.Қ.Жұмағалиев, Н.А.Коржова, Н.Ә.Ысқақов, Г.Ж.Қарақұсова, Р.Т.Түсіпбеков, Б.Т.Сұлтанов, А.С.Шабдарбаев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- 2006 жылғы маусым </w:t>
            </w:r>
          </w:p>
          <w:p>
            <w:pPr>
              <w:spacing w:after="20"/>
              <w:ind w:left="20"/>
              <w:jc w:val="both"/>
            </w:pPr>
            <w:r>
              <w:rPr>
                <w:rFonts w:ascii="Times New Roman"/>
                <w:b w:val="false"/>
                <w:i w:val="false"/>
                <w:color w:val="000000"/>
                <w:sz w:val="20"/>
              </w:rPr>
              <w:t xml:space="preserve">Заң - 2006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Заңның жобасын әзірлеу </w:t>
            </w:r>
          </w:p>
          <w:p>
            <w:pPr>
              <w:spacing w:after="20"/>
              <w:ind w:left="20"/>
              <w:jc w:val="both"/>
            </w:pPr>
            <w:r>
              <w:rPr>
                <w:rFonts w:ascii="Times New Roman"/>
                <w:b/>
                <w:i w:val="false"/>
                <w:color w:val="000000"/>
                <w:sz w:val="20"/>
              </w:rPr>
              <w:t xml:space="preserve">  З.Я. Балиева, </w:t>
            </w:r>
          </w:p>
          <w:p>
            <w:pPr>
              <w:spacing w:after="20"/>
              <w:ind w:left="20"/>
              <w:jc w:val="both"/>
            </w:pPr>
            <w:r>
              <w:rPr>
                <w:rFonts w:ascii="Times New Roman"/>
                <w:b/>
                <w:i w:val="false"/>
                <w:color w:val="000000"/>
                <w:sz w:val="20"/>
              </w:rPr>
              <w:t xml:space="preserve">  А.Қ.Жұмағалиев, Н.А.Коржова, </w:t>
            </w:r>
          </w:p>
          <w:p>
            <w:pPr>
              <w:spacing w:after="20"/>
              <w:ind w:left="20"/>
              <w:jc w:val="both"/>
            </w:pPr>
            <w:r>
              <w:rPr>
                <w:rFonts w:ascii="Times New Roman"/>
                <w:b/>
                <w:i w:val="false"/>
                <w:color w:val="000000"/>
                <w:sz w:val="20"/>
              </w:rPr>
              <w:t xml:space="preserve">  Н.Ә.Ысқақов, </w:t>
            </w:r>
          </w:p>
          <w:p>
            <w:pPr>
              <w:spacing w:after="20"/>
              <w:ind w:left="20"/>
              <w:jc w:val="both"/>
            </w:pPr>
            <w:r>
              <w:rPr>
                <w:rFonts w:ascii="Times New Roman"/>
                <w:b/>
                <w:i w:val="false"/>
                <w:color w:val="000000"/>
                <w:sz w:val="20"/>
              </w:rPr>
              <w:t xml:space="preserve">  Г.Ж.Қарақұсова, </w:t>
            </w:r>
          </w:p>
          <w:p>
            <w:pPr>
              <w:spacing w:after="20"/>
              <w:ind w:left="20"/>
              <w:jc w:val="both"/>
            </w:pPr>
            <w:r>
              <w:rPr>
                <w:rFonts w:ascii="Times New Roman"/>
                <w:b/>
                <w:i w:val="false"/>
                <w:color w:val="000000"/>
                <w:sz w:val="20"/>
              </w:rPr>
              <w:t xml:space="preserve">  Р.Т.Түсіпбеков, </w:t>
            </w:r>
          </w:p>
          <w:p>
            <w:pPr>
              <w:spacing w:after="20"/>
              <w:ind w:left="20"/>
              <w:jc w:val="both"/>
            </w:pPr>
            <w:r>
              <w:rPr>
                <w:rFonts w:ascii="Times New Roman"/>
                <w:b/>
                <w:i w:val="false"/>
                <w:color w:val="000000"/>
                <w:sz w:val="20"/>
              </w:rPr>
              <w:t xml:space="preserve">  Б.Т.Сұлтанов, А.С.Шабдарбаев </w:t>
            </w:r>
          </w:p>
          <w:p>
            <w:pPr>
              <w:spacing w:after="20"/>
              <w:ind w:left="20"/>
              <w:jc w:val="both"/>
            </w:pPr>
            <w:r>
              <w:rPr>
                <w:rFonts w:ascii="Times New Roman"/>
                <w:b/>
                <w:i w:val="false"/>
                <w:color w:val="000000"/>
                <w:sz w:val="20"/>
              </w:rPr>
              <w:t xml:space="preserve">  2006 жылғы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89.2. Заңның жобасын Үкіметке енгізу </w:t>
            </w:r>
          </w:p>
          <w:p>
            <w:pPr>
              <w:spacing w:after="20"/>
              <w:ind w:left="20"/>
              <w:jc w:val="both"/>
            </w:pPr>
            <w:r>
              <w:rPr>
                <w:rFonts w:ascii="Times New Roman"/>
                <w:b/>
                <w:i w:val="false"/>
                <w:color w:val="000000"/>
                <w:sz w:val="20"/>
              </w:rPr>
              <w:t xml:space="preserve">  З.Я.Балиева, 2006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89.3. Заңның жобасын Парламентке енгізу </w:t>
            </w:r>
          </w:p>
          <w:p>
            <w:pPr>
              <w:spacing w:after="20"/>
              <w:ind w:left="20"/>
              <w:jc w:val="both"/>
            </w:pPr>
            <w:r>
              <w:rPr>
                <w:rFonts w:ascii="Times New Roman"/>
                <w:b/>
                <w:i w:val="false"/>
                <w:color w:val="000000"/>
                <w:sz w:val="20"/>
              </w:rPr>
              <w:t xml:space="preserve">  З.Я.Балиева,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89.4.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З.Я.Балиева,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"Ақпараттандыру туралы" Қазақстан Республикасының Заңына өзгерістер мен толықтырулар енгізу туралы" Заңды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А.Қ.Жұмағалиев, З.Я.Балиева, Е.А.Досаев, Г.Ж.Қарақұсова, Н.А.Коржова, Б.С.Әйтімова, Е.Қ.Ертісбаев, А.С.Шабдарбаев, Б.Т.Сұлтанов, Ө.Ғ.Сәйденов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- 2006 жылғы маусым </w:t>
            </w:r>
          </w:p>
          <w:p>
            <w:pPr>
              <w:spacing w:after="20"/>
              <w:ind w:left="20"/>
              <w:jc w:val="both"/>
            </w:pPr>
            <w:r>
              <w:rPr>
                <w:rFonts w:ascii="Times New Roman"/>
                <w:b w:val="false"/>
                <w:i w:val="false"/>
                <w:color w:val="000000"/>
                <w:sz w:val="20"/>
              </w:rPr>
              <w:t xml:space="preserve">Заң - 2006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Заңның жобасын әзірлеу </w:t>
            </w:r>
          </w:p>
          <w:p>
            <w:pPr>
              <w:spacing w:after="20"/>
              <w:ind w:left="20"/>
              <w:jc w:val="both"/>
            </w:pPr>
            <w:r>
              <w:rPr>
                <w:rFonts w:ascii="Times New Roman"/>
                <w:b/>
                <w:i w:val="false"/>
                <w:color w:val="000000"/>
                <w:sz w:val="20"/>
              </w:rPr>
              <w:t xml:space="preserve">  А.Қ.Жұмағалиев, З.Я.Балиева, </w:t>
            </w:r>
          </w:p>
          <w:p>
            <w:pPr>
              <w:spacing w:after="20"/>
              <w:ind w:left="20"/>
              <w:jc w:val="both"/>
            </w:pPr>
            <w:r>
              <w:rPr>
                <w:rFonts w:ascii="Times New Roman"/>
                <w:b/>
                <w:i w:val="false"/>
                <w:color w:val="000000"/>
                <w:sz w:val="20"/>
              </w:rPr>
              <w:t xml:space="preserve">  Е.А.Досаев, Г.Ж.Қарақұсова, </w:t>
            </w:r>
          </w:p>
          <w:p>
            <w:pPr>
              <w:spacing w:after="20"/>
              <w:ind w:left="20"/>
              <w:jc w:val="both"/>
            </w:pPr>
            <w:r>
              <w:rPr>
                <w:rFonts w:ascii="Times New Roman"/>
                <w:b/>
                <w:i w:val="false"/>
                <w:color w:val="000000"/>
                <w:sz w:val="20"/>
              </w:rPr>
              <w:t xml:space="preserve">  Н.А.Коржова, Б.С.Әйтімова, </w:t>
            </w:r>
          </w:p>
          <w:p>
            <w:pPr>
              <w:spacing w:after="20"/>
              <w:ind w:left="20"/>
              <w:jc w:val="both"/>
            </w:pPr>
            <w:r>
              <w:rPr>
                <w:rFonts w:ascii="Times New Roman"/>
                <w:b/>
                <w:i w:val="false"/>
                <w:color w:val="000000"/>
                <w:sz w:val="20"/>
              </w:rPr>
              <w:t xml:space="preserve">  Е.Қ.Ертісбаев, </w:t>
            </w:r>
          </w:p>
          <w:p>
            <w:pPr>
              <w:spacing w:after="20"/>
              <w:ind w:left="20"/>
              <w:jc w:val="both"/>
            </w:pPr>
            <w:r>
              <w:rPr>
                <w:rFonts w:ascii="Times New Roman"/>
                <w:b/>
                <w:i w:val="false"/>
                <w:color w:val="000000"/>
                <w:sz w:val="20"/>
              </w:rPr>
              <w:t xml:space="preserve">  А.С.Шабдарбаев, </w:t>
            </w:r>
          </w:p>
          <w:p>
            <w:pPr>
              <w:spacing w:after="20"/>
              <w:ind w:left="20"/>
              <w:jc w:val="both"/>
            </w:pPr>
            <w:r>
              <w:rPr>
                <w:rFonts w:ascii="Times New Roman"/>
                <w:b/>
                <w:i w:val="false"/>
                <w:color w:val="000000"/>
                <w:sz w:val="20"/>
              </w:rPr>
              <w:t xml:space="preserve">  Б.Т.Сұлтанов, Ә.Ғ.Сәйденов, </w:t>
            </w:r>
          </w:p>
          <w:p>
            <w:pPr>
              <w:spacing w:after="20"/>
              <w:ind w:left="20"/>
              <w:jc w:val="both"/>
            </w:pPr>
            <w:r>
              <w:rPr>
                <w:rFonts w:ascii="Times New Roman"/>
                <w:b/>
                <w:i w:val="false"/>
                <w:color w:val="000000"/>
                <w:sz w:val="20"/>
              </w:rPr>
              <w:t xml:space="preserve">  2006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90.2. Заңның жобасын Үкіметке енгізу </w:t>
            </w:r>
          </w:p>
          <w:p>
            <w:pPr>
              <w:spacing w:after="20"/>
              <w:ind w:left="20"/>
              <w:jc w:val="both"/>
            </w:pPr>
            <w:r>
              <w:rPr>
                <w:rFonts w:ascii="Times New Roman"/>
                <w:b/>
                <w:i w:val="false"/>
                <w:color w:val="000000"/>
                <w:sz w:val="20"/>
              </w:rPr>
              <w:t xml:space="preserve">  А.Қ.Жұмағалиев, 2006 жылғы </w:t>
            </w:r>
          </w:p>
          <w:p>
            <w:pPr>
              <w:spacing w:after="20"/>
              <w:ind w:left="20"/>
              <w:jc w:val="both"/>
            </w:pPr>
            <w:r>
              <w:rPr>
                <w:rFonts w:ascii="Times New Roman"/>
                <w:b/>
                <w:i w:val="false"/>
                <w:color w:val="000000"/>
                <w:sz w:val="20"/>
              </w:rPr>
              <w:t xml:space="preserve">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90.3. Заңның жобасын Парламентке енгізу </w:t>
            </w:r>
          </w:p>
          <w:p>
            <w:pPr>
              <w:spacing w:after="20"/>
              <w:ind w:left="20"/>
              <w:jc w:val="both"/>
            </w:pPr>
            <w:r>
              <w:rPr>
                <w:rFonts w:ascii="Times New Roman"/>
                <w:b/>
                <w:i w:val="false"/>
                <w:color w:val="000000"/>
                <w:sz w:val="20"/>
              </w:rPr>
              <w:t xml:space="preserve">  А.Қ.Жұмағалиев,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90.4.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А.Қ.Жұмағалиев,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оның ішінде мемлекеттік дерекқордың, бірыңғай көлік ортасының, үкіметтік порталдың, электронды құжат айналымының, ашық кілттер инфрақұрылымының базалық құрамдастарын дамыту және енгізу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А.Қ.Жұмағалиев, Р.Т.Түсіпбеков, З.Я.Балиева, Н.А.Коржова, А.С.Есімов, Б.С.Оспанов, Г.Ж.Қарақұсова, Е.Қ.Ертісбаев, Б.С.Әйтімова, Е.А.Досаев, Б.Т.Сұлтанов, А.С.Шабдарбаев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жобаларды қабылдау актілері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- 2007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"Жеке тұлғалар" мемлекеттік дерекқорын өнеркәсіптік пайдалануға беру </w:t>
            </w:r>
          </w:p>
          <w:p>
            <w:pPr>
              <w:spacing w:after="20"/>
              <w:ind w:left="20"/>
              <w:jc w:val="both"/>
            </w:pPr>
            <w:r>
              <w:rPr>
                <w:rFonts w:ascii="Times New Roman"/>
                <w:b/>
                <w:i w:val="false"/>
                <w:color w:val="000000"/>
                <w:sz w:val="20"/>
              </w:rPr>
              <w:t xml:space="preserve">  З.Я.Балиева, А.Қ.Жұмағалиев, </w:t>
            </w:r>
          </w:p>
          <w:p>
            <w:pPr>
              <w:spacing w:after="20"/>
              <w:ind w:left="20"/>
              <w:jc w:val="both"/>
            </w:pPr>
            <w:r>
              <w:rPr>
                <w:rFonts w:ascii="Times New Roman"/>
                <w:b/>
                <w:i w:val="false"/>
                <w:color w:val="000000"/>
                <w:sz w:val="20"/>
              </w:rPr>
              <w:t xml:space="preserve">  Н.А.Коржова, Г.Ж.Қарақұсова, </w:t>
            </w:r>
          </w:p>
          <w:p>
            <w:pPr>
              <w:spacing w:after="20"/>
              <w:ind w:left="20"/>
              <w:jc w:val="both"/>
            </w:pPr>
            <w:r>
              <w:rPr>
                <w:rFonts w:ascii="Times New Roman"/>
                <w:b/>
                <w:i w:val="false"/>
                <w:color w:val="000000"/>
                <w:sz w:val="20"/>
              </w:rPr>
              <w:t xml:space="preserve">  2007 жылғы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91.2. "Заңды тұлғалар" мемлекеттік дерекқорын өнеркәсіптік пайдалануға беру </w:t>
            </w:r>
          </w:p>
          <w:p>
            <w:pPr>
              <w:spacing w:after="20"/>
              <w:ind w:left="20"/>
              <w:jc w:val="both"/>
            </w:pPr>
            <w:r>
              <w:rPr>
                <w:rFonts w:ascii="Times New Roman"/>
                <w:b/>
                <w:i w:val="false"/>
                <w:color w:val="000000"/>
                <w:sz w:val="20"/>
              </w:rPr>
              <w:t xml:space="preserve">  З.Я.Балиева, А.Қ.Жұмағалиев, </w:t>
            </w:r>
          </w:p>
          <w:p>
            <w:pPr>
              <w:spacing w:after="20"/>
              <w:ind w:left="20"/>
              <w:jc w:val="both"/>
            </w:pPr>
            <w:r>
              <w:rPr>
                <w:rFonts w:ascii="Times New Roman"/>
                <w:b/>
                <w:i w:val="false"/>
                <w:color w:val="000000"/>
                <w:sz w:val="20"/>
              </w:rPr>
              <w:t xml:space="preserve">  Н.А.Коржова, 2007 жылғы </w:t>
            </w:r>
          </w:p>
          <w:p>
            <w:pPr>
              <w:spacing w:after="20"/>
              <w:ind w:left="20"/>
              <w:jc w:val="both"/>
            </w:pPr>
            <w:r>
              <w:rPr>
                <w:rFonts w:ascii="Times New Roman"/>
                <w:b/>
                <w:i w:val="false"/>
                <w:color w:val="000000"/>
                <w:sz w:val="20"/>
              </w:rPr>
              <w:t xml:space="preserve">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91.3. "Жылжымайтын мүлік тіркелімі", "Мекен-жай тіркелімі" мемлекеттік дерекқорын өнеркәсіптік пайдалануға беру </w:t>
            </w:r>
          </w:p>
          <w:p>
            <w:pPr>
              <w:spacing w:after="20"/>
              <w:ind w:left="20"/>
              <w:jc w:val="both"/>
            </w:pPr>
            <w:r>
              <w:rPr>
                <w:rFonts w:ascii="Times New Roman"/>
                <w:b/>
                <w:i w:val="false"/>
                <w:color w:val="000000"/>
                <w:sz w:val="20"/>
              </w:rPr>
              <w:t xml:space="preserve">  А.Қ.Жұмағалиев, З.Я.Балиева, </w:t>
            </w:r>
          </w:p>
          <w:p>
            <w:pPr>
              <w:spacing w:after="20"/>
              <w:ind w:left="20"/>
              <w:jc w:val="both"/>
            </w:pPr>
            <w:r>
              <w:rPr>
                <w:rFonts w:ascii="Times New Roman"/>
                <w:b/>
                <w:i w:val="false"/>
                <w:color w:val="000000"/>
                <w:sz w:val="20"/>
              </w:rPr>
              <w:t xml:space="preserve">  Б.С.Оспанов, Б.Т.Сұлтанов, </w:t>
            </w:r>
          </w:p>
          <w:p>
            <w:pPr>
              <w:spacing w:after="20"/>
              <w:ind w:left="20"/>
              <w:jc w:val="both"/>
            </w:pPr>
            <w:r>
              <w:rPr>
                <w:rFonts w:ascii="Times New Roman"/>
                <w:b/>
                <w:i w:val="false"/>
                <w:color w:val="000000"/>
                <w:sz w:val="20"/>
              </w:rPr>
              <w:t xml:space="preserve">  2007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91.4. Астана қаласында мемлекеттік органдардың бірыңғай көліктік ортасын өнеркәсіптік пайдалануға беру </w:t>
            </w:r>
          </w:p>
          <w:p>
            <w:pPr>
              <w:spacing w:after="20"/>
              <w:ind w:left="20"/>
              <w:jc w:val="both"/>
            </w:pPr>
            <w:r>
              <w:rPr>
                <w:rFonts w:ascii="Times New Roman"/>
                <w:b/>
                <w:i w:val="false"/>
                <w:color w:val="000000"/>
                <w:sz w:val="20"/>
              </w:rPr>
              <w:t xml:space="preserve">  А.Қ.Жұмағалиев, </w:t>
            </w:r>
          </w:p>
          <w:p>
            <w:pPr>
              <w:spacing w:after="20"/>
              <w:ind w:left="20"/>
              <w:jc w:val="both"/>
            </w:pPr>
            <w:r>
              <w:rPr>
                <w:rFonts w:ascii="Times New Roman"/>
                <w:b/>
                <w:i w:val="false"/>
                <w:color w:val="000000"/>
                <w:sz w:val="20"/>
              </w:rPr>
              <w:t xml:space="preserve">  А.С.Шабдарбаев,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91.5. "Электрондық үкімет" порталын тәжірибелік пайдалануға беру </w:t>
            </w:r>
          </w:p>
          <w:p>
            <w:pPr>
              <w:spacing w:after="20"/>
              <w:ind w:left="20"/>
              <w:jc w:val="both"/>
            </w:pPr>
            <w:r>
              <w:rPr>
                <w:rFonts w:ascii="Times New Roman"/>
                <w:b/>
                <w:i w:val="false"/>
                <w:color w:val="000000"/>
                <w:sz w:val="20"/>
              </w:rPr>
              <w:t xml:space="preserve">  А.Қ.Жұмағалиев, З.Я.Балиева, </w:t>
            </w:r>
          </w:p>
          <w:p>
            <w:pPr>
              <w:spacing w:after="20"/>
              <w:ind w:left="20"/>
              <w:jc w:val="both"/>
            </w:pPr>
            <w:r>
              <w:rPr>
                <w:rFonts w:ascii="Times New Roman"/>
                <w:b/>
                <w:i w:val="false"/>
                <w:color w:val="000000"/>
                <w:sz w:val="20"/>
              </w:rPr>
              <w:t xml:space="preserve">  Б.С.Әйтімова, </w:t>
            </w:r>
          </w:p>
          <w:p>
            <w:pPr>
              <w:spacing w:after="20"/>
              <w:ind w:left="20"/>
              <w:jc w:val="both"/>
            </w:pPr>
            <w:r>
              <w:rPr>
                <w:rFonts w:ascii="Times New Roman"/>
                <w:b/>
                <w:i w:val="false"/>
                <w:color w:val="000000"/>
                <w:sz w:val="20"/>
              </w:rPr>
              <w:t xml:space="preserve">  Г.Ж.Қарақұсова, Е.А.Досаев, </w:t>
            </w:r>
          </w:p>
          <w:p>
            <w:pPr>
              <w:spacing w:after="20"/>
              <w:ind w:left="20"/>
              <w:jc w:val="both"/>
            </w:pPr>
            <w:r>
              <w:rPr>
                <w:rFonts w:ascii="Times New Roman"/>
                <w:b/>
                <w:i w:val="false"/>
                <w:color w:val="000000"/>
                <w:sz w:val="20"/>
              </w:rPr>
              <w:t xml:space="preserve">  Н.А.Коржова, Е.Қ.Ертісбаев, </w:t>
            </w:r>
          </w:p>
          <w:p>
            <w:pPr>
              <w:spacing w:after="20"/>
              <w:ind w:left="20"/>
              <w:jc w:val="both"/>
            </w:pPr>
            <w:r>
              <w:rPr>
                <w:rFonts w:ascii="Times New Roman"/>
                <w:b/>
                <w:i w:val="false"/>
                <w:color w:val="000000"/>
                <w:sz w:val="20"/>
              </w:rPr>
              <w:t xml:space="preserve">  А.С.Шабдарбаев, </w:t>
            </w:r>
          </w:p>
          <w:p>
            <w:pPr>
              <w:spacing w:after="20"/>
              <w:ind w:left="20"/>
              <w:jc w:val="both"/>
            </w:pPr>
            <w:r>
              <w:rPr>
                <w:rFonts w:ascii="Times New Roman"/>
                <w:b/>
                <w:i w:val="false"/>
                <w:color w:val="000000"/>
                <w:sz w:val="20"/>
              </w:rPr>
              <w:t xml:space="preserve">  Р.Т.Түсіпбеков, </w:t>
            </w:r>
          </w:p>
          <w:p>
            <w:pPr>
              <w:spacing w:after="20"/>
              <w:ind w:left="20"/>
              <w:jc w:val="both"/>
            </w:pPr>
            <w:r>
              <w:rPr>
                <w:rFonts w:ascii="Times New Roman"/>
                <w:b/>
                <w:i w:val="false"/>
                <w:color w:val="000000"/>
                <w:sz w:val="20"/>
              </w:rPr>
              <w:t xml:space="preserve">  Ә.Ғ.Сәйденов,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91.6. Ашық кілттер инфрақұрылымын пайдалана отырып, электрондық мемлекеттік сатып алу ақпараттық жүйесін тәжірибелік пайдалануға беру </w:t>
            </w:r>
          </w:p>
          <w:p>
            <w:pPr>
              <w:spacing w:after="20"/>
              <w:ind w:left="20"/>
              <w:jc w:val="both"/>
            </w:pPr>
            <w:r>
              <w:rPr>
                <w:rFonts w:ascii="Times New Roman"/>
                <w:b/>
                <w:i w:val="false"/>
                <w:color w:val="000000"/>
                <w:sz w:val="20"/>
              </w:rPr>
              <w:t xml:space="preserve">  Н.А.Коржова, А.Қ.Жұмағалиев, </w:t>
            </w:r>
          </w:p>
          <w:p>
            <w:pPr>
              <w:spacing w:after="20"/>
              <w:ind w:left="20"/>
              <w:jc w:val="both"/>
            </w:pPr>
            <w:r>
              <w:rPr>
                <w:rFonts w:ascii="Times New Roman"/>
                <w:b/>
                <w:i w:val="false"/>
                <w:color w:val="000000"/>
                <w:sz w:val="20"/>
              </w:rPr>
              <w:t xml:space="preserve">  2007 жылғы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91.7. Электронды цифрлық қолданбаны пайдалана отырып, ведомствоаралық электрондық құжат айналымын ұйымдастыру </w:t>
            </w:r>
          </w:p>
          <w:p>
            <w:pPr>
              <w:spacing w:after="20"/>
              <w:ind w:left="20"/>
              <w:jc w:val="both"/>
            </w:pPr>
            <w:r>
              <w:rPr>
                <w:rFonts w:ascii="Times New Roman"/>
                <w:b/>
                <w:i w:val="false"/>
                <w:color w:val="000000"/>
                <w:sz w:val="20"/>
              </w:rPr>
              <w:t xml:space="preserve">  А.Қ.Жұмағалиев, </w:t>
            </w:r>
          </w:p>
          <w:p>
            <w:pPr>
              <w:spacing w:after="20"/>
              <w:ind w:left="20"/>
              <w:jc w:val="both"/>
            </w:pPr>
            <w:r>
              <w:rPr>
                <w:rFonts w:ascii="Times New Roman"/>
                <w:b/>
                <w:i w:val="false"/>
                <w:color w:val="000000"/>
                <w:sz w:val="20"/>
              </w:rPr>
              <w:t xml:space="preserve">  А.С.Шабдарбаев,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91.8. Ақпараттық қауіпсіздіктің тиісті деңгейін қамтамасыз етуді ескере отырып, Үкімет шлюзінің жұмыс істеу регламентін әзірлеу </w:t>
            </w:r>
          </w:p>
          <w:p>
            <w:pPr>
              <w:spacing w:after="20"/>
              <w:ind w:left="20"/>
              <w:jc w:val="both"/>
            </w:pPr>
            <w:r>
              <w:rPr>
                <w:rFonts w:ascii="Times New Roman"/>
                <w:b/>
                <w:i w:val="false"/>
                <w:color w:val="000000"/>
                <w:sz w:val="20"/>
              </w:rPr>
              <w:t xml:space="preserve">  А.Қ.Жұмағалиев, </w:t>
            </w:r>
          </w:p>
          <w:p>
            <w:pPr>
              <w:spacing w:after="20"/>
              <w:ind w:left="20"/>
              <w:jc w:val="both"/>
            </w:pPr>
            <w:r>
              <w:rPr>
                <w:rFonts w:ascii="Times New Roman"/>
                <w:b/>
                <w:i w:val="false"/>
                <w:color w:val="000000"/>
                <w:sz w:val="20"/>
              </w:rPr>
              <w:t xml:space="preserve">  А.С.Шабдарбаев, 2007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91.9. Ашық кілттер инфрақұрылымын дамыту </w:t>
            </w:r>
          </w:p>
          <w:p>
            <w:pPr>
              <w:spacing w:after="20"/>
              <w:ind w:left="20"/>
              <w:jc w:val="both"/>
            </w:pPr>
            <w:r>
              <w:rPr>
                <w:rFonts w:ascii="Times New Roman"/>
                <w:b/>
                <w:i w:val="false"/>
                <w:color w:val="000000"/>
                <w:sz w:val="20"/>
              </w:rPr>
              <w:t xml:space="preserve">  А.Қ.Жұмағалиев, </w:t>
            </w:r>
          </w:p>
          <w:p>
            <w:pPr>
              <w:spacing w:after="20"/>
              <w:ind w:left="20"/>
              <w:jc w:val="both"/>
            </w:pPr>
            <w:r>
              <w:rPr>
                <w:rFonts w:ascii="Times New Roman"/>
                <w:b/>
                <w:i w:val="false"/>
                <w:color w:val="000000"/>
                <w:sz w:val="20"/>
              </w:rPr>
              <w:t xml:space="preserve">  А.С.Шабдарбаев, 2007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91.10. Төлем шлюзінің "электрондық үкіметтің" порталымен өзара іс-кимыл жасау регламенті </w:t>
            </w:r>
          </w:p>
          <w:p>
            <w:pPr>
              <w:spacing w:after="20"/>
              <w:ind w:left="20"/>
              <w:jc w:val="both"/>
            </w:pPr>
            <w:r>
              <w:rPr>
                <w:rFonts w:ascii="Times New Roman"/>
                <w:b/>
                <w:i w:val="false"/>
                <w:color w:val="000000"/>
                <w:sz w:val="20"/>
              </w:rPr>
              <w:t xml:space="preserve">  Ә.Ғ.Сәйденов, </w:t>
            </w:r>
          </w:p>
          <w:p>
            <w:pPr>
              <w:spacing w:after="20"/>
              <w:ind w:left="20"/>
              <w:jc w:val="both"/>
            </w:pPr>
            <w:r>
              <w:rPr>
                <w:rFonts w:ascii="Times New Roman"/>
                <w:b/>
                <w:i w:val="false"/>
                <w:color w:val="000000"/>
                <w:sz w:val="20"/>
              </w:rPr>
              <w:t xml:space="preserve">  А.Қ.Жұмағалиев, 2007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91.11. "Төлем шлюзін" тәжірибелік пайдалануға беру </w:t>
            </w:r>
          </w:p>
          <w:p>
            <w:pPr>
              <w:spacing w:after="20"/>
              <w:ind w:left="20"/>
              <w:jc w:val="both"/>
            </w:pPr>
            <w:r>
              <w:rPr>
                <w:rFonts w:ascii="Times New Roman"/>
                <w:b/>
                <w:i w:val="false"/>
                <w:color w:val="000000"/>
                <w:sz w:val="20"/>
              </w:rPr>
              <w:t xml:space="preserve">  Ә.Ғ.Сәйденов, </w:t>
            </w:r>
          </w:p>
          <w:p>
            <w:pPr>
              <w:spacing w:after="20"/>
              <w:ind w:left="20"/>
              <w:jc w:val="both"/>
            </w:pPr>
            <w:r>
              <w:rPr>
                <w:rFonts w:ascii="Times New Roman"/>
                <w:b/>
                <w:i w:val="false"/>
                <w:color w:val="000000"/>
                <w:sz w:val="20"/>
              </w:rPr>
              <w:t xml:space="preserve">  А.Қ.Жұмағалиев, 2007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91.12. "Е-Agriculture" агроөнеркәсіптік кешен салаларын басқарудың бірыңғай автоматтандырылған жүйесінің бірінші кезегін әзірлеу және енгізу </w:t>
            </w:r>
          </w:p>
          <w:p>
            <w:pPr>
              <w:spacing w:after="20"/>
              <w:ind w:left="20"/>
              <w:jc w:val="both"/>
            </w:pPr>
            <w:r>
              <w:rPr>
                <w:rFonts w:ascii="Times New Roman"/>
                <w:b/>
                <w:i w:val="false"/>
                <w:color w:val="000000"/>
                <w:sz w:val="20"/>
              </w:rPr>
              <w:t xml:space="preserve">  А.С.Есімов, А.Қ.Жұмағалиев, </w:t>
            </w:r>
          </w:p>
          <w:p>
            <w:pPr>
              <w:spacing w:after="20"/>
              <w:ind w:left="20"/>
              <w:jc w:val="both"/>
            </w:pPr>
            <w:r>
              <w:rPr>
                <w:rFonts w:ascii="Times New Roman"/>
                <w:b/>
                <w:i w:val="false"/>
                <w:color w:val="000000"/>
                <w:sz w:val="20"/>
              </w:rPr>
              <w:t xml:space="preserve">  2007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(е-әкімдіктер) электронды қызметтерін ұсынуды ұйымдастыру, компьютерлік сауаттылыққа оқытудың қоғамдық қол жетімділігі тораптарының және орталықтарының желісін құру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А.Қ.Жұмағалиев, О.И.Жұмабеков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Интернет желісін белсенді пайдаланушыларды және желідегі электронды қызметтерді пайдаланушыларды халықтың 10%-ына дейін ұлғайту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92.1."Электрондық үкіметтің" сәулетті талаптарына сай келетін "электрондық әкімдікті" (е-әкімдік) тәжірибелік пайдалануға беру </w:t>
            </w:r>
          </w:p>
          <w:p>
            <w:pPr>
              <w:spacing w:after="20"/>
              <w:ind w:left="20"/>
              <w:jc w:val="both"/>
            </w:pPr>
            <w:r>
              <w:rPr>
                <w:rFonts w:ascii="Times New Roman"/>
                <w:b/>
                <w:i w:val="false"/>
                <w:color w:val="000000"/>
                <w:sz w:val="20"/>
              </w:rPr>
              <w:t xml:space="preserve">  А.Қ.Жұмағалиев,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92.2. Пилоттық аймақта "электрондық үкімет" қызметтеріне қоғамдық қол жетімділігі тораптарының желісін тәжірибелік пайдалануға беру </w:t>
            </w:r>
          </w:p>
          <w:p>
            <w:pPr>
              <w:spacing w:after="20"/>
              <w:ind w:left="20"/>
              <w:jc w:val="both"/>
            </w:pPr>
            <w:r>
              <w:rPr>
                <w:rFonts w:ascii="Times New Roman"/>
                <w:b/>
                <w:i w:val="false"/>
                <w:color w:val="000000"/>
                <w:sz w:val="20"/>
              </w:rPr>
              <w:t xml:space="preserve">  А.Қ.Жұмағалиев, 2007 жылғы </w:t>
            </w:r>
          </w:p>
          <w:p>
            <w:pPr>
              <w:spacing w:after="20"/>
              <w:ind w:left="20"/>
              <w:jc w:val="both"/>
            </w:pPr>
            <w:r>
              <w:rPr>
                <w:rFonts w:ascii="Times New Roman"/>
                <w:b/>
                <w:i w:val="false"/>
                <w:color w:val="000000"/>
                <w:sz w:val="20"/>
              </w:rPr>
              <w:t xml:space="preserve">  қаңтар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92.3. "Ұлттық ақпараттық технологиялар" АҚ базасында компьютерлік сауаттылықты арттыру жөніндегі оқу кластарын ұйымдастыру </w:t>
            </w:r>
          </w:p>
          <w:p>
            <w:pPr>
              <w:spacing w:after="20"/>
              <w:ind w:left="20"/>
              <w:jc w:val="both"/>
            </w:pPr>
            <w:r>
              <w:rPr>
                <w:rFonts w:ascii="Times New Roman"/>
                <w:b/>
                <w:i w:val="false"/>
                <w:color w:val="000000"/>
                <w:sz w:val="20"/>
              </w:rPr>
              <w:t xml:space="preserve">  А.Қ.Жұмағалиев, 2007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Кәсіпкерлікті мемлекеттік қолдау, шағын және орта бизнестің тұғырын кеңейтумен нығайту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кәсіпкерлікті дамыту қоры" АҚ-ның филиал-өкілдік желісін кеңейту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"Қазына" орнықты даму қоры" АҚ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 Әкімшілігіне және Үкіметке есеп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1 қыркүйекке дейін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бағыныстағы қалаларда және аудан орталықтарында "Шағын кәсіпкерлікті дамыту қоры" АҚ-ның өкілдіктерін құру туралы есеп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1 қыркүйекке дейін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Бәсекелестікті қорғау мен дамытудың 2007 - 2009 жылдарға арналған бағдарламасын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 Бағдарламаның жобасын әзірлеу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94.2. Үкіметтің қаулысын қабылдау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монополиялар туралы" Заңға өзгерістер мен толықтырулар енгізу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Б.Ә.Сағынтаев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- 2006 жылғы қыркүйек, </w:t>
            </w:r>
          </w:p>
          <w:p>
            <w:pPr>
              <w:spacing w:after="20"/>
              <w:ind w:left="20"/>
              <w:jc w:val="both"/>
            </w:pPr>
            <w:r>
              <w:rPr>
                <w:rFonts w:ascii="Times New Roman"/>
                <w:b w:val="false"/>
                <w:i w:val="false"/>
                <w:color w:val="000000"/>
                <w:sz w:val="20"/>
              </w:rPr>
              <w:t xml:space="preserve">Заң - 2006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 Заңның жобасын әзірлеу </w:t>
            </w:r>
          </w:p>
          <w:p>
            <w:pPr>
              <w:spacing w:after="20"/>
              <w:ind w:left="20"/>
              <w:jc w:val="both"/>
            </w:pPr>
            <w:r>
              <w:rPr>
                <w:rFonts w:ascii="Times New Roman"/>
                <w:b/>
                <w:i w:val="false"/>
                <w:color w:val="000000"/>
                <w:sz w:val="20"/>
              </w:rPr>
              <w:t xml:space="preserve">  Б.Ә.Сағынтаев, 2006 жылғы </w:t>
            </w:r>
          </w:p>
          <w:p>
            <w:pPr>
              <w:spacing w:after="20"/>
              <w:ind w:left="20"/>
              <w:jc w:val="both"/>
            </w:pPr>
            <w:r>
              <w:rPr>
                <w:rFonts w:ascii="Times New Roman"/>
                <w:b/>
                <w:i w:val="false"/>
                <w:color w:val="000000"/>
                <w:sz w:val="20"/>
              </w:rPr>
              <w:t xml:space="preserve">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95.2. Заңның жобасын Үкіметке енгізу </w:t>
            </w:r>
          </w:p>
          <w:p>
            <w:pPr>
              <w:spacing w:after="20"/>
              <w:ind w:left="20"/>
              <w:jc w:val="both"/>
            </w:pPr>
            <w:r>
              <w:rPr>
                <w:rFonts w:ascii="Times New Roman"/>
                <w:b/>
                <w:i w:val="false"/>
                <w:color w:val="000000"/>
                <w:sz w:val="20"/>
              </w:rPr>
              <w:t xml:space="preserve">  Б.Ә.Сағынтаев, 2006 жылғы </w:t>
            </w:r>
          </w:p>
          <w:p>
            <w:pPr>
              <w:spacing w:after="20"/>
              <w:ind w:left="20"/>
              <w:jc w:val="both"/>
            </w:pPr>
            <w:r>
              <w:rPr>
                <w:rFonts w:ascii="Times New Roman"/>
                <w:b/>
                <w:i w:val="false"/>
                <w:color w:val="000000"/>
                <w:sz w:val="20"/>
              </w:rPr>
              <w:t xml:space="preserve">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95.3. Заңның жобасын Парламентке енгізу </w:t>
            </w:r>
          </w:p>
          <w:p>
            <w:pPr>
              <w:spacing w:after="20"/>
              <w:ind w:left="20"/>
              <w:jc w:val="both"/>
            </w:pPr>
            <w:r>
              <w:rPr>
                <w:rFonts w:ascii="Times New Roman"/>
                <w:b/>
                <w:i w:val="false"/>
                <w:color w:val="000000"/>
                <w:sz w:val="20"/>
              </w:rPr>
              <w:t xml:space="preserve">  Б.Ә.Сағынтаев,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95.4.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Б.Ә.Сағынтаев,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 және монополистік қызметті шектеу туралы" Қазақстан Республикасының Заңын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Жоба - 2006 жылғы қыркүйек, </w:t>
            </w:r>
          </w:p>
          <w:p>
            <w:pPr>
              <w:spacing w:after="20"/>
              <w:ind w:left="20"/>
              <w:jc w:val="both"/>
            </w:pPr>
            <w:r>
              <w:rPr>
                <w:rFonts w:ascii="Times New Roman"/>
                <w:b w:val="false"/>
                <w:i w:val="false"/>
                <w:color w:val="000000"/>
                <w:sz w:val="20"/>
              </w:rPr>
              <w:t xml:space="preserve">Заң - 2006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 Заңның жобасын әзірлеу </w:t>
            </w:r>
          </w:p>
          <w:p>
            <w:pPr>
              <w:spacing w:after="20"/>
              <w:ind w:left="20"/>
              <w:jc w:val="both"/>
            </w:pPr>
            <w:r>
              <w:rPr>
                <w:rFonts w:ascii="Times New Roman"/>
                <w:b/>
                <w:i w:val="false"/>
                <w:color w:val="000000"/>
                <w:sz w:val="20"/>
              </w:rPr>
              <w:t xml:space="preserve">  Ә.Б.Баталов, 2006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96.2. Заңның жобасын Үкіметке енгізу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96.3. Заңның жобасын Парламентке енгізу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96.4.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"Лицензиялау туралы" Заңды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М.Ә. Құсайынов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Заңның жобасын Парламенттің </w:t>
            </w:r>
          </w:p>
          <w:p>
            <w:pPr>
              <w:spacing w:after="20"/>
              <w:ind w:left="20"/>
              <w:jc w:val="both"/>
            </w:pPr>
            <w:r>
              <w:rPr>
                <w:rFonts w:ascii="Times New Roman"/>
                <w:b w:val="false"/>
                <w:i w:val="false"/>
                <w:color w:val="000000"/>
                <w:sz w:val="20"/>
              </w:rPr>
              <w:t xml:space="preserve">қабылдауы және Президентке қол </w:t>
            </w:r>
          </w:p>
          <w:p>
            <w:pPr>
              <w:spacing w:after="20"/>
              <w:ind w:left="20"/>
              <w:jc w:val="both"/>
            </w:pPr>
            <w:r>
              <w:rPr>
                <w:rFonts w:ascii="Times New Roman"/>
                <w:b w:val="false"/>
                <w:i w:val="false"/>
                <w:color w:val="000000"/>
                <w:sz w:val="20"/>
              </w:rPr>
              <w:t xml:space="preserve">қоюға жіберу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монополиялар </w:t>
            </w:r>
          </w:p>
          <w:p>
            <w:pPr>
              <w:spacing w:after="20"/>
              <w:ind w:left="20"/>
              <w:jc w:val="both"/>
            </w:pPr>
            <w:r>
              <w:rPr>
                <w:rFonts w:ascii="Times New Roman"/>
                <w:b w:val="false"/>
                <w:i w:val="false"/>
                <w:color w:val="000000"/>
                <w:sz w:val="20"/>
              </w:rPr>
              <w:t xml:space="preserve">саласындағы тариф </w:t>
            </w:r>
          </w:p>
          <w:p>
            <w:pPr>
              <w:spacing w:after="20"/>
              <w:ind w:left="20"/>
              <w:jc w:val="both"/>
            </w:pPr>
            <w:r>
              <w:rPr>
                <w:rFonts w:ascii="Times New Roman"/>
                <w:b w:val="false"/>
                <w:i w:val="false"/>
                <w:color w:val="000000"/>
                <w:sz w:val="20"/>
              </w:rPr>
              <w:t xml:space="preserve">саясатын жетілдірудің </w:t>
            </w:r>
          </w:p>
          <w:p>
            <w:pPr>
              <w:spacing w:after="20"/>
              <w:ind w:left="20"/>
              <w:jc w:val="both"/>
            </w:pPr>
            <w:r>
              <w:rPr>
                <w:rFonts w:ascii="Times New Roman"/>
                <w:b w:val="false"/>
                <w:i w:val="false"/>
                <w:color w:val="000000"/>
                <w:sz w:val="20"/>
              </w:rPr>
              <w:t xml:space="preserve">2008 - 2010 жылдарға </w:t>
            </w:r>
          </w:p>
          <w:p>
            <w:pPr>
              <w:spacing w:after="20"/>
              <w:ind w:left="20"/>
              <w:jc w:val="both"/>
            </w:pPr>
            <w:r>
              <w:rPr>
                <w:rFonts w:ascii="Times New Roman"/>
                <w:b w:val="false"/>
                <w:i w:val="false"/>
                <w:color w:val="000000"/>
                <w:sz w:val="20"/>
              </w:rPr>
              <w:t xml:space="preserve">арналған бағдарламасын </w:t>
            </w:r>
          </w:p>
          <w:p>
            <w:pPr>
              <w:spacing w:after="20"/>
              <w:ind w:left="20"/>
              <w:jc w:val="both"/>
            </w:pPr>
            <w:r>
              <w:rPr>
                <w:rFonts w:ascii="Times New Roman"/>
                <w:b w:val="false"/>
                <w:i w:val="false"/>
                <w:color w:val="000000"/>
                <w:sz w:val="20"/>
              </w:rPr>
              <w:t xml:space="preserve">әзірлеу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Б.Ә.Сағынтаев, </w:t>
            </w:r>
          </w:p>
          <w:p>
            <w:pPr>
              <w:spacing w:after="20"/>
              <w:ind w:left="20"/>
              <w:jc w:val="both"/>
            </w:pPr>
            <w:r>
              <w:rPr>
                <w:rFonts w:ascii="Times New Roman"/>
                <w:b w:val="false"/>
                <w:i w:val="false"/>
                <w:color w:val="000000"/>
                <w:sz w:val="20"/>
              </w:rPr>
              <w:t xml:space="preserve">Б.С.Ізмұхамбетов, </w:t>
            </w:r>
          </w:p>
          <w:p>
            <w:pPr>
              <w:spacing w:after="20"/>
              <w:ind w:left="20"/>
              <w:jc w:val="both"/>
            </w:pPr>
            <w:r>
              <w:rPr>
                <w:rFonts w:ascii="Times New Roman"/>
                <w:b w:val="false"/>
                <w:i w:val="false"/>
                <w:color w:val="000000"/>
                <w:sz w:val="20"/>
              </w:rPr>
              <w:t xml:space="preserve">А.Ұ.Мамин, А.Қ.Жұмағалиев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w:t>
            </w:r>
          </w:p>
          <w:p>
            <w:pPr>
              <w:spacing w:after="20"/>
              <w:ind w:left="20"/>
              <w:jc w:val="both"/>
            </w:pPr>
            <w:r>
              <w:rPr>
                <w:rFonts w:ascii="Times New Roman"/>
                <w:b w:val="false"/>
                <w:i w:val="false"/>
                <w:color w:val="000000"/>
                <w:sz w:val="20"/>
              </w:rPr>
              <w:t xml:space="preserve">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 Бағдарлама жобасын әзірлеу </w:t>
            </w:r>
          </w:p>
          <w:p>
            <w:pPr>
              <w:spacing w:after="20"/>
              <w:ind w:left="20"/>
              <w:jc w:val="both"/>
            </w:pPr>
            <w:r>
              <w:rPr>
                <w:rFonts w:ascii="Times New Roman"/>
                <w:b/>
                <w:i w:val="false"/>
                <w:color w:val="000000"/>
                <w:sz w:val="20"/>
              </w:rPr>
              <w:t xml:space="preserve">  Б.Ә.Сағынтаев, </w:t>
            </w:r>
          </w:p>
          <w:p>
            <w:pPr>
              <w:spacing w:after="20"/>
              <w:ind w:left="20"/>
              <w:jc w:val="both"/>
            </w:pPr>
            <w:r>
              <w:rPr>
                <w:rFonts w:ascii="Times New Roman"/>
                <w:b/>
                <w:i w:val="false"/>
                <w:color w:val="000000"/>
                <w:sz w:val="20"/>
              </w:rPr>
              <w:t xml:space="preserve">  Б.С.Ізмұхамбетов, А.Ұ.Мамин, </w:t>
            </w:r>
          </w:p>
          <w:p>
            <w:pPr>
              <w:spacing w:after="20"/>
              <w:ind w:left="20"/>
              <w:jc w:val="both"/>
            </w:pPr>
            <w:r>
              <w:rPr>
                <w:rFonts w:ascii="Times New Roman"/>
                <w:b/>
                <w:i w:val="false"/>
                <w:color w:val="000000"/>
                <w:sz w:val="20"/>
              </w:rPr>
              <w:t xml:space="preserve">  А.Қ.Жұмағалиев, </w:t>
            </w:r>
          </w:p>
          <w:p>
            <w:pPr>
              <w:spacing w:after="20"/>
              <w:ind w:left="20"/>
              <w:jc w:val="both"/>
            </w:pPr>
            <w:r>
              <w:rPr>
                <w:rFonts w:ascii="Times New Roman"/>
                <w:b/>
                <w:i w:val="false"/>
                <w:color w:val="000000"/>
                <w:sz w:val="20"/>
              </w:rPr>
              <w:t xml:space="preserve">  2007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98.2. Үкіметтің қаулысын қабылдау </w:t>
            </w:r>
          </w:p>
          <w:p>
            <w:pPr>
              <w:spacing w:after="20"/>
              <w:ind w:left="20"/>
              <w:jc w:val="both"/>
            </w:pPr>
            <w:r>
              <w:rPr>
                <w:rFonts w:ascii="Times New Roman"/>
                <w:b/>
                <w:i w:val="false"/>
                <w:color w:val="000000"/>
                <w:sz w:val="20"/>
              </w:rPr>
              <w:t xml:space="preserve">  Б.Ә.Сағынтаев, 2007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4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 монополияға </w:t>
            </w:r>
          </w:p>
          <w:p>
            <w:pPr>
              <w:spacing w:after="20"/>
              <w:ind w:left="20"/>
              <w:jc w:val="both"/>
            </w:pPr>
            <w:r>
              <w:rPr>
                <w:rFonts w:ascii="Times New Roman"/>
                <w:b w:val="false"/>
                <w:i w:val="false"/>
                <w:color w:val="000000"/>
                <w:sz w:val="20"/>
              </w:rPr>
              <w:t xml:space="preserve">қарсы реттеу жүйесін </w:t>
            </w:r>
          </w:p>
          <w:p>
            <w:pPr>
              <w:spacing w:after="20"/>
              <w:ind w:left="20"/>
              <w:jc w:val="both"/>
            </w:pPr>
            <w:r>
              <w:rPr>
                <w:rFonts w:ascii="Times New Roman"/>
                <w:b w:val="false"/>
                <w:i w:val="false"/>
                <w:color w:val="000000"/>
                <w:sz w:val="20"/>
              </w:rPr>
              <w:t xml:space="preserve">жетілдіру жөніндегі </w:t>
            </w:r>
          </w:p>
          <w:p>
            <w:pPr>
              <w:spacing w:after="20"/>
              <w:ind w:left="20"/>
              <w:jc w:val="both"/>
            </w:pPr>
            <w:r>
              <w:rPr>
                <w:rFonts w:ascii="Times New Roman"/>
                <w:b w:val="false"/>
                <w:i w:val="false"/>
                <w:color w:val="000000"/>
                <w:sz w:val="20"/>
              </w:rPr>
              <w:t xml:space="preserve">іс-шаралар жоспарын </w:t>
            </w:r>
          </w:p>
          <w:p>
            <w:pPr>
              <w:spacing w:after="20"/>
              <w:ind w:left="20"/>
              <w:jc w:val="both"/>
            </w:pPr>
            <w:r>
              <w:rPr>
                <w:rFonts w:ascii="Times New Roman"/>
                <w:b w:val="false"/>
                <w:i w:val="false"/>
                <w:color w:val="000000"/>
                <w:sz w:val="20"/>
              </w:rPr>
              <w:t xml:space="preserve">әзірлеу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w:t>
            </w:r>
          </w:p>
          <w:p>
            <w:pPr>
              <w:spacing w:after="20"/>
              <w:ind w:left="20"/>
              <w:jc w:val="both"/>
            </w:pPr>
            <w:r>
              <w:rPr>
                <w:rFonts w:ascii="Times New Roman"/>
                <w:b w:val="false"/>
                <w:i w:val="false"/>
                <w:color w:val="000000"/>
                <w:sz w:val="20"/>
              </w:rPr>
              <w:t xml:space="preserve">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2006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Өңірлік әлеуметтік даму мен кәсіпкерлік корпорацияларын құру есебінен экономикалық өркендеудің өңірлік "локомотивтерін" жасақтау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Өнірлік әлеуметтік-кәсіпкерлік корпорациялар құру тұжырымдамасын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Б.Ә.Палымбетов, облыстардың, Астана және Алматы қалаларының әкімдері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 Өңірлік әлеуметтік-кәсіпкерлік корпорациялар (ӘКК) құру тұжырымдамасының жобасын әзірлеу </w:t>
            </w:r>
          </w:p>
          <w:p>
            <w:pPr>
              <w:spacing w:after="20"/>
              <w:ind w:left="20"/>
              <w:jc w:val="both"/>
            </w:pPr>
            <w:r>
              <w:rPr>
                <w:rFonts w:ascii="Times New Roman"/>
                <w:b/>
                <w:i w:val="false"/>
                <w:color w:val="000000"/>
                <w:sz w:val="20"/>
              </w:rPr>
              <w:t xml:space="preserve">  В.С.Школьник, </w:t>
            </w:r>
          </w:p>
          <w:p>
            <w:pPr>
              <w:spacing w:after="20"/>
              <w:ind w:left="20"/>
              <w:jc w:val="both"/>
            </w:pPr>
            <w:r>
              <w:rPr>
                <w:rFonts w:ascii="Times New Roman"/>
                <w:b/>
                <w:i w:val="false"/>
                <w:color w:val="000000"/>
                <w:sz w:val="20"/>
              </w:rPr>
              <w:t xml:space="preserve">  Б.Ә.Палымбетов, облыстардың, </w:t>
            </w:r>
          </w:p>
          <w:p>
            <w:pPr>
              <w:spacing w:after="20"/>
              <w:ind w:left="20"/>
              <w:jc w:val="both"/>
            </w:pPr>
            <w:r>
              <w:rPr>
                <w:rFonts w:ascii="Times New Roman"/>
                <w:b/>
                <w:i w:val="false"/>
                <w:color w:val="000000"/>
                <w:sz w:val="20"/>
              </w:rPr>
              <w:t xml:space="preserve">  Астана және Алматы </w:t>
            </w:r>
          </w:p>
          <w:p>
            <w:pPr>
              <w:spacing w:after="20"/>
              <w:ind w:left="20"/>
              <w:jc w:val="both"/>
            </w:pPr>
            <w:r>
              <w:rPr>
                <w:rFonts w:ascii="Times New Roman"/>
                <w:b/>
                <w:i w:val="false"/>
                <w:color w:val="000000"/>
                <w:sz w:val="20"/>
              </w:rPr>
              <w:t xml:space="preserve">  қалаларының әкімдері, 2006 </w:t>
            </w:r>
          </w:p>
          <w:p>
            <w:pPr>
              <w:spacing w:after="20"/>
              <w:ind w:left="20"/>
              <w:jc w:val="both"/>
            </w:pPr>
            <w:r>
              <w:rPr>
                <w:rFonts w:ascii="Times New Roman"/>
                <w:b/>
                <w:i w:val="false"/>
                <w:color w:val="000000"/>
                <w:sz w:val="20"/>
              </w:rPr>
              <w:t xml:space="preserve">  жылғы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100.2. Үкіметтің қаулысын қабылдау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w:t>
            </w:r>
          </w:p>
          <w:p>
            <w:pPr>
              <w:spacing w:after="20"/>
              <w:ind w:left="20"/>
              <w:jc w:val="both"/>
            </w:pPr>
            <w:r>
              <w:rPr>
                <w:rFonts w:ascii="Times New Roman"/>
                <w:b w:val="false"/>
                <w:i w:val="false"/>
                <w:color w:val="000000"/>
                <w:sz w:val="20"/>
              </w:rPr>
              <w:t xml:space="preserve">әлеуметтік-кәсіпкерлік </w:t>
            </w:r>
          </w:p>
          <w:p>
            <w:pPr>
              <w:spacing w:after="20"/>
              <w:ind w:left="20"/>
              <w:jc w:val="both"/>
            </w:pPr>
            <w:r>
              <w:rPr>
                <w:rFonts w:ascii="Times New Roman"/>
                <w:b w:val="false"/>
                <w:i w:val="false"/>
                <w:color w:val="000000"/>
                <w:sz w:val="20"/>
              </w:rPr>
              <w:t xml:space="preserve">корпорациялар құру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Б.Ә.Палымбетов, облыстардың, Астана және Алматы қалаларының әкімдері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Үкіметтің қаулысын қабылдау </w:t>
            </w:r>
          </w:p>
          <w:p>
            <w:pPr>
              <w:spacing w:after="20"/>
              <w:ind w:left="20"/>
              <w:jc w:val="both"/>
            </w:pPr>
            <w:r>
              <w:rPr>
                <w:rFonts w:ascii="Times New Roman"/>
                <w:b/>
                <w:i w:val="false"/>
                <w:color w:val="000000"/>
                <w:sz w:val="20"/>
              </w:rPr>
              <w:t xml:space="preserve">  В.С.Школьник, Б.Ә.Палымбетов, </w:t>
            </w:r>
          </w:p>
          <w:p>
            <w:pPr>
              <w:spacing w:after="20"/>
              <w:ind w:left="20"/>
              <w:jc w:val="both"/>
            </w:pPr>
            <w:r>
              <w:rPr>
                <w:rFonts w:ascii="Times New Roman"/>
                <w:b/>
                <w:i w:val="false"/>
                <w:color w:val="000000"/>
                <w:sz w:val="20"/>
              </w:rPr>
              <w:t xml:space="preserve">  облыстардың, Астана және </w:t>
            </w:r>
          </w:p>
          <w:p>
            <w:pPr>
              <w:spacing w:after="20"/>
              <w:ind w:left="20"/>
              <w:jc w:val="both"/>
            </w:pPr>
            <w:r>
              <w:rPr>
                <w:rFonts w:ascii="Times New Roman"/>
                <w:b/>
                <w:i w:val="false"/>
                <w:color w:val="000000"/>
                <w:sz w:val="20"/>
              </w:rPr>
              <w:t xml:space="preserve">  Алматы қалаларының әкімдері, </w:t>
            </w:r>
          </w:p>
          <w:p>
            <w:pPr>
              <w:spacing w:after="20"/>
              <w:ind w:left="20"/>
              <w:jc w:val="both"/>
            </w:pPr>
            <w:r>
              <w:rPr>
                <w:rFonts w:ascii="Times New Roman"/>
                <w:b/>
                <w:i w:val="false"/>
                <w:color w:val="000000"/>
                <w:sz w:val="20"/>
              </w:rPr>
              <w:t xml:space="preserve">  2006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 Экономиканы теңдестіре дамыту қажеттігіне 
сай келетін аумақтық даму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p>
          <w:p>
            <w:pPr>
              <w:spacing w:after="20"/>
              <w:ind w:left="20"/>
              <w:jc w:val="both"/>
            </w:pPr>
            <w:r>
              <w:rPr>
                <w:rFonts w:ascii="Times New Roman"/>
                <w:b w:val="false"/>
                <w:i w:val="false"/>
                <w:color w:val="000000"/>
                <w:sz w:val="20"/>
              </w:rPr>
              <w:t xml:space="preserve">2015 жылға дейінгі </w:t>
            </w:r>
          </w:p>
          <w:p>
            <w:pPr>
              <w:spacing w:after="20"/>
              <w:ind w:left="20"/>
              <w:jc w:val="both"/>
            </w:pPr>
            <w:r>
              <w:rPr>
                <w:rFonts w:ascii="Times New Roman"/>
                <w:b w:val="false"/>
                <w:i w:val="false"/>
                <w:color w:val="000000"/>
                <w:sz w:val="20"/>
              </w:rPr>
              <w:t xml:space="preserve">аумақтық даму стратегиясын </w:t>
            </w:r>
          </w:p>
          <w:p>
            <w:pPr>
              <w:spacing w:after="20"/>
              <w:ind w:left="20"/>
              <w:jc w:val="both"/>
            </w:pPr>
            <w:r>
              <w:rPr>
                <w:rFonts w:ascii="Times New Roman"/>
                <w:b w:val="false"/>
                <w:i w:val="false"/>
                <w:color w:val="000000"/>
                <w:sz w:val="20"/>
              </w:rPr>
              <w:t xml:space="preserve">әзірлеуді аяқтау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Б.Ә.Палымбетов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Президенттің Жарлығы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 Жарлықтың жобасын Үкіметке енгізу </w:t>
            </w:r>
          </w:p>
          <w:p>
            <w:pPr>
              <w:spacing w:after="20"/>
              <w:ind w:left="20"/>
              <w:jc w:val="both"/>
            </w:pPr>
            <w:r>
              <w:rPr>
                <w:rFonts w:ascii="Times New Roman"/>
                <w:b/>
                <w:i w:val="false"/>
                <w:color w:val="000000"/>
                <w:sz w:val="20"/>
              </w:rPr>
              <w:t xml:space="preserve">  Б.Ә.Палымбетов, 2006 жылғы </w:t>
            </w:r>
          </w:p>
          <w:p>
            <w:pPr>
              <w:spacing w:after="20"/>
              <w:ind w:left="20"/>
              <w:jc w:val="both"/>
            </w:pPr>
            <w:r>
              <w:rPr>
                <w:rFonts w:ascii="Times New Roman"/>
                <w:b/>
                <w:i w:val="false"/>
                <w:color w:val="000000"/>
                <w:sz w:val="20"/>
              </w:rPr>
              <w:t xml:space="preserve">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102.2. Жарлықтың жобасын Президент Әкімшілігіне енгізу </w:t>
            </w:r>
          </w:p>
          <w:p>
            <w:pPr>
              <w:spacing w:after="20"/>
              <w:ind w:left="20"/>
              <w:jc w:val="both"/>
            </w:pPr>
            <w:r>
              <w:rPr>
                <w:rFonts w:ascii="Times New Roman"/>
                <w:b/>
                <w:i w:val="false"/>
                <w:color w:val="000000"/>
                <w:sz w:val="20"/>
              </w:rPr>
              <w:t xml:space="preserve">  Б.Ә.Палымбетов,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әкімдіктері жанынан консультативтік-кеңесші органдар ретінде бәсекеге қабілеттілік жөнінде кеңестер құру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Б.Ә.Палымбетов, облыстардың, Астана және Алматы қалаларының әкімдері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облыстар, Астана және Алматы қалалары әкімдіктерінің қаулылары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Облыстар, Астана және Алматы қалалары әкімдерінің тиісті нормативтік құқықтық кесімдерді қабылдауы және Экономика және бюджеттік жоспарлау министрлігін хабардар ету </w:t>
            </w:r>
          </w:p>
          <w:p>
            <w:pPr>
              <w:spacing w:after="20"/>
              <w:ind w:left="20"/>
              <w:jc w:val="both"/>
            </w:pPr>
            <w:r>
              <w:rPr>
                <w:rFonts w:ascii="Times New Roman"/>
                <w:b/>
                <w:i w:val="false"/>
                <w:color w:val="000000"/>
                <w:sz w:val="20"/>
              </w:rPr>
              <w:t xml:space="preserve">  Облыстардың, Астана және </w:t>
            </w:r>
          </w:p>
          <w:p>
            <w:pPr>
              <w:spacing w:after="20"/>
              <w:ind w:left="20"/>
              <w:jc w:val="both"/>
            </w:pPr>
            <w:r>
              <w:rPr>
                <w:rFonts w:ascii="Times New Roman"/>
                <w:b/>
                <w:i w:val="false"/>
                <w:color w:val="000000"/>
                <w:sz w:val="20"/>
              </w:rPr>
              <w:t xml:space="preserve">  Алматы қалаларының әкімдері, </w:t>
            </w:r>
          </w:p>
          <w:p>
            <w:pPr>
              <w:spacing w:after="20"/>
              <w:ind w:left="20"/>
              <w:jc w:val="both"/>
            </w:pPr>
            <w:r>
              <w:rPr>
                <w:rFonts w:ascii="Times New Roman"/>
                <w:b/>
                <w:i w:val="false"/>
                <w:color w:val="000000"/>
                <w:sz w:val="20"/>
              </w:rPr>
              <w:t xml:space="preserve">  2007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103.2. Есепті Үкіметке енгізу </w:t>
            </w:r>
          </w:p>
          <w:p>
            <w:pPr>
              <w:spacing w:after="20"/>
              <w:ind w:left="20"/>
              <w:jc w:val="both"/>
            </w:pPr>
            <w:r>
              <w:rPr>
                <w:rFonts w:ascii="Times New Roman"/>
                <w:b/>
                <w:i w:val="false"/>
                <w:color w:val="000000"/>
                <w:sz w:val="20"/>
              </w:rPr>
              <w:t xml:space="preserve">  Б.Ә.Палымбетов, 2007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өңірінің проблемаларын кешенді шешу жөнінде 2007 - 2009 жылдарға арналған бағдарлама әзірлеу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Б.Ә.Палымбетов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 Бағдарлама жобасын әзірлеу </w:t>
            </w:r>
          </w:p>
          <w:p>
            <w:pPr>
              <w:spacing w:after="20"/>
              <w:ind w:left="20"/>
              <w:jc w:val="both"/>
            </w:pPr>
            <w:r>
              <w:rPr>
                <w:rFonts w:ascii="Times New Roman"/>
                <w:b/>
                <w:i w:val="false"/>
                <w:color w:val="000000"/>
                <w:sz w:val="20"/>
              </w:rPr>
              <w:t xml:space="preserve">  Б.Ә.Палымбетов, 2006 жылғы </w:t>
            </w:r>
          </w:p>
          <w:p>
            <w:pPr>
              <w:spacing w:after="20"/>
              <w:ind w:left="20"/>
              <w:jc w:val="both"/>
            </w:pPr>
            <w:r>
              <w:rPr>
                <w:rFonts w:ascii="Times New Roman"/>
                <w:b/>
                <w:i w:val="false"/>
                <w:color w:val="000000"/>
                <w:sz w:val="20"/>
              </w:rPr>
              <w:t xml:space="preserve">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104.2. Үкіметтің қаулысын қабылдау </w:t>
            </w:r>
          </w:p>
          <w:p>
            <w:pPr>
              <w:spacing w:after="20"/>
              <w:ind w:left="20"/>
              <w:jc w:val="both"/>
            </w:pPr>
            <w:r>
              <w:rPr>
                <w:rFonts w:ascii="Times New Roman"/>
                <w:b/>
                <w:i w:val="false"/>
                <w:color w:val="000000"/>
                <w:sz w:val="20"/>
              </w:rPr>
              <w:t xml:space="preserve">  Б.Ә.Палымбетов,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 Астананы осы заманғы әлемдік стандарттарға сай келетін қала ретінде, Еуразиядағы халықаралық ықпалдастықтың ірі орталықтарының бірі ретінде дамыту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 орнықты дамытудың 2030 жылға дейінгі стратегиялық жоспарын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Ө.Е.Шөкеев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Президенттің Жарлығы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Жарлықтың жобасын Президент Әкімшілігіне енгізу </w:t>
            </w:r>
          </w:p>
          <w:p>
            <w:pPr>
              <w:spacing w:after="20"/>
              <w:ind w:left="20"/>
              <w:jc w:val="both"/>
            </w:pPr>
            <w:r>
              <w:rPr>
                <w:rFonts w:ascii="Times New Roman"/>
                <w:b/>
                <w:i w:val="false"/>
                <w:color w:val="000000"/>
                <w:sz w:val="20"/>
              </w:rPr>
              <w:t xml:space="preserve">  Ө.Е.Шөкеев, 2006 жылғы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 әлеуметтік-экономикалық дамытудың 2006 - 2010 жылдарға арналған мемлекеттік бағдарламасын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Ө.Е.Шөкеев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Президенттің Жарлығы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Жарлықтың жобасын Президент Әкімшілігіне енгізу </w:t>
            </w:r>
          </w:p>
          <w:p>
            <w:pPr>
              <w:spacing w:after="20"/>
              <w:ind w:left="20"/>
              <w:jc w:val="both"/>
            </w:pPr>
            <w:r>
              <w:rPr>
                <w:rFonts w:ascii="Times New Roman"/>
                <w:b/>
                <w:i w:val="false"/>
                <w:color w:val="000000"/>
                <w:sz w:val="20"/>
              </w:rPr>
              <w:t xml:space="preserve">  Ө.Е.Шөкеев, 2006 жылғы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қазіргі заманғы медициналық қызметтердің инновациялық кластерін құру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Е.А.Досаев, Ө.Е.Шөкеев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 Астана қаласында жаңа орталықтар базасында медициналық қызметтердің кластерін құру жөніндегі жоспардың жобасын әзірлеу </w:t>
            </w:r>
          </w:p>
          <w:p>
            <w:pPr>
              <w:spacing w:after="20"/>
              <w:ind w:left="20"/>
              <w:jc w:val="both"/>
            </w:pPr>
            <w:r>
              <w:rPr>
                <w:rFonts w:ascii="Times New Roman"/>
                <w:b/>
                <w:i w:val="false"/>
                <w:color w:val="000000"/>
                <w:sz w:val="20"/>
              </w:rPr>
              <w:t xml:space="preserve">  Е.А.Досаев, Ө.Е.Шөкеев, 2006 </w:t>
            </w:r>
          </w:p>
          <w:p>
            <w:pPr>
              <w:spacing w:after="20"/>
              <w:ind w:left="20"/>
              <w:jc w:val="both"/>
            </w:pPr>
            <w:r>
              <w:rPr>
                <w:rFonts w:ascii="Times New Roman"/>
                <w:b/>
                <w:i w:val="false"/>
                <w:color w:val="000000"/>
                <w:sz w:val="20"/>
              </w:rPr>
              <w:t xml:space="preserve">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107.2. Үкіметтің қаулысын қабылдау </w:t>
            </w:r>
          </w:p>
          <w:p>
            <w:pPr>
              <w:spacing w:after="20"/>
              <w:ind w:left="20"/>
              <w:jc w:val="both"/>
            </w:pPr>
            <w:r>
              <w:rPr>
                <w:rFonts w:ascii="Times New Roman"/>
                <w:b/>
                <w:i w:val="false"/>
                <w:color w:val="000000"/>
                <w:sz w:val="20"/>
              </w:rPr>
              <w:t xml:space="preserve">  Е.А.Досаев, 2006 жылғы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халықаралық деңгейдегі беделді университет құру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Б.С.Әйтімова, Ө.Е.Шөкеев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 Университет құру тұжырымдамасының жобасын әзірлеу </w:t>
            </w:r>
          </w:p>
          <w:p>
            <w:pPr>
              <w:spacing w:after="20"/>
              <w:ind w:left="20"/>
              <w:jc w:val="both"/>
            </w:pPr>
            <w:r>
              <w:rPr>
                <w:rFonts w:ascii="Times New Roman"/>
                <w:b/>
                <w:i w:val="false"/>
                <w:color w:val="000000"/>
                <w:sz w:val="20"/>
              </w:rPr>
              <w:t xml:space="preserve">  Б.С.Әйтімова, Ө.Е.Шөкеев, </w:t>
            </w:r>
          </w:p>
          <w:p>
            <w:pPr>
              <w:spacing w:after="20"/>
              <w:ind w:left="20"/>
              <w:jc w:val="both"/>
            </w:pPr>
            <w:r>
              <w:rPr>
                <w:rFonts w:ascii="Times New Roman"/>
                <w:b/>
                <w:i w:val="false"/>
                <w:color w:val="000000"/>
                <w:sz w:val="20"/>
              </w:rPr>
              <w:t xml:space="preserve">  2006 жылғы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108.2. Жобалау-сметалық құжаттаманы әзірлеу </w:t>
            </w:r>
          </w:p>
          <w:p>
            <w:pPr>
              <w:spacing w:after="20"/>
              <w:ind w:left="20"/>
              <w:jc w:val="both"/>
            </w:pPr>
            <w:r>
              <w:rPr>
                <w:rFonts w:ascii="Times New Roman"/>
                <w:b/>
                <w:i w:val="false"/>
                <w:color w:val="000000"/>
                <w:sz w:val="20"/>
              </w:rPr>
              <w:t xml:space="preserve">  Ө.Е.Шөкеев, 2006 жылғы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108.3. Университет құрылысын бастау </w:t>
            </w:r>
          </w:p>
          <w:p>
            <w:pPr>
              <w:spacing w:after="20"/>
              <w:ind w:left="20"/>
              <w:jc w:val="both"/>
            </w:pPr>
            <w:r>
              <w:rPr>
                <w:rFonts w:ascii="Times New Roman"/>
                <w:b/>
                <w:i w:val="false"/>
                <w:color w:val="000000"/>
                <w:sz w:val="20"/>
              </w:rPr>
              <w:t xml:space="preserve">  Ө.Е.Шөкеев, 2006 жылғы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108.4. Үкіметтің қаулысын қабылдау </w:t>
            </w:r>
          </w:p>
          <w:p>
            <w:pPr>
              <w:spacing w:after="20"/>
              <w:ind w:left="20"/>
              <w:jc w:val="both"/>
            </w:pPr>
            <w:r>
              <w:rPr>
                <w:rFonts w:ascii="Times New Roman"/>
                <w:b/>
                <w:i w:val="false"/>
                <w:color w:val="000000"/>
                <w:sz w:val="20"/>
              </w:rPr>
              <w:t xml:space="preserve">  Б.С.Әйтімова, Ө.Е.Шөкеев, </w:t>
            </w:r>
          </w:p>
          <w:p>
            <w:pPr>
              <w:spacing w:after="20"/>
              <w:ind w:left="20"/>
              <w:jc w:val="both"/>
            </w:pPr>
            <w:r>
              <w:rPr>
                <w:rFonts w:ascii="Times New Roman"/>
                <w:b/>
                <w:i w:val="false"/>
                <w:color w:val="000000"/>
                <w:sz w:val="20"/>
              </w:rPr>
              <w:t xml:space="preserve">  2007 жылғы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ХАЛЫҚТЫҢ НЕҒҰРЛЫМ "ӘЛЖУАЗ" ТОПТАРЫН ҚОРҒАЙТЫН ЖӘНЕ ЭКОНОМИКАНЫҢ ДАМУЫНА ҚОЛДАУ КӨРСЕТЕТІН ОСЫ ЗАМАНҒЫ ӘЛЕУМЕТТІК САЯСАТ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кодексін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Г.Ж.Қарақұсова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Заң - 2006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Г.Ж.Қарақұсова,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Президенттің 2004 жылғы 17 қаңтардағы </w:t>
            </w:r>
          </w:p>
          <w:p>
            <w:pPr>
              <w:spacing w:after="20"/>
              <w:ind w:left="20"/>
              <w:jc w:val="both"/>
            </w:pPr>
            <w:r>
              <w:rPr>
                <w:rFonts w:ascii="Times New Roman"/>
                <w:b w:val="false"/>
                <w:i w:val="false"/>
                <w:color w:val="000000"/>
                <w:sz w:val="20"/>
              </w:rPr>
              <w:t xml:space="preserve">N 1284 Жарлығына өзгерістер мен толықтырулар енгізу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М.Ә. Құсайынов, З.Қ.Тұрысбеков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Президенттің Жарлығы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Жарлықтың жобасын әзірлеу М.Ә. Құсайынов, орталық мемлекеттік және жергілікті атқарушы органдар, </w:t>
            </w:r>
          </w:p>
          <w:p>
            <w:pPr>
              <w:spacing w:after="20"/>
              <w:ind w:left="20"/>
              <w:jc w:val="both"/>
            </w:pPr>
            <w:r>
              <w:rPr>
                <w:rFonts w:ascii="Times New Roman"/>
                <w:b/>
                <w:i w:val="false"/>
                <w:color w:val="000000"/>
                <w:sz w:val="20"/>
              </w:rPr>
              <w:t xml:space="preserve">  З.Қ.Тұрысбеков, 2006 жылғы </w:t>
            </w:r>
          </w:p>
          <w:p>
            <w:pPr>
              <w:spacing w:after="20"/>
              <w:ind w:left="20"/>
              <w:jc w:val="both"/>
            </w:pPr>
            <w:r>
              <w:rPr>
                <w:rFonts w:ascii="Times New Roman"/>
                <w:b/>
                <w:i w:val="false"/>
                <w:color w:val="000000"/>
                <w:sz w:val="20"/>
              </w:rPr>
              <w:t xml:space="preserve">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110.2. Жарлықтың жобасын Үкіметке енгізу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қазан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110.3. Жарлықтың жобасын Президент Әкімшілігіне енгізу </w:t>
            </w:r>
          </w:p>
          <w:p>
            <w:pPr>
              <w:spacing w:after="20"/>
              <w:ind w:left="20"/>
              <w:jc w:val="both"/>
            </w:pPr>
            <w:r>
              <w:rPr>
                <w:rFonts w:ascii="Times New Roman"/>
                <w:b/>
                <w:i w:val="false"/>
                <w:color w:val="000000"/>
                <w:sz w:val="20"/>
              </w:rPr>
              <w:t xml:space="preserve">  М.Ә. Құсайынов,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 емес қызметкерлеріне және қазыналық кәсіпорындардың қызметкерлеріне еңбекақы төлеу жүйесі туралы" Қазақстан Республикасы Үкіметінің 2002 жылғы 11 қаңтардағы N 41 қаулысына өзгерістер мен толықтырулар енгізу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Г.Ж.Қарақұсова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Г.Ж.Қарақұсова,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 Халықтың неғұрлым "әлжуаз" топтарына қолдау көрсету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1 шілдеден бастап арнайы мемлекеттік жәрдемақылар мөлшерін ұлғайтуды көздейтін </w:t>
            </w:r>
          </w:p>
          <w:p>
            <w:pPr>
              <w:spacing w:after="20"/>
              <w:ind w:left="20"/>
              <w:jc w:val="both"/>
            </w:pPr>
            <w:r>
              <w:rPr>
                <w:rFonts w:ascii="Times New Roman"/>
                <w:b w:val="false"/>
                <w:i w:val="false"/>
                <w:color w:val="000000"/>
                <w:sz w:val="20"/>
              </w:rPr>
              <w:t xml:space="preserve">"Қазақстан Республикасының </w:t>
            </w:r>
          </w:p>
          <w:p>
            <w:pPr>
              <w:spacing w:after="20"/>
              <w:ind w:left="20"/>
              <w:jc w:val="both"/>
            </w:pPr>
            <w:r>
              <w:rPr>
                <w:rFonts w:ascii="Times New Roman"/>
                <w:b w:val="false"/>
                <w:i w:val="false"/>
                <w:color w:val="000000"/>
                <w:sz w:val="20"/>
              </w:rPr>
              <w:t xml:space="preserve">кейбір заңнамалық актілеріне әлеуметтік қамсыздандыру мәселелері бойынша өзгерістер мен толықтырулар енгізу туралы" Заңды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Г.Ж.Қарақұсова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Жоба - 2006 жылғы мамыр Заң - 2006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Заңның жобасын әзірлеу </w:t>
            </w:r>
          </w:p>
          <w:p>
            <w:pPr>
              <w:spacing w:after="20"/>
              <w:ind w:left="20"/>
              <w:jc w:val="both"/>
            </w:pPr>
            <w:r>
              <w:rPr>
                <w:rFonts w:ascii="Times New Roman"/>
                <w:b/>
                <w:i w:val="false"/>
                <w:color w:val="000000"/>
                <w:sz w:val="20"/>
              </w:rPr>
              <w:t xml:space="preserve">  Г.Ж.Қарақұсова, 2006 жылғы </w:t>
            </w:r>
          </w:p>
          <w:p>
            <w:pPr>
              <w:spacing w:after="20"/>
              <w:ind w:left="20"/>
              <w:jc w:val="both"/>
            </w:pPr>
            <w:r>
              <w:rPr>
                <w:rFonts w:ascii="Times New Roman"/>
                <w:b/>
                <w:i w:val="false"/>
                <w:color w:val="000000"/>
                <w:sz w:val="20"/>
              </w:rPr>
              <w:t xml:space="preserve">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112.2. Заңның жобасын Үкіметке енгізу </w:t>
            </w:r>
          </w:p>
          <w:p>
            <w:pPr>
              <w:spacing w:after="20"/>
              <w:ind w:left="20"/>
              <w:jc w:val="both"/>
            </w:pPr>
            <w:r>
              <w:rPr>
                <w:rFonts w:ascii="Times New Roman"/>
                <w:b/>
                <w:i w:val="false"/>
                <w:color w:val="000000"/>
                <w:sz w:val="20"/>
              </w:rPr>
              <w:t xml:space="preserve">  Г.Ж.Қарақұсова, 2006 жылғы </w:t>
            </w:r>
          </w:p>
          <w:p>
            <w:pPr>
              <w:spacing w:after="20"/>
              <w:ind w:left="20"/>
              <w:jc w:val="both"/>
            </w:pPr>
            <w:r>
              <w:rPr>
                <w:rFonts w:ascii="Times New Roman"/>
                <w:b/>
                <w:i w:val="false"/>
                <w:color w:val="000000"/>
                <w:sz w:val="20"/>
              </w:rPr>
              <w:t xml:space="preserve">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112.3. Заңның жобасын Парламентке енгізу </w:t>
            </w:r>
          </w:p>
          <w:p>
            <w:pPr>
              <w:spacing w:after="20"/>
              <w:ind w:left="20"/>
              <w:jc w:val="both"/>
            </w:pPr>
            <w:r>
              <w:rPr>
                <w:rFonts w:ascii="Times New Roman"/>
                <w:b/>
                <w:i w:val="false"/>
                <w:color w:val="000000"/>
                <w:sz w:val="20"/>
              </w:rPr>
              <w:t xml:space="preserve">  Г.Ж.Қарақұсова, 2006 жылғы </w:t>
            </w:r>
          </w:p>
          <w:p>
            <w:pPr>
              <w:spacing w:after="20"/>
              <w:ind w:left="20"/>
              <w:jc w:val="both"/>
            </w:pPr>
            <w:r>
              <w:rPr>
                <w:rFonts w:ascii="Times New Roman"/>
                <w:b/>
                <w:i w:val="false"/>
                <w:color w:val="000000"/>
                <w:sz w:val="20"/>
              </w:rPr>
              <w:t xml:space="preserve">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112.4.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Г.Ж.Қарақұсова,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1 маусымнан бастап Зейнетақы төлеу жөніндегі мемлекеттік орталықтан қызмет өткерген жылдары үшін төленетін зейнетақы төлемдерінің мөлшерін арттыру туралы" Қазақстан Республикасы Үкіметінің қаулысын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Г.Ж.Қарақұсова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Г.Ж.Қарақұсова, 2006 жылғы </w:t>
            </w:r>
          </w:p>
          <w:p>
            <w:pPr>
              <w:spacing w:after="20"/>
              <w:ind w:left="20"/>
              <w:jc w:val="both"/>
            </w:pPr>
            <w:r>
              <w:rPr>
                <w:rFonts w:ascii="Times New Roman"/>
                <w:b/>
                <w:i w:val="false"/>
                <w:color w:val="000000"/>
                <w:sz w:val="20"/>
              </w:rPr>
              <w:t xml:space="preserve">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Әлеуметтік қолдау көрсету жүйесінің нарықтық 
экономика талаптарына сай қайта бағдарлануы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туралы" Қазақстан Республикасының Заңына өзгерістер мен толықтырулар енгізу туралы" Қазақстан Республикасының Заңын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Г.Ж.Қарақұсова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- 2008 жылғы ақпан </w:t>
            </w:r>
          </w:p>
          <w:p>
            <w:pPr>
              <w:spacing w:after="20"/>
              <w:ind w:left="20"/>
              <w:jc w:val="both"/>
            </w:pPr>
            <w:r>
              <w:rPr>
                <w:rFonts w:ascii="Times New Roman"/>
                <w:b w:val="false"/>
                <w:i w:val="false"/>
                <w:color w:val="000000"/>
                <w:sz w:val="20"/>
              </w:rPr>
              <w:t xml:space="preserve">Заң - 2008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 Заңның жобасын әзірлеу </w:t>
            </w:r>
          </w:p>
          <w:p>
            <w:pPr>
              <w:spacing w:after="20"/>
              <w:ind w:left="20"/>
              <w:jc w:val="both"/>
            </w:pPr>
            <w:r>
              <w:rPr>
                <w:rFonts w:ascii="Times New Roman"/>
                <w:b/>
                <w:i w:val="false"/>
                <w:color w:val="000000"/>
                <w:sz w:val="20"/>
              </w:rPr>
              <w:t xml:space="preserve">  Г.Ж.Қарақұсова, 2007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114.2. Заңның жобасын Үкіметке енгізу </w:t>
            </w:r>
          </w:p>
          <w:p>
            <w:pPr>
              <w:spacing w:after="20"/>
              <w:ind w:left="20"/>
              <w:jc w:val="both"/>
            </w:pPr>
            <w:r>
              <w:rPr>
                <w:rFonts w:ascii="Times New Roman"/>
                <w:b/>
                <w:i w:val="false"/>
                <w:color w:val="000000"/>
                <w:sz w:val="20"/>
              </w:rPr>
              <w:t xml:space="preserve">  Г.Ж.Қарақұсова, 2008 жылғы </w:t>
            </w:r>
          </w:p>
          <w:p>
            <w:pPr>
              <w:spacing w:after="20"/>
              <w:ind w:left="20"/>
              <w:jc w:val="both"/>
            </w:pPr>
            <w:r>
              <w:rPr>
                <w:rFonts w:ascii="Times New Roman"/>
                <w:b/>
                <w:i w:val="false"/>
                <w:color w:val="000000"/>
                <w:sz w:val="20"/>
              </w:rPr>
              <w:t xml:space="preserve">  қаңтар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114.3. Заңның жобасын Парламентке енгізу </w:t>
            </w:r>
          </w:p>
          <w:p>
            <w:pPr>
              <w:spacing w:after="20"/>
              <w:ind w:left="20"/>
              <w:jc w:val="both"/>
            </w:pPr>
            <w:r>
              <w:rPr>
                <w:rFonts w:ascii="Times New Roman"/>
                <w:b/>
                <w:i w:val="false"/>
                <w:color w:val="000000"/>
                <w:sz w:val="20"/>
              </w:rPr>
              <w:t xml:space="preserve">  Г.Ж.Қарақұсова, 2008 жылғы </w:t>
            </w:r>
          </w:p>
          <w:p>
            <w:pPr>
              <w:spacing w:after="20"/>
              <w:ind w:left="20"/>
              <w:jc w:val="both"/>
            </w:pPr>
            <w:r>
              <w:rPr>
                <w:rFonts w:ascii="Times New Roman"/>
                <w:b/>
                <w:i w:val="false"/>
                <w:color w:val="000000"/>
                <w:sz w:val="20"/>
              </w:rPr>
              <w:t xml:space="preserve">  ақпан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114.4.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Г.Ж.Қарақұсова, 2008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1 қаңтардан бастап зейнетақылар мен әлеуметтік төлемдерді сол айда төлеп тұруды көздейтін "Қазақстан Республикасының кейбір заңнамалық актілеріне әлеуметтік қамсыздандыру мәселелері бойынша өзгерістер мен толықтырулар енгізу туралы" Заңды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Г.Ж.Қарақұсова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- 2006 жылғы мамыр, </w:t>
            </w:r>
          </w:p>
          <w:p>
            <w:pPr>
              <w:spacing w:after="20"/>
              <w:ind w:left="20"/>
              <w:jc w:val="both"/>
            </w:pPr>
            <w:r>
              <w:rPr>
                <w:rFonts w:ascii="Times New Roman"/>
                <w:b w:val="false"/>
                <w:i w:val="false"/>
                <w:color w:val="000000"/>
                <w:sz w:val="20"/>
              </w:rPr>
              <w:t xml:space="preserve">Заң - 2006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 Заңның жобасын әзірлеу </w:t>
            </w:r>
          </w:p>
          <w:p>
            <w:pPr>
              <w:spacing w:after="20"/>
              <w:ind w:left="20"/>
              <w:jc w:val="both"/>
            </w:pPr>
            <w:r>
              <w:rPr>
                <w:rFonts w:ascii="Times New Roman"/>
                <w:b/>
                <w:i w:val="false"/>
                <w:color w:val="000000"/>
                <w:sz w:val="20"/>
              </w:rPr>
              <w:t xml:space="preserve">  Г.Ж.Қарақұсова, 2006 жылғы </w:t>
            </w:r>
          </w:p>
          <w:p>
            <w:pPr>
              <w:spacing w:after="20"/>
              <w:ind w:left="20"/>
              <w:jc w:val="both"/>
            </w:pPr>
            <w:r>
              <w:rPr>
                <w:rFonts w:ascii="Times New Roman"/>
                <w:b/>
                <w:i w:val="false"/>
                <w:color w:val="000000"/>
                <w:sz w:val="20"/>
              </w:rPr>
              <w:t xml:space="preserve">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115.2. Заңның жобасын Үкіметке енгізу </w:t>
            </w:r>
          </w:p>
          <w:p>
            <w:pPr>
              <w:spacing w:after="20"/>
              <w:ind w:left="20"/>
              <w:jc w:val="both"/>
            </w:pPr>
            <w:r>
              <w:rPr>
                <w:rFonts w:ascii="Times New Roman"/>
                <w:b/>
                <w:i w:val="false"/>
                <w:color w:val="000000"/>
                <w:sz w:val="20"/>
              </w:rPr>
              <w:t xml:space="preserve">  Г.Ж.Қарақұсова, 2006 жылғы </w:t>
            </w:r>
          </w:p>
          <w:p>
            <w:pPr>
              <w:spacing w:after="20"/>
              <w:ind w:left="20"/>
              <w:jc w:val="both"/>
            </w:pPr>
            <w:r>
              <w:rPr>
                <w:rFonts w:ascii="Times New Roman"/>
                <w:b/>
                <w:i w:val="false"/>
                <w:color w:val="000000"/>
                <w:sz w:val="20"/>
              </w:rPr>
              <w:t xml:space="preserve">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115.3. Заңның жобасын Парламентке енгізу </w:t>
            </w:r>
          </w:p>
          <w:p>
            <w:pPr>
              <w:spacing w:after="20"/>
              <w:ind w:left="20"/>
              <w:jc w:val="both"/>
            </w:pPr>
            <w:r>
              <w:rPr>
                <w:rFonts w:ascii="Times New Roman"/>
                <w:b/>
                <w:i w:val="false"/>
                <w:color w:val="000000"/>
                <w:sz w:val="20"/>
              </w:rPr>
              <w:t xml:space="preserve">  Г.Ж.Қарақұсова, 2006 жылғы </w:t>
            </w:r>
          </w:p>
          <w:p>
            <w:pPr>
              <w:spacing w:after="20"/>
              <w:ind w:left="20"/>
              <w:jc w:val="both"/>
            </w:pPr>
            <w:r>
              <w:rPr>
                <w:rFonts w:ascii="Times New Roman"/>
                <w:b/>
                <w:i w:val="false"/>
                <w:color w:val="000000"/>
                <w:sz w:val="20"/>
              </w:rPr>
              <w:t xml:space="preserve">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115.4.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Г.Ж.Қарақұсова,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қызметтер </w:t>
            </w:r>
          </w:p>
          <w:p>
            <w:pPr>
              <w:spacing w:after="20"/>
              <w:ind w:left="20"/>
              <w:jc w:val="both"/>
            </w:pPr>
            <w:r>
              <w:rPr>
                <w:rFonts w:ascii="Times New Roman"/>
                <w:b w:val="false"/>
                <w:i w:val="false"/>
                <w:color w:val="000000"/>
                <w:sz w:val="20"/>
              </w:rPr>
              <w:t xml:space="preserve">туралы" Заңды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Г.Ж.Қарақұсова, Б.С.Әйтімова, Е.А.Досаев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- 2008 жылғы ақпан, Заң - 2008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116.1. Заңның жобасын әзірлеу </w:t>
            </w:r>
          </w:p>
          <w:p>
            <w:pPr>
              <w:spacing w:after="20"/>
              <w:ind w:left="20"/>
              <w:jc w:val="both"/>
            </w:pPr>
            <w:r>
              <w:rPr>
                <w:rFonts w:ascii="Times New Roman"/>
                <w:b/>
                <w:i w:val="false"/>
                <w:color w:val="000000"/>
                <w:sz w:val="20"/>
              </w:rPr>
              <w:t xml:space="preserve">  Г.Ж. Қарақұсова, </w:t>
            </w:r>
          </w:p>
          <w:p>
            <w:pPr>
              <w:spacing w:after="20"/>
              <w:ind w:left="20"/>
              <w:jc w:val="both"/>
            </w:pPr>
            <w:r>
              <w:rPr>
                <w:rFonts w:ascii="Times New Roman"/>
                <w:b/>
                <w:i w:val="false"/>
                <w:color w:val="000000"/>
                <w:sz w:val="20"/>
              </w:rPr>
              <w:t xml:space="preserve">  Б.С.Әйтімова, Е.А.Досаев, </w:t>
            </w:r>
          </w:p>
          <w:p>
            <w:pPr>
              <w:spacing w:after="20"/>
              <w:ind w:left="20"/>
              <w:jc w:val="both"/>
            </w:pPr>
            <w:r>
              <w:rPr>
                <w:rFonts w:ascii="Times New Roman"/>
                <w:b/>
                <w:i w:val="false"/>
                <w:color w:val="000000"/>
                <w:sz w:val="20"/>
              </w:rPr>
              <w:t xml:space="preserve">  2007 жылғы қазан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116.2. Заңның жобасын Үкіметке енгізу </w:t>
            </w:r>
          </w:p>
          <w:p>
            <w:pPr>
              <w:spacing w:after="20"/>
              <w:ind w:left="20"/>
              <w:jc w:val="both"/>
            </w:pPr>
            <w:r>
              <w:rPr>
                <w:rFonts w:ascii="Times New Roman"/>
                <w:b/>
                <w:i w:val="false"/>
                <w:color w:val="000000"/>
                <w:sz w:val="20"/>
              </w:rPr>
              <w:t xml:space="preserve">  Г.Ж. Қарақұсова, 2008 жылғы </w:t>
            </w:r>
          </w:p>
          <w:p>
            <w:pPr>
              <w:spacing w:after="20"/>
              <w:ind w:left="20"/>
              <w:jc w:val="both"/>
            </w:pPr>
            <w:r>
              <w:rPr>
                <w:rFonts w:ascii="Times New Roman"/>
                <w:b/>
                <w:i w:val="false"/>
                <w:color w:val="000000"/>
                <w:sz w:val="20"/>
              </w:rPr>
              <w:t xml:space="preserve">  қаңтар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116.3. Заңның жобасын Парламентке енгізу </w:t>
            </w:r>
          </w:p>
          <w:p>
            <w:pPr>
              <w:spacing w:after="20"/>
              <w:ind w:left="20"/>
              <w:jc w:val="both"/>
            </w:pPr>
            <w:r>
              <w:rPr>
                <w:rFonts w:ascii="Times New Roman"/>
                <w:b/>
                <w:i w:val="false"/>
                <w:color w:val="000000"/>
                <w:sz w:val="20"/>
              </w:rPr>
              <w:t xml:space="preserve">  Г.Ж.Қарақұсова, 2008 жылғы </w:t>
            </w:r>
          </w:p>
          <w:p>
            <w:pPr>
              <w:spacing w:after="20"/>
              <w:ind w:left="20"/>
              <w:jc w:val="both"/>
            </w:pPr>
            <w:r>
              <w:rPr>
                <w:rFonts w:ascii="Times New Roman"/>
                <w:b/>
                <w:i w:val="false"/>
                <w:color w:val="000000"/>
                <w:sz w:val="20"/>
              </w:rPr>
              <w:t xml:space="preserve">  ақпан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116.4.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Г.Ж.Қарақұсова, 2008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 Тұрғын үй құрылысы және жылжымайтын 
мүлік нарығын дамыту 
</w:t>
            </w:r>
            <w:r>
              <w:br/>
            </w:r>
            <w:r>
              <w:rPr>
                <w:rFonts w:ascii="Times New Roman"/>
                <w:b/>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2004 жылғы 11 маусымдағы N 1388 Жарлығымен бекітілген Қазақстан Республикасында тұрғын үй құрылысын дамытудың 2005 - 2007 жылдарға арналған мемлекеттік бағдарламасына өзгерістер мен толықтырулар енгізу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Н.А.Коржова, М.Ә. Құсайынов, З.Я.Балиева, облыстардың, Астана және Алматы қалаларының әкімдері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Президенттің Жарлығы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 Жарлықтың жобасын әзірлеу </w:t>
            </w:r>
          </w:p>
          <w:p>
            <w:pPr>
              <w:spacing w:after="20"/>
              <w:ind w:left="20"/>
              <w:jc w:val="both"/>
            </w:pPr>
            <w:r>
              <w:rPr>
                <w:rFonts w:ascii="Times New Roman"/>
                <w:b/>
                <w:i w:val="false"/>
                <w:color w:val="000000"/>
                <w:sz w:val="20"/>
              </w:rPr>
              <w:t xml:space="preserve">  В.С.Школьник. Н.А.Коржова, </w:t>
            </w:r>
          </w:p>
          <w:p>
            <w:pPr>
              <w:spacing w:after="20"/>
              <w:ind w:left="20"/>
              <w:jc w:val="both"/>
            </w:pPr>
            <w:r>
              <w:rPr>
                <w:rFonts w:ascii="Times New Roman"/>
                <w:b/>
                <w:i w:val="false"/>
                <w:color w:val="000000"/>
                <w:sz w:val="20"/>
              </w:rPr>
              <w:t xml:space="preserve">  М.Ә. Құсайынов, З.Я.Балиева, </w:t>
            </w:r>
          </w:p>
          <w:p>
            <w:pPr>
              <w:spacing w:after="20"/>
              <w:ind w:left="20"/>
              <w:jc w:val="both"/>
            </w:pPr>
            <w:r>
              <w:rPr>
                <w:rFonts w:ascii="Times New Roman"/>
                <w:b/>
                <w:i w:val="false"/>
                <w:color w:val="000000"/>
                <w:sz w:val="20"/>
              </w:rPr>
              <w:t xml:space="preserve">  облыстардың, Астана және </w:t>
            </w:r>
          </w:p>
          <w:p>
            <w:pPr>
              <w:spacing w:after="20"/>
              <w:ind w:left="20"/>
              <w:jc w:val="both"/>
            </w:pPr>
            <w:r>
              <w:rPr>
                <w:rFonts w:ascii="Times New Roman"/>
                <w:b/>
                <w:i w:val="false"/>
                <w:color w:val="000000"/>
                <w:sz w:val="20"/>
              </w:rPr>
              <w:t xml:space="preserve">  Алматы қалаларының әкімдері, </w:t>
            </w:r>
          </w:p>
          <w:p>
            <w:pPr>
              <w:spacing w:after="20"/>
              <w:ind w:left="20"/>
              <w:jc w:val="both"/>
            </w:pPr>
            <w:r>
              <w:rPr>
                <w:rFonts w:ascii="Times New Roman"/>
                <w:b/>
                <w:i w:val="false"/>
                <w:color w:val="000000"/>
                <w:sz w:val="20"/>
              </w:rPr>
              <w:t xml:space="preserve">  2006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117.2. Жарлықтың жобасын Үкіметке енгізу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117.3. Жарлықтың жобасын Президент Әкімшілігіне енгізу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тұрғын үй құрылысы үшін жер учаскелеріне құқықтар беру ережесін бекіту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Б.С.Оспанов, З.Я.Балиева, В.С.Школьник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- 2007 жылғы қаңтар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118.1. Ереже жобасын әзірлеу </w:t>
            </w:r>
          </w:p>
          <w:p>
            <w:pPr>
              <w:spacing w:after="20"/>
              <w:ind w:left="20"/>
              <w:jc w:val="both"/>
            </w:pPr>
            <w:r>
              <w:rPr>
                <w:rFonts w:ascii="Times New Roman"/>
                <w:b/>
                <w:i w:val="false"/>
                <w:color w:val="000000"/>
                <w:sz w:val="20"/>
              </w:rPr>
              <w:t xml:space="preserve">  Б.С.Оспанов, З.Я.Балиева,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118.2. Үкіметтің қаулысын қабылдау </w:t>
            </w:r>
          </w:p>
          <w:p>
            <w:pPr>
              <w:spacing w:after="20"/>
              <w:ind w:left="20"/>
              <w:jc w:val="both"/>
            </w:pPr>
            <w:r>
              <w:rPr>
                <w:rFonts w:ascii="Times New Roman"/>
                <w:b/>
                <w:i w:val="false"/>
                <w:color w:val="000000"/>
                <w:sz w:val="20"/>
              </w:rPr>
              <w:t xml:space="preserve">  Б.С.Оспанов, 2007 жылғы </w:t>
            </w:r>
          </w:p>
          <w:p>
            <w:pPr>
              <w:spacing w:after="20"/>
              <w:ind w:left="20"/>
              <w:jc w:val="both"/>
            </w:pPr>
            <w:r>
              <w:rPr>
                <w:rFonts w:ascii="Times New Roman"/>
                <w:b/>
                <w:i w:val="false"/>
                <w:color w:val="000000"/>
                <w:sz w:val="20"/>
              </w:rPr>
              <w:t xml:space="preserve">  қаңтар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актілеріне құрылыс жинақтары мәселелері бойынша өзгерістер мен толықтырулар енгізу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Н.А.Коржова, М.Ә. Құсайынов, В.С.Школьник, З.Я.Балиева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- 2007 жылғы қаңтар, Заң - 2007 жылғы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119.1. Заңның жобасын әзірлеу </w:t>
            </w:r>
          </w:p>
          <w:p>
            <w:pPr>
              <w:spacing w:after="20"/>
              <w:ind w:left="20"/>
              <w:jc w:val="both"/>
            </w:pPr>
            <w:r>
              <w:rPr>
                <w:rFonts w:ascii="Times New Roman"/>
                <w:b/>
                <w:i w:val="false"/>
                <w:color w:val="000000"/>
                <w:sz w:val="20"/>
              </w:rPr>
              <w:t xml:space="preserve">  Н.А.Коржова, М.Ә. Құсайынов, </w:t>
            </w:r>
          </w:p>
          <w:p>
            <w:pPr>
              <w:spacing w:after="20"/>
              <w:ind w:left="20"/>
              <w:jc w:val="both"/>
            </w:pPr>
            <w:r>
              <w:rPr>
                <w:rFonts w:ascii="Times New Roman"/>
                <w:b/>
                <w:i w:val="false"/>
                <w:color w:val="000000"/>
                <w:sz w:val="20"/>
              </w:rPr>
              <w:t xml:space="preserve">  В.С.Школьник, З.Я.Балиева, </w:t>
            </w:r>
          </w:p>
          <w:p>
            <w:pPr>
              <w:spacing w:after="20"/>
              <w:ind w:left="20"/>
              <w:jc w:val="both"/>
            </w:pPr>
            <w:r>
              <w:rPr>
                <w:rFonts w:ascii="Times New Roman"/>
                <w:b/>
                <w:i w:val="false"/>
                <w:color w:val="000000"/>
                <w:sz w:val="20"/>
              </w:rPr>
              <w:t xml:space="preserve">  2006 жылғы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119.2. Заңның жобасын Үкіметке енгізу </w:t>
            </w:r>
          </w:p>
          <w:p>
            <w:pPr>
              <w:spacing w:after="20"/>
              <w:ind w:left="20"/>
              <w:jc w:val="both"/>
            </w:pPr>
            <w:r>
              <w:rPr>
                <w:rFonts w:ascii="Times New Roman"/>
                <w:b/>
                <w:i w:val="false"/>
                <w:color w:val="000000"/>
                <w:sz w:val="20"/>
              </w:rPr>
              <w:t xml:space="preserve">  Н.А.Коржова,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119.3. Заңның жобасын Парламентке енгізу </w:t>
            </w:r>
          </w:p>
          <w:p>
            <w:pPr>
              <w:spacing w:after="20"/>
              <w:ind w:left="20"/>
              <w:jc w:val="both"/>
            </w:pPr>
            <w:r>
              <w:rPr>
                <w:rFonts w:ascii="Times New Roman"/>
                <w:b/>
                <w:i w:val="false"/>
                <w:color w:val="000000"/>
                <w:sz w:val="20"/>
              </w:rPr>
              <w:t xml:space="preserve">  Н.А.Коржова, 2007 жылғы </w:t>
            </w:r>
          </w:p>
          <w:p>
            <w:pPr>
              <w:spacing w:after="20"/>
              <w:ind w:left="20"/>
              <w:jc w:val="both"/>
            </w:pPr>
            <w:r>
              <w:rPr>
                <w:rFonts w:ascii="Times New Roman"/>
                <w:b/>
                <w:i w:val="false"/>
                <w:color w:val="000000"/>
                <w:sz w:val="20"/>
              </w:rPr>
              <w:t xml:space="preserve">  қаңтар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119.4.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Н.А.Коржова, 2007 жылғы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заңнамаға тұрғын үйдің жалға беру секторын дамыту бөлігінде өзгерістер мен толықтырулар енгізу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А.Ғ.Дунаев, Н.А.Коржова, М.Ә. Құсайынов, З.Я.Балиева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- 2006 жылғы желтоқсан, </w:t>
            </w:r>
          </w:p>
          <w:p>
            <w:pPr>
              <w:spacing w:after="20"/>
              <w:ind w:left="20"/>
              <w:jc w:val="both"/>
            </w:pPr>
            <w:r>
              <w:rPr>
                <w:rFonts w:ascii="Times New Roman"/>
                <w:b w:val="false"/>
                <w:i w:val="false"/>
                <w:color w:val="000000"/>
                <w:sz w:val="20"/>
              </w:rPr>
              <w:t xml:space="preserve">Заң - 2007 жылғы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 Заңның жобасын әзірлеу </w:t>
            </w:r>
          </w:p>
          <w:p>
            <w:pPr>
              <w:spacing w:after="20"/>
              <w:ind w:left="20"/>
              <w:jc w:val="both"/>
            </w:pPr>
            <w:r>
              <w:rPr>
                <w:rFonts w:ascii="Times New Roman"/>
                <w:b/>
                <w:i w:val="false"/>
                <w:color w:val="000000"/>
                <w:sz w:val="20"/>
              </w:rPr>
              <w:t xml:space="preserve">  В.С.Школьник, А.Ғ.Дунаев, </w:t>
            </w:r>
          </w:p>
          <w:p>
            <w:pPr>
              <w:spacing w:after="20"/>
              <w:ind w:left="20"/>
              <w:jc w:val="both"/>
            </w:pPr>
            <w:r>
              <w:rPr>
                <w:rFonts w:ascii="Times New Roman"/>
                <w:b/>
                <w:i w:val="false"/>
                <w:color w:val="000000"/>
                <w:sz w:val="20"/>
              </w:rPr>
              <w:t xml:space="preserve">  Н.А.Коржова, М.Ә. Құсайынов, </w:t>
            </w:r>
          </w:p>
          <w:p>
            <w:pPr>
              <w:spacing w:after="20"/>
              <w:ind w:left="20"/>
              <w:jc w:val="both"/>
            </w:pPr>
            <w:r>
              <w:rPr>
                <w:rFonts w:ascii="Times New Roman"/>
                <w:b/>
                <w:i w:val="false"/>
                <w:color w:val="000000"/>
                <w:sz w:val="20"/>
              </w:rPr>
              <w:t xml:space="preserve">  З.Я.Балиева, 2006 жылғы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120.2. Заңның жобасын Үкіметке енгізу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120.3. Заңның жобасын Парламентке енгізу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120.4.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В.С.Школьник, 2007 жылғы </w:t>
            </w:r>
          </w:p>
          <w:p>
            <w:pPr>
              <w:spacing w:after="20"/>
              <w:ind w:left="20"/>
              <w:jc w:val="both"/>
            </w:pPr>
            <w:r>
              <w:rPr>
                <w:rFonts w:ascii="Times New Roman"/>
                <w:b/>
                <w:i w:val="false"/>
                <w:color w:val="000000"/>
                <w:sz w:val="20"/>
              </w:rPr>
              <w:t xml:space="preserve">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w:t>
            </w:r>
          </w:p>
          <w:p>
            <w:pPr>
              <w:spacing w:after="20"/>
              <w:ind w:left="20"/>
              <w:jc w:val="both"/>
            </w:pPr>
            <w:r>
              <w:rPr>
                <w:rFonts w:ascii="Times New Roman"/>
                <w:b w:val="false"/>
                <w:i w:val="false"/>
                <w:color w:val="000000"/>
                <w:sz w:val="20"/>
              </w:rPr>
              <w:t xml:space="preserve">тұрғын үй-коммуналдық </w:t>
            </w:r>
          </w:p>
          <w:p>
            <w:pPr>
              <w:spacing w:after="20"/>
              <w:ind w:left="20"/>
              <w:jc w:val="both"/>
            </w:pPr>
            <w:r>
              <w:rPr>
                <w:rFonts w:ascii="Times New Roman"/>
                <w:b w:val="false"/>
                <w:i w:val="false"/>
                <w:color w:val="000000"/>
                <w:sz w:val="20"/>
              </w:rPr>
              <w:t xml:space="preserve">саланы дамытудың 2006-2008 </w:t>
            </w:r>
          </w:p>
          <w:p>
            <w:pPr>
              <w:spacing w:after="20"/>
              <w:ind w:left="20"/>
              <w:jc w:val="both"/>
            </w:pPr>
            <w:r>
              <w:rPr>
                <w:rFonts w:ascii="Times New Roman"/>
                <w:b w:val="false"/>
                <w:i w:val="false"/>
                <w:color w:val="000000"/>
                <w:sz w:val="20"/>
              </w:rPr>
              <w:t xml:space="preserve">жылдарға арналған бағдарламасын бекіту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Н.А.Коржова, М.Ә. Құсайынов, З.Я.Балиева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w:t>
            </w:r>
          </w:p>
          <w:p>
            <w:pPr>
              <w:spacing w:after="20"/>
              <w:ind w:left="20"/>
              <w:jc w:val="both"/>
            </w:pPr>
            <w:r>
              <w:rPr>
                <w:rFonts w:ascii="Times New Roman"/>
                <w:b w:val="false"/>
                <w:i w:val="false"/>
                <w:color w:val="000000"/>
                <w:sz w:val="20"/>
              </w:rPr>
              <w:t xml:space="preserve">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 Денсаулық сақтау саласын ұйымдастыруда осы заманғы қағидаттар мен стандарттарға көшу 
</w:t>
            </w:r>
            <w:r>
              <w:br/>
            </w:r>
            <w:r>
              <w:rPr>
                <w:rFonts w:ascii="Times New Roman"/>
                <w:b/>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w:t>
            </w:r>
          </w:p>
          <w:p>
            <w:pPr>
              <w:spacing w:after="20"/>
              <w:ind w:left="20"/>
              <w:jc w:val="both"/>
            </w:pPr>
            <w:r>
              <w:rPr>
                <w:rFonts w:ascii="Times New Roman"/>
                <w:b w:val="false"/>
                <w:i w:val="false"/>
                <w:color w:val="000000"/>
                <w:sz w:val="20"/>
              </w:rPr>
              <w:t xml:space="preserve">азаматтардың денсаулығын </w:t>
            </w:r>
          </w:p>
          <w:p>
            <w:pPr>
              <w:spacing w:after="20"/>
              <w:ind w:left="20"/>
              <w:jc w:val="both"/>
            </w:pPr>
            <w:r>
              <w:rPr>
                <w:rFonts w:ascii="Times New Roman"/>
                <w:b w:val="false"/>
                <w:i w:val="false"/>
                <w:color w:val="000000"/>
                <w:sz w:val="20"/>
              </w:rPr>
              <w:t xml:space="preserve">сақтау туралы", "Қазақстан Республикасының кейбір заңнамалық актілеріне денсаулық сақтау мәселелері бойынша өзгерістер мен толықтырулар енгізу туралы", "Халықтың санитарлық-эпидемиологиялық салауаттылығы туралы" Қазақстан Республикасының Заңына толықтырулар енгізу туралы" Заңдар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Е.А.Досаев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жобаларын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Е.А.Досаев,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 және денсаулық сақтау жүйесі туралы" Кодекстің жобасын әзірлеу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Е.А.Досаев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Кодекстің жобасы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Үкіметке енгізу 2007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Кодекстің жобасын әзірлеу және Үкіметке енгізу </w:t>
            </w:r>
          </w:p>
          <w:p>
            <w:pPr>
              <w:spacing w:after="20"/>
              <w:ind w:left="20"/>
              <w:jc w:val="both"/>
            </w:pPr>
            <w:r>
              <w:rPr>
                <w:rFonts w:ascii="Times New Roman"/>
                <w:b/>
                <w:i w:val="false"/>
                <w:color w:val="000000"/>
                <w:sz w:val="20"/>
              </w:rPr>
              <w:t xml:space="preserve">  Е.А.Досаев, 2007 жылғы </w:t>
            </w:r>
          </w:p>
          <w:p>
            <w:pPr>
              <w:spacing w:after="20"/>
              <w:ind w:left="20"/>
              <w:jc w:val="both"/>
            </w:pPr>
            <w:r>
              <w:rPr>
                <w:rFonts w:ascii="Times New Roman"/>
                <w:b/>
                <w:i w:val="false"/>
                <w:color w:val="000000"/>
                <w:sz w:val="20"/>
              </w:rPr>
              <w:t xml:space="preserve">  қазан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 ұлттық ғылыми орталығы" АҚ-ны құру және басқаруға арналған келісім-шартты жасасу (пилоттық жоба)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Е.А.Досаев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келісім-шарттар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2006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Е.А.Досаев,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медицина кластерін құру шеңберінде оларды басқару үшін шетелдік жетекші компанияларды тарта отырып, жаңа медицина орталықтарын салуды аяқтау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Е.А.Досаев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объектілерді қабылдау туралы актілер, келісім-шарттар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2007 - 2009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 Ауысымына 500 адам қабылдайтын Республикалық диагностикалық орталық салуды аяқтау </w:t>
            </w:r>
          </w:p>
          <w:p>
            <w:pPr>
              <w:spacing w:after="20"/>
              <w:ind w:left="20"/>
              <w:jc w:val="both"/>
            </w:pPr>
            <w:r>
              <w:rPr>
                <w:rFonts w:ascii="Times New Roman"/>
                <w:b/>
                <w:i w:val="false"/>
                <w:color w:val="000000"/>
                <w:sz w:val="20"/>
              </w:rPr>
              <w:t xml:space="preserve">  Е.А.Досаев, 2007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125.2. 300 төсектік Республикалық балаларды оңалту орталығын салуды аяқтау </w:t>
            </w:r>
          </w:p>
          <w:p>
            <w:pPr>
              <w:spacing w:after="20"/>
              <w:ind w:left="20"/>
              <w:jc w:val="both"/>
            </w:pPr>
            <w:r>
              <w:rPr>
                <w:rFonts w:ascii="Times New Roman"/>
                <w:b/>
                <w:i w:val="false"/>
                <w:color w:val="000000"/>
                <w:sz w:val="20"/>
              </w:rPr>
              <w:t xml:space="preserve">  Е.А.Досаев, 2007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125.3. Жедел жәрдем станциясы бар 240 төсектік жедел медициналық жәрдем ҒЗИ салуды аяқтау </w:t>
            </w:r>
          </w:p>
          <w:p>
            <w:pPr>
              <w:spacing w:after="20"/>
              <w:ind w:left="20"/>
              <w:jc w:val="both"/>
            </w:pPr>
            <w:r>
              <w:rPr>
                <w:rFonts w:ascii="Times New Roman"/>
                <w:b/>
                <w:i w:val="false"/>
                <w:color w:val="000000"/>
                <w:sz w:val="20"/>
              </w:rPr>
              <w:t xml:space="preserve">  Е.А.Досаев, 2008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125.4. 160 төсектік Республикалық нейрохирургия ғылыми орталығын салуды аяқтау </w:t>
            </w:r>
          </w:p>
          <w:p>
            <w:pPr>
              <w:spacing w:after="20"/>
              <w:ind w:left="20"/>
              <w:jc w:val="both"/>
            </w:pPr>
            <w:r>
              <w:rPr>
                <w:rFonts w:ascii="Times New Roman"/>
                <w:b/>
                <w:i w:val="false"/>
                <w:color w:val="000000"/>
                <w:sz w:val="20"/>
              </w:rPr>
              <w:t xml:space="preserve">  Е.А.Досаев, 2008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125.5. 180 төсектік кардиохирургия ғылыми орталығын салуды аяқтау </w:t>
            </w:r>
          </w:p>
          <w:p>
            <w:pPr>
              <w:spacing w:after="20"/>
              <w:ind w:left="20"/>
              <w:jc w:val="both"/>
            </w:pPr>
            <w:r>
              <w:rPr>
                <w:rFonts w:ascii="Times New Roman"/>
                <w:b/>
                <w:i w:val="false"/>
                <w:color w:val="000000"/>
                <w:sz w:val="20"/>
              </w:rPr>
              <w:t xml:space="preserve">  Е.А.Досаев, 2008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125.6. Шетелдік компаниялармен медициналық орталықтарды басқару жөнінде келіссөздер жүргізу және ниет хаттамасын жасасу </w:t>
            </w:r>
          </w:p>
          <w:p>
            <w:pPr>
              <w:spacing w:after="20"/>
              <w:ind w:left="20"/>
              <w:jc w:val="both"/>
            </w:pPr>
            <w:r>
              <w:rPr>
                <w:rFonts w:ascii="Times New Roman"/>
                <w:b/>
                <w:i w:val="false"/>
                <w:color w:val="000000"/>
                <w:sz w:val="20"/>
              </w:rPr>
              <w:t xml:space="preserve">  Е.А.Досаев, 2007-2009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 емес қызметкерлеріне және қазыналық кәсіпорындардың қызметкерлеріне еңбекақы төлеу жүйесі туралы" Үкіметтің 2002 жылғы 11 қаңтардағы N 41 қаулысына медицина қызметкерлеріне сараланған еңбекақы төлеу жөніндегі тәсілдерді енгізу бөлігінде өзгерістер мен толықтырулар енгізу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Г.Ж.Қарақұсова, Е.А.Досаев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2006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Г.Ж.Қарақұсова, Е.А.Досаев, </w:t>
            </w:r>
          </w:p>
          <w:p>
            <w:pPr>
              <w:spacing w:after="20"/>
              <w:ind w:left="20"/>
              <w:jc w:val="both"/>
            </w:pPr>
            <w:r>
              <w:rPr>
                <w:rFonts w:ascii="Times New Roman"/>
                <w:b/>
                <w:i w:val="false"/>
                <w:color w:val="000000"/>
                <w:sz w:val="20"/>
              </w:rPr>
              <w:t xml:space="preserve">  2006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1 қаңтардан бастап медицина қызметкерлеріне сараланған еңбекақы төлеуді енгізу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М.Ә. Құсайынов, Е.А.Досаев, Г.Ж.Қарақұсова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Заң - 2006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127.1. Медицина қызметкерлеріне сараланған еңбекақы төлеуге жұмсалатын шығыстар бойынша 2007 жылға арналған бюджеттік өтінімді әзірлеу және ұсыну </w:t>
            </w:r>
          </w:p>
          <w:p>
            <w:pPr>
              <w:spacing w:after="20"/>
              <w:ind w:left="20"/>
              <w:jc w:val="both"/>
            </w:pPr>
            <w:r>
              <w:rPr>
                <w:rFonts w:ascii="Times New Roman"/>
                <w:b/>
                <w:i w:val="false"/>
                <w:color w:val="000000"/>
                <w:sz w:val="20"/>
              </w:rPr>
              <w:t xml:space="preserve">  Е.А.Досаев, 2006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127.2.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М.Ә. Құсайынов, </w:t>
            </w:r>
          </w:p>
          <w:p>
            <w:pPr>
              <w:spacing w:after="20"/>
              <w:ind w:left="20"/>
              <w:jc w:val="both"/>
            </w:pPr>
            <w:r>
              <w:rPr>
                <w:rFonts w:ascii="Times New Roman"/>
                <w:b/>
                <w:i w:val="false"/>
                <w:color w:val="000000"/>
                <w:sz w:val="20"/>
              </w:rPr>
              <w:t xml:space="preserve">  Г.Ж.Қарақұсова, Е.А.Досаев, </w:t>
            </w:r>
          </w:p>
          <w:p>
            <w:pPr>
              <w:spacing w:after="20"/>
              <w:ind w:left="20"/>
              <w:jc w:val="both"/>
            </w:pPr>
            <w:r>
              <w:rPr>
                <w:rFonts w:ascii="Times New Roman"/>
                <w:b/>
                <w:i w:val="false"/>
                <w:color w:val="000000"/>
                <w:sz w:val="20"/>
              </w:rPr>
              <w:t xml:space="preserve">  2006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 Халықаралық стандарттарға сәйкес қоршаған ортаны қорғауды және экологиялық қауіпсіздікті қамтамасыз ету 
</w:t>
            </w:r>
            <w:r>
              <w:br/>
            </w:r>
            <w:r>
              <w:rPr>
                <w:rFonts w:ascii="Times New Roman"/>
                <w:b/>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туралы кодекс (Экологиялық кодекс) әзірлеу және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Н.Ә.Ысқақов, А.С.Есімов, Б.С.Ізмұхамбетов, М.Ә. Құсайынов, Б.С.Оспанов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- 2006 жылғы маусым </w:t>
            </w:r>
          </w:p>
          <w:p>
            <w:pPr>
              <w:spacing w:after="20"/>
              <w:ind w:left="20"/>
              <w:jc w:val="both"/>
            </w:pPr>
            <w:r>
              <w:rPr>
                <w:rFonts w:ascii="Times New Roman"/>
                <w:b w:val="false"/>
                <w:i w:val="false"/>
                <w:color w:val="000000"/>
                <w:sz w:val="20"/>
              </w:rPr>
              <w:t xml:space="preserve">Заң - 2006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 Кодекстің жобасын әзірлеу </w:t>
            </w:r>
          </w:p>
          <w:p>
            <w:pPr>
              <w:spacing w:after="20"/>
              <w:ind w:left="20"/>
              <w:jc w:val="both"/>
            </w:pPr>
            <w:r>
              <w:rPr>
                <w:rFonts w:ascii="Times New Roman"/>
                <w:b/>
                <w:i w:val="false"/>
                <w:color w:val="000000"/>
                <w:sz w:val="20"/>
              </w:rPr>
              <w:t xml:space="preserve">  Н.Ә.Ысқақов, А.С.Есімов, </w:t>
            </w:r>
          </w:p>
          <w:p>
            <w:pPr>
              <w:spacing w:after="20"/>
              <w:ind w:left="20"/>
              <w:jc w:val="both"/>
            </w:pPr>
            <w:r>
              <w:rPr>
                <w:rFonts w:ascii="Times New Roman"/>
                <w:b/>
                <w:i w:val="false"/>
                <w:color w:val="000000"/>
                <w:sz w:val="20"/>
              </w:rPr>
              <w:t xml:space="preserve">  Б.С.Ізмұхамбетов, </w:t>
            </w:r>
          </w:p>
          <w:p>
            <w:pPr>
              <w:spacing w:after="20"/>
              <w:ind w:left="20"/>
              <w:jc w:val="both"/>
            </w:pPr>
            <w:r>
              <w:rPr>
                <w:rFonts w:ascii="Times New Roman"/>
                <w:b/>
                <w:i w:val="false"/>
                <w:color w:val="000000"/>
                <w:sz w:val="20"/>
              </w:rPr>
              <w:t xml:space="preserve">  М.Ә. Құсайынов, Б.С.Оспанов, </w:t>
            </w:r>
          </w:p>
          <w:p>
            <w:pPr>
              <w:spacing w:after="20"/>
              <w:ind w:left="20"/>
              <w:jc w:val="both"/>
            </w:pPr>
            <w:r>
              <w:rPr>
                <w:rFonts w:ascii="Times New Roman"/>
                <w:b/>
                <w:i w:val="false"/>
                <w:color w:val="000000"/>
                <w:sz w:val="20"/>
              </w:rPr>
              <w:t xml:space="preserve">  2006 жылғы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128.2. Кодекстің жобасын Үкіметке енгізу </w:t>
            </w:r>
          </w:p>
          <w:p>
            <w:pPr>
              <w:spacing w:after="20"/>
              <w:ind w:left="20"/>
              <w:jc w:val="both"/>
            </w:pPr>
            <w:r>
              <w:rPr>
                <w:rFonts w:ascii="Times New Roman"/>
                <w:b/>
                <w:i w:val="false"/>
                <w:color w:val="000000"/>
                <w:sz w:val="20"/>
              </w:rPr>
              <w:t xml:space="preserve">  Н.Ә.Ысқақов, 2006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128.3. Кодекстің жобасын Парламентке енгізу </w:t>
            </w:r>
          </w:p>
          <w:p>
            <w:pPr>
              <w:spacing w:after="20"/>
              <w:ind w:left="20"/>
              <w:jc w:val="both"/>
            </w:pPr>
            <w:r>
              <w:rPr>
                <w:rFonts w:ascii="Times New Roman"/>
                <w:b/>
                <w:i w:val="false"/>
                <w:color w:val="000000"/>
                <w:sz w:val="20"/>
              </w:rPr>
              <w:t xml:space="preserve">  Н.Ә.Ысқақов,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128.4. Кодекстің жобасын Парламенттің қабылдауы және Предизентке қол қоюға жіберу </w:t>
            </w:r>
          </w:p>
          <w:p>
            <w:pPr>
              <w:spacing w:after="20"/>
              <w:ind w:left="20"/>
              <w:jc w:val="both"/>
            </w:pPr>
            <w:r>
              <w:rPr>
                <w:rFonts w:ascii="Times New Roman"/>
                <w:b/>
                <w:i w:val="false"/>
                <w:color w:val="000000"/>
                <w:sz w:val="20"/>
              </w:rPr>
              <w:t xml:space="preserve">  Н.Ә.Ысқақов,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Бизнестің әлеуметтік жауапкершілігінің халықаралық стандарттарын енгізу 
</w:t>
            </w:r>
            <w:r>
              <w:br/>
            </w:r>
            <w:r>
              <w:rPr>
                <w:rFonts w:ascii="Times New Roman"/>
                <w:b/>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қызмет көрсету еңбегінің білікті кадрларын даярлау және кәсіптік оқу жөніндегі бағдарламаны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Б.С.Әйтімова, Г.Ж.Қарақұсова, В.С.Школьник, Б.С.Ізмұхамбетов, облыстардың, Астана және Алматы қалаларының әкімдері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2007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Б.С.Әйтімова, 2007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корпоративтік әлеуметтік жауапкершілігі жөніндегі БҰҰ-ның Жаһандық шартының қағидаттарын енгізуді ескере отырып, Қазақстан Республикасының Үкіметі, кәсіптік одақтардың республикалық бірлестіктері арасында 2007-2008 жылдарға арналған Бас келісімді жасасу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Г.Ж.Қарақұсова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Бас келісім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келісімді жасасу </w:t>
            </w:r>
          </w:p>
          <w:p>
            <w:pPr>
              <w:spacing w:after="20"/>
              <w:ind w:left="20"/>
              <w:jc w:val="both"/>
            </w:pPr>
            <w:r>
              <w:rPr>
                <w:rFonts w:ascii="Times New Roman"/>
                <w:b/>
                <w:i w:val="false"/>
                <w:color w:val="000000"/>
                <w:sz w:val="20"/>
              </w:rPr>
              <w:t xml:space="preserve">  Г.Ж.Қарақұсова,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кәсіпкерлік туралы" Қазақстан Республикасының Заңына өзгерістер мен толықтырулар енгізу туралы" Қазақстан Республикасының Заңын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Г.Ж.Қарақұсова, Е.А.Досаев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- 2008 жылғы қаңтар, Заң - 2008 жылғы қазан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 Заңның жобасын әзірлеу </w:t>
            </w:r>
          </w:p>
          <w:p>
            <w:pPr>
              <w:spacing w:after="20"/>
              <w:ind w:left="20"/>
              <w:jc w:val="both"/>
            </w:pPr>
            <w:r>
              <w:rPr>
                <w:rFonts w:ascii="Times New Roman"/>
                <w:b/>
                <w:i w:val="false"/>
                <w:color w:val="000000"/>
                <w:sz w:val="20"/>
              </w:rPr>
              <w:t xml:space="preserve">  В.С.Школьник, </w:t>
            </w:r>
          </w:p>
          <w:p>
            <w:pPr>
              <w:spacing w:after="20"/>
              <w:ind w:left="20"/>
              <w:jc w:val="both"/>
            </w:pPr>
            <w:r>
              <w:rPr>
                <w:rFonts w:ascii="Times New Roman"/>
                <w:b/>
                <w:i w:val="false"/>
                <w:color w:val="000000"/>
                <w:sz w:val="20"/>
              </w:rPr>
              <w:t xml:space="preserve">  Г.Ж.Қарақұсова, Е.А.Досаев, </w:t>
            </w:r>
          </w:p>
          <w:p>
            <w:pPr>
              <w:spacing w:after="20"/>
              <w:ind w:left="20"/>
              <w:jc w:val="both"/>
            </w:pPr>
            <w:r>
              <w:rPr>
                <w:rFonts w:ascii="Times New Roman"/>
                <w:b/>
                <w:i w:val="false"/>
                <w:color w:val="000000"/>
                <w:sz w:val="20"/>
              </w:rPr>
              <w:t xml:space="preserve">  2007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131.2. Заңның жобасын Үкіметке енгізу </w:t>
            </w:r>
          </w:p>
          <w:p>
            <w:pPr>
              <w:spacing w:after="20"/>
              <w:ind w:left="20"/>
              <w:jc w:val="both"/>
            </w:pPr>
            <w:r>
              <w:rPr>
                <w:rFonts w:ascii="Times New Roman"/>
                <w:b/>
                <w:i w:val="false"/>
                <w:color w:val="000000"/>
                <w:sz w:val="20"/>
              </w:rPr>
              <w:t xml:space="preserve">  В.С.Школьник, 2007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131.3. Заңның жобасын Парламентке енгізу </w:t>
            </w:r>
          </w:p>
          <w:p>
            <w:pPr>
              <w:spacing w:after="20"/>
              <w:ind w:left="20"/>
              <w:jc w:val="both"/>
            </w:pPr>
            <w:r>
              <w:rPr>
                <w:rFonts w:ascii="Times New Roman"/>
                <w:b/>
                <w:i w:val="false"/>
                <w:color w:val="000000"/>
                <w:sz w:val="20"/>
              </w:rPr>
              <w:t xml:space="preserve">  В.С.Школьник, 2008 жылғы </w:t>
            </w:r>
          </w:p>
          <w:p>
            <w:pPr>
              <w:spacing w:after="20"/>
              <w:ind w:left="20"/>
              <w:jc w:val="both"/>
            </w:pPr>
            <w:r>
              <w:rPr>
                <w:rFonts w:ascii="Times New Roman"/>
                <w:b/>
                <w:i w:val="false"/>
                <w:color w:val="000000"/>
                <w:sz w:val="20"/>
              </w:rPr>
              <w:t xml:space="preserve">  қаңтар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131.4.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В.С.Школьник, 2008 жылғы </w:t>
            </w:r>
          </w:p>
          <w:p>
            <w:pPr>
              <w:spacing w:after="20"/>
              <w:ind w:left="20"/>
              <w:jc w:val="both"/>
            </w:pPr>
            <w:r>
              <w:rPr>
                <w:rFonts w:ascii="Times New Roman"/>
                <w:b/>
                <w:i w:val="false"/>
                <w:color w:val="000000"/>
                <w:sz w:val="20"/>
              </w:rPr>
              <w:t xml:space="preserve">  қазан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әлеуметтік есептілігі ережесін әзірлеу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2008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В.С.Школьник, 2008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 Еңбек ресурстарын дамытудың тиімді жүйесін құру 
</w:t>
            </w:r>
            <w:r>
              <w:br/>
            </w:r>
            <w:r>
              <w:rPr>
                <w:rFonts w:ascii="Times New Roman"/>
                <w:b/>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Көші-қон саясаты тұжырымдамасын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Г.Ж.Қарақұсова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2007 жылғы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Г.Ж.Қарақұсова, 2007 жылғы </w:t>
            </w:r>
          </w:p>
          <w:p>
            <w:pPr>
              <w:spacing w:after="20"/>
              <w:ind w:left="20"/>
              <w:jc w:val="both"/>
            </w:pPr>
            <w:r>
              <w:rPr>
                <w:rFonts w:ascii="Times New Roman"/>
                <w:b/>
                <w:i w:val="false"/>
                <w:color w:val="000000"/>
                <w:sz w:val="20"/>
              </w:rPr>
              <w:t xml:space="preserve">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аумағында жұмыс істеп жүрген заңсыз еңбек мигранттарын ішкі істер органдары мен басқа да тиісті ведомстволарда тіркеу арқылы заңдастыру жөніндегі біржолғы акциялар өткізудің тетіктерін әзірлеу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Н.Ә.Ысқақов, Г.Ж.Қарақұсова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нормативтік құқықтық кесім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2006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тәртіппен нормативтік құқықтық кесім әзірлеу және қабылдау </w:t>
            </w:r>
          </w:p>
          <w:p>
            <w:pPr>
              <w:spacing w:after="20"/>
              <w:ind w:left="20"/>
              <w:jc w:val="both"/>
            </w:pPr>
            <w:r>
              <w:rPr>
                <w:rFonts w:ascii="Times New Roman"/>
                <w:b/>
                <w:i w:val="false"/>
                <w:color w:val="000000"/>
                <w:sz w:val="20"/>
              </w:rPr>
              <w:t xml:space="preserve">  Н.Ә.Ысқақов, </w:t>
            </w:r>
          </w:p>
          <w:p>
            <w:pPr>
              <w:spacing w:after="20"/>
              <w:ind w:left="20"/>
              <w:jc w:val="both"/>
            </w:pPr>
            <w:r>
              <w:rPr>
                <w:rFonts w:ascii="Times New Roman"/>
                <w:b/>
                <w:i w:val="false"/>
                <w:color w:val="000000"/>
                <w:sz w:val="20"/>
              </w:rPr>
              <w:t xml:space="preserve">  Г.Ж.Қарақұсова,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N 836 қаулысына өзгерістер мен толықтырулар енгізу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Г.Ж.Қарақұсова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2007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Г.Ж.Қарақұсова, 2007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кейбір заңнамалық актілеріне көші-қон мәселелері бойынша өзгерістер мен толықтырулар енгізу туралы" Заңды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Г.Ж.Қарақұсова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- 2006 жылғы қыркүйек, Заң - 2007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136.1. Заңның жобасын әзірлеу </w:t>
            </w:r>
          </w:p>
          <w:p>
            <w:pPr>
              <w:spacing w:after="20"/>
              <w:ind w:left="20"/>
              <w:jc w:val="both"/>
            </w:pPr>
            <w:r>
              <w:rPr>
                <w:rFonts w:ascii="Times New Roman"/>
                <w:b/>
                <w:i w:val="false"/>
                <w:color w:val="000000"/>
                <w:sz w:val="20"/>
              </w:rPr>
              <w:t xml:space="preserve">  Г.Ж.Қарақұсова, 2006 жылғы </w:t>
            </w:r>
          </w:p>
          <w:p>
            <w:pPr>
              <w:spacing w:after="20"/>
              <w:ind w:left="20"/>
              <w:jc w:val="both"/>
            </w:pPr>
            <w:r>
              <w:rPr>
                <w:rFonts w:ascii="Times New Roman"/>
                <w:b/>
                <w:i w:val="false"/>
                <w:color w:val="000000"/>
                <w:sz w:val="20"/>
              </w:rPr>
              <w:t xml:space="preserve">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136.2. Заңның жобасын Үкіметке енгізу </w:t>
            </w:r>
          </w:p>
          <w:p>
            <w:pPr>
              <w:spacing w:after="20"/>
              <w:ind w:left="20"/>
              <w:jc w:val="both"/>
            </w:pPr>
            <w:r>
              <w:rPr>
                <w:rFonts w:ascii="Times New Roman"/>
                <w:b/>
                <w:i w:val="false"/>
                <w:color w:val="000000"/>
                <w:sz w:val="20"/>
              </w:rPr>
              <w:t xml:space="preserve">  Г.Ж.Қарақұсова, 2006 жылғы </w:t>
            </w:r>
          </w:p>
          <w:p>
            <w:pPr>
              <w:spacing w:after="20"/>
              <w:ind w:left="20"/>
              <w:jc w:val="both"/>
            </w:pPr>
            <w:r>
              <w:rPr>
                <w:rFonts w:ascii="Times New Roman"/>
                <w:b/>
                <w:i w:val="false"/>
                <w:color w:val="000000"/>
                <w:sz w:val="20"/>
              </w:rPr>
              <w:t xml:space="preserve">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136.3. Заңның жобасын Парламентке енгізу </w:t>
            </w:r>
          </w:p>
          <w:p>
            <w:pPr>
              <w:spacing w:after="20"/>
              <w:ind w:left="20"/>
              <w:jc w:val="both"/>
            </w:pPr>
            <w:r>
              <w:rPr>
                <w:rFonts w:ascii="Times New Roman"/>
                <w:b/>
                <w:i w:val="false"/>
                <w:color w:val="000000"/>
                <w:sz w:val="20"/>
              </w:rPr>
              <w:t xml:space="preserve">  Г.Ж.Қарақұсова,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136.4.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Г.Ж.Қарақұсова, 2007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Оралмандарды бейімдеу мен олардың кірігуінің арнайы орталықтарын құру туралы Үкіметтің қаулысын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Г.Ж.Қарақұсова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2007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Г.Ж.Қарақұсова, 2007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Квотаға білімі мен біліктілігін ескере отырып енгізудің объективтік өлшемдерін көздейтін оралмандардың көшіп келу квотасына енгізу ережесін бекіту туралы Үкіметтің қаулысын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Г.Ж.Қарақұсова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2007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Г.Ж.Қарақұсова, 2007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кеші-қон саясатының 2008 - 2010 жылдарға арналған бағдарламасын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Г.Ж.Қарақұсова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w:t>
            </w:r>
          </w:p>
          <w:p>
            <w:pPr>
              <w:spacing w:after="20"/>
              <w:ind w:left="20"/>
              <w:jc w:val="both"/>
            </w:pPr>
            <w:r>
              <w:rPr>
                <w:rFonts w:ascii="Times New Roman"/>
                <w:b w:val="false"/>
                <w:i w:val="false"/>
                <w:color w:val="000000"/>
                <w:sz w:val="20"/>
              </w:rPr>
              <w:t xml:space="preserve">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2007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Г.Ж.Қарақұсова, 2007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ОСЫ ЗАМАНҒЫ БІЛІМ БЕРУДІ ДАМЫТУ, КАДРЛАРДЫҢ БІЛІКТІЛІГІ МЕН ОЛАРДЫ ҚАЙТА ДАЯРЛАУДЫ ҰДАЙЫ АРТТЫРУ ЖӘНЕ ҚАЗАҚСТАН ХАЛҚЫ МӘДЕНИЕТІНІҢ ОДАН ӘРІ ӨРКЕНДЕУІ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 Осы заманғы білім беру және білікті кадрлар даярлау жүйесін дамыту 
</w:t>
            </w:r>
            <w:r>
              <w:br/>
            </w:r>
            <w:r>
              <w:rPr>
                <w:rFonts w:ascii="Times New Roman"/>
                <w:b/>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туралы" Заңды жаңа редакцияда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Б.С.Әйтімова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- 2007 жылғы наурыз </w:t>
            </w:r>
          </w:p>
          <w:p>
            <w:pPr>
              <w:spacing w:after="20"/>
              <w:ind w:left="20"/>
              <w:jc w:val="both"/>
            </w:pPr>
            <w:r>
              <w:rPr>
                <w:rFonts w:ascii="Times New Roman"/>
                <w:b w:val="false"/>
                <w:i w:val="false"/>
                <w:color w:val="000000"/>
                <w:sz w:val="20"/>
              </w:rPr>
              <w:t xml:space="preserve">Заң - 2007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140.1. Заңның жобасын әзірлеу </w:t>
            </w:r>
          </w:p>
          <w:p>
            <w:pPr>
              <w:spacing w:after="20"/>
              <w:ind w:left="20"/>
              <w:jc w:val="both"/>
            </w:pPr>
            <w:r>
              <w:rPr>
                <w:rFonts w:ascii="Times New Roman"/>
                <w:b/>
                <w:i w:val="false"/>
                <w:color w:val="000000"/>
                <w:sz w:val="20"/>
              </w:rPr>
              <w:t xml:space="preserve">  Б.С.Әйтімова,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140.2. Заңның жобасын Үкіметке енгізу </w:t>
            </w:r>
          </w:p>
          <w:p>
            <w:pPr>
              <w:spacing w:after="20"/>
              <w:ind w:left="20"/>
              <w:jc w:val="both"/>
            </w:pPr>
            <w:r>
              <w:rPr>
                <w:rFonts w:ascii="Times New Roman"/>
                <w:b/>
                <w:i w:val="false"/>
                <w:color w:val="000000"/>
                <w:sz w:val="20"/>
              </w:rPr>
              <w:t xml:space="preserve">  Б.С.Әйтімова, 2007 жылғы </w:t>
            </w:r>
          </w:p>
          <w:p>
            <w:pPr>
              <w:spacing w:after="20"/>
              <w:ind w:left="20"/>
              <w:jc w:val="both"/>
            </w:pPr>
            <w:r>
              <w:rPr>
                <w:rFonts w:ascii="Times New Roman"/>
                <w:b/>
                <w:i w:val="false"/>
                <w:color w:val="000000"/>
                <w:sz w:val="20"/>
              </w:rPr>
              <w:t xml:space="preserve">  қаңтар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140.3. Заңның жобасын Парламентке енгізу </w:t>
            </w:r>
          </w:p>
          <w:p>
            <w:pPr>
              <w:spacing w:after="20"/>
              <w:ind w:left="20"/>
              <w:jc w:val="both"/>
            </w:pPr>
            <w:r>
              <w:rPr>
                <w:rFonts w:ascii="Times New Roman"/>
                <w:b/>
                <w:i w:val="false"/>
                <w:color w:val="000000"/>
                <w:sz w:val="20"/>
              </w:rPr>
              <w:t xml:space="preserve">  Б.С.Әйтімова, 2007 жылғы </w:t>
            </w:r>
          </w:p>
          <w:p>
            <w:pPr>
              <w:spacing w:after="20"/>
              <w:ind w:left="20"/>
              <w:jc w:val="both"/>
            </w:pPr>
            <w:r>
              <w:rPr>
                <w:rFonts w:ascii="Times New Roman"/>
                <w:b/>
                <w:i w:val="false"/>
                <w:color w:val="000000"/>
                <w:sz w:val="20"/>
              </w:rPr>
              <w:t xml:space="preserve">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140.4.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Б.С.Әйтімова, 2007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2004 жылғы 11 қазандағы N 1459 Жарлығымен бекітілген </w:t>
            </w:r>
          </w:p>
          <w:p>
            <w:pPr>
              <w:spacing w:after="20"/>
              <w:ind w:left="20"/>
              <w:jc w:val="both"/>
            </w:pPr>
            <w:r>
              <w:rPr>
                <w:rFonts w:ascii="Times New Roman"/>
                <w:b w:val="false"/>
                <w:i w:val="false"/>
                <w:color w:val="000000"/>
                <w:sz w:val="20"/>
              </w:rPr>
              <w:t xml:space="preserve">Қазақстан Республикасында білім беруді дамытудың </w:t>
            </w:r>
          </w:p>
          <w:p>
            <w:pPr>
              <w:spacing w:after="20"/>
              <w:ind w:left="20"/>
              <w:jc w:val="both"/>
            </w:pPr>
            <w:r>
              <w:rPr>
                <w:rFonts w:ascii="Times New Roman"/>
                <w:b w:val="false"/>
                <w:i w:val="false"/>
                <w:color w:val="000000"/>
                <w:sz w:val="20"/>
              </w:rPr>
              <w:t xml:space="preserve">2005 - 2010 жылдарға арналған мемлекеттік </w:t>
            </w:r>
          </w:p>
          <w:p>
            <w:pPr>
              <w:spacing w:after="20"/>
              <w:ind w:left="20"/>
              <w:jc w:val="both"/>
            </w:pPr>
            <w:r>
              <w:rPr>
                <w:rFonts w:ascii="Times New Roman"/>
                <w:b w:val="false"/>
                <w:i w:val="false"/>
                <w:color w:val="000000"/>
                <w:sz w:val="20"/>
              </w:rPr>
              <w:t xml:space="preserve">бағдарламасына өзгерістер </w:t>
            </w:r>
          </w:p>
          <w:p>
            <w:pPr>
              <w:spacing w:after="20"/>
              <w:ind w:left="20"/>
              <w:jc w:val="both"/>
            </w:pPr>
            <w:r>
              <w:rPr>
                <w:rFonts w:ascii="Times New Roman"/>
                <w:b w:val="false"/>
                <w:i w:val="false"/>
                <w:color w:val="000000"/>
                <w:sz w:val="20"/>
              </w:rPr>
              <w:t xml:space="preserve">мен толықтырулар енгізу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Б.С.Әйтімова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Президенттің Жарлығы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2007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 Жарлықтың жобасын әзірлеу </w:t>
            </w:r>
          </w:p>
          <w:p>
            <w:pPr>
              <w:spacing w:after="20"/>
              <w:ind w:left="20"/>
              <w:jc w:val="both"/>
            </w:pPr>
            <w:r>
              <w:rPr>
                <w:rFonts w:ascii="Times New Roman"/>
                <w:b/>
                <w:i w:val="false"/>
                <w:color w:val="000000"/>
                <w:sz w:val="20"/>
              </w:rPr>
              <w:t xml:space="preserve">  Б.С.Әйтімова, 2007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141.2. Жарлықтың жобасын Үкіметке енгізу </w:t>
            </w:r>
          </w:p>
          <w:p>
            <w:pPr>
              <w:spacing w:after="20"/>
              <w:ind w:left="20"/>
              <w:jc w:val="both"/>
            </w:pPr>
            <w:r>
              <w:rPr>
                <w:rFonts w:ascii="Times New Roman"/>
                <w:b/>
                <w:i w:val="false"/>
                <w:color w:val="000000"/>
                <w:sz w:val="20"/>
              </w:rPr>
              <w:t xml:space="preserve">  Б.С.Әйтімова, 2007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141.3. Жарлықтың жобасын Президент Әкімшілігіне жіберу </w:t>
            </w:r>
          </w:p>
          <w:p>
            <w:pPr>
              <w:spacing w:after="20"/>
              <w:ind w:left="20"/>
              <w:jc w:val="both"/>
            </w:pPr>
            <w:r>
              <w:rPr>
                <w:rFonts w:ascii="Times New Roman"/>
                <w:b/>
                <w:i w:val="false"/>
                <w:color w:val="000000"/>
                <w:sz w:val="20"/>
              </w:rPr>
              <w:t xml:space="preserve">  Б.С.Әйтімова, 2007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және аттестаттау талаптарын күшейту, жоғары оқу орындарын аккредиттеудің халықаралық моделіне көшу, жоғары білім берудің қазіргі заманғы </w:t>
            </w:r>
          </w:p>
          <w:p>
            <w:pPr>
              <w:spacing w:after="20"/>
              <w:ind w:left="20"/>
              <w:jc w:val="both"/>
            </w:pPr>
            <w:r>
              <w:rPr>
                <w:rFonts w:ascii="Times New Roman"/>
                <w:b w:val="false"/>
                <w:i w:val="false"/>
                <w:color w:val="000000"/>
                <w:sz w:val="20"/>
              </w:rPr>
              <w:t xml:space="preserve">жалпыға міндетті мемлекеттік стандартарын енгізу, жоғары техникалық </w:t>
            </w:r>
          </w:p>
          <w:p>
            <w:pPr>
              <w:spacing w:after="20"/>
              <w:ind w:left="20"/>
              <w:jc w:val="both"/>
            </w:pPr>
            <w:r>
              <w:rPr>
                <w:rFonts w:ascii="Times New Roman"/>
                <w:b w:val="false"/>
                <w:i w:val="false"/>
                <w:color w:val="000000"/>
                <w:sz w:val="20"/>
              </w:rPr>
              <w:t xml:space="preserve">мектептер жүйесін құру және басқа да шаралар жолымен жоғары оқу орындар желісін оңтайландыруды жүргізу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Б.С. Әйтімова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нормативтік құқықтық кесімдер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2006 жылғы желтоқсан - 2008 жылғы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142.1. Барлық деңгейдегі білім беру ұйымдары қызметінің үлгі ережесіне өзгерістер енгізу </w:t>
            </w:r>
          </w:p>
          <w:p>
            <w:pPr>
              <w:spacing w:after="20"/>
              <w:ind w:left="20"/>
              <w:jc w:val="both"/>
            </w:pPr>
            <w:r>
              <w:rPr>
                <w:rFonts w:ascii="Times New Roman"/>
                <w:b/>
                <w:i w:val="false"/>
                <w:color w:val="000000"/>
                <w:sz w:val="20"/>
              </w:rPr>
              <w:t xml:space="preserve">  Х.М.Өтеулина, 2006 жылғы </w:t>
            </w:r>
          </w:p>
          <w:p>
            <w:pPr>
              <w:spacing w:after="20"/>
              <w:ind w:left="20"/>
              <w:jc w:val="both"/>
            </w:pPr>
            <w:r>
              <w:rPr>
                <w:rFonts w:ascii="Times New Roman"/>
                <w:b/>
                <w:i w:val="false"/>
                <w:color w:val="000000"/>
                <w:sz w:val="20"/>
              </w:rPr>
              <w:t xml:space="preserve">  қыркүйек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142.2. Жоғары оқу орындарына қабылдаудың үлгі ережесіне өзгерістер мен толықтырулар енгізу </w:t>
            </w:r>
          </w:p>
          <w:p>
            <w:pPr>
              <w:spacing w:after="20"/>
              <w:ind w:left="20"/>
              <w:jc w:val="both"/>
            </w:pPr>
            <w:r>
              <w:rPr>
                <w:rFonts w:ascii="Times New Roman"/>
                <w:b/>
                <w:i w:val="false"/>
                <w:color w:val="000000"/>
                <w:sz w:val="20"/>
              </w:rPr>
              <w:t xml:space="preserve">  Х.М.Өтеулина, 2006 жылғы </w:t>
            </w:r>
          </w:p>
          <w:p>
            <w:pPr>
              <w:spacing w:after="20"/>
              <w:ind w:left="20"/>
              <w:jc w:val="both"/>
            </w:pPr>
            <w:r>
              <w:rPr>
                <w:rFonts w:ascii="Times New Roman"/>
                <w:b/>
                <w:i w:val="false"/>
                <w:color w:val="000000"/>
                <w:sz w:val="20"/>
              </w:rPr>
              <w:t xml:space="preserve">  қазан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142.3. Жоғары оқу орындарын лицензиялау ережесіне біліктілік және аттестаттау талаптарын күшейту бөлігінде өзгерістер мен толықтырулар енгізу </w:t>
            </w:r>
          </w:p>
          <w:p>
            <w:pPr>
              <w:spacing w:after="20"/>
              <w:ind w:left="20"/>
              <w:jc w:val="both"/>
            </w:pPr>
            <w:r>
              <w:rPr>
                <w:rFonts w:ascii="Times New Roman"/>
                <w:b/>
                <w:i w:val="false"/>
                <w:color w:val="000000"/>
                <w:sz w:val="20"/>
              </w:rPr>
              <w:t xml:space="preserve">  Б.С.Әбдірасылов,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142.4. Аралық мемлекеттік бақылауды жүргізу ережесіне өзгерістер мен толықтырулар енгізу </w:t>
            </w:r>
          </w:p>
          <w:p>
            <w:pPr>
              <w:spacing w:after="20"/>
              <w:ind w:left="20"/>
              <w:jc w:val="both"/>
            </w:pPr>
            <w:r>
              <w:rPr>
                <w:rFonts w:ascii="Times New Roman"/>
                <w:b/>
                <w:i w:val="false"/>
                <w:color w:val="000000"/>
                <w:sz w:val="20"/>
              </w:rPr>
              <w:t xml:space="preserve">  Б.С.Әбдірасылов,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142.5. Жұмысшы кәсіптерін және орта кәсіби білім алуға арналған </w:t>
            </w:r>
          </w:p>
          <w:p>
            <w:pPr>
              <w:spacing w:after="20"/>
              <w:ind w:left="20"/>
              <w:jc w:val="both"/>
            </w:pPr>
            <w:r>
              <w:rPr>
                <w:rFonts w:ascii="Times New Roman"/>
                <w:b w:val="false"/>
                <w:i w:val="false"/>
                <w:color w:val="000000"/>
                <w:sz w:val="20"/>
              </w:rPr>
              <w:t xml:space="preserve">мемлекеттік білім беру тапсырысын </w:t>
            </w:r>
          </w:p>
          <w:p>
            <w:pPr>
              <w:spacing w:after="20"/>
              <w:ind w:left="20"/>
              <w:jc w:val="both"/>
            </w:pPr>
            <w:r>
              <w:rPr>
                <w:rFonts w:ascii="Times New Roman"/>
                <w:b w:val="false"/>
                <w:i w:val="false"/>
                <w:color w:val="000000"/>
                <w:sz w:val="20"/>
              </w:rPr>
              <w:t xml:space="preserve">ұлғайту </w:t>
            </w:r>
          </w:p>
          <w:p>
            <w:pPr>
              <w:spacing w:after="20"/>
              <w:ind w:left="20"/>
              <w:jc w:val="both"/>
            </w:pPr>
            <w:r>
              <w:rPr>
                <w:rFonts w:ascii="Times New Roman"/>
                <w:b/>
                <w:i w:val="false"/>
                <w:color w:val="000000"/>
                <w:sz w:val="20"/>
              </w:rPr>
              <w:t xml:space="preserve">  облыстардың, Астана және </w:t>
            </w:r>
          </w:p>
          <w:p>
            <w:pPr>
              <w:spacing w:after="20"/>
              <w:ind w:left="20"/>
              <w:jc w:val="both"/>
            </w:pPr>
            <w:r>
              <w:rPr>
                <w:rFonts w:ascii="Times New Roman"/>
                <w:b/>
                <w:i w:val="false"/>
                <w:color w:val="000000"/>
                <w:sz w:val="20"/>
              </w:rPr>
              <w:t xml:space="preserve">  Алматы қалаларының әкімдері, </w:t>
            </w:r>
          </w:p>
          <w:p>
            <w:pPr>
              <w:spacing w:after="20"/>
              <w:ind w:left="20"/>
              <w:jc w:val="both"/>
            </w:pPr>
            <w:r>
              <w:rPr>
                <w:rFonts w:ascii="Times New Roman"/>
                <w:b/>
                <w:i w:val="false"/>
                <w:color w:val="000000"/>
                <w:sz w:val="20"/>
              </w:rPr>
              <w:t xml:space="preserve">  2007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142.6. Жоғары оқу орындарын аккредиттеудің халықаралық моделін енгізу </w:t>
            </w:r>
          </w:p>
          <w:p>
            <w:pPr>
              <w:spacing w:after="20"/>
              <w:ind w:left="20"/>
              <w:jc w:val="both"/>
            </w:pPr>
            <w:r>
              <w:rPr>
                <w:rFonts w:ascii="Times New Roman"/>
                <w:b/>
                <w:i w:val="false"/>
                <w:color w:val="000000"/>
                <w:sz w:val="20"/>
              </w:rPr>
              <w:t xml:space="preserve">  Х.М.Өтеулина, 2008 жылғы </w:t>
            </w:r>
          </w:p>
          <w:p>
            <w:pPr>
              <w:spacing w:after="20"/>
              <w:ind w:left="20"/>
              <w:jc w:val="both"/>
            </w:pPr>
            <w:r>
              <w:rPr>
                <w:rFonts w:ascii="Times New Roman"/>
                <w:b/>
                <w:i w:val="false"/>
                <w:color w:val="000000"/>
                <w:sz w:val="20"/>
              </w:rPr>
              <w:t xml:space="preserve">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144.7. Жоғары білім берудің жалпыға міндетті мемлекеттік стандарттарына өзгерістер енгізу </w:t>
            </w:r>
          </w:p>
          <w:p>
            <w:pPr>
              <w:spacing w:after="20"/>
              <w:ind w:left="20"/>
              <w:jc w:val="both"/>
            </w:pPr>
            <w:r>
              <w:rPr>
                <w:rFonts w:ascii="Times New Roman"/>
                <w:b/>
                <w:i w:val="false"/>
                <w:color w:val="000000"/>
                <w:sz w:val="20"/>
              </w:rPr>
              <w:t xml:space="preserve">  Х.М.Өтеулина, 2008 жылғы </w:t>
            </w:r>
          </w:p>
          <w:p>
            <w:pPr>
              <w:spacing w:after="20"/>
              <w:ind w:left="20"/>
              <w:jc w:val="both"/>
            </w:pPr>
            <w:r>
              <w:rPr>
                <w:rFonts w:ascii="Times New Roman"/>
                <w:b/>
                <w:i w:val="false"/>
                <w:color w:val="000000"/>
                <w:sz w:val="20"/>
              </w:rPr>
              <w:t xml:space="preserve">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142.8. Жоғары техникалық мектептер жүйесін құру </w:t>
            </w:r>
          </w:p>
          <w:p>
            <w:pPr>
              <w:spacing w:after="20"/>
              <w:ind w:left="20"/>
              <w:jc w:val="both"/>
            </w:pPr>
            <w:r>
              <w:rPr>
                <w:rFonts w:ascii="Times New Roman"/>
                <w:b/>
                <w:i w:val="false"/>
                <w:color w:val="000000"/>
                <w:sz w:val="20"/>
              </w:rPr>
              <w:t xml:space="preserve">  Б.С.Әйтімова, облыстардың, </w:t>
            </w:r>
          </w:p>
          <w:p>
            <w:pPr>
              <w:spacing w:after="20"/>
              <w:ind w:left="20"/>
              <w:jc w:val="both"/>
            </w:pPr>
            <w:r>
              <w:rPr>
                <w:rFonts w:ascii="Times New Roman"/>
                <w:b/>
                <w:i w:val="false"/>
                <w:color w:val="000000"/>
                <w:sz w:val="20"/>
              </w:rPr>
              <w:t xml:space="preserve">  Астана және Алматы </w:t>
            </w:r>
          </w:p>
          <w:p>
            <w:pPr>
              <w:spacing w:after="20"/>
              <w:ind w:left="20"/>
              <w:jc w:val="both"/>
            </w:pPr>
            <w:r>
              <w:rPr>
                <w:rFonts w:ascii="Times New Roman"/>
                <w:b/>
                <w:i w:val="false"/>
                <w:color w:val="000000"/>
                <w:sz w:val="20"/>
              </w:rPr>
              <w:t xml:space="preserve">  қалаларының әкімдері, </w:t>
            </w:r>
          </w:p>
          <w:p>
            <w:pPr>
              <w:spacing w:after="20"/>
              <w:ind w:left="20"/>
              <w:jc w:val="both"/>
            </w:pPr>
            <w:r>
              <w:rPr>
                <w:rFonts w:ascii="Times New Roman"/>
                <w:b/>
                <w:i w:val="false"/>
                <w:color w:val="000000"/>
                <w:sz w:val="20"/>
              </w:rPr>
              <w:t xml:space="preserve">  2008 жылғы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жанындағы Мемлекеттік басқару академиясының базасы негізінде ұлттық басқару мектебін құру туралы Президенттің Жарлығын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З.Қ.Тұрысбеков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Президенттің Жарлығы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2006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 Жарлықтың жобасын әзірлеу </w:t>
            </w:r>
          </w:p>
          <w:p>
            <w:pPr>
              <w:spacing w:after="20"/>
              <w:ind w:left="20"/>
              <w:jc w:val="both"/>
            </w:pPr>
            <w:r>
              <w:rPr>
                <w:rFonts w:ascii="Times New Roman"/>
                <w:b/>
                <w:i w:val="false"/>
                <w:color w:val="000000"/>
                <w:sz w:val="20"/>
              </w:rPr>
              <w:t xml:space="preserve">  З.Ө.Тұрысбеков, 2006 жылғы </w:t>
            </w:r>
          </w:p>
          <w:p>
            <w:pPr>
              <w:spacing w:after="20"/>
              <w:ind w:left="20"/>
              <w:jc w:val="both"/>
            </w:pPr>
            <w:r>
              <w:rPr>
                <w:rFonts w:ascii="Times New Roman"/>
                <w:b/>
                <w:i w:val="false"/>
                <w:color w:val="000000"/>
                <w:sz w:val="20"/>
              </w:rPr>
              <w:t xml:space="preserve">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143.2. Жарлықтың жобасын Үкіметке енгізу </w:t>
            </w:r>
          </w:p>
          <w:p>
            <w:pPr>
              <w:spacing w:after="20"/>
              <w:ind w:left="20"/>
              <w:jc w:val="both"/>
            </w:pPr>
            <w:r>
              <w:rPr>
                <w:rFonts w:ascii="Times New Roman"/>
                <w:b/>
                <w:i w:val="false"/>
                <w:color w:val="000000"/>
                <w:sz w:val="20"/>
              </w:rPr>
              <w:t xml:space="preserve">  З.Қ.Тұрысбеков, 2006 жылғы </w:t>
            </w:r>
          </w:p>
          <w:p>
            <w:pPr>
              <w:spacing w:after="20"/>
              <w:ind w:left="20"/>
              <w:jc w:val="both"/>
            </w:pPr>
            <w:r>
              <w:rPr>
                <w:rFonts w:ascii="Times New Roman"/>
                <w:b/>
                <w:i w:val="false"/>
                <w:color w:val="000000"/>
                <w:sz w:val="20"/>
              </w:rPr>
              <w:t xml:space="preserve">  қазан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143.3. Жарлықтың жобасын </w:t>
            </w:r>
          </w:p>
          <w:p>
            <w:pPr>
              <w:spacing w:after="20"/>
              <w:ind w:left="20"/>
              <w:jc w:val="both"/>
            </w:pPr>
            <w:r>
              <w:rPr>
                <w:rFonts w:ascii="Times New Roman"/>
                <w:b w:val="false"/>
                <w:i w:val="false"/>
                <w:color w:val="000000"/>
                <w:sz w:val="20"/>
              </w:rPr>
              <w:t xml:space="preserve">Президент Әкімшілігіне енгізу </w:t>
            </w:r>
          </w:p>
          <w:p>
            <w:pPr>
              <w:spacing w:after="20"/>
              <w:ind w:left="20"/>
              <w:jc w:val="both"/>
            </w:pPr>
            <w:r>
              <w:rPr>
                <w:rFonts w:ascii="Times New Roman"/>
                <w:b/>
                <w:i w:val="false"/>
                <w:color w:val="000000"/>
                <w:sz w:val="20"/>
              </w:rPr>
              <w:t xml:space="preserve">  З.Қ.Тұрысбеков,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2006 - 2011 жылдарға арналған "Қазақстан балалары" мемлекеттік бағдарламасын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Б.С.Әйтімова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Президенттің Жарлығы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2006 жылғы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 Жарлықтың жобасын әзірлеу </w:t>
            </w:r>
          </w:p>
          <w:p>
            <w:pPr>
              <w:spacing w:after="20"/>
              <w:ind w:left="20"/>
              <w:jc w:val="both"/>
            </w:pPr>
            <w:r>
              <w:rPr>
                <w:rFonts w:ascii="Times New Roman"/>
                <w:b/>
                <w:i w:val="false"/>
                <w:color w:val="000000"/>
                <w:sz w:val="20"/>
              </w:rPr>
              <w:t xml:space="preserve">  Б.А.Сыздықова, 2006 жылғы </w:t>
            </w:r>
          </w:p>
          <w:p>
            <w:pPr>
              <w:spacing w:after="20"/>
              <w:ind w:left="20"/>
              <w:jc w:val="both"/>
            </w:pPr>
            <w:r>
              <w:rPr>
                <w:rFonts w:ascii="Times New Roman"/>
                <w:b/>
                <w:i w:val="false"/>
                <w:color w:val="000000"/>
                <w:sz w:val="20"/>
              </w:rPr>
              <w:t xml:space="preserve">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144.2. Жарлықтың жобасын Үкіметке енгізу </w:t>
            </w:r>
          </w:p>
          <w:p>
            <w:pPr>
              <w:spacing w:after="20"/>
              <w:ind w:left="20"/>
              <w:jc w:val="both"/>
            </w:pPr>
            <w:r>
              <w:rPr>
                <w:rFonts w:ascii="Times New Roman"/>
                <w:b/>
                <w:i w:val="false"/>
                <w:color w:val="000000"/>
                <w:sz w:val="20"/>
              </w:rPr>
              <w:t xml:space="preserve">  Б.С.Әйтімова,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144.3. Жарлықтың жобасын Президент Әкімшілігіне жіберу </w:t>
            </w:r>
          </w:p>
          <w:p>
            <w:pPr>
              <w:spacing w:after="20"/>
              <w:ind w:left="20"/>
              <w:jc w:val="both"/>
            </w:pPr>
            <w:r>
              <w:rPr>
                <w:rFonts w:ascii="Times New Roman"/>
                <w:b/>
                <w:i w:val="false"/>
                <w:color w:val="000000"/>
                <w:sz w:val="20"/>
              </w:rPr>
              <w:t xml:space="preserve">  Б.С.Әйтімова, 2006 жылғы </w:t>
            </w:r>
          </w:p>
          <w:p>
            <w:pPr>
              <w:spacing w:after="20"/>
              <w:ind w:left="20"/>
              <w:jc w:val="both"/>
            </w:pPr>
            <w:r>
              <w:rPr>
                <w:rFonts w:ascii="Times New Roman"/>
                <w:b/>
                <w:i w:val="false"/>
                <w:color w:val="000000"/>
                <w:sz w:val="20"/>
              </w:rPr>
              <w:t xml:space="preserve">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орындарының және мамандықтың мәртебесіне қарай жоғары білімді мамандарды даярлаудың мемлекеттік тапсырысының құрылымын жетілдіру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Б.С.Әйтімова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2007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Б.С.Әйтімова, 2007 жылғы </w:t>
            </w:r>
          </w:p>
          <w:p>
            <w:pPr>
              <w:spacing w:after="20"/>
              <w:ind w:left="20"/>
              <w:jc w:val="both"/>
            </w:pPr>
            <w:r>
              <w:rPr>
                <w:rFonts w:ascii="Times New Roman"/>
                <w:b/>
                <w:i w:val="false"/>
                <w:color w:val="000000"/>
                <w:sz w:val="20"/>
              </w:rPr>
              <w:t xml:space="preserve">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 Қазақстанның көпұлтты және көпконфессиялы болуы негізінде мәдениеттің ел мемлекеттілігінің қалыптасу үдерісіндегі рөлін нығайту 
</w:t>
            </w:r>
            <w:r>
              <w:br/>
            </w:r>
            <w:r>
              <w:rPr>
                <w:rFonts w:ascii="Times New Roman"/>
                <w:b/>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2005 жылғы 24 қарашадағы N 1161 қаулысымен бекітілген Мәдениет саласын дамытудың 2006 - 2008 жылдарға арналған бағдарламасына шығармашылық қайраткерлерін, талантты сазгерлер мен орындаушыларды мемлекеттік қолдауды жетілдіру, сондай-ақ мәдениет саласындағы жеке меншік секторды дамыту бөлігінде өзгерістер мен толықтырулар енгізу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Е.Қ. Ертісбаев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Е.Қ.Ертісбаев,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ісі мен құжаттама жүйелерін дамытудың 2007 - 2009 жылдарға арналған бағдарламасын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Е.Қ.Ертісбаев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2006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Е.Қ.Ертісбаев,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Дене тәрбиесі мен спортты дамытудың 2007 - 2011 жылдарға арналған мемлекеттік бағдарламасын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Т.М.Досмұхамбетов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Жарлық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 Жарлықтың жобасын әзірлеу </w:t>
            </w:r>
          </w:p>
          <w:p>
            <w:pPr>
              <w:spacing w:after="20"/>
              <w:ind w:left="20"/>
              <w:jc w:val="both"/>
            </w:pPr>
            <w:r>
              <w:rPr>
                <w:rFonts w:ascii="Times New Roman"/>
                <w:b/>
                <w:i w:val="false"/>
                <w:color w:val="000000"/>
                <w:sz w:val="20"/>
              </w:rPr>
              <w:t xml:space="preserve">  Т.М.Досмұхамбетов, 2006 </w:t>
            </w:r>
          </w:p>
          <w:p>
            <w:pPr>
              <w:spacing w:after="20"/>
              <w:ind w:left="20"/>
              <w:jc w:val="both"/>
            </w:pPr>
            <w:r>
              <w:rPr>
                <w:rFonts w:ascii="Times New Roman"/>
                <w:b/>
                <w:i w:val="false"/>
                <w:color w:val="000000"/>
                <w:sz w:val="20"/>
              </w:rPr>
              <w:t xml:space="preserve">  жылғы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148.2. Жарлықтың жобасын Үкіметке енгізу </w:t>
            </w:r>
          </w:p>
          <w:p>
            <w:pPr>
              <w:spacing w:after="20"/>
              <w:ind w:left="20"/>
              <w:jc w:val="both"/>
            </w:pPr>
            <w:r>
              <w:rPr>
                <w:rFonts w:ascii="Times New Roman"/>
                <w:b/>
                <w:i w:val="false"/>
                <w:color w:val="000000"/>
                <w:sz w:val="20"/>
              </w:rPr>
              <w:t xml:space="preserve">  Т.М.Досмұхамбетов, 2006 </w:t>
            </w:r>
          </w:p>
          <w:p>
            <w:pPr>
              <w:spacing w:after="20"/>
              <w:ind w:left="20"/>
              <w:jc w:val="both"/>
            </w:pPr>
            <w:r>
              <w:rPr>
                <w:rFonts w:ascii="Times New Roman"/>
                <w:b/>
                <w:i w:val="false"/>
                <w:color w:val="000000"/>
                <w:sz w:val="20"/>
              </w:rPr>
              <w:t xml:space="preserve">  жылғы қазан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148.3. Жарлықтың жобасын Президент Әкімшілігіне енгізу </w:t>
            </w:r>
          </w:p>
          <w:p>
            <w:pPr>
              <w:spacing w:after="20"/>
              <w:ind w:left="20"/>
              <w:jc w:val="both"/>
            </w:pPr>
            <w:r>
              <w:rPr>
                <w:rFonts w:ascii="Times New Roman"/>
                <w:b/>
                <w:i w:val="false"/>
                <w:color w:val="000000"/>
                <w:sz w:val="20"/>
              </w:rPr>
              <w:t xml:space="preserve">  Т.М.Досмұхамбетов, 2006 </w:t>
            </w:r>
          </w:p>
          <w:p>
            <w:pPr>
              <w:spacing w:after="20"/>
              <w:ind w:left="20"/>
              <w:jc w:val="both"/>
            </w:pPr>
            <w:r>
              <w:rPr>
                <w:rFonts w:ascii="Times New Roman"/>
                <w:b/>
                <w:i w:val="false"/>
                <w:color w:val="000000"/>
                <w:sz w:val="20"/>
              </w:rPr>
              <w:t xml:space="preserve">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ДЕМОКРАТИЯНЫ ОДАН ӘРІ ДАМЫТУ ЖӘНЕ САЯСИ ЖҮЙЕНІ ЖАҢАРТУ 
</w:t>
            </w:r>
            <w:r>
              <w:br/>
            </w:r>
            <w:r>
              <w:rPr>
                <w:rFonts w:ascii="Times New Roman"/>
                <w:b/>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Демократиялық реформалардың жалпыұлттық бағдарламасын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Қазақстан Республикасы Президентінің Әкімшілігі, Е.Қ.Ертісбаев, З.Я.Балиева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Президенттің Жарлығы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Жарлықты қабылдау </w:t>
            </w:r>
          </w:p>
          <w:p>
            <w:pPr>
              <w:spacing w:after="20"/>
              <w:ind w:left="20"/>
              <w:jc w:val="both"/>
            </w:pPr>
            <w:r>
              <w:rPr>
                <w:rFonts w:ascii="Times New Roman"/>
                <w:b/>
                <w:i w:val="false"/>
                <w:color w:val="000000"/>
                <w:sz w:val="20"/>
              </w:rPr>
              <w:t xml:space="preserve">  Президент Әкімшілігі, </w:t>
            </w:r>
          </w:p>
          <w:p>
            <w:pPr>
              <w:spacing w:after="20"/>
              <w:ind w:left="20"/>
              <w:jc w:val="both"/>
            </w:pPr>
            <w:r>
              <w:rPr>
                <w:rFonts w:ascii="Times New Roman"/>
                <w:b/>
                <w:i w:val="false"/>
                <w:color w:val="000000"/>
                <w:sz w:val="20"/>
              </w:rPr>
              <w:t xml:space="preserve">  Е.Қ.Ертісбаев, З.Я.Балиева </w:t>
            </w:r>
          </w:p>
          <w:p>
            <w:pPr>
              <w:spacing w:after="20"/>
              <w:ind w:left="20"/>
              <w:jc w:val="both"/>
            </w:pPr>
            <w:r>
              <w:rPr>
                <w:rFonts w:ascii="Times New Roman"/>
                <w:b/>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қоғамды дамытудың 2006 - 2011 жылдарға арналған тұжырымдамасын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Е.Қ.Ертісбаев, З.Я.Балиева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Президенттің Жарлығы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2006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150.1. Жарлықтың жобасын Үкіметке енгізу </w:t>
            </w:r>
          </w:p>
          <w:p>
            <w:pPr>
              <w:spacing w:after="20"/>
              <w:ind w:left="20"/>
              <w:jc w:val="both"/>
            </w:pPr>
            <w:r>
              <w:rPr>
                <w:rFonts w:ascii="Times New Roman"/>
                <w:b/>
                <w:i w:val="false"/>
                <w:color w:val="000000"/>
                <w:sz w:val="20"/>
              </w:rPr>
              <w:t xml:space="preserve">  Е.Қ.Ертісбаев, 2006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150.2. Жарлықтың жобасын Президент Әкімшілігіне енгізу </w:t>
            </w:r>
          </w:p>
          <w:p>
            <w:pPr>
              <w:spacing w:after="20"/>
              <w:ind w:left="20"/>
              <w:jc w:val="both"/>
            </w:pPr>
            <w:r>
              <w:rPr>
                <w:rFonts w:ascii="Times New Roman"/>
                <w:b/>
                <w:i w:val="false"/>
                <w:color w:val="000000"/>
                <w:sz w:val="20"/>
              </w:rPr>
              <w:t xml:space="preserve">  Е.Қ.Ертісбаев,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кеністіктің бәсекеге қабілеттілігін дамытудың 2006 - 2009 жылдарға арналған тұжырымдамасын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Қазақстан Республикасы Президентінің Әкімшілігі, Е.Қ.Ертісбаев, А.Қ.Жұмағалиев, З.Я.Балиева, Н.А.Коржова, М.Ә. Құсайынов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Президенттің Жарлығы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2006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Жарлықты қабылдау </w:t>
            </w:r>
          </w:p>
          <w:p>
            <w:pPr>
              <w:spacing w:after="20"/>
              <w:ind w:left="20"/>
              <w:jc w:val="both"/>
            </w:pPr>
            <w:r>
              <w:rPr>
                <w:rFonts w:ascii="Times New Roman"/>
                <w:b/>
                <w:i w:val="false"/>
                <w:color w:val="000000"/>
                <w:sz w:val="20"/>
              </w:rPr>
              <w:t xml:space="preserve">  Президент Әкімшілігі, </w:t>
            </w:r>
          </w:p>
          <w:p>
            <w:pPr>
              <w:spacing w:after="20"/>
              <w:ind w:left="20"/>
              <w:jc w:val="both"/>
            </w:pPr>
            <w:r>
              <w:rPr>
                <w:rFonts w:ascii="Times New Roman"/>
                <w:b/>
                <w:i w:val="false"/>
                <w:color w:val="000000"/>
                <w:sz w:val="20"/>
              </w:rPr>
              <w:t xml:space="preserve">  Е.Қ.Ертісбаев, </w:t>
            </w:r>
          </w:p>
          <w:p>
            <w:pPr>
              <w:spacing w:after="20"/>
              <w:ind w:left="20"/>
              <w:jc w:val="both"/>
            </w:pPr>
            <w:r>
              <w:rPr>
                <w:rFonts w:ascii="Times New Roman"/>
                <w:b/>
                <w:i w:val="false"/>
                <w:color w:val="000000"/>
                <w:sz w:val="20"/>
              </w:rPr>
              <w:t xml:space="preserve">  А.Қ.Жұмағалиев, З.Я.Балиева, </w:t>
            </w:r>
          </w:p>
          <w:p>
            <w:pPr>
              <w:spacing w:after="20"/>
              <w:ind w:left="20"/>
              <w:jc w:val="both"/>
            </w:pPr>
            <w:r>
              <w:rPr>
                <w:rFonts w:ascii="Times New Roman"/>
                <w:b/>
                <w:i w:val="false"/>
                <w:color w:val="000000"/>
                <w:sz w:val="20"/>
              </w:rPr>
              <w:t xml:space="preserve">  Н.А.Коржова, М.Ә. Құсайынов, </w:t>
            </w:r>
          </w:p>
          <w:p>
            <w:pPr>
              <w:spacing w:after="20"/>
              <w:ind w:left="20"/>
              <w:jc w:val="both"/>
            </w:pPr>
            <w:r>
              <w:rPr>
                <w:rFonts w:ascii="Times New Roman"/>
                <w:b/>
                <w:i w:val="false"/>
                <w:color w:val="000000"/>
                <w:sz w:val="20"/>
              </w:rPr>
              <w:t xml:space="preserve">  2006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Этностық және конфессиялық келісімнің қазақстандық моделін жетілдірудің 2006 - 2008 жылдарға арналған бағдарламасын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Е.Қ.Ертісбаев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2006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Е.Қ.Ертісбаев,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патриоттық тәрбие берудің 2006 - 2008 жылдарға арналған мемлекеттік бағдарламасын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Б.С.Әйтімова, Е.Қ.Ертісбаев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Президенттің Жарлығы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2006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 Жарлықтың жобасын әзірлеу </w:t>
            </w:r>
          </w:p>
          <w:p>
            <w:pPr>
              <w:spacing w:after="20"/>
              <w:ind w:left="20"/>
              <w:jc w:val="both"/>
            </w:pPr>
            <w:r>
              <w:rPr>
                <w:rFonts w:ascii="Times New Roman"/>
                <w:b/>
                <w:i w:val="false"/>
                <w:color w:val="000000"/>
                <w:sz w:val="20"/>
              </w:rPr>
              <w:t xml:space="preserve">  Б.С.Әйтімова, Е.Қ.Ертісбаев, </w:t>
            </w:r>
          </w:p>
          <w:p>
            <w:pPr>
              <w:spacing w:after="20"/>
              <w:ind w:left="20"/>
              <w:jc w:val="both"/>
            </w:pPr>
            <w:r>
              <w:rPr>
                <w:rFonts w:ascii="Times New Roman"/>
                <w:b/>
                <w:i w:val="false"/>
                <w:color w:val="000000"/>
                <w:sz w:val="20"/>
              </w:rPr>
              <w:t xml:space="preserve">  2006 жылғы сәуір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153.2. Жарлықтың жобасын Үкіметке енгізу </w:t>
            </w:r>
          </w:p>
          <w:p>
            <w:pPr>
              <w:spacing w:after="20"/>
              <w:ind w:left="20"/>
              <w:jc w:val="both"/>
            </w:pPr>
            <w:r>
              <w:rPr>
                <w:rFonts w:ascii="Times New Roman"/>
                <w:b/>
                <w:i w:val="false"/>
                <w:color w:val="000000"/>
                <w:sz w:val="20"/>
              </w:rPr>
              <w:t xml:space="preserve">  Б.С.Әйтімова, Е.Қ.Ертісбаев, </w:t>
            </w:r>
          </w:p>
          <w:p>
            <w:pPr>
              <w:spacing w:after="20"/>
              <w:ind w:left="20"/>
              <w:jc w:val="both"/>
            </w:pPr>
            <w:r>
              <w:rPr>
                <w:rFonts w:ascii="Times New Roman"/>
                <w:b/>
                <w:i w:val="false"/>
                <w:color w:val="000000"/>
                <w:sz w:val="20"/>
              </w:rPr>
              <w:t xml:space="preserve">  2006 жылғы шілде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153.3. Жарлықтың жобасын Президент Әкімшілігіне енгізу </w:t>
            </w:r>
          </w:p>
          <w:p>
            <w:pPr>
              <w:spacing w:after="20"/>
              <w:ind w:left="20"/>
              <w:jc w:val="both"/>
            </w:pPr>
            <w:r>
              <w:rPr>
                <w:rFonts w:ascii="Times New Roman"/>
                <w:b/>
                <w:i w:val="false"/>
                <w:color w:val="000000"/>
                <w:sz w:val="20"/>
              </w:rPr>
              <w:t xml:space="preserve">  Б.С. Әйтімова,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2006 - 2016 жылдарға арналған гендердік теңдік стратегиясын іске асыру жөніндегі 2006 - 2008 жылдарға арналған іс-шаралар жоспарын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А.Б.Самақова, М.Ә. Құсайынов, З.Я.Балиева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Үкіметтің қаулысы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2006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қаулысын қабылдау </w:t>
            </w:r>
          </w:p>
          <w:p>
            <w:pPr>
              <w:spacing w:after="20"/>
              <w:ind w:left="20"/>
              <w:jc w:val="both"/>
            </w:pPr>
            <w:r>
              <w:rPr>
                <w:rFonts w:ascii="Times New Roman"/>
                <w:b/>
                <w:i w:val="false"/>
                <w:color w:val="000000"/>
                <w:sz w:val="20"/>
              </w:rPr>
              <w:t xml:space="preserve">  А.Б.Самақова, </w:t>
            </w:r>
          </w:p>
          <w:p>
            <w:pPr>
              <w:spacing w:after="20"/>
              <w:ind w:left="20"/>
              <w:jc w:val="both"/>
            </w:pPr>
            <w:r>
              <w:rPr>
                <w:rFonts w:ascii="Times New Roman"/>
                <w:b/>
                <w:i w:val="false"/>
                <w:color w:val="000000"/>
                <w:sz w:val="20"/>
              </w:rPr>
              <w:t xml:space="preserve">  М.Ә. Құсайынов, З.Я.Балиева, </w:t>
            </w:r>
          </w:p>
          <w:p>
            <w:pPr>
              <w:spacing w:after="20"/>
              <w:ind w:left="20"/>
              <w:jc w:val="both"/>
            </w:pPr>
            <w:r>
              <w:rPr>
                <w:rFonts w:ascii="Times New Roman"/>
                <w:b/>
                <w:i w:val="false"/>
                <w:color w:val="000000"/>
                <w:sz w:val="20"/>
              </w:rPr>
              <w:t xml:space="preserve">  2006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өзін-өзі басқаруды дамытуды қолдаудың 2007 - 2009 жылдарға арналған мемлекеттік бағдарламасын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Б.Ә.Палымбетов, З.Я.Балиева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Президенттің Жарлығы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155.1. Мемлекеттік бағдарламаны әзірлеу </w:t>
            </w:r>
          </w:p>
          <w:p>
            <w:pPr>
              <w:spacing w:after="20"/>
              <w:ind w:left="20"/>
              <w:jc w:val="both"/>
            </w:pPr>
            <w:r>
              <w:rPr>
                <w:rFonts w:ascii="Times New Roman"/>
                <w:b/>
                <w:i w:val="false"/>
                <w:color w:val="000000"/>
                <w:sz w:val="20"/>
              </w:rPr>
              <w:t xml:space="preserve">  Б.Ә.Палымбетов, З.Я.Балиева, </w:t>
            </w:r>
          </w:p>
          <w:p>
            <w:pPr>
              <w:spacing w:after="20"/>
              <w:ind w:left="20"/>
              <w:jc w:val="both"/>
            </w:pPr>
            <w:r>
              <w:rPr>
                <w:rFonts w:ascii="Times New Roman"/>
                <w:b/>
                <w:i w:val="false"/>
                <w:color w:val="000000"/>
                <w:sz w:val="20"/>
              </w:rPr>
              <w:t xml:space="preserve">  2006 жылғы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155.2. Жарлықтың жобасын Үкіметке енгізу </w:t>
            </w:r>
          </w:p>
          <w:p>
            <w:pPr>
              <w:spacing w:after="20"/>
              <w:ind w:left="20"/>
              <w:jc w:val="both"/>
            </w:pPr>
            <w:r>
              <w:rPr>
                <w:rFonts w:ascii="Times New Roman"/>
                <w:b/>
                <w:i w:val="false"/>
                <w:color w:val="000000"/>
                <w:sz w:val="20"/>
              </w:rPr>
              <w:t xml:space="preserve">  Б.Ә.Палымбетов,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155.3. Жарлықтың жобасын Президент Әкімшілігіне енгізу </w:t>
            </w:r>
          </w:p>
          <w:p>
            <w:pPr>
              <w:spacing w:after="20"/>
              <w:ind w:left="20"/>
              <w:jc w:val="both"/>
            </w:pPr>
            <w:r>
              <w:rPr>
                <w:rFonts w:ascii="Times New Roman"/>
                <w:b/>
                <w:i w:val="false"/>
                <w:color w:val="000000"/>
                <w:sz w:val="20"/>
              </w:rPr>
              <w:t xml:space="preserve">  Б.Ә.Палымбетов,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 жапқаны, сатып алғаны, зорлағаны үшін жауапкершілікті көздейтін заңнаманы жетілдіру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Н.Ә.Ысқақов, </w:t>
            </w:r>
          </w:p>
          <w:p>
            <w:pPr>
              <w:spacing w:after="20"/>
              <w:ind w:left="20"/>
              <w:jc w:val="both"/>
            </w:pPr>
            <w:r>
              <w:rPr>
                <w:rFonts w:ascii="Times New Roman"/>
                <w:b w:val="false"/>
                <w:i w:val="false"/>
                <w:color w:val="000000"/>
                <w:sz w:val="20"/>
              </w:rPr>
              <w:t xml:space="preserve">Р.Т.Түсіпбеков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- 2006 жылғы қараша, </w:t>
            </w:r>
          </w:p>
          <w:p>
            <w:pPr>
              <w:spacing w:after="20"/>
              <w:ind w:left="20"/>
              <w:jc w:val="both"/>
            </w:pPr>
            <w:r>
              <w:rPr>
                <w:rFonts w:ascii="Times New Roman"/>
                <w:b w:val="false"/>
                <w:i w:val="false"/>
                <w:color w:val="000000"/>
                <w:sz w:val="20"/>
              </w:rPr>
              <w:t xml:space="preserve">Заң - 2007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156.1. Заңның жобасын әзірлеу </w:t>
            </w:r>
          </w:p>
          <w:p>
            <w:pPr>
              <w:spacing w:after="20"/>
              <w:ind w:left="20"/>
              <w:jc w:val="both"/>
            </w:pPr>
            <w:r>
              <w:rPr>
                <w:rFonts w:ascii="Times New Roman"/>
                <w:b/>
                <w:i w:val="false"/>
                <w:color w:val="000000"/>
                <w:sz w:val="20"/>
              </w:rPr>
              <w:t xml:space="preserve">  Н.Ә.Ысқақов, </w:t>
            </w:r>
          </w:p>
          <w:p>
            <w:pPr>
              <w:spacing w:after="20"/>
              <w:ind w:left="20"/>
              <w:jc w:val="both"/>
            </w:pPr>
            <w:r>
              <w:rPr>
                <w:rFonts w:ascii="Times New Roman"/>
                <w:b/>
                <w:i w:val="false"/>
                <w:color w:val="000000"/>
                <w:sz w:val="20"/>
              </w:rPr>
              <w:t xml:space="preserve">  Р.Т.Түсіпбеков, 2006 жылғы </w:t>
            </w:r>
          </w:p>
          <w:p>
            <w:pPr>
              <w:spacing w:after="20"/>
              <w:ind w:left="20"/>
              <w:jc w:val="both"/>
            </w:pPr>
            <w:r>
              <w:rPr>
                <w:rFonts w:ascii="Times New Roman"/>
                <w:b/>
                <w:i w:val="false"/>
                <w:color w:val="000000"/>
                <w:sz w:val="20"/>
              </w:rPr>
              <w:t xml:space="preserve">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156.2. Заңның жобасын Парламентке енгізу </w:t>
            </w:r>
          </w:p>
          <w:p>
            <w:pPr>
              <w:spacing w:after="20"/>
              <w:ind w:left="20"/>
              <w:jc w:val="both"/>
            </w:pPr>
            <w:r>
              <w:rPr>
                <w:rFonts w:ascii="Times New Roman"/>
                <w:b/>
                <w:i w:val="false"/>
                <w:color w:val="000000"/>
                <w:sz w:val="20"/>
              </w:rPr>
              <w:t xml:space="preserve">  Н.Ә.Ысқақов,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156.3. Заңның жобасын Парламентке енгізу </w:t>
            </w:r>
          </w:p>
          <w:p>
            <w:pPr>
              <w:spacing w:after="20"/>
              <w:ind w:left="20"/>
              <w:jc w:val="both"/>
            </w:pPr>
            <w:r>
              <w:rPr>
                <w:rFonts w:ascii="Times New Roman"/>
                <w:b/>
                <w:i w:val="false"/>
                <w:color w:val="000000"/>
                <w:sz w:val="20"/>
              </w:rPr>
              <w:t xml:space="preserve">  Н.Ә.Ысқақов,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156.4.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Н.Ә.Ысқақов, 2007 жылғы </w:t>
            </w:r>
          </w:p>
          <w:p>
            <w:pPr>
              <w:spacing w:after="20"/>
              <w:ind w:left="20"/>
              <w:jc w:val="both"/>
            </w:pPr>
            <w:r>
              <w:rPr>
                <w:rFonts w:ascii="Times New Roman"/>
                <w:b/>
                <w:i w:val="false"/>
                <w:color w:val="000000"/>
                <w:sz w:val="20"/>
              </w:rPr>
              <w:t xml:space="preserve">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және заңды </w:t>
            </w:r>
          </w:p>
          <w:p>
            <w:pPr>
              <w:spacing w:after="20"/>
              <w:ind w:left="20"/>
              <w:jc w:val="both"/>
            </w:pPr>
            <w:r>
              <w:rPr>
                <w:rFonts w:ascii="Times New Roman"/>
                <w:b w:val="false"/>
                <w:i w:val="false"/>
                <w:color w:val="000000"/>
                <w:sz w:val="20"/>
              </w:rPr>
              <w:t xml:space="preserve">тұлғалардың өтініштерін қарау тәртібі туралы" Қазақстан Республикасының Заңын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Р.Т.Түсіпбеков, З.Я.Балиева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- 2006 жылғы қыркүйек </w:t>
            </w:r>
          </w:p>
          <w:p>
            <w:pPr>
              <w:spacing w:after="20"/>
              <w:ind w:left="20"/>
              <w:jc w:val="both"/>
            </w:pPr>
            <w:r>
              <w:rPr>
                <w:rFonts w:ascii="Times New Roman"/>
                <w:b w:val="false"/>
                <w:i w:val="false"/>
                <w:color w:val="000000"/>
                <w:sz w:val="20"/>
              </w:rPr>
              <w:t xml:space="preserve">Заң - 2006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157.1. Заңның жобасын әзірлеу </w:t>
            </w:r>
          </w:p>
          <w:p>
            <w:pPr>
              <w:spacing w:after="20"/>
              <w:ind w:left="20"/>
              <w:jc w:val="both"/>
            </w:pPr>
            <w:r>
              <w:rPr>
                <w:rFonts w:ascii="Times New Roman"/>
                <w:b/>
                <w:i w:val="false"/>
                <w:color w:val="000000"/>
                <w:sz w:val="20"/>
              </w:rPr>
              <w:t xml:space="preserve">  Р.Т.Түсіпбеков, З.Я.Балиева, </w:t>
            </w:r>
          </w:p>
          <w:p>
            <w:pPr>
              <w:spacing w:after="20"/>
              <w:ind w:left="20"/>
              <w:jc w:val="both"/>
            </w:pPr>
            <w:r>
              <w:rPr>
                <w:rFonts w:ascii="Times New Roman"/>
                <w:b/>
                <w:i w:val="false"/>
                <w:color w:val="000000"/>
                <w:sz w:val="20"/>
              </w:rPr>
              <w:t xml:space="preserve">  2006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157.2. Заңның жобасын Үкіметке енгізу </w:t>
            </w:r>
          </w:p>
          <w:p>
            <w:pPr>
              <w:spacing w:after="20"/>
              <w:ind w:left="20"/>
              <w:jc w:val="both"/>
            </w:pPr>
            <w:r>
              <w:rPr>
                <w:rFonts w:ascii="Times New Roman"/>
                <w:b/>
                <w:i w:val="false"/>
                <w:color w:val="000000"/>
                <w:sz w:val="20"/>
              </w:rPr>
              <w:t xml:space="preserve">  Р.Т.Түсіпбеков, 2006 жылғы </w:t>
            </w:r>
          </w:p>
          <w:p>
            <w:pPr>
              <w:spacing w:after="20"/>
              <w:ind w:left="20"/>
              <w:jc w:val="both"/>
            </w:pPr>
            <w:r>
              <w:rPr>
                <w:rFonts w:ascii="Times New Roman"/>
                <w:b/>
                <w:i w:val="false"/>
                <w:color w:val="000000"/>
                <w:sz w:val="20"/>
              </w:rPr>
              <w:t xml:space="preserve">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157.3. Заңның жобасын Парламентке енгізу </w:t>
            </w:r>
          </w:p>
          <w:p>
            <w:pPr>
              <w:spacing w:after="20"/>
              <w:ind w:left="20"/>
              <w:jc w:val="both"/>
            </w:pPr>
            <w:r>
              <w:rPr>
                <w:rFonts w:ascii="Times New Roman"/>
                <w:b/>
                <w:i w:val="false"/>
                <w:color w:val="000000"/>
                <w:sz w:val="20"/>
              </w:rPr>
              <w:t xml:space="preserve">  Р.Т. Түсіпбеков,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157.4.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Р.Т.Түсіпбеков,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ОСЫ ЗАМАНҒЫ ҚАУІП-ҚАТЕРЛЕР МЕН ҚЫР КӨРСЕТУЛЕРГЕ ҚАРСЫ 
БАРАБАР ҰЛТТЫҚ ҚАУІПСІЗДІК СТРАТЕГИЯСЫН ІСКЕ АСЫРУ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 Ұлттық қауіпсіздіктің 2006 - 2010 жылдарға 
арналған жаңа стратегиясы 
</w:t>
            </w:r>
            <w:r>
              <w:br/>
            </w:r>
            <w:r>
              <w:rPr>
                <w:rFonts w:ascii="Times New Roman"/>
                <w:b/>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әскери доктрина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М.Қ.Алтынбаев, А.С.Шабдарбаев, Н.Ә.Ысқақов, Ш.Қ.Құлмаханов, А.Б.Тасболатов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Президенттің Жарлығы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2007 жылғы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158.1. Жаңа әскери доктрина жобасын әзірлеу </w:t>
            </w:r>
          </w:p>
          <w:p>
            <w:pPr>
              <w:spacing w:after="20"/>
              <w:ind w:left="20"/>
              <w:jc w:val="both"/>
            </w:pPr>
            <w:r>
              <w:rPr>
                <w:rFonts w:ascii="Times New Roman"/>
                <w:b/>
                <w:i w:val="false"/>
                <w:color w:val="000000"/>
                <w:sz w:val="20"/>
              </w:rPr>
              <w:t xml:space="preserve">  М.Қ.Алтынбаев, </w:t>
            </w:r>
          </w:p>
          <w:p>
            <w:pPr>
              <w:spacing w:after="20"/>
              <w:ind w:left="20"/>
              <w:jc w:val="both"/>
            </w:pPr>
            <w:r>
              <w:rPr>
                <w:rFonts w:ascii="Times New Roman"/>
                <w:b/>
                <w:i w:val="false"/>
                <w:color w:val="000000"/>
                <w:sz w:val="20"/>
              </w:rPr>
              <w:t xml:space="preserve">  А.С.Шабдарбаев, </w:t>
            </w:r>
          </w:p>
          <w:p>
            <w:pPr>
              <w:spacing w:after="20"/>
              <w:ind w:left="20"/>
              <w:jc w:val="both"/>
            </w:pPr>
            <w:r>
              <w:rPr>
                <w:rFonts w:ascii="Times New Roman"/>
                <w:b/>
                <w:i w:val="false"/>
                <w:color w:val="000000"/>
                <w:sz w:val="20"/>
              </w:rPr>
              <w:t xml:space="preserve">  Н.Ә.Ысқақов, </w:t>
            </w:r>
          </w:p>
          <w:p>
            <w:pPr>
              <w:spacing w:after="20"/>
              <w:ind w:left="20"/>
              <w:jc w:val="both"/>
            </w:pPr>
            <w:r>
              <w:rPr>
                <w:rFonts w:ascii="Times New Roman"/>
                <w:b/>
                <w:i w:val="false"/>
                <w:color w:val="000000"/>
                <w:sz w:val="20"/>
              </w:rPr>
              <w:t xml:space="preserve">  Ш.Қ.Құлмаханов, </w:t>
            </w:r>
          </w:p>
          <w:p>
            <w:pPr>
              <w:spacing w:after="20"/>
              <w:ind w:left="20"/>
              <w:jc w:val="both"/>
            </w:pPr>
            <w:r>
              <w:rPr>
                <w:rFonts w:ascii="Times New Roman"/>
                <w:b/>
                <w:i w:val="false"/>
                <w:color w:val="000000"/>
                <w:sz w:val="20"/>
              </w:rPr>
              <w:t xml:space="preserve">  А.Б.Тасболатов, 2007 жылғы </w:t>
            </w:r>
          </w:p>
          <w:p>
            <w:pPr>
              <w:spacing w:after="20"/>
              <w:ind w:left="20"/>
              <w:jc w:val="both"/>
            </w:pPr>
            <w:r>
              <w:rPr>
                <w:rFonts w:ascii="Times New Roman"/>
                <w:b/>
                <w:i w:val="false"/>
                <w:color w:val="000000"/>
                <w:sz w:val="20"/>
              </w:rPr>
              <w:t xml:space="preserve">  қаңтар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158.2. Әскери доктрина жобасын Үкіметке енгізу </w:t>
            </w:r>
          </w:p>
          <w:p>
            <w:pPr>
              <w:spacing w:after="20"/>
              <w:ind w:left="20"/>
              <w:jc w:val="both"/>
            </w:pPr>
            <w:r>
              <w:rPr>
                <w:rFonts w:ascii="Times New Roman"/>
                <w:b/>
                <w:i w:val="false"/>
                <w:color w:val="000000"/>
                <w:sz w:val="20"/>
              </w:rPr>
              <w:t xml:space="preserve">  М.Қ.Алтынбаев, 2007 жылғы </w:t>
            </w:r>
          </w:p>
          <w:p>
            <w:pPr>
              <w:spacing w:after="20"/>
              <w:ind w:left="20"/>
              <w:jc w:val="both"/>
            </w:pPr>
            <w:r>
              <w:rPr>
                <w:rFonts w:ascii="Times New Roman"/>
                <w:b/>
                <w:i w:val="false"/>
                <w:color w:val="000000"/>
                <w:sz w:val="20"/>
              </w:rPr>
              <w:t xml:space="preserve">  ақпан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158.3. Жарлықтың жобасын Президент Әкімшілігіне енгізу </w:t>
            </w:r>
          </w:p>
          <w:p>
            <w:pPr>
              <w:spacing w:after="20"/>
              <w:ind w:left="20"/>
              <w:jc w:val="both"/>
            </w:pPr>
            <w:r>
              <w:rPr>
                <w:rFonts w:ascii="Times New Roman"/>
                <w:b/>
                <w:i w:val="false"/>
                <w:color w:val="000000"/>
                <w:sz w:val="20"/>
              </w:rPr>
              <w:t xml:space="preserve">  М.Қ.Алтынбаев, 2007 жылғы </w:t>
            </w:r>
          </w:p>
          <w:p>
            <w:pPr>
              <w:spacing w:after="20"/>
              <w:ind w:left="20"/>
              <w:jc w:val="both"/>
            </w:pPr>
            <w:r>
              <w:rPr>
                <w:rFonts w:ascii="Times New Roman"/>
                <w:b/>
                <w:i w:val="false"/>
                <w:color w:val="000000"/>
                <w:sz w:val="20"/>
              </w:rPr>
              <w:t xml:space="preserve">  наурыз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Қарулы Күштеріне, басқа әскерлері мен әскери құралымдарына қару-жарақ пен әскери техника сатып алудың, оны жаңғыртудың, жөндеудің, кәдеге жаратудың және әскери мақсаттағы өнім шығаратын кәсіпорындарды дамытудың 2015 жылға дейінгі мемлекеттік бағдарламасын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М.Қ.Алтынбаев, Н.Ә.Ысқақов, Ш.Қ.Құлмаханов, А.С.Шабдарбаев, А.С.Тасболатов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Президенттің Жарлығы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159.1. Мемлекеттік бағдарлама жобасын әзірлеу </w:t>
            </w:r>
          </w:p>
          <w:p>
            <w:pPr>
              <w:spacing w:after="20"/>
              <w:ind w:left="20"/>
              <w:jc w:val="both"/>
            </w:pPr>
            <w:r>
              <w:rPr>
                <w:rFonts w:ascii="Times New Roman"/>
                <w:b/>
                <w:i w:val="false"/>
                <w:color w:val="000000"/>
                <w:sz w:val="20"/>
              </w:rPr>
              <w:t xml:space="preserve">  В.С.Школьник, М.Қ.Алтынбаев, </w:t>
            </w:r>
          </w:p>
          <w:p>
            <w:pPr>
              <w:spacing w:after="20"/>
              <w:ind w:left="20"/>
              <w:jc w:val="both"/>
            </w:pPr>
            <w:r>
              <w:rPr>
                <w:rFonts w:ascii="Times New Roman"/>
                <w:b/>
                <w:i w:val="false"/>
                <w:color w:val="000000"/>
                <w:sz w:val="20"/>
              </w:rPr>
              <w:t xml:space="preserve">  Н.Ә.Ысқақов, </w:t>
            </w:r>
          </w:p>
          <w:p>
            <w:pPr>
              <w:spacing w:after="20"/>
              <w:ind w:left="20"/>
              <w:jc w:val="both"/>
            </w:pPr>
            <w:r>
              <w:rPr>
                <w:rFonts w:ascii="Times New Roman"/>
                <w:b/>
                <w:i w:val="false"/>
                <w:color w:val="000000"/>
                <w:sz w:val="20"/>
              </w:rPr>
              <w:t xml:space="preserve">  Ш.Қ.Құлмаханов, </w:t>
            </w:r>
          </w:p>
          <w:p>
            <w:pPr>
              <w:spacing w:after="20"/>
              <w:ind w:left="20"/>
              <w:jc w:val="both"/>
            </w:pPr>
            <w:r>
              <w:rPr>
                <w:rFonts w:ascii="Times New Roman"/>
                <w:b/>
                <w:i w:val="false"/>
                <w:color w:val="000000"/>
                <w:sz w:val="20"/>
              </w:rPr>
              <w:t xml:space="preserve">  А.С.Шабдарбаев, </w:t>
            </w:r>
          </w:p>
          <w:p>
            <w:pPr>
              <w:spacing w:after="20"/>
              <w:ind w:left="20"/>
              <w:jc w:val="both"/>
            </w:pPr>
            <w:r>
              <w:rPr>
                <w:rFonts w:ascii="Times New Roman"/>
                <w:b/>
                <w:i w:val="false"/>
                <w:color w:val="000000"/>
                <w:sz w:val="20"/>
              </w:rPr>
              <w:t xml:space="preserve">  А.Б.Тасболатов, 2006 жылғы </w:t>
            </w:r>
          </w:p>
          <w:p>
            <w:pPr>
              <w:spacing w:after="20"/>
              <w:ind w:left="20"/>
              <w:jc w:val="both"/>
            </w:pPr>
            <w:r>
              <w:rPr>
                <w:rFonts w:ascii="Times New Roman"/>
                <w:b/>
                <w:i w:val="false"/>
                <w:color w:val="000000"/>
                <w:sz w:val="20"/>
              </w:rPr>
              <w:t xml:space="preserve">  1 қазанға дейін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159.2. Жарлықтың жобасын Үкіметке енгізу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159.3. Жарлықтың жобасын Президент Әкімшілігіне енгізу </w:t>
            </w:r>
          </w:p>
          <w:p>
            <w:pPr>
              <w:spacing w:after="20"/>
              <w:ind w:left="20"/>
              <w:jc w:val="both"/>
            </w:pPr>
            <w:r>
              <w:rPr>
                <w:rFonts w:ascii="Times New Roman"/>
                <w:b/>
                <w:i w:val="false"/>
                <w:color w:val="000000"/>
                <w:sz w:val="20"/>
              </w:rPr>
              <w:t xml:space="preserve">  В.С.Школьник,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қару түрлерінің айналымына мемлекеттік бақылау туралы" Заңға өзгерістер мен толықтырулар енгізу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Н.Ә.Ысқақов, Р.Т.Түсіпбеков, А.С.Шабдарбаев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- 2006 жылғы қараша </w:t>
            </w:r>
          </w:p>
          <w:p>
            <w:pPr>
              <w:spacing w:after="20"/>
              <w:ind w:left="20"/>
              <w:jc w:val="both"/>
            </w:pPr>
            <w:r>
              <w:rPr>
                <w:rFonts w:ascii="Times New Roman"/>
                <w:b w:val="false"/>
                <w:i w:val="false"/>
                <w:color w:val="000000"/>
                <w:sz w:val="20"/>
              </w:rPr>
              <w:t xml:space="preserve">Заң - 2007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160.1. Заңның жобасын әзірлеу </w:t>
            </w:r>
          </w:p>
          <w:p>
            <w:pPr>
              <w:spacing w:after="20"/>
              <w:ind w:left="20"/>
              <w:jc w:val="both"/>
            </w:pPr>
            <w:r>
              <w:rPr>
                <w:rFonts w:ascii="Times New Roman"/>
                <w:b/>
                <w:i w:val="false"/>
                <w:color w:val="000000"/>
                <w:sz w:val="20"/>
              </w:rPr>
              <w:t xml:space="preserve">  Н.Ә.Ысқақов, </w:t>
            </w:r>
          </w:p>
          <w:p>
            <w:pPr>
              <w:spacing w:after="20"/>
              <w:ind w:left="20"/>
              <w:jc w:val="both"/>
            </w:pPr>
            <w:r>
              <w:rPr>
                <w:rFonts w:ascii="Times New Roman"/>
                <w:b/>
                <w:i w:val="false"/>
                <w:color w:val="000000"/>
                <w:sz w:val="20"/>
              </w:rPr>
              <w:t xml:space="preserve">  Р.Т.Түсіпбеков, </w:t>
            </w:r>
          </w:p>
          <w:p>
            <w:pPr>
              <w:spacing w:after="20"/>
              <w:ind w:left="20"/>
              <w:jc w:val="both"/>
            </w:pPr>
            <w:r>
              <w:rPr>
                <w:rFonts w:ascii="Times New Roman"/>
                <w:b/>
                <w:i w:val="false"/>
                <w:color w:val="000000"/>
                <w:sz w:val="20"/>
              </w:rPr>
              <w:t xml:space="preserve">  А.С.Шабдарбаев, 2006 жылғы </w:t>
            </w:r>
          </w:p>
          <w:p>
            <w:pPr>
              <w:spacing w:after="20"/>
              <w:ind w:left="20"/>
              <w:jc w:val="both"/>
            </w:pPr>
            <w:r>
              <w:rPr>
                <w:rFonts w:ascii="Times New Roman"/>
                <w:b/>
                <w:i w:val="false"/>
                <w:color w:val="000000"/>
                <w:sz w:val="20"/>
              </w:rPr>
              <w:t xml:space="preserve">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160.2. Заңның жобасын Үкіметке енгізу </w:t>
            </w:r>
          </w:p>
          <w:p>
            <w:pPr>
              <w:spacing w:after="20"/>
              <w:ind w:left="20"/>
              <w:jc w:val="both"/>
            </w:pPr>
            <w:r>
              <w:rPr>
                <w:rFonts w:ascii="Times New Roman"/>
                <w:b/>
                <w:i w:val="false"/>
                <w:color w:val="000000"/>
                <w:sz w:val="20"/>
              </w:rPr>
              <w:t xml:space="preserve">  Н.Ә.Ысқақов,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160.3. Заңның жобасын Парламентке енгізу </w:t>
            </w:r>
          </w:p>
          <w:p>
            <w:pPr>
              <w:spacing w:after="20"/>
              <w:ind w:left="20"/>
              <w:jc w:val="both"/>
            </w:pPr>
            <w:r>
              <w:rPr>
                <w:rFonts w:ascii="Times New Roman"/>
                <w:b/>
                <w:i w:val="false"/>
                <w:color w:val="000000"/>
                <w:sz w:val="20"/>
              </w:rPr>
              <w:t xml:space="preserve">  Н.Ә.Ысқақов,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160.4. 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Н.Ә.Ысқақов, 2007 жылғы </w:t>
            </w:r>
          </w:p>
          <w:p>
            <w:pPr>
              <w:spacing w:after="20"/>
              <w:ind w:left="20"/>
              <w:jc w:val="both"/>
            </w:pPr>
            <w:r>
              <w:rPr>
                <w:rFonts w:ascii="Times New Roman"/>
                <w:b/>
                <w:i w:val="false"/>
                <w:color w:val="000000"/>
                <w:sz w:val="20"/>
              </w:rPr>
              <w:t xml:space="preserve">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 Діни экстремизмге қарсы іс-қимылға және халықаралық терроризм мен есірткі саудасына қарсы 
күреске бағытталған саясат 
</w:t>
            </w:r>
            <w:r>
              <w:br/>
            </w:r>
            <w:r>
              <w:rPr>
                <w:rFonts w:ascii="Times New Roman"/>
                <w:b/>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мемлекеттердiң мүдделi арнайы қызметтерiмен бiрлесiп, халықаралық террористiк және дiни-экстремистiк ұйымдардың қызметiне қарсы әрекет етудiң тиiмдi тетiктерiн енгiзу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А.С. Шабдарбаев, </w:t>
            </w:r>
          </w:p>
          <w:p>
            <w:pPr>
              <w:spacing w:after="20"/>
              <w:ind w:left="20"/>
              <w:jc w:val="both"/>
            </w:pPr>
            <w:r>
              <w:rPr>
                <w:rFonts w:ascii="Times New Roman"/>
                <w:b w:val="false"/>
                <w:i w:val="false"/>
                <w:color w:val="000000"/>
                <w:sz w:val="20"/>
              </w:rPr>
              <w:t xml:space="preserve">М.Қ.Алтынбаев, </w:t>
            </w:r>
          </w:p>
          <w:p>
            <w:pPr>
              <w:spacing w:after="20"/>
              <w:ind w:left="20"/>
              <w:jc w:val="both"/>
            </w:pPr>
            <w:r>
              <w:rPr>
                <w:rFonts w:ascii="Times New Roman"/>
                <w:b w:val="false"/>
                <w:i w:val="false"/>
                <w:color w:val="000000"/>
                <w:sz w:val="20"/>
              </w:rPr>
              <w:t xml:space="preserve">Р.Т.Түсiпбеков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халықаралық келiсiмдер, бiрлескен iс-шаралар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161.1 ШЫҰ-ға мүше мемлекеттердiң терроризмге, экстремизмге және </w:t>
            </w:r>
          </w:p>
          <w:p>
            <w:pPr>
              <w:spacing w:after="20"/>
              <w:ind w:left="20"/>
              <w:jc w:val="both"/>
            </w:pPr>
            <w:r>
              <w:rPr>
                <w:rFonts w:ascii="Times New Roman"/>
                <w:b w:val="false"/>
                <w:i w:val="false"/>
                <w:color w:val="000000"/>
                <w:sz w:val="20"/>
              </w:rPr>
              <w:t xml:space="preserve">сепаратизмге қарсы күрестегi ынтымақтастығының 2007 - 2009 жылдарға арналған бағдарламасын әзiрлеу </w:t>
            </w:r>
          </w:p>
          <w:p>
            <w:pPr>
              <w:spacing w:after="20"/>
              <w:ind w:left="20"/>
              <w:jc w:val="both"/>
            </w:pPr>
            <w:r>
              <w:rPr>
                <w:rFonts w:ascii="Times New Roman"/>
                <w:b/>
                <w:i w:val="false"/>
                <w:color w:val="000000"/>
                <w:sz w:val="20"/>
              </w:rPr>
              <w:t xml:space="preserve">  А.С.Шабдарбаев, </w:t>
            </w:r>
          </w:p>
          <w:p>
            <w:pPr>
              <w:spacing w:after="20"/>
              <w:ind w:left="20"/>
              <w:jc w:val="both"/>
            </w:pPr>
            <w:r>
              <w:rPr>
                <w:rFonts w:ascii="Times New Roman"/>
                <w:b/>
                <w:i w:val="false"/>
                <w:color w:val="000000"/>
                <w:sz w:val="20"/>
              </w:rPr>
              <w:t xml:space="preserve">  М.Қ.Алтынбаев, </w:t>
            </w:r>
          </w:p>
          <w:p>
            <w:pPr>
              <w:spacing w:after="20"/>
              <w:ind w:left="20"/>
              <w:jc w:val="both"/>
            </w:pPr>
            <w:r>
              <w:rPr>
                <w:rFonts w:ascii="Times New Roman"/>
                <w:b/>
                <w:i w:val="false"/>
                <w:color w:val="000000"/>
                <w:sz w:val="20"/>
              </w:rPr>
              <w:t xml:space="preserve">  Р.Т.Түсiпбеков,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161.2. Мынадай келiсiмдерге қол қоюдың құқықтық рәсімдерін іске асыру: </w:t>
            </w:r>
          </w:p>
          <w:p>
            <w:pPr>
              <w:spacing w:after="20"/>
              <w:ind w:left="20"/>
              <w:jc w:val="both"/>
            </w:pPr>
            <w:r>
              <w:rPr>
                <w:rFonts w:ascii="Times New Roman"/>
                <w:b w:val="false"/>
                <w:i w:val="false"/>
                <w:color w:val="000000"/>
                <w:sz w:val="20"/>
              </w:rPr>
              <w:t xml:space="preserve">- ШЫҰ-ға мүше мемлекеттердiң аумақтарында терроризмге қарсы бiрлескен iс-шараларды ұйымдастырудың және өткiзудiң тәртiбi туралы </w:t>
            </w:r>
          </w:p>
          <w:p>
            <w:pPr>
              <w:spacing w:after="20"/>
              <w:ind w:left="20"/>
              <w:jc w:val="both"/>
            </w:pPr>
            <w:r>
              <w:rPr>
                <w:rFonts w:ascii="Times New Roman"/>
                <w:b/>
                <w:i w:val="false"/>
                <w:color w:val="000000"/>
                <w:sz w:val="20"/>
              </w:rPr>
              <w:t xml:space="preserve">  В.К.Божко, 2006 жылғы тамыз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ШЫҰ-ға мүше мемлекеттердiң аумағына террористiк, экстремистiк және сепаратистiк iс-әрекетке қатысы бар адамдардың кiру арналарын анықтау және жабу саласындағы ынтымақтастық туралы </w:t>
            </w:r>
          </w:p>
          <w:p>
            <w:pPr>
              <w:spacing w:after="20"/>
              <w:ind w:left="20"/>
              <w:jc w:val="both"/>
            </w:pPr>
            <w:r>
              <w:rPr>
                <w:rFonts w:ascii="Times New Roman"/>
                <w:b/>
                <w:i w:val="false"/>
                <w:color w:val="000000"/>
                <w:sz w:val="20"/>
              </w:rPr>
              <w:t xml:space="preserve">  В.К.Божко, 2006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экстремистiк, террористiк қызметке байланысты қылмыстар мен құқық бұзушылықтар жасаған адамдар туралы мемлекетаралық деректер банкiн құру туралы </w:t>
            </w:r>
          </w:p>
          <w:p>
            <w:pPr>
              <w:spacing w:after="20"/>
              <w:ind w:left="20"/>
              <w:jc w:val="both"/>
            </w:pPr>
            <w:r>
              <w:rPr>
                <w:rFonts w:ascii="Times New Roman"/>
                <w:b/>
                <w:i w:val="false"/>
                <w:color w:val="000000"/>
                <w:sz w:val="20"/>
              </w:rPr>
              <w:t xml:space="preserve">  Г.В.Ким,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161.3. ТМД елдерiнiң арнайы қызметтерi мен қауiпсiздiк органдарының "Атом-Антитеррор - 2006" бiрлескен командалық-штабтық оқу-жаттығуын </w:t>
            </w:r>
          </w:p>
          <w:p>
            <w:pPr>
              <w:spacing w:after="20"/>
              <w:ind w:left="20"/>
              <w:jc w:val="both"/>
            </w:pPr>
            <w:r>
              <w:rPr>
                <w:rFonts w:ascii="Times New Roman"/>
                <w:b w:val="false"/>
                <w:i w:val="false"/>
                <w:color w:val="000000"/>
                <w:sz w:val="20"/>
              </w:rPr>
              <w:t xml:space="preserve">ұйымдастыруға және өткiзуге қатысу (Армения) </w:t>
            </w:r>
          </w:p>
          <w:p>
            <w:pPr>
              <w:spacing w:after="20"/>
              <w:ind w:left="20"/>
              <w:jc w:val="both"/>
            </w:pPr>
            <w:r>
              <w:rPr>
                <w:rFonts w:ascii="Times New Roman"/>
                <w:b/>
                <w:i w:val="false"/>
                <w:color w:val="000000"/>
                <w:sz w:val="20"/>
              </w:rPr>
              <w:t xml:space="preserve">  В.К.Божко,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161.4. НАТО-мен (IРАР) әріптестiк iс-қимылдың жеке жоспары шеңберiнде Ұлыбритания, Түркия және АҚШ Қарулы Күштерінің бөлімшелерімен бірлесіп, "Дала бүркіті - 2006" терроризмге қарсы тактикалық арнайы оқу-жаттығуын ұйымдастыруға және өткізуге қатысу (Қапшағай қаласы) </w:t>
            </w:r>
          </w:p>
          <w:p>
            <w:pPr>
              <w:spacing w:after="20"/>
              <w:ind w:left="20"/>
              <w:jc w:val="both"/>
            </w:pPr>
            <w:r>
              <w:rPr>
                <w:rFonts w:ascii="Times New Roman"/>
                <w:b/>
                <w:i w:val="false"/>
                <w:color w:val="000000"/>
                <w:sz w:val="20"/>
              </w:rPr>
              <w:t xml:space="preserve">  Б.Қ.Сембинов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161.5. "Рубеж - 2006" терроризмге қарсы бірлескен оқу-жаттығуын ұйымдастыруға және өткізуге қатысу (Ақтау қаласы) </w:t>
            </w:r>
          </w:p>
          <w:p>
            <w:pPr>
              <w:spacing w:after="20"/>
              <w:ind w:left="20"/>
              <w:jc w:val="both"/>
            </w:pPr>
            <w:r>
              <w:rPr>
                <w:rFonts w:ascii="Times New Roman"/>
                <w:b/>
                <w:i w:val="false"/>
                <w:color w:val="000000"/>
                <w:sz w:val="20"/>
              </w:rPr>
              <w:t xml:space="preserve">  Б.Қ.Дарбеков,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161.6. ҰҚШҰ және ТМД ТҚО шеңберінде қатысушы мемлекеттер үшін қауіп төндіретін террористік және экстремистік ұйымдардың бірыңғай тізімін әзірлеуге және бекітуге қатысу </w:t>
            </w:r>
          </w:p>
          <w:p>
            <w:pPr>
              <w:spacing w:after="20"/>
              <w:ind w:left="20"/>
              <w:jc w:val="both"/>
            </w:pPr>
            <w:r>
              <w:rPr>
                <w:rFonts w:ascii="Times New Roman"/>
                <w:b/>
                <w:i w:val="false"/>
                <w:color w:val="000000"/>
                <w:sz w:val="20"/>
              </w:rPr>
              <w:t xml:space="preserve">  В.К.Божко, 2006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Ұйымдасқан қылмысқа, есірткі бизнесіне және заңсыз көші-қонға қарсы күрес саласында Орталық Азия мемлекеттерінің құқық қорғау органдарымен және арнайы қызметтерімен өзара іс-қимыл жасаудың тиімді нысандары мен әдістерін енгізу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Н.Ә.Ысқақов, А.С.Шабдарбаев, М.Қ.Алтынбаев, Ш.Қ.Құлмаханов, Қ.К.Тоқаев, Р.Т.Түсіпбеков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халықаралық келісімдер, бірлескен іс-шаралар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- 2006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162.1. Қазақстанда БҰҰ Басқармасының есірткі және қылмыс жөніндегі жобаларын іске асыру жөніндегі нақты ұсыныстарды пысықтау </w:t>
            </w:r>
          </w:p>
          <w:p>
            <w:pPr>
              <w:spacing w:after="20"/>
              <w:ind w:left="20"/>
              <w:jc w:val="both"/>
            </w:pPr>
            <w:r>
              <w:rPr>
                <w:rFonts w:ascii="Times New Roman"/>
                <w:b/>
                <w:i w:val="false"/>
                <w:color w:val="000000"/>
                <w:sz w:val="20"/>
              </w:rPr>
              <w:t xml:space="preserve">  Н.Ә.Ысқақов, </w:t>
            </w:r>
          </w:p>
          <w:p>
            <w:pPr>
              <w:spacing w:after="20"/>
              <w:ind w:left="20"/>
              <w:jc w:val="both"/>
            </w:pPr>
            <w:r>
              <w:rPr>
                <w:rFonts w:ascii="Times New Roman"/>
                <w:b/>
                <w:i w:val="false"/>
                <w:color w:val="000000"/>
                <w:sz w:val="20"/>
              </w:rPr>
              <w:t xml:space="preserve">  А.С.Шабдарбаев, </w:t>
            </w:r>
          </w:p>
          <w:p>
            <w:pPr>
              <w:spacing w:after="20"/>
              <w:ind w:left="20"/>
              <w:jc w:val="both"/>
            </w:pPr>
            <w:r>
              <w:rPr>
                <w:rFonts w:ascii="Times New Roman"/>
                <w:b/>
                <w:i w:val="false"/>
                <w:color w:val="000000"/>
                <w:sz w:val="20"/>
              </w:rPr>
              <w:t xml:space="preserve">  М.Қ.Алтынбаев, </w:t>
            </w:r>
          </w:p>
          <w:p>
            <w:pPr>
              <w:spacing w:after="20"/>
              <w:ind w:left="20"/>
              <w:jc w:val="both"/>
            </w:pPr>
            <w:r>
              <w:rPr>
                <w:rFonts w:ascii="Times New Roman"/>
                <w:b/>
                <w:i w:val="false"/>
                <w:color w:val="000000"/>
                <w:sz w:val="20"/>
              </w:rPr>
              <w:t xml:space="preserve">  Ш.Қ.Құлмаханов, Қ.К.Тоқаев, </w:t>
            </w:r>
          </w:p>
          <w:p>
            <w:pPr>
              <w:spacing w:after="20"/>
              <w:ind w:left="20"/>
              <w:jc w:val="both"/>
            </w:pPr>
            <w:r>
              <w:rPr>
                <w:rFonts w:ascii="Times New Roman"/>
                <w:b/>
                <w:i w:val="false"/>
                <w:color w:val="000000"/>
                <w:sz w:val="20"/>
              </w:rPr>
              <w:t xml:space="preserve">  Р.Т.Түсіпбеков,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162.2. Есірткіні бақылау саласындағы өнірлік ынтымақтастық жөніндегі өзара түсіністік туралы меморандумға қатысушы елдерге Орталық Азия өңірлік ақпараттық үйлестіру орталығын (ОАӨАҮО) құру және оның болу шарттары туралы келісімдерді қол қоюға енгізу </w:t>
            </w:r>
          </w:p>
          <w:p>
            <w:pPr>
              <w:spacing w:after="20"/>
              <w:ind w:left="20"/>
              <w:jc w:val="both"/>
            </w:pPr>
            <w:r>
              <w:rPr>
                <w:rFonts w:ascii="Times New Roman"/>
                <w:b/>
                <w:i w:val="false"/>
                <w:color w:val="000000"/>
                <w:sz w:val="20"/>
              </w:rPr>
              <w:t xml:space="preserve">  А.Н.Выборов,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 Ұлттық қауіпсіздік пен қоғамдық тұрақтылыққа төнген қатер ретінде сыбайлас жемқорлыққа қарсы күрес жөніндегі жалпыұлттық кешенді бағдарламаны дәйекті түрде іске асыру 
</w:t>
            </w:r>
            <w:r>
              <w:br/>
            </w:r>
            <w:r>
              <w:rPr>
                <w:rFonts w:ascii="Times New Roman"/>
                <w:b/>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заңнамаға ұлттық компаниялар мен мемлекеттік кәсіпорындардың, сондай-ақ ірі жеке меншік </w:t>
            </w:r>
          </w:p>
          <w:p>
            <w:pPr>
              <w:spacing w:after="20"/>
              <w:ind w:left="20"/>
              <w:jc w:val="both"/>
            </w:pPr>
            <w:r>
              <w:rPr>
                <w:rFonts w:ascii="Times New Roman"/>
                <w:b w:val="false"/>
                <w:i w:val="false"/>
                <w:color w:val="000000"/>
                <w:sz w:val="20"/>
              </w:rPr>
              <w:t xml:space="preserve">компаниялардың қызметі </w:t>
            </w:r>
          </w:p>
          <w:p>
            <w:pPr>
              <w:spacing w:after="20"/>
              <w:ind w:left="20"/>
              <w:jc w:val="both"/>
            </w:pPr>
            <w:r>
              <w:rPr>
                <w:rFonts w:ascii="Times New Roman"/>
                <w:b w:val="false"/>
                <w:i w:val="false"/>
                <w:color w:val="000000"/>
                <w:sz w:val="20"/>
              </w:rPr>
              <w:t xml:space="preserve">мен қаржы ағыстарының ашықтығын қамтамасыз ететін өзгерістер мен толықтырулар енгізу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Б.Ә.Палымбетов, </w:t>
            </w:r>
          </w:p>
          <w:p>
            <w:pPr>
              <w:spacing w:after="20"/>
              <w:ind w:left="20"/>
              <w:jc w:val="both"/>
            </w:pPr>
            <w:r>
              <w:rPr>
                <w:rFonts w:ascii="Times New Roman"/>
                <w:b w:val="false"/>
                <w:i w:val="false"/>
                <w:color w:val="000000"/>
                <w:sz w:val="20"/>
              </w:rPr>
              <w:t xml:space="preserve">Н.А.Коржова, </w:t>
            </w:r>
          </w:p>
          <w:p>
            <w:pPr>
              <w:spacing w:after="20"/>
              <w:ind w:left="20"/>
              <w:jc w:val="both"/>
            </w:pPr>
            <w:r>
              <w:rPr>
                <w:rFonts w:ascii="Times New Roman"/>
                <w:b w:val="false"/>
                <w:i w:val="false"/>
                <w:color w:val="000000"/>
                <w:sz w:val="20"/>
              </w:rPr>
              <w:t xml:space="preserve">З.Я.Балиева, </w:t>
            </w:r>
          </w:p>
          <w:p>
            <w:pPr>
              <w:spacing w:after="20"/>
              <w:ind w:left="20"/>
              <w:jc w:val="both"/>
            </w:pPr>
            <w:r>
              <w:rPr>
                <w:rFonts w:ascii="Times New Roman"/>
                <w:b w:val="false"/>
                <w:i w:val="false"/>
                <w:color w:val="000000"/>
                <w:sz w:val="20"/>
              </w:rPr>
              <w:t xml:space="preserve">С.С.Қалмырзаев, </w:t>
            </w:r>
          </w:p>
          <w:p>
            <w:pPr>
              <w:spacing w:after="20"/>
              <w:ind w:left="20"/>
              <w:jc w:val="both"/>
            </w:pPr>
            <w:r>
              <w:rPr>
                <w:rFonts w:ascii="Times New Roman"/>
                <w:b w:val="false"/>
                <w:i w:val="false"/>
                <w:color w:val="000000"/>
                <w:sz w:val="20"/>
              </w:rPr>
              <w:t xml:space="preserve">Б.С.Ізмұхамбетов, </w:t>
            </w:r>
          </w:p>
          <w:p>
            <w:pPr>
              <w:spacing w:after="20"/>
              <w:ind w:left="20"/>
              <w:jc w:val="both"/>
            </w:pPr>
            <w:r>
              <w:rPr>
                <w:rFonts w:ascii="Times New Roman"/>
                <w:b w:val="false"/>
                <w:i w:val="false"/>
                <w:color w:val="000000"/>
                <w:sz w:val="20"/>
              </w:rPr>
              <w:t xml:space="preserve">Б.С.Оспанов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Жоба - 2006 жылғы желтоқсан, </w:t>
            </w:r>
          </w:p>
          <w:p>
            <w:pPr>
              <w:spacing w:after="20"/>
              <w:ind w:left="20"/>
              <w:jc w:val="both"/>
            </w:pPr>
            <w:r>
              <w:rPr>
                <w:rFonts w:ascii="Times New Roman"/>
                <w:b w:val="false"/>
                <w:i w:val="false"/>
                <w:color w:val="000000"/>
                <w:sz w:val="20"/>
              </w:rPr>
              <w:t xml:space="preserve">Заң - 2007 жылғы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163.1. Заңның жобасын әзірлеу </w:t>
            </w:r>
          </w:p>
          <w:p>
            <w:pPr>
              <w:spacing w:after="20"/>
              <w:ind w:left="20"/>
              <w:jc w:val="both"/>
            </w:pPr>
            <w:r>
              <w:rPr>
                <w:rFonts w:ascii="Times New Roman"/>
                <w:b/>
                <w:i w:val="false"/>
                <w:color w:val="000000"/>
                <w:sz w:val="20"/>
              </w:rPr>
              <w:t xml:space="preserve">  Б.Ә.Палымбетов, Н.А.Коржова, </w:t>
            </w:r>
          </w:p>
          <w:p>
            <w:pPr>
              <w:spacing w:after="20"/>
              <w:ind w:left="20"/>
              <w:jc w:val="both"/>
            </w:pPr>
            <w:r>
              <w:rPr>
                <w:rFonts w:ascii="Times New Roman"/>
                <w:b/>
                <w:i w:val="false"/>
                <w:color w:val="000000"/>
                <w:sz w:val="20"/>
              </w:rPr>
              <w:t xml:space="preserve">  З.Я.Балиева, С.С.Қалмырзаев, </w:t>
            </w:r>
          </w:p>
          <w:p>
            <w:pPr>
              <w:spacing w:after="20"/>
              <w:ind w:left="20"/>
              <w:jc w:val="both"/>
            </w:pPr>
            <w:r>
              <w:rPr>
                <w:rFonts w:ascii="Times New Roman"/>
                <w:b/>
                <w:i w:val="false"/>
                <w:color w:val="000000"/>
                <w:sz w:val="20"/>
              </w:rPr>
              <w:t xml:space="preserve">  Б.С.Ізмұхамбетов, </w:t>
            </w:r>
          </w:p>
          <w:p>
            <w:pPr>
              <w:spacing w:after="20"/>
              <w:ind w:left="20"/>
              <w:jc w:val="both"/>
            </w:pPr>
            <w:r>
              <w:rPr>
                <w:rFonts w:ascii="Times New Roman"/>
                <w:b/>
                <w:i w:val="false"/>
                <w:color w:val="000000"/>
                <w:sz w:val="20"/>
              </w:rPr>
              <w:t xml:space="preserve">  Б.С.Оспанов,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163.2. Заңның жобасын Үкіметке енгізу </w:t>
            </w:r>
          </w:p>
          <w:p>
            <w:pPr>
              <w:spacing w:after="20"/>
              <w:ind w:left="20"/>
              <w:jc w:val="both"/>
            </w:pPr>
            <w:r>
              <w:rPr>
                <w:rFonts w:ascii="Times New Roman"/>
                <w:b/>
                <w:i w:val="false"/>
                <w:color w:val="000000"/>
                <w:sz w:val="20"/>
              </w:rPr>
              <w:t xml:space="preserve">  Б.Ә.Палымбетов,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163.3. Заңның жобасын Парламентке </w:t>
            </w:r>
          </w:p>
          <w:p>
            <w:pPr>
              <w:spacing w:after="20"/>
              <w:ind w:left="20"/>
              <w:jc w:val="both"/>
            </w:pPr>
            <w:r>
              <w:rPr>
                <w:rFonts w:ascii="Times New Roman"/>
                <w:b w:val="false"/>
                <w:i w:val="false"/>
                <w:color w:val="000000"/>
                <w:sz w:val="20"/>
              </w:rPr>
              <w:t xml:space="preserve">енгізу </w:t>
            </w:r>
          </w:p>
          <w:p>
            <w:pPr>
              <w:spacing w:after="20"/>
              <w:ind w:left="20"/>
              <w:jc w:val="both"/>
            </w:pPr>
            <w:r>
              <w:rPr>
                <w:rFonts w:ascii="Times New Roman"/>
                <w:b/>
                <w:i w:val="false"/>
                <w:color w:val="000000"/>
                <w:sz w:val="20"/>
              </w:rPr>
              <w:t xml:space="preserve">  Б.Ә.Палымбетов, 2006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163.4. Заңның жобасын Парламенттің </w:t>
            </w:r>
          </w:p>
          <w:p>
            <w:pPr>
              <w:spacing w:after="20"/>
              <w:ind w:left="20"/>
              <w:jc w:val="both"/>
            </w:pPr>
            <w:r>
              <w:rPr>
                <w:rFonts w:ascii="Times New Roman"/>
                <w:b w:val="false"/>
                <w:i w:val="false"/>
                <w:color w:val="000000"/>
                <w:sz w:val="20"/>
              </w:rPr>
              <w:t xml:space="preserve">қабылдауы және Президентке қол қоюға жіберу </w:t>
            </w:r>
          </w:p>
          <w:p>
            <w:pPr>
              <w:spacing w:after="20"/>
              <w:ind w:left="20"/>
              <w:jc w:val="both"/>
            </w:pPr>
            <w:r>
              <w:rPr>
                <w:rFonts w:ascii="Times New Roman"/>
                <w:b/>
                <w:i w:val="false"/>
                <w:color w:val="000000"/>
                <w:sz w:val="20"/>
              </w:rPr>
              <w:t xml:space="preserve">  Б.Ә.Палымбетов, 2007 жылғы </w:t>
            </w:r>
          </w:p>
          <w:p>
            <w:pPr>
              <w:spacing w:after="20"/>
              <w:ind w:left="20"/>
              <w:jc w:val="both"/>
            </w:pPr>
            <w:r>
              <w:rPr>
                <w:rFonts w:ascii="Times New Roman"/>
                <w:b/>
                <w:i w:val="false"/>
                <w:color w:val="000000"/>
                <w:sz w:val="20"/>
              </w:rPr>
              <w:t xml:space="preserve">  мамыр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Заңдастырылған активтер сомасының 10 пайызын бюджетке төлеуді белгілейтін норма енгізуді ескере отырып, "Мүлікті заңдастыруға байланысты рақымшылық жасау туралы" Заңды қабылдау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З.Я.Балиева, </w:t>
            </w:r>
          </w:p>
          <w:p>
            <w:pPr>
              <w:spacing w:after="20"/>
              <w:ind w:left="20"/>
              <w:jc w:val="both"/>
            </w:pPr>
            <w:r>
              <w:rPr>
                <w:rFonts w:ascii="Times New Roman"/>
                <w:b w:val="false"/>
                <w:i w:val="false"/>
                <w:color w:val="000000"/>
                <w:sz w:val="20"/>
              </w:rPr>
              <w:t xml:space="preserve">Н.А.Коржова, </w:t>
            </w:r>
          </w:p>
          <w:p>
            <w:pPr>
              <w:spacing w:after="20"/>
              <w:ind w:left="20"/>
              <w:jc w:val="both"/>
            </w:pPr>
            <w:r>
              <w:rPr>
                <w:rFonts w:ascii="Times New Roman"/>
                <w:b w:val="false"/>
                <w:i w:val="false"/>
                <w:color w:val="000000"/>
                <w:sz w:val="20"/>
              </w:rPr>
              <w:t xml:space="preserve">М.Ә. Құсайынов, </w:t>
            </w:r>
          </w:p>
          <w:p>
            <w:pPr>
              <w:spacing w:after="20"/>
              <w:ind w:left="20"/>
              <w:jc w:val="both"/>
            </w:pPr>
            <w:r>
              <w:rPr>
                <w:rFonts w:ascii="Times New Roman"/>
                <w:b w:val="false"/>
                <w:i w:val="false"/>
                <w:color w:val="000000"/>
                <w:sz w:val="20"/>
              </w:rPr>
              <w:t xml:space="preserve">С.С.Қалмырзаев, </w:t>
            </w:r>
          </w:p>
          <w:p>
            <w:pPr>
              <w:spacing w:after="20"/>
              <w:ind w:left="20"/>
              <w:jc w:val="both"/>
            </w:pPr>
            <w:r>
              <w:rPr>
                <w:rFonts w:ascii="Times New Roman"/>
                <w:b w:val="false"/>
                <w:i w:val="false"/>
                <w:color w:val="000000"/>
                <w:sz w:val="20"/>
              </w:rPr>
              <w:t xml:space="preserve">Ә.Ғ.Сәйденов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Заң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2006 жылғы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Заңның жобасын Парламенттің қабылдауы және Президентке қол қоюға жіберу </w:t>
            </w:r>
          </w:p>
          <w:p>
            <w:pPr>
              <w:spacing w:after="20"/>
              <w:ind w:left="20"/>
              <w:jc w:val="both"/>
            </w:pPr>
            <w:r>
              <w:rPr>
                <w:rFonts w:ascii="Times New Roman"/>
                <w:b/>
                <w:i w:val="false"/>
                <w:color w:val="000000"/>
                <w:sz w:val="20"/>
              </w:rPr>
              <w:t xml:space="preserve">  З.Я. Балиева,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ҚАЗАҚСТАННЫҢ МҮДДЕЛЕРІН, ӨҢІРЛІК ЖӘНЕ ӘЛЕМДІК ДАМЫТУДЫҢ СЕРПІНІН ЕСКЕРЕТІН ТЕҢДЕСТІРІЛГЕН ЖӘНЕ ЖАУАПТЫ СЫРТҚЫ САЯСИ БАҒЫТТЫ ОДАН ӘРІ ІСКЕ АСЫРУ 
</w:t>
            </w:r>
            <w:r>
              <w:br/>
            </w:r>
            <w:r>
              <w:rPr>
                <w:rFonts w:ascii="Times New Roman"/>
                <w:b/>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 Біздің елдеріміз арасындағы ауқымды интеграциялық үдерістер негізінде Ресеймен стратегиялық серіктестік қатынастарын дамыту 
</w:t>
            </w:r>
            <w:r>
              <w:br/>
            </w:r>
            <w:r>
              <w:rPr>
                <w:rFonts w:ascii="Times New Roman"/>
                <w:b/>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Федерациясымен ғарыш кеңістігін бірлесіп игеруде, отын-энергетика кешен, шекара маңындағы ынтымақтастық, экономика, көлік және инвестициялар саласында бірлескен жобаларды іске асыру мәселелерінде өзара іс-қимыл жасауды кеңейту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Қ.К.Тоқаев, </w:t>
            </w:r>
          </w:p>
          <w:p>
            <w:pPr>
              <w:spacing w:after="20"/>
              <w:ind w:left="20"/>
              <w:jc w:val="both"/>
            </w:pPr>
            <w:r>
              <w:rPr>
                <w:rFonts w:ascii="Times New Roman"/>
                <w:b w:val="false"/>
                <w:i w:val="false"/>
                <w:color w:val="000000"/>
                <w:sz w:val="20"/>
              </w:rPr>
              <w:t xml:space="preserve">Б.С.Әйтімова, </w:t>
            </w:r>
          </w:p>
          <w:p>
            <w:pPr>
              <w:spacing w:after="20"/>
              <w:ind w:left="20"/>
              <w:jc w:val="both"/>
            </w:pPr>
            <w:r>
              <w:rPr>
                <w:rFonts w:ascii="Times New Roman"/>
                <w:b w:val="false"/>
                <w:i w:val="false"/>
                <w:color w:val="000000"/>
                <w:sz w:val="20"/>
              </w:rPr>
              <w:t xml:space="preserve">Б.С.Ізмұхамбетов, </w:t>
            </w:r>
          </w:p>
          <w:p>
            <w:pPr>
              <w:spacing w:after="20"/>
              <w:ind w:left="20"/>
              <w:jc w:val="both"/>
            </w:pPr>
            <w:r>
              <w:rPr>
                <w:rFonts w:ascii="Times New Roman"/>
                <w:b w:val="false"/>
                <w:i w:val="false"/>
                <w:color w:val="000000"/>
                <w:sz w:val="20"/>
              </w:rPr>
              <w:t xml:space="preserve">В.С.Школьник, </w:t>
            </w:r>
          </w:p>
          <w:p>
            <w:pPr>
              <w:spacing w:after="20"/>
              <w:ind w:left="20"/>
              <w:jc w:val="both"/>
            </w:pPr>
            <w:r>
              <w:rPr>
                <w:rFonts w:ascii="Times New Roman"/>
                <w:b w:val="false"/>
                <w:i w:val="false"/>
                <w:color w:val="000000"/>
                <w:sz w:val="20"/>
              </w:rPr>
              <w:t xml:space="preserve">А.Қ.Жұмағалиев, </w:t>
            </w:r>
          </w:p>
          <w:p>
            <w:pPr>
              <w:spacing w:after="20"/>
              <w:ind w:left="20"/>
              <w:jc w:val="both"/>
            </w:pPr>
            <w:r>
              <w:rPr>
                <w:rFonts w:ascii="Times New Roman"/>
                <w:b w:val="false"/>
                <w:i w:val="false"/>
                <w:color w:val="000000"/>
                <w:sz w:val="20"/>
              </w:rPr>
              <w:t xml:space="preserve">А.Ұ.Мамин, </w:t>
            </w:r>
          </w:p>
          <w:p>
            <w:pPr>
              <w:spacing w:after="20"/>
              <w:ind w:left="20"/>
              <w:jc w:val="both"/>
            </w:pPr>
            <w:r>
              <w:rPr>
                <w:rFonts w:ascii="Times New Roman"/>
                <w:b w:val="false"/>
                <w:i w:val="false"/>
                <w:color w:val="000000"/>
                <w:sz w:val="20"/>
              </w:rPr>
              <w:t xml:space="preserve">Н.А.Коржова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халықаралық құжаттар, Үкіметке есеп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жыл сайын,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165.1. Халықаралық іс-шаралар кестесіне сәйкес өзара сапарларды жоғары әрі биік деңгейде ұйымдастыру </w:t>
            </w:r>
          </w:p>
          <w:p>
            <w:pPr>
              <w:spacing w:after="20"/>
              <w:ind w:left="20"/>
              <w:jc w:val="both"/>
            </w:pPr>
            <w:r>
              <w:rPr>
                <w:rFonts w:ascii="Times New Roman"/>
                <w:b/>
                <w:i w:val="false"/>
                <w:color w:val="000000"/>
                <w:sz w:val="20"/>
              </w:rPr>
              <w:t xml:space="preserve">  Н.Б.Онжанов, 2006-2008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165.2. "Бәйтерек" Қазақстан-Ресей бiрлескен кәсiпорны" акционерлiк қоғамының жұмыс бағдарламасына сәйкес "Байқоңыр" ғарыш айлағында "Бәйтерек" ғарыштық зымыран кешенiн құру </w:t>
            </w:r>
          </w:p>
          <w:p>
            <w:pPr>
              <w:spacing w:after="20"/>
              <w:ind w:left="20"/>
              <w:jc w:val="both"/>
            </w:pPr>
            <w:r>
              <w:rPr>
                <w:rFonts w:ascii="Times New Roman"/>
                <w:b/>
                <w:i w:val="false"/>
                <w:color w:val="000000"/>
                <w:sz w:val="20"/>
              </w:rPr>
              <w:t xml:space="preserve">  А.О.Қосынов, 2006-2009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165.3. Қазақстан-Ресей шекарасын демаркациялауға кiрiсу </w:t>
            </w:r>
          </w:p>
          <w:p>
            <w:pPr>
              <w:spacing w:after="20"/>
              <w:ind w:left="20"/>
              <w:jc w:val="both"/>
            </w:pPr>
            <w:r>
              <w:rPr>
                <w:rFonts w:ascii="Times New Roman"/>
                <w:b/>
                <w:i w:val="false"/>
                <w:color w:val="000000"/>
                <w:sz w:val="20"/>
              </w:rPr>
              <w:t xml:space="preserve">  Р.С.Жошыбаев, Б.С.Оспанов, </w:t>
            </w:r>
          </w:p>
          <w:p>
            <w:pPr>
              <w:spacing w:after="20"/>
              <w:ind w:left="20"/>
              <w:jc w:val="both"/>
            </w:pPr>
            <w:r>
              <w:rPr>
                <w:rFonts w:ascii="Times New Roman"/>
                <w:b/>
                <w:i w:val="false"/>
                <w:color w:val="000000"/>
                <w:sz w:val="20"/>
              </w:rPr>
              <w:t xml:space="preserve">  Б.С.Зәкиев, Е.Н.Сағындықов, </w:t>
            </w:r>
          </w:p>
          <w:p>
            <w:pPr>
              <w:spacing w:after="20"/>
              <w:ind w:left="20"/>
              <w:jc w:val="both"/>
            </w:pPr>
            <w:r>
              <w:rPr>
                <w:rFonts w:ascii="Times New Roman"/>
                <w:b/>
                <w:i w:val="false"/>
                <w:color w:val="000000"/>
                <w:sz w:val="20"/>
              </w:rPr>
              <w:t xml:space="preserve">  А.Е.Мусин, В.В.Храпунов, </w:t>
            </w:r>
          </w:p>
          <w:p>
            <w:pPr>
              <w:spacing w:after="20"/>
              <w:ind w:left="20"/>
              <w:jc w:val="both"/>
            </w:pPr>
            <w:r>
              <w:rPr>
                <w:rFonts w:ascii="Times New Roman"/>
                <w:b/>
                <w:i w:val="false"/>
                <w:color w:val="000000"/>
                <w:sz w:val="20"/>
              </w:rPr>
              <w:t xml:space="preserve">  Н.С.Әшiмов, Т.А.Мансұров, </w:t>
            </w:r>
          </w:p>
          <w:p>
            <w:pPr>
              <w:spacing w:after="20"/>
              <w:ind w:left="20"/>
              <w:jc w:val="both"/>
            </w:pPr>
            <w:r>
              <w:rPr>
                <w:rFonts w:ascii="Times New Roman"/>
                <w:b/>
                <w:i w:val="false"/>
                <w:color w:val="000000"/>
                <w:sz w:val="20"/>
              </w:rPr>
              <w:t xml:space="preserve">  С.В.Кулагин, Қ.А.Нұрпейiсов, </w:t>
            </w:r>
          </w:p>
          <w:p>
            <w:pPr>
              <w:spacing w:after="20"/>
              <w:ind w:left="20"/>
              <w:jc w:val="both"/>
            </w:pPr>
            <w:r>
              <w:rPr>
                <w:rFonts w:ascii="Times New Roman"/>
                <w:b/>
                <w:i w:val="false"/>
                <w:color w:val="000000"/>
                <w:sz w:val="20"/>
              </w:rPr>
              <w:t xml:space="preserve">  2007-2008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165.4. Қазақстан Республикасы мен Ресей Федерациясы Президенттерiнiң қатысуымен Қазақстан Республикасының және Ресей Федерациясының Шекара маңындағы өңiрлерi басшыларының форумын өткiзу </w:t>
            </w:r>
          </w:p>
          <w:p>
            <w:pPr>
              <w:spacing w:after="20"/>
              <w:ind w:left="20"/>
              <w:jc w:val="both"/>
            </w:pPr>
            <w:r>
              <w:rPr>
                <w:rFonts w:ascii="Times New Roman"/>
                <w:b/>
                <w:i w:val="false"/>
                <w:color w:val="000000"/>
                <w:sz w:val="20"/>
              </w:rPr>
              <w:t xml:space="preserve">  В.С.Школьник, </w:t>
            </w:r>
          </w:p>
          <w:p>
            <w:pPr>
              <w:spacing w:after="20"/>
              <w:ind w:left="20"/>
              <w:jc w:val="both"/>
            </w:pPr>
            <w:r>
              <w:rPr>
                <w:rFonts w:ascii="Times New Roman"/>
                <w:b/>
                <w:i w:val="false"/>
                <w:color w:val="000000"/>
                <w:sz w:val="20"/>
              </w:rPr>
              <w:t xml:space="preserve">  Е.Н.Сағындықов, А.Е.Мусин, </w:t>
            </w:r>
          </w:p>
          <w:p>
            <w:pPr>
              <w:spacing w:after="20"/>
              <w:ind w:left="20"/>
              <w:jc w:val="both"/>
            </w:pPr>
            <w:r>
              <w:rPr>
                <w:rFonts w:ascii="Times New Roman"/>
                <w:b/>
                <w:i w:val="false"/>
                <w:color w:val="000000"/>
                <w:sz w:val="20"/>
              </w:rPr>
              <w:t xml:space="preserve">  В.В.Храпунов, Н.С.Әшiмов, </w:t>
            </w:r>
          </w:p>
          <w:p>
            <w:pPr>
              <w:spacing w:after="20"/>
              <w:ind w:left="20"/>
              <w:jc w:val="both"/>
            </w:pPr>
            <w:r>
              <w:rPr>
                <w:rFonts w:ascii="Times New Roman"/>
                <w:b/>
                <w:i w:val="false"/>
                <w:color w:val="000000"/>
                <w:sz w:val="20"/>
              </w:rPr>
              <w:t xml:space="preserve">  Т.А.Мансұров, С.В.Кулагин, </w:t>
            </w:r>
          </w:p>
          <w:p>
            <w:pPr>
              <w:spacing w:after="20"/>
              <w:ind w:left="20"/>
              <w:jc w:val="both"/>
            </w:pPr>
            <w:r>
              <w:rPr>
                <w:rFonts w:ascii="Times New Roman"/>
                <w:b/>
                <w:i w:val="false"/>
                <w:color w:val="000000"/>
                <w:sz w:val="20"/>
              </w:rPr>
              <w:t xml:space="preserve">  Қ.А.Нұрпейiсов, Н.Б.Онжанов, </w:t>
            </w:r>
          </w:p>
          <w:p>
            <w:pPr>
              <w:spacing w:after="20"/>
              <w:ind w:left="20"/>
              <w:jc w:val="both"/>
            </w:pPr>
            <w:r>
              <w:rPr>
                <w:rFonts w:ascii="Times New Roman"/>
                <w:b/>
                <w:i w:val="false"/>
                <w:color w:val="000000"/>
                <w:sz w:val="20"/>
              </w:rPr>
              <w:t xml:space="preserve">  2006 жыл iшiнде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165.5. Ресей Федерациясымен шекара маңындағы ынтымақтастық орталығын құру </w:t>
            </w:r>
          </w:p>
          <w:p>
            <w:pPr>
              <w:spacing w:after="20"/>
              <w:ind w:left="20"/>
              <w:jc w:val="both"/>
            </w:pPr>
            <w:r>
              <w:rPr>
                <w:rFonts w:ascii="Times New Roman"/>
                <w:b/>
                <w:i w:val="false"/>
                <w:color w:val="000000"/>
                <w:sz w:val="20"/>
              </w:rPr>
              <w:t xml:space="preserve">  В.С.Школьник, </w:t>
            </w:r>
          </w:p>
          <w:p>
            <w:pPr>
              <w:spacing w:after="20"/>
              <w:ind w:left="20"/>
              <w:jc w:val="both"/>
            </w:pPr>
            <w:r>
              <w:rPr>
                <w:rFonts w:ascii="Times New Roman"/>
                <w:b/>
                <w:i w:val="false"/>
                <w:color w:val="000000"/>
                <w:sz w:val="20"/>
              </w:rPr>
              <w:t xml:space="preserve">  Б.Ә.Палымбетов, Н.А.Коржова, </w:t>
            </w:r>
          </w:p>
          <w:p>
            <w:pPr>
              <w:spacing w:after="20"/>
              <w:ind w:left="20"/>
              <w:jc w:val="both"/>
            </w:pPr>
            <w:r>
              <w:rPr>
                <w:rFonts w:ascii="Times New Roman"/>
                <w:b/>
                <w:i w:val="false"/>
                <w:color w:val="000000"/>
                <w:sz w:val="20"/>
              </w:rPr>
              <w:t xml:space="preserve">  Н.С.Әшiмов, 2007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165.6. Қазақстан Республикасы мен Ресей Федерациясы арасындағы Ынтымақтастық жөнiндегi үкiметаралық комиссияның, сондай-ақ оның шеңберiнде жұмыс iстейтiн Кiшi комиссиялардың кезектi отырыстарын өткiзу (кесте бойынша) </w:t>
            </w:r>
          </w:p>
          <w:p>
            <w:pPr>
              <w:spacing w:after="20"/>
              <w:ind w:left="20"/>
              <w:jc w:val="both"/>
            </w:pPr>
            <w:r>
              <w:rPr>
                <w:rFonts w:ascii="Times New Roman"/>
                <w:b/>
                <w:i w:val="false"/>
                <w:color w:val="000000"/>
                <w:sz w:val="20"/>
              </w:rPr>
              <w:t xml:space="preserve">  YАК-ның қазақстандық </w:t>
            </w:r>
          </w:p>
          <w:p>
            <w:pPr>
              <w:spacing w:after="20"/>
              <w:ind w:left="20"/>
              <w:jc w:val="both"/>
            </w:pPr>
            <w:r>
              <w:rPr>
                <w:rFonts w:ascii="Times New Roman"/>
                <w:b/>
                <w:i w:val="false"/>
                <w:color w:val="000000"/>
                <w:sz w:val="20"/>
              </w:rPr>
              <w:t xml:space="preserve">  бөлiгiнiң тең төрағасы, </w:t>
            </w:r>
          </w:p>
          <w:p>
            <w:pPr>
              <w:spacing w:after="20"/>
              <w:ind w:left="20"/>
              <w:jc w:val="both"/>
            </w:pPr>
            <w:r>
              <w:rPr>
                <w:rFonts w:ascii="Times New Roman"/>
                <w:b/>
                <w:i w:val="false"/>
                <w:color w:val="000000"/>
                <w:sz w:val="20"/>
              </w:rPr>
              <w:t xml:space="preserve">  Н.Б.Онжанов </w:t>
            </w:r>
          </w:p>
          <w:p>
            <w:pPr>
              <w:spacing w:after="20"/>
              <w:ind w:left="20"/>
              <w:jc w:val="both"/>
            </w:pPr>
            <w:r>
              <w:rPr>
                <w:rFonts w:ascii="Times New Roman"/>
                <w:b/>
                <w:i w:val="false"/>
                <w:color w:val="000000"/>
                <w:sz w:val="20"/>
              </w:rPr>
              <w:t xml:space="preserve">  2006-2008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165.7. Ресейде Абай жылы және Қазақстанда Пушкин жылы шеңберiнде iс-шаралар өткізу </w:t>
            </w:r>
          </w:p>
          <w:p>
            <w:pPr>
              <w:spacing w:after="20"/>
              <w:ind w:left="20"/>
              <w:jc w:val="both"/>
            </w:pPr>
            <w:r>
              <w:rPr>
                <w:rFonts w:ascii="Times New Roman"/>
                <w:b/>
                <w:i w:val="false"/>
                <w:color w:val="000000"/>
                <w:sz w:val="20"/>
              </w:rPr>
              <w:t xml:space="preserve">  Е.Қ.Ертісбаев, Н.Б.Онжанов, </w:t>
            </w:r>
          </w:p>
          <w:p>
            <w:pPr>
              <w:spacing w:after="20"/>
              <w:ind w:left="20"/>
              <w:jc w:val="both"/>
            </w:pPr>
            <w:r>
              <w:rPr>
                <w:rFonts w:ascii="Times New Roman"/>
                <w:b/>
                <w:i w:val="false"/>
                <w:color w:val="000000"/>
                <w:sz w:val="20"/>
              </w:rPr>
              <w:t xml:space="preserve">  2006 жыл ішінде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165.8. Отын-энергетика кешені саласында нақты бірлескен жобаларды іске асыру </w:t>
            </w:r>
          </w:p>
          <w:p>
            <w:pPr>
              <w:spacing w:after="20"/>
              <w:ind w:left="20"/>
              <w:jc w:val="both"/>
            </w:pPr>
            <w:r>
              <w:rPr>
                <w:rFonts w:ascii="Times New Roman"/>
                <w:b/>
                <w:i w:val="false"/>
                <w:color w:val="000000"/>
                <w:sz w:val="20"/>
              </w:rPr>
              <w:t xml:space="preserve">  Б.С.Ізмұхамбетов, </w:t>
            </w:r>
          </w:p>
          <w:p>
            <w:pPr>
              <w:spacing w:after="20"/>
              <w:ind w:left="20"/>
              <w:jc w:val="both"/>
            </w:pPr>
            <w:r>
              <w:rPr>
                <w:rFonts w:ascii="Times New Roman"/>
                <w:b/>
                <w:i w:val="false"/>
                <w:color w:val="000000"/>
                <w:sz w:val="20"/>
              </w:rPr>
              <w:t xml:space="preserve">  2006-2008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ЕурАзЭҚ, БЭК, ШЫҰ шеңберінде сауда-экономикалық ынтымақтастықты тереңдету және өңірлік ықпалдастықты кеңейту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Н.А.Коржова, Б.С.Ізмұхамбетов, А.С.Есімов, Қ.К.Тоқаев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халықаралық құжаттар, Үкіметке есеп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жыл сайын,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166.1. ЕурАзЭҚ-ты дамытудың басым бағыттарын және БЭК құру жөніндегі негізгі шаралар кешенін іске асыру (кесте бойынша) </w:t>
            </w:r>
          </w:p>
          <w:p>
            <w:pPr>
              <w:spacing w:after="20"/>
              <w:ind w:left="20"/>
              <w:jc w:val="both"/>
            </w:pPr>
            <w:r>
              <w:rPr>
                <w:rFonts w:ascii="Times New Roman"/>
                <w:b/>
                <w:i w:val="false"/>
                <w:color w:val="000000"/>
                <w:sz w:val="20"/>
              </w:rPr>
              <w:t xml:space="preserve">  В.С.Школьник, Н.Б.Онжанов, </w:t>
            </w:r>
          </w:p>
          <w:p>
            <w:pPr>
              <w:spacing w:after="20"/>
              <w:ind w:left="20"/>
              <w:jc w:val="both"/>
            </w:pPr>
            <w:r>
              <w:rPr>
                <w:rFonts w:ascii="Times New Roman"/>
                <w:b/>
                <w:i w:val="false"/>
                <w:color w:val="000000"/>
                <w:sz w:val="20"/>
              </w:rPr>
              <w:t xml:space="preserve">  2006 - 2008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166.2. 2003 жылғы 23 қыркүйектегі ШЫҰ-ға мүше мемлекеттердің Көп жақты сауда-экономикалық ынтымақтастық бағдарламасын орындау жөніндегі жоспардың бірлескен іс-шараларын іске асыру </w:t>
            </w:r>
          </w:p>
          <w:p>
            <w:pPr>
              <w:spacing w:after="20"/>
              <w:ind w:left="20"/>
              <w:jc w:val="both"/>
            </w:pPr>
            <w:r>
              <w:rPr>
                <w:rFonts w:ascii="Times New Roman"/>
                <w:b/>
                <w:i w:val="false"/>
                <w:color w:val="000000"/>
                <w:sz w:val="20"/>
              </w:rPr>
              <w:t xml:space="preserve">  В.С.Школьник, </w:t>
            </w:r>
          </w:p>
          <w:p>
            <w:pPr>
              <w:spacing w:after="20"/>
              <w:ind w:left="20"/>
              <w:jc w:val="both"/>
            </w:pPr>
            <w:r>
              <w:rPr>
                <w:rFonts w:ascii="Times New Roman"/>
                <w:b/>
                <w:i w:val="false"/>
                <w:color w:val="000000"/>
                <w:sz w:val="20"/>
              </w:rPr>
              <w:t xml:space="preserve">  Қ.Қ.Әбдірахманов </w:t>
            </w:r>
          </w:p>
          <w:p>
            <w:pPr>
              <w:spacing w:after="20"/>
              <w:ind w:left="20"/>
              <w:jc w:val="both"/>
            </w:pPr>
            <w:r>
              <w:rPr>
                <w:rFonts w:ascii="Times New Roman"/>
                <w:b/>
                <w:i w:val="false"/>
                <w:color w:val="000000"/>
                <w:sz w:val="20"/>
              </w:rPr>
              <w:t xml:space="preserve">  2006-2008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Шекара маңындағы өңірлерде ұйымдасқан қылмысқа, терроризмге, заңсыз көші-конға және есірткінің заңсыз айналымына қарсы әрекет ету мәселелерінде Қазақстан Республикасы мен Ресей Федерациясының құқық қорғау органдарының өзара іс-қимыл жасауын кеңейту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Н.Ә.Ысқақов, А.С.Шабдарбаев, Н.А.Коржова, Г.Ж.Қарақұсова, Қ.К.Тоқаев, </w:t>
            </w:r>
          </w:p>
          <w:p>
            <w:pPr>
              <w:spacing w:after="20"/>
              <w:ind w:left="20"/>
              <w:jc w:val="both"/>
            </w:pPr>
            <w:r>
              <w:rPr>
                <w:rFonts w:ascii="Times New Roman"/>
                <w:b w:val="false"/>
                <w:i w:val="false"/>
                <w:color w:val="000000"/>
                <w:sz w:val="20"/>
              </w:rPr>
              <w:t xml:space="preserve">Р.Т.Түсіпбеков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халықаралық құжаттар, Үкіметке есеп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жыл сайын,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167.1. Өңірлік қауіп-қатерлер мен қыр көрсетулерге қарсы әрекет ету саласында Қазақстан ҰКК мен Ресей ФҚК арасында қол жеткізілген екі жақты келісімдерді іске асыру: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ҰҚК мен ФҚК шекара маңындағы аумақтық органдары деңгейінде жұмыс кездесулерін ұйымдастыру және өткізу </w:t>
            </w:r>
          </w:p>
          <w:p>
            <w:pPr>
              <w:spacing w:after="20"/>
              <w:ind w:left="20"/>
              <w:jc w:val="both"/>
            </w:pPr>
            <w:r>
              <w:rPr>
                <w:rFonts w:ascii="Times New Roman"/>
                <w:b/>
                <w:i w:val="false"/>
                <w:color w:val="000000"/>
                <w:sz w:val="20"/>
              </w:rPr>
              <w:t xml:space="preserve">  В.К.Божко, 2006 жылғы мамыр </w:t>
            </w:r>
          </w:p>
          <w:p>
            <w:pPr>
              <w:spacing w:after="20"/>
              <w:ind w:left="20"/>
              <w:jc w:val="both"/>
            </w:pPr>
            <w:r>
              <w:rPr>
                <w:rFonts w:ascii="Times New Roman"/>
                <w:b/>
                <w:i w:val="false"/>
                <w:color w:val="000000"/>
                <w:sz w:val="20"/>
              </w:rPr>
              <w:t xml:space="preserve">  -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ҰҚК мен ФҚК делегацияларының III кеңесі шеңберінде Қазақстан мен Ресейдің арнайы қызметтерінің өзара әрекет ету тетіктерін пысықтау және бекітіп беру (РФ, Волгоград қаласы) </w:t>
            </w:r>
          </w:p>
          <w:p>
            <w:pPr>
              <w:spacing w:after="20"/>
              <w:ind w:left="20"/>
              <w:jc w:val="both"/>
            </w:pPr>
            <w:r>
              <w:rPr>
                <w:rFonts w:ascii="Times New Roman"/>
                <w:b/>
                <w:i w:val="false"/>
                <w:color w:val="000000"/>
                <w:sz w:val="20"/>
              </w:rPr>
              <w:t xml:space="preserve">  А.С.Шабдарбаев, 2006 жылғы </w:t>
            </w:r>
          </w:p>
          <w:p>
            <w:pPr>
              <w:spacing w:after="20"/>
              <w:ind w:left="20"/>
              <w:jc w:val="both"/>
            </w:pPr>
            <w:r>
              <w:rPr>
                <w:rFonts w:ascii="Times New Roman"/>
                <w:b/>
                <w:i w:val="false"/>
                <w:color w:val="000000"/>
                <w:sz w:val="20"/>
              </w:rPr>
              <w:t xml:space="preserve">  қазан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167.2. Екі мемлекеттің шекара маңындағы өңірлерінде қылмыстың мониторингін және оның жай-күйі туралы жүйелі ақпарат алмасуды қамтамасыз ету </w:t>
            </w:r>
          </w:p>
          <w:p>
            <w:pPr>
              <w:spacing w:after="20"/>
              <w:ind w:left="20"/>
              <w:jc w:val="both"/>
            </w:pPr>
            <w:r>
              <w:rPr>
                <w:rFonts w:ascii="Times New Roman"/>
                <w:b/>
                <w:i w:val="false"/>
                <w:color w:val="000000"/>
                <w:sz w:val="20"/>
              </w:rPr>
              <w:t xml:space="preserve">  А.Ж.Шпекбаев, 2006 - 2008 </w:t>
            </w:r>
          </w:p>
          <w:p>
            <w:pPr>
              <w:spacing w:after="20"/>
              <w:ind w:left="20"/>
              <w:jc w:val="both"/>
            </w:pPr>
            <w:r>
              <w:rPr>
                <w:rFonts w:ascii="Times New Roman"/>
                <w:b/>
                <w:i w:val="false"/>
                <w:color w:val="000000"/>
                <w:sz w:val="20"/>
              </w:rPr>
              <w:t xml:space="preserve">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167.3. Қылмыстың түрлі көріністеріне қарсы әрекет ету жөнінде бірлескен іс-шаралар жүргізуді қамтамасыз ету </w:t>
            </w:r>
          </w:p>
          <w:p>
            <w:pPr>
              <w:spacing w:after="20"/>
              <w:ind w:left="20"/>
              <w:jc w:val="both"/>
            </w:pPr>
            <w:r>
              <w:rPr>
                <w:rFonts w:ascii="Times New Roman"/>
                <w:b/>
                <w:i w:val="false"/>
                <w:color w:val="000000"/>
                <w:sz w:val="20"/>
              </w:rPr>
              <w:t xml:space="preserve">  А.Ж.Шпекбаев, 2006 - 2008 </w:t>
            </w:r>
          </w:p>
          <w:p>
            <w:pPr>
              <w:spacing w:after="20"/>
              <w:ind w:left="20"/>
              <w:jc w:val="both"/>
            </w:pPr>
            <w:r>
              <w:rPr>
                <w:rFonts w:ascii="Times New Roman"/>
                <w:b/>
                <w:i w:val="false"/>
                <w:color w:val="000000"/>
                <w:sz w:val="20"/>
              </w:rPr>
              <w:t xml:space="preserve">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 ҚХР-мен өзара тиімді ынтымақтастықты нығайту 
</w:t>
            </w:r>
            <w:r>
              <w:br/>
            </w:r>
            <w:r>
              <w:rPr>
                <w:rFonts w:ascii="Times New Roman"/>
                <w:b/>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қауіпсіздік проблемалары жөніндегі саяси үндесуді жандандыру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Қ.К.Тоқаев, А.С.Шабдарбаев, М.Қ.Алтынбаев, Н.Ә.Ысқақов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халықаралық құжаттар, Президент Әкімшілігіне есеп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жыл сайын,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168.1. Халықаралық іс-шаралар кестесіне сәйкес сапарларды жоғары әрі биік деңгейде ұйымдастыру </w:t>
            </w:r>
          </w:p>
          <w:p>
            <w:pPr>
              <w:spacing w:after="20"/>
              <w:ind w:left="20"/>
              <w:jc w:val="both"/>
            </w:pPr>
            <w:r>
              <w:rPr>
                <w:rFonts w:ascii="Times New Roman"/>
                <w:b/>
                <w:i w:val="false"/>
                <w:color w:val="000000"/>
                <w:sz w:val="20"/>
              </w:rPr>
              <w:t xml:space="preserve">  Қ.Қ.Әбдірахманов, </w:t>
            </w:r>
          </w:p>
          <w:p>
            <w:pPr>
              <w:spacing w:after="20"/>
              <w:ind w:left="20"/>
              <w:jc w:val="both"/>
            </w:pPr>
            <w:r>
              <w:rPr>
                <w:rFonts w:ascii="Times New Roman"/>
                <w:b/>
                <w:i w:val="false"/>
                <w:color w:val="000000"/>
                <w:sz w:val="20"/>
              </w:rPr>
              <w:t xml:space="preserve">  2006-2008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168.2 Өңірлік қауіпсіздік проблемаларын бірлесіп шешу құралы ретінде Қазақстан-қытай Қауіпсіздік жөніндегі кіші комитетінің, ААТК мен ШЫҰ Хатшылығының әлеуетін пайдалану </w:t>
            </w:r>
          </w:p>
          <w:p>
            <w:pPr>
              <w:spacing w:after="20"/>
              <w:ind w:left="20"/>
              <w:jc w:val="both"/>
            </w:pPr>
            <w:r>
              <w:rPr>
                <w:rFonts w:ascii="Times New Roman"/>
                <w:b/>
                <w:i w:val="false"/>
                <w:color w:val="000000"/>
                <w:sz w:val="20"/>
              </w:rPr>
              <w:t xml:space="preserve">  Қ.Қ.Әбдірахманов, </w:t>
            </w:r>
          </w:p>
          <w:p>
            <w:pPr>
              <w:spacing w:after="20"/>
              <w:ind w:left="20"/>
              <w:jc w:val="both"/>
            </w:pPr>
            <w:r>
              <w:rPr>
                <w:rFonts w:ascii="Times New Roman"/>
                <w:b/>
                <w:i w:val="false"/>
                <w:color w:val="000000"/>
                <w:sz w:val="20"/>
              </w:rPr>
              <w:t xml:space="preserve">  Н.Ә.Ысқақов, </w:t>
            </w:r>
          </w:p>
          <w:p>
            <w:pPr>
              <w:spacing w:after="20"/>
              <w:ind w:left="20"/>
              <w:jc w:val="both"/>
            </w:pPr>
            <w:r>
              <w:rPr>
                <w:rFonts w:ascii="Times New Roman"/>
                <w:b/>
                <w:i w:val="false"/>
                <w:color w:val="000000"/>
                <w:sz w:val="20"/>
              </w:rPr>
              <w:t xml:space="preserve">  А.С.Шабдарбаев, </w:t>
            </w:r>
          </w:p>
          <w:p>
            <w:pPr>
              <w:spacing w:after="20"/>
              <w:ind w:left="20"/>
              <w:jc w:val="both"/>
            </w:pPr>
            <w:r>
              <w:rPr>
                <w:rFonts w:ascii="Times New Roman"/>
                <w:b/>
                <w:i w:val="false"/>
                <w:color w:val="000000"/>
                <w:sz w:val="20"/>
              </w:rPr>
              <w:t xml:space="preserve">  Б.Қ.Сембинов, 2006 жыл ішінде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ШЫҰ шеңберінде де, сол сияқты нақты екі жақты бастамалар мен уағдаластықтар негізінде де көші-кон және өңірлік қауіпсіздік проблемаларын шешу жөніндегі саясатты үйлестіру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Н.Ә.Ысқақов, Қ.К.Тоқаев, А.С.Шабдарбаев, Г.Ж.Қарақұсова, Р.Т.Түсіпбеков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халықаралық құжаттар, Президент Әкімшілігіне есеп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жыл сайын,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169.1 Қазақстан Республикасы мен Қытай Халық Республикасы арасында еңбек көші-коны процестерін реттеуге бағытталған шарттар жасасуға бастамашылық ету </w:t>
            </w:r>
          </w:p>
          <w:p>
            <w:pPr>
              <w:spacing w:after="20"/>
              <w:ind w:left="20"/>
              <w:jc w:val="both"/>
            </w:pPr>
            <w:r>
              <w:rPr>
                <w:rFonts w:ascii="Times New Roman"/>
                <w:b/>
                <w:i w:val="false"/>
                <w:color w:val="000000"/>
                <w:sz w:val="20"/>
              </w:rPr>
              <w:t xml:space="preserve">  Г.Ж.Қарақұсова, </w:t>
            </w:r>
          </w:p>
          <w:p>
            <w:pPr>
              <w:spacing w:after="20"/>
              <w:ind w:left="20"/>
              <w:jc w:val="both"/>
            </w:pPr>
            <w:r>
              <w:rPr>
                <w:rFonts w:ascii="Times New Roman"/>
                <w:b/>
                <w:i w:val="false"/>
                <w:color w:val="000000"/>
                <w:sz w:val="20"/>
              </w:rPr>
              <w:t xml:space="preserve">  Қ.Қ.Әбдірахманов, 2006 жыл </w:t>
            </w:r>
          </w:p>
          <w:p>
            <w:pPr>
              <w:spacing w:after="20"/>
              <w:ind w:left="20"/>
              <w:jc w:val="both"/>
            </w:pPr>
            <w:r>
              <w:rPr>
                <w:rFonts w:ascii="Times New Roman"/>
                <w:b/>
                <w:i w:val="false"/>
                <w:color w:val="000000"/>
                <w:sz w:val="20"/>
              </w:rPr>
              <w:t xml:space="preserve">  ішінде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169.2. Үнемі өзара ақпарат алмасуды және Қытай Халық Республикасымен трансшекаралық сипаттағы төтенше жағдайларды жедел хабарлауды ұйымдастыру </w:t>
            </w:r>
          </w:p>
          <w:p>
            <w:pPr>
              <w:spacing w:after="20"/>
              <w:ind w:left="20"/>
              <w:jc w:val="both"/>
            </w:pPr>
            <w:r>
              <w:rPr>
                <w:rFonts w:ascii="Times New Roman"/>
                <w:b/>
                <w:i w:val="false"/>
                <w:color w:val="000000"/>
                <w:sz w:val="20"/>
              </w:rPr>
              <w:t xml:space="preserve">  Ш.Қ.Құлмаханов, А.С.Есімов, </w:t>
            </w:r>
          </w:p>
          <w:p>
            <w:pPr>
              <w:spacing w:after="20"/>
              <w:ind w:left="20"/>
              <w:jc w:val="both"/>
            </w:pPr>
            <w:r>
              <w:rPr>
                <w:rFonts w:ascii="Times New Roman"/>
                <w:b/>
                <w:i w:val="false"/>
                <w:color w:val="000000"/>
                <w:sz w:val="20"/>
              </w:rPr>
              <w:t xml:space="preserve">  Е.А. Досаев, </w:t>
            </w:r>
          </w:p>
          <w:p>
            <w:pPr>
              <w:spacing w:after="20"/>
              <w:ind w:left="20"/>
              <w:jc w:val="both"/>
            </w:pPr>
            <w:r>
              <w:rPr>
                <w:rFonts w:ascii="Times New Roman"/>
                <w:b/>
                <w:i w:val="false"/>
                <w:color w:val="000000"/>
                <w:sz w:val="20"/>
              </w:rPr>
              <w:t xml:space="preserve">  Б.С.Ізмұхамбетов, </w:t>
            </w:r>
          </w:p>
          <w:p>
            <w:pPr>
              <w:spacing w:after="20"/>
              <w:ind w:left="20"/>
              <w:jc w:val="both"/>
            </w:pPr>
            <w:r>
              <w:rPr>
                <w:rFonts w:ascii="Times New Roman"/>
                <w:b/>
                <w:i w:val="false"/>
                <w:color w:val="000000"/>
                <w:sz w:val="20"/>
              </w:rPr>
              <w:t xml:space="preserve">  Н.Ә.Ысқақов, </w:t>
            </w:r>
          </w:p>
          <w:p>
            <w:pPr>
              <w:spacing w:after="20"/>
              <w:ind w:left="20"/>
              <w:jc w:val="both"/>
            </w:pPr>
            <w:r>
              <w:rPr>
                <w:rFonts w:ascii="Times New Roman"/>
                <w:b/>
                <w:i w:val="false"/>
                <w:color w:val="000000"/>
                <w:sz w:val="20"/>
              </w:rPr>
              <w:t xml:space="preserve">  Қ.Қ.Әбдірахманов, жыл сайын,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Шекара маңындағы өңірлерде Қазақстан Республикасы мен Қытай Халық Республикасы құқық қорғау органдарының іс жүзіндегі өзара іс-қимылын нығайту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 </w:t>
            </w:r>
            <w:r>
              <w:rPr>
                <w:rFonts w:ascii="Times New Roman"/>
                <w:b w:val="false"/>
                <w:i w:val="false"/>
                <w:color w:val="000000"/>
                <w:sz w:val="20"/>
              </w:rPr>
              <w:t xml:space="preserve">Н.Ә.Ысқақов, А.С.Шабдарбаев, Қ.К.Тоқаев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халықаралық құжаттар, Президент Әкімшілігіне есеп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жыл сайын,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170.1. 2005 жылғы 19 мамырдағы ҚР Үкіметі мен ҚХР Үкіметі арасындағы </w:t>
            </w:r>
          </w:p>
          <w:p>
            <w:pPr>
              <w:spacing w:after="20"/>
              <w:ind w:left="20"/>
              <w:jc w:val="both"/>
            </w:pPr>
            <w:r>
              <w:rPr>
                <w:rFonts w:ascii="Times New Roman"/>
                <w:b w:val="false"/>
                <w:i w:val="false"/>
                <w:color w:val="000000"/>
                <w:sz w:val="20"/>
              </w:rPr>
              <w:t xml:space="preserve">Қылмысқа қарсы күрестегі ынтымақтастық туралы келісімнің күшіне енуі жөнінде мемлекетішілік рәсімдерді өткізу </w:t>
            </w:r>
          </w:p>
          <w:p>
            <w:pPr>
              <w:spacing w:after="20"/>
              <w:ind w:left="20"/>
              <w:jc w:val="both"/>
            </w:pPr>
            <w:r>
              <w:rPr>
                <w:rFonts w:ascii="Times New Roman"/>
                <w:b/>
                <w:i w:val="false"/>
                <w:color w:val="000000"/>
                <w:sz w:val="20"/>
              </w:rPr>
              <w:t xml:space="preserve">  А.Ж.Шпекбаев, 2006 жылғы </w:t>
            </w:r>
          </w:p>
          <w:p>
            <w:pPr>
              <w:spacing w:after="20"/>
              <w:ind w:left="20"/>
              <w:jc w:val="both"/>
            </w:pPr>
            <w:r>
              <w:rPr>
                <w:rFonts w:ascii="Times New Roman"/>
                <w:b/>
                <w:i w:val="false"/>
                <w:color w:val="000000"/>
                <w:sz w:val="20"/>
              </w:rPr>
              <w:t xml:space="preserve">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170.2. Мемлекеттік шекараны қорғауды ұйымдастырудың үздіксіз мониторингін қамтамасыз ету және проблемаларын жою </w:t>
            </w:r>
          </w:p>
          <w:p>
            <w:pPr>
              <w:spacing w:after="20"/>
              <w:ind w:left="20"/>
              <w:jc w:val="both"/>
            </w:pPr>
            <w:r>
              <w:rPr>
                <w:rFonts w:ascii="Times New Roman"/>
                <w:b/>
                <w:i w:val="false"/>
                <w:color w:val="000000"/>
                <w:sz w:val="20"/>
              </w:rPr>
              <w:t xml:space="preserve">  Б.С.Зәкиев, 2006 - 2008 </w:t>
            </w:r>
          </w:p>
          <w:p>
            <w:pPr>
              <w:spacing w:after="20"/>
              <w:ind w:left="20"/>
              <w:jc w:val="both"/>
            </w:pPr>
            <w:r>
              <w:rPr>
                <w:rFonts w:ascii="Times New Roman"/>
                <w:b/>
                <w:i w:val="false"/>
                <w:color w:val="000000"/>
                <w:sz w:val="20"/>
              </w:rPr>
              <w:t xml:space="preserve">  жылғы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 АҚШ-пен өзара қарым-қатынастардың 
жоғары деңгейін нығайту 
</w:t>
            </w:r>
            <w:r>
              <w:br/>
            </w:r>
            <w:r>
              <w:rPr>
                <w:rFonts w:ascii="Times New Roman"/>
                <w:b/>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энергетикалық тұрақтылықты және қауіпсіздікті қамтамасыз ету мәселелері бойынша өзара іс-қимыл жасау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Б.С.Ізмұхамбетов, Қ.К.Тоқаев, А.С.Шабдарбаев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халықаралық құжаттар, Президент Әкімшілігіне және Үкіметке есеп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жыл сайын,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171.1. Халықаралық іс-шаралар кестесіне сәйкес өзара сапарларды жоғары әрі биік деңгейде ұйымдастыру </w:t>
            </w:r>
          </w:p>
          <w:p>
            <w:pPr>
              <w:spacing w:after="20"/>
              <w:ind w:left="20"/>
              <w:jc w:val="both"/>
            </w:pPr>
            <w:r>
              <w:rPr>
                <w:rFonts w:ascii="Times New Roman"/>
                <w:b/>
                <w:i w:val="false"/>
                <w:color w:val="000000"/>
                <w:sz w:val="20"/>
              </w:rPr>
              <w:t xml:space="preserve">  Р.М.Әлиев, 2006 - 2008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171.2. Қазақстан Республикасы мен АҚШ арасында энергетика саласындағы әріптестік жөніндегі арнайы комиссия шеңберінде энергетика саласында екі жақты консультациялар өткізу </w:t>
            </w:r>
          </w:p>
          <w:p>
            <w:pPr>
              <w:spacing w:after="20"/>
              <w:ind w:left="20"/>
              <w:jc w:val="both"/>
            </w:pPr>
            <w:r>
              <w:rPr>
                <w:rFonts w:ascii="Times New Roman"/>
                <w:b/>
                <w:i w:val="false"/>
                <w:color w:val="000000"/>
                <w:sz w:val="20"/>
              </w:rPr>
              <w:t xml:space="preserve">  Б.С.Ізмұхамбетов, Р.М.Әлиев, </w:t>
            </w:r>
          </w:p>
          <w:p>
            <w:pPr>
              <w:spacing w:after="20"/>
              <w:ind w:left="20"/>
              <w:jc w:val="both"/>
            </w:pPr>
            <w:r>
              <w:rPr>
                <w:rFonts w:ascii="Times New Roman"/>
                <w:b/>
                <w:i w:val="false"/>
                <w:color w:val="000000"/>
                <w:sz w:val="20"/>
              </w:rPr>
              <w:t xml:space="preserve">  2006 - 2008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171.3. ҚР Энергетика және минералдық ресурстар министрлігі мен АҚШ Қорғаныс министрлігі арасындағы Жаппай қырып-жою қаруы инфрақұрылымын жою туралы келісімге түзетуге қол қою </w:t>
            </w:r>
          </w:p>
          <w:p>
            <w:pPr>
              <w:spacing w:after="20"/>
              <w:ind w:left="20"/>
              <w:jc w:val="both"/>
            </w:pPr>
            <w:r>
              <w:rPr>
                <w:rFonts w:ascii="Times New Roman"/>
                <w:b/>
                <w:i w:val="false"/>
                <w:color w:val="000000"/>
                <w:sz w:val="20"/>
              </w:rPr>
              <w:t xml:space="preserve">  Б.С.Ізмұхамбетов, </w:t>
            </w:r>
          </w:p>
          <w:p>
            <w:pPr>
              <w:spacing w:after="20"/>
              <w:ind w:left="20"/>
              <w:jc w:val="both"/>
            </w:pPr>
            <w:r>
              <w:rPr>
                <w:rFonts w:ascii="Times New Roman"/>
                <w:b/>
                <w:i w:val="false"/>
                <w:color w:val="000000"/>
                <w:sz w:val="20"/>
              </w:rPr>
              <w:t xml:space="preserve">  М.Қ.Алтынбаев, Р.М.Әлиев, </w:t>
            </w:r>
          </w:p>
          <w:p>
            <w:pPr>
              <w:spacing w:after="20"/>
              <w:ind w:left="20"/>
              <w:jc w:val="both"/>
            </w:pPr>
            <w:r>
              <w:rPr>
                <w:rFonts w:ascii="Times New Roman"/>
                <w:b/>
                <w:i w:val="false"/>
                <w:color w:val="000000"/>
                <w:sz w:val="20"/>
              </w:rPr>
              <w:t xml:space="preserve">  2006 жыл ішінде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саладағы ынтымақтастық және америкалық инвестицияларды тарту үшін қолайлы жағдай жасау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Қ.К.Тоқаев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халықаралық құжаттар, Үкіметке есеп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жыл сайын,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172.1. ҚР Үкіметі мен АҚШ Үкіметі арасында Экономикалық даму жөніндегі қазақстандық-америкалық бағдарлама бойынша өзара түсіністік туралы меморандумға қол қоюға бастамашылық ету </w:t>
            </w:r>
          </w:p>
          <w:p>
            <w:pPr>
              <w:spacing w:after="20"/>
              <w:ind w:left="20"/>
              <w:jc w:val="both"/>
            </w:pPr>
            <w:r>
              <w:rPr>
                <w:rFonts w:ascii="Times New Roman"/>
                <w:b/>
                <w:i w:val="false"/>
                <w:color w:val="000000"/>
                <w:sz w:val="20"/>
              </w:rPr>
              <w:t xml:space="preserve">  Б.Ә.Палымбетов, </w:t>
            </w:r>
          </w:p>
          <w:p>
            <w:pPr>
              <w:spacing w:after="20"/>
              <w:ind w:left="20"/>
              <w:jc w:val="both"/>
            </w:pPr>
            <w:r>
              <w:rPr>
                <w:rFonts w:ascii="Times New Roman"/>
                <w:b/>
                <w:i w:val="false"/>
                <w:color w:val="000000"/>
                <w:sz w:val="20"/>
              </w:rPr>
              <w:t xml:space="preserve">  В.С.Школьник, Р.М.Әлиев, </w:t>
            </w:r>
          </w:p>
          <w:p>
            <w:pPr>
              <w:spacing w:after="20"/>
              <w:ind w:left="20"/>
              <w:jc w:val="both"/>
            </w:pPr>
            <w:r>
              <w:rPr>
                <w:rFonts w:ascii="Times New Roman"/>
                <w:b/>
                <w:i w:val="false"/>
                <w:color w:val="000000"/>
                <w:sz w:val="20"/>
              </w:rPr>
              <w:t xml:space="preserve">  2006 жыл ішінде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172.2. Инвестициялық ынтымақтастықты дамыту мақсатында қазақстандық-америкалық бизнес-форумдар мен іскер топтардың кездесулерін өткізу </w:t>
            </w:r>
          </w:p>
          <w:p>
            <w:pPr>
              <w:spacing w:after="20"/>
              <w:ind w:left="20"/>
              <w:jc w:val="both"/>
            </w:pPr>
            <w:r>
              <w:rPr>
                <w:rFonts w:ascii="Times New Roman"/>
                <w:b/>
                <w:i w:val="false"/>
                <w:color w:val="000000"/>
                <w:sz w:val="20"/>
              </w:rPr>
              <w:t xml:space="preserve">  В.С.Школьник, Р.М.Әлиев, </w:t>
            </w:r>
          </w:p>
          <w:p>
            <w:pPr>
              <w:spacing w:after="20"/>
              <w:ind w:left="20"/>
              <w:jc w:val="both"/>
            </w:pPr>
            <w:r>
              <w:rPr>
                <w:rFonts w:ascii="Times New Roman"/>
                <w:b/>
                <w:i w:val="false"/>
                <w:color w:val="000000"/>
                <w:sz w:val="20"/>
              </w:rPr>
              <w:t xml:space="preserve">  2006 - 2008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172.3. АҚШ-та Қазақстанның сауда өкілеттігін ашу </w:t>
            </w:r>
          </w:p>
          <w:p>
            <w:pPr>
              <w:spacing w:after="20"/>
              <w:ind w:left="20"/>
              <w:jc w:val="both"/>
            </w:pPr>
            <w:r>
              <w:rPr>
                <w:rFonts w:ascii="Times New Roman"/>
                <w:b/>
                <w:i w:val="false"/>
                <w:color w:val="000000"/>
                <w:sz w:val="20"/>
              </w:rPr>
              <w:t xml:space="preserve">  В.С.Школьник, </w:t>
            </w:r>
          </w:p>
          <w:p>
            <w:pPr>
              <w:spacing w:after="20"/>
              <w:ind w:left="20"/>
              <w:jc w:val="both"/>
            </w:pPr>
            <w:r>
              <w:rPr>
                <w:rFonts w:ascii="Times New Roman"/>
                <w:b/>
                <w:i w:val="false"/>
                <w:color w:val="000000"/>
                <w:sz w:val="20"/>
              </w:rPr>
              <w:t xml:space="preserve">  Б.Ә.Палымбетов, Р.М.Әлиев, </w:t>
            </w:r>
          </w:p>
          <w:p>
            <w:pPr>
              <w:spacing w:after="20"/>
              <w:ind w:left="20"/>
              <w:jc w:val="both"/>
            </w:pPr>
            <w:r>
              <w:rPr>
                <w:rFonts w:ascii="Times New Roman"/>
                <w:b/>
                <w:i w:val="false"/>
                <w:color w:val="000000"/>
                <w:sz w:val="20"/>
              </w:rPr>
              <w:t xml:space="preserve">  2006 - 2007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172.4. АҚШ Ұлттық контртеррористік орталығымен халықаралық террористік және діни экстремистік ұйымдардың қызметі туралы ақпарат, сондай-ақ терроризмге қарсы нақты операциялар жүргізу тәжірибесін алмасу мәселелері бойынша жұмыс байланыстарын орнату және өзара іс-қимыл жасауды ұйымдастыру </w:t>
            </w:r>
          </w:p>
          <w:p>
            <w:pPr>
              <w:spacing w:after="20"/>
              <w:ind w:left="20"/>
              <w:jc w:val="both"/>
            </w:pPr>
            <w:r>
              <w:rPr>
                <w:rFonts w:ascii="Times New Roman"/>
                <w:b/>
                <w:i w:val="false"/>
                <w:color w:val="000000"/>
                <w:sz w:val="20"/>
              </w:rPr>
              <w:t xml:space="preserve">  В.К.Божко, 2006 жылғы қараша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172.5. Терроризмге, есірткінің заңсыз айналымына, заңсыз көші-қонға және адамдар трафигіне қарсы күрес жөніндегі бөлімшелердің мамандарын даярлау бойынша Қазақстанның ІІМ оқу орталықтарының мұқтаждары үшін АҚШ құқық қорғау органдарының тарапынан материалдық-техникалық және оқу-әдістемелік көмек тартуды қамтамасыз ету </w:t>
            </w:r>
          </w:p>
          <w:p>
            <w:pPr>
              <w:spacing w:after="20"/>
              <w:ind w:left="20"/>
              <w:jc w:val="both"/>
            </w:pPr>
            <w:r>
              <w:rPr>
                <w:rFonts w:ascii="Times New Roman"/>
                <w:b/>
                <w:i w:val="false"/>
                <w:color w:val="000000"/>
                <w:sz w:val="20"/>
              </w:rPr>
              <w:t xml:space="preserve">  Қ.Н.Қасымов, </w:t>
            </w:r>
          </w:p>
          <w:p>
            <w:pPr>
              <w:spacing w:after="20"/>
              <w:ind w:left="20"/>
              <w:jc w:val="both"/>
            </w:pPr>
            <w:r>
              <w:rPr>
                <w:rFonts w:ascii="Times New Roman"/>
                <w:b/>
                <w:i w:val="false"/>
                <w:color w:val="000000"/>
                <w:sz w:val="20"/>
              </w:rPr>
              <w:t xml:space="preserve">  2006-2008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 Еуропалық Одақпен ынтымақтастықты дамыту 
</w:t>
            </w:r>
            <w:r>
              <w:br/>
            </w:r>
            <w:r>
              <w:rPr>
                <w:rFonts w:ascii="Times New Roman"/>
                <w:b/>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Еуропалық инвесторлардың инвестициялық қызметi үшiн қолайлы жағдай жасау және экономиканың шикiзат емес секторларында еуропалық компаниялармен инвестициялық ынтымақтастықты нығайту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А.С.Есiмов, В.С.Школьник, </w:t>
            </w:r>
          </w:p>
          <w:p>
            <w:pPr>
              <w:spacing w:after="20"/>
              <w:ind w:left="20"/>
              <w:jc w:val="both"/>
            </w:pPr>
            <w:r>
              <w:rPr>
                <w:rFonts w:ascii="Times New Roman"/>
                <w:b w:val="false"/>
                <w:i w:val="false"/>
                <w:color w:val="000000"/>
                <w:sz w:val="20"/>
              </w:rPr>
              <w:t xml:space="preserve">Қ.К.Тоқаев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нормативтiк құқықтық кесiмдер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мерзiмi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2006 - 2008 жылдар ішінде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173.1. Қазақстандық және еуропалық iскер топтар арасындағы ынтымақтастықты жандандыру үшiн еуропалық инвестициялық агенттiктермен шарттарға қол қою </w:t>
            </w:r>
          </w:p>
          <w:p>
            <w:pPr>
              <w:spacing w:after="20"/>
              <w:ind w:left="20"/>
              <w:jc w:val="both"/>
            </w:pPr>
            <w:r>
              <w:rPr>
                <w:rFonts w:ascii="Times New Roman"/>
                <w:b/>
                <w:i w:val="false"/>
                <w:color w:val="000000"/>
                <w:sz w:val="20"/>
              </w:rPr>
              <w:t xml:space="preserve">  А.С.Есiмов, В.С.Школьник, </w:t>
            </w:r>
          </w:p>
          <w:p>
            <w:pPr>
              <w:spacing w:after="20"/>
              <w:ind w:left="20"/>
              <w:jc w:val="both"/>
            </w:pPr>
            <w:r>
              <w:rPr>
                <w:rFonts w:ascii="Times New Roman"/>
                <w:b/>
                <w:i w:val="false"/>
                <w:color w:val="000000"/>
                <w:sz w:val="20"/>
              </w:rPr>
              <w:t xml:space="preserve">  Р.М.Әлиев, 2006 - 2008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173.2 Қазақстан экономикасының шикiзат емес секторының әлеуеттi инвесторлары - iрi еуропалық компаниялармен мақсатты кездесулер өткiзу </w:t>
            </w:r>
          </w:p>
          <w:p>
            <w:pPr>
              <w:spacing w:after="20"/>
              <w:ind w:left="20"/>
              <w:jc w:val="both"/>
            </w:pPr>
            <w:r>
              <w:rPr>
                <w:rFonts w:ascii="Times New Roman"/>
                <w:b/>
                <w:i w:val="false"/>
                <w:color w:val="000000"/>
                <w:sz w:val="20"/>
              </w:rPr>
              <w:t xml:space="preserve">  А.С.Есiмов, В.С.Школьник, </w:t>
            </w:r>
          </w:p>
          <w:p>
            <w:pPr>
              <w:spacing w:after="20"/>
              <w:ind w:left="20"/>
              <w:jc w:val="both"/>
            </w:pPr>
            <w:r>
              <w:rPr>
                <w:rFonts w:ascii="Times New Roman"/>
                <w:b/>
                <w:i w:val="false"/>
                <w:color w:val="000000"/>
                <w:sz w:val="20"/>
              </w:rPr>
              <w:t xml:space="preserve">  Р.М.Әлиев, 2006 - 2008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ЕҚЫҰ-мен қазiргi заманның проблемалары мен қыр көрсетулерiн шешу жөнiндегi ынтымақтастықты нығайту, ЕҚЫҰ-ның халықаралық iс-шараларына қазақстандық өкiлдердiң белсендi қатысуы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Қ.К.Тоқаев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 Әкiмшiлiгiне есеп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мерзiмi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жыл сайын,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 Халықаралық iс-шаралар кестесiне сәйкес өзара сапарларды жоғары әрi биiк деңгейде ұйымдастыру </w:t>
            </w:r>
          </w:p>
          <w:p>
            <w:pPr>
              <w:spacing w:after="20"/>
              <w:ind w:left="20"/>
              <w:jc w:val="both"/>
            </w:pPr>
            <w:r>
              <w:rPr>
                <w:rFonts w:ascii="Times New Roman"/>
                <w:b/>
                <w:i w:val="false"/>
                <w:color w:val="000000"/>
                <w:sz w:val="20"/>
              </w:rPr>
              <w:t xml:space="preserve">  Р.М.Әлиев, 2006 - 2008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174.2. Еуропада Кәдiмгi қарулы күштер туралы шарттың орындалуын шолу бойынша ЕҚЫҰ Yшiншi Конференциясына Қазақстанның төрағалық етуi </w:t>
            </w:r>
          </w:p>
          <w:p>
            <w:pPr>
              <w:spacing w:after="20"/>
              <w:ind w:left="20"/>
              <w:jc w:val="both"/>
            </w:pPr>
            <w:r>
              <w:rPr>
                <w:rFonts w:ascii="Times New Roman"/>
                <w:b/>
                <w:i w:val="false"/>
                <w:color w:val="000000"/>
                <w:sz w:val="20"/>
              </w:rPr>
              <w:t xml:space="preserve">  Р.М.Әлиев, М.Қ.Алтынбаев, </w:t>
            </w:r>
          </w:p>
          <w:p>
            <w:pPr>
              <w:spacing w:after="20"/>
              <w:ind w:left="20"/>
              <w:jc w:val="both"/>
            </w:pPr>
            <w:r>
              <w:rPr>
                <w:rFonts w:ascii="Times New Roman"/>
                <w:b/>
                <w:i w:val="false"/>
                <w:color w:val="000000"/>
                <w:sz w:val="20"/>
              </w:rPr>
              <w:t xml:space="preserve">  2006 жылғы мамыр -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174.3. Қауiпсiздiктi шолу бойынша және әскери-саяси өлшем саласында ЕҚЫҰ-ға мүше елдер мiндеттемелерiнiң орындалуын шолу бойынша ЕҚЫҰ кеңестерi шеңберiнде Қазақстанның ұстанымдарын қорғау </w:t>
            </w:r>
          </w:p>
          <w:p>
            <w:pPr>
              <w:spacing w:after="20"/>
              <w:ind w:left="20"/>
              <w:jc w:val="both"/>
            </w:pPr>
            <w:r>
              <w:rPr>
                <w:rFonts w:ascii="Times New Roman"/>
                <w:b/>
                <w:i w:val="false"/>
                <w:color w:val="000000"/>
                <w:sz w:val="20"/>
              </w:rPr>
              <w:t xml:space="preserve">  Р.М.Әлиев, М.Қ.Алтынбаев, </w:t>
            </w:r>
          </w:p>
          <w:p>
            <w:pPr>
              <w:spacing w:after="20"/>
              <w:ind w:left="20"/>
              <w:jc w:val="both"/>
            </w:pPr>
            <w:r>
              <w:rPr>
                <w:rFonts w:ascii="Times New Roman"/>
                <w:b/>
                <w:i w:val="false"/>
                <w:color w:val="000000"/>
                <w:sz w:val="20"/>
              </w:rPr>
              <w:t xml:space="preserve">  2006 жыл iшiнде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174.4. ЕҚЫҰ-ның Адамдар трафигiне қарсы әрекет ету жөнiнде өңiрлiк конференциясын өткiзу </w:t>
            </w:r>
          </w:p>
          <w:p>
            <w:pPr>
              <w:spacing w:after="20"/>
              <w:ind w:left="20"/>
              <w:jc w:val="both"/>
            </w:pPr>
            <w:r>
              <w:rPr>
                <w:rFonts w:ascii="Times New Roman"/>
                <w:b/>
                <w:i w:val="false"/>
                <w:color w:val="000000"/>
                <w:sz w:val="20"/>
              </w:rPr>
              <w:t xml:space="preserve">  Р.М.Әлиев, З.Я.Балиева </w:t>
            </w:r>
          </w:p>
          <w:p>
            <w:pPr>
              <w:spacing w:after="20"/>
              <w:ind w:left="20"/>
              <w:jc w:val="both"/>
            </w:pPr>
            <w:r>
              <w:rPr>
                <w:rFonts w:ascii="Times New Roman"/>
                <w:b/>
                <w:i w:val="false"/>
                <w:color w:val="000000"/>
                <w:sz w:val="20"/>
              </w:rPr>
              <w:t xml:space="preserve">  Н.Ә.Ысқақов, </w:t>
            </w:r>
          </w:p>
          <w:p>
            <w:pPr>
              <w:spacing w:after="20"/>
              <w:ind w:left="20"/>
              <w:jc w:val="both"/>
            </w:pPr>
            <w:r>
              <w:rPr>
                <w:rFonts w:ascii="Times New Roman"/>
                <w:b/>
                <w:i w:val="false"/>
                <w:color w:val="000000"/>
                <w:sz w:val="20"/>
              </w:rPr>
              <w:t xml:space="preserve">  А.С.Шабдарбаев, 2006 жыл </w:t>
            </w:r>
          </w:p>
          <w:p>
            <w:pPr>
              <w:spacing w:after="20"/>
              <w:ind w:left="20"/>
              <w:jc w:val="both"/>
            </w:pPr>
            <w:r>
              <w:rPr>
                <w:rFonts w:ascii="Times New Roman"/>
                <w:b/>
                <w:i w:val="false"/>
                <w:color w:val="000000"/>
                <w:sz w:val="20"/>
              </w:rPr>
              <w:t xml:space="preserve">  iшiнде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174.5. Қазақстанда этностық, ұлтаралық және мәдениетаралық үндесу мен өзара түсiнiстiк мәселелерi бойынша ЕҚЫҰ Кеңесiн өткiзу </w:t>
            </w:r>
          </w:p>
          <w:p>
            <w:pPr>
              <w:spacing w:after="20"/>
              <w:ind w:left="20"/>
              <w:jc w:val="both"/>
            </w:pPr>
            <w:r>
              <w:rPr>
                <w:rFonts w:ascii="Times New Roman"/>
                <w:b/>
                <w:i w:val="false"/>
                <w:color w:val="000000"/>
                <w:sz w:val="20"/>
              </w:rPr>
              <w:t xml:space="preserve">  Р.М.Әлиев, Е.Қ.Ертiсбаев, </w:t>
            </w:r>
          </w:p>
          <w:p>
            <w:pPr>
              <w:spacing w:after="20"/>
              <w:ind w:left="20"/>
              <w:jc w:val="both"/>
            </w:pPr>
            <w:r>
              <w:rPr>
                <w:rFonts w:ascii="Times New Roman"/>
                <w:b/>
                <w:i w:val="false"/>
                <w:color w:val="000000"/>
                <w:sz w:val="20"/>
              </w:rPr>
              <w:t xml:space="preserve">  2006 жыл iшiнде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174.6. ДИАҚБ/ЕҚЫҰ-ның адами өлшем саласындағы мiндеттемелердiң орындалуын бағалау жөнiндегi жыл сайынғы кеңесiне қатысу </w:t>
            </w:r>
          </w:p>
          <w:p>
            <w:pPr>
              <w:spacing w:after="20"/>
              <w:ind w:left="20"/>
              <w:jc w:val="both"/>
            </w:pPr>
            <w:r>
              <w:rPr>
                <w:rFonts w:ascii="Times New Roman"/>
                <w:b/>
                <w:i w:val="false"/>
                <w:color w:val="000000"/>
                <w:sz w:val="20"/>
              </w:rPr>
              <w:t xml:space="preserve">  Р.М.Әлиев, З.Я.Балиева, </w:t>
            </w:r>
          </w:p>
          <w:p>
            <w:pPr>
              <w:spacing w:after="20"/>
              <w:ind w:left="20"/>
              <w:jc w:val="both"/>
            </w:pPr>
            <w:r>
              <w:rPr>
                <w:rFonts w:ascii="Times New Roman"/>
                <w:b/>
                <w:i w:val="false"/>
                <w:color w:val="000000"/>
                <w:sz w:val="20"/>
              </w:rPr>
              <w:t xml:space="preserve">  Е.Қ.Ертiсбаев, </w:t>
            </w:r>
          </w:p>
          <w:p>
            <w:pPr>
              <w:spacing w:after="20"/>
              <w:ind w:left="20"/>
              <w:jc w:val="both"/>
            </w:pPr>
            <w:r>
              <w:rPr>
                <w:rFonts w:ascii="Times New Roman"/>
                <w:b/>
                <w:i w:val="false"/>
                <w:color w:val="000000"/>
                <w:sz w:val="20"/>
              </w:rPr>
              <w:t xml:space="preserve">  2006-2008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174.7. Қазақстандық делегациялардың экономикалық (көлiктiк және энергетикалық қауiпсiздiк пен тұрақтылық проблемалары) және гуманитарлық (төзiмдiлiк пен кемсiтпеушiлiк, адам саудасы, азаматтық қоғам институттарының рөлi проблемалары) ынтымақтастық шеңберiндегi кеңестер сериясына қатысуы </w:t>
            </w:r>
          </w:p>
          <w:p>
            <w:pPr>
              <w:spacing w:after="20"/>
              <w:ind w:left="20"/>
              <w:jc w:val="both"/>
            </w:pPr>
            <w:r>
              <w:rPr>
                <w:rFonts w:ascii="Times New Roman"/>
                <w:b/>
                <w:i w:val="false"/>
                <w:color w:val="000000"/>
                <w:sz w:val="20"/>
              </w:rPr>
              <w:t xml:space="preserve">  Р.М.Әлиев, 2006-2008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 Көршілес Орта Азия мемлекеттерімен ынтымақтастық 
</w:t>
            </w:r>
            <w:r>
              <w:br/>
            </w:r>
            <w:r>
              <w:rPr>
                <w:rFonts w:ascii="Times New Roman"/>
                <w:b/>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Мыналарға ерекше көңiл бөле отырып, Орта Азия мемлекеттерiмен ынтымақтастықты жандандыру: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сауда-экономикалық өзара iс-қимыл;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В.С.Школьник, </w:t>
            </w:r>
          </w:p>
          <w:p>
            <w:pPr>
              <w:spacing w:after="20"/>
              <w:ind w:left="20"/>
              <w:jc w:val="both"/>
            </w:pPr>
            <w:r>
              <w:rPr>
                <w:rFonts w:ascii="Times New Roman"/>
                <w:b w:val="false"/>
                <w:i w:val="false"/>
                <w:color w:val="000000"/>
                <w:sz w:val="20"/>
              </w:rPr>
              <w:t xml:space="preserve">Б.С.Iзмұхамбетов, </w:t>
            </w:r>
          </w:p>
          <w:p>
            <w:pPr>
              <w:spacing w:after="20"/>
              <w:ind w:left="20"/>
              <w:jc w:val="both"/>
            </w:pPr>
            <w:r>
              <w:rPr>
                <w:rFonts w:ascii="Times New Roman"/>
                <w:b w:val="false"/>
                <w:i w:val="false"/>
                <w:color w:val="000000"/>
                <w:sz w:val="20"/>
              </w:rPr>
              <w:t xml:space="preserve">А.С.Есiмов, А.Ұ.Мамин, Қ.К.Тоқаев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халықаралық құжаттар, Yкiметке есеп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мерзiмi </w:t>
            </w:r>
            <w:r>
              <w:rPr>
                <w:rFonts w:ascii="Times New Roman"/>
                <w:b w:val="false"/>
                <w:i w:val="false"/>
                <w:color w:val="000000"/>
                <w:sz w:val="20"/>
              </w:rPr>
              <w:t xml:space="preserve">- жыл сайын,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мәдени-гуманитарлық байланыс;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Е.Қ.Ертiсбаев, Б.С.Әйтiмова, </w:t>
            </w:r>
          </w:p>
          <w:p>
            <w:pPr>
              <w:spacing w:after="20"/>
              <w:ind w:left="20"/>
              <w:jc w:val="both"/>
            </w:pPr>
            <w:r>
              <w:rPr>
                <w:rFonts w:ascii="Times New Roman"/>
                <w:b w:val="false"/>
                <w:i w:val="false"/>
                <w:color w:val="000000"/>
                <w:sz w:val="20"/>
              </w:rPr>
              <w:t xml:space="preserve">Қ.К.Тоқаев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Үкiметке есеп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мерзiмi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жыл сайын,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175.1. Халықаралық iс-шаралар кестесiне сәйкес өзара сапарларды жоғары әрi биiк деңгейде ұйымдастыру </w:t>
            </w:r>
          </w:p>
          <w:p>
            <w:pPr>
              <w:spacing w:after="20"/>
              <w:ind w:left="20"/>
              <w:jc w:val="both"/>
            </w:pPr>
            <w:r>
              <w:rPr>
                <w:rFonts w:ascii="Times New Roman"/>
                <w:b/>
                <w:i w:val="false"/>
                <w:color w:val="000000"/>
                <w:sz w:val="20"/>
              </w:rPr>
              <w:t xml:space="preserve">  Қ.Қ.Әбдiрахманов, </w:t>
            </w:r>
          </w:p>
          <w:p>
            <w:pPr>
              <w:spacing w:after="20"/>
              <w:ind w:left="20"/>
              <w:jc w:val="both"/>
            </w:pPr>
            <w:r>
              <w:rPr>
                <w:rFonts w:ascii="Times New Roman"/>
                <w:b/>
                <w:i w:val="false"/>
                <w:color w:val="000000"/>
                <w:sz w:val="20"/>
              </w:rPr>
              <w:t xml:space="preserve">  2006-2008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175.2. Қырғызстанмен және Өзбекстанмен шекара маңындағы ынтымақтастық орталықтарын құру </w:t>
            </w:r>
          </w:p>
          <w:p>
            <w:pPr>
              <w:spacing w:after="20"/>
              <w:ind w:left="20"/>
              <w:jc w:val="both"/>
            </w:pPr>
            <w:r>
              <w:rPr>
                <w:rFonts w:ascii="Times New Roman"/>
                <w:b/>
                <w:i w:val="false"/>
                <w:color w:val="000000"/>
                <w:sz w:val="20"/>
              </w:rPr>
              <w:t xml:space="preserve">  В.С.Школьник, Б.Ә.Палымбетов, </w:t>
            </w:r>
          </w:p>
          <w:p>
            <w:pPr>
              <w:spacing w:after="20"/>
              <w:ind w:left="20"/>
              <w:jc w:val="both"/>
            </w:pPr>
            <w:r>
              <w:rPr>
                <w:rFonts w:ascii="Times New Roman"/>
                <w:b/>
                <w:i w:val="false"/>
                <w:color w:val="000000"/>
                <w:sz w:val="20"/>
              </w:rPr>
              <w:t xml:space="preserve">  Н.А.Коржова, А.Ұ.Мамин, </w:t>
            </w:r>
          </w:p>
          <w:p>
            <w:pPr>
              <w:spacing w:after="20"/>
              <w:ind w:left="20"/>
              <w:jc w:val="both"/>
            </w:pPr>
            <w:r>
              <w:rPr>
                <w:rFonts w:ascii="Times New Roman"/>
                <w:b/>
                <w:i w:val="false"/>
                <w:color w:val="000000"/>
                <w:sz w:val="20"/>
              </w:rPr>
              <w:t xml:space="preserve">  Жамбыл және Оңтүстiк </w:t>
            </w:r>
          </w:p>
          <w:p>
            <w:pPr>
              <w:spacing w:after="20"/>
              <w:ind w:left="20"/>
              <w:jc w:val="both"/>
            </w:pPr>
            <w:r>
              <w:rPr>
                <w:rFonts w:ascii="Times New Roman"/>
                <w:b/>
                <w:i w:val="false"/>
                <w:color w:val="000000"/>
                <w:sz w:val="20"/>
              </w:rPr>
              <w:t xml:space="preserve">  Қазақстан облыстарының </w:t>
            </w:r>
          </w:p>
          <w:p>
            <w:pPr>
              <w:spacing w:after="20"/>
              <w:ind w:left="20"/>
              <w:jc w:val="both"/>
            </w:pPr>
            <w:r>
              <w:rPr>
                <w:rFonts w:ascii="Times New Roman"/>
                <w:b/>
                <w:i w:val="false"/>
                <w:color w:val="000000"/>
                <w:sz w:val="20"/>
              </w:rPr>
              <w:t xml:space="preserve">  әкiмдерi, 2007 жылғы </w:t>
            </w:r>
          </w:p>
          <w:p>
            <w:pPr>
              <w:spacing w:after="20"/>
              <w:ind w:left="20"/>
              <w:jc w:val="both"/>
            </w:pPr>
            <w:r>
              <w:rPr>
                <w:rFonts w:ascii="Times New Roman"/>
                <w:b/>
                <w:i w:val="false"/>
                <w:color w:val="000000"/>
                <w:sz w:val="20"/>
              </w:rPr>
              <w:t xml:space="preserve">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175.3. Ауыл шаруашылығы өнiмiн өндiру, қайта өңдеу және агроөнеркәсiптiк кешен тауарларын iшкi және сыртқы нарықтарға жылжыту саласында Орта Азия елдерiмен өзара тиiмдi ынтымақтастықты қалыптастыру үшiн Халықаралық азық-түлiк консорциумын құру </w:t>
            </w:r>
          </w:p>
          <w:p>
            <w:pPr>
              <w:spacing w:after="20"/>
              <w:ind w:left="20"/>
              <w:jc w:val="both"/>
            </w:pPr>
            <w:r>
              <w:rPr>
                <w:rFonts w:ascii="Times New Roman"/>
                <w:b/>
                <w:i w:val="false"/>
                <w:color w:val="000000"/>
                <w:sz w:val="20"/>
              </w:rPr>
              <w:t xml:space="preserve">  А.С.Есiмов, А.Ұ.Мамин, </w:t>
            </w:r>
          </w:p>
          <w:p>
            <w:pPr>
              <w:spacing w:after="20"/>
              <w:ind w:left="20"/>
              <w:jc w:val="both"/>
            </w:pPr>
            <w:r>
              <w:rPr>
                <w:rFonts w:ascii="Times New Roman"/>
                <w:b/>
                <w:i w:val="false"/>
                <w:color w:val="000000"/>
                <w:sz w:val="20"/>
              </w:rPr>
              <w:t xml:space="preserve">  Қ.Қ.Әбдiрахманов, </w:t>
            </w:r>
          </w:p>
          <w:p>
            <w:pPr>
              <w:spacing w:after="20"/>
              <w:ind w:left="20"/>
              <w:jc w:val="both"/>
            </w:pPr>
            <w:r>
              <w:rPr>
                <w:rFonts w:ascii="Times New Roman"/>
                <w:b/>
                <w:i w:val="false"/>
                <w:color w:val="000000"/>
                <w:sz w:val="20"/>
              </w:rPr>
              <w:t xml:space="preserve">  2006-2008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175.4. Отандық iрi компаниялардың көршiлес мемлекеттердiң компанияларымен тiкелей iскер байланыс орнатуы мақсатында үкiметаралық комиссиялардың әлеуетiн пайдалану </w:t>
            </w:r>
          </w:p>
          <w:p>
            <w:pPr>
              <w:spacing w:after="20"/>
              <w:ind w:left="20"/>
              <w:jc w:val="both"/>
            </w:pPr>
            <w:r>
              <w:rPr>
                <w:rFonts w:ascii="Times New Roman"/>
                <w:b/>
                <w:i w:val="false"/>
                <w:color w:val="000000"/>
                <w:sz w:val="20"/>
              </w:rPr>
              <w:t xml:space="preserve">  YАК-ның қазақстандық </w:t>
            </w:r>
          </w:p>
          <w:p>
            <w:pPr>
              <w:spacing w:after="20"/>
              <w:ind w:left="20"/>
              <w:jc w:val="both"/>
            </w:pPr>
            <w:r>
              <w:rPr>
                <w:rFonts w:ascii="Times New Roman"/>
                <w:b/>
                <w:i w:val="false"/>
                <w:color w:val="000000"/>
                <w:sz w:val="20"/>
              </w:rPr>
              <w:t xml:space="preserve">  бөлiгiнiң тең төрағалары, </w:t>
            </w:r>
          </w:p>
          <w:p>
            <w:pPr>
              <w:spacing w:after="20"/>
              <w:ind w:left="20"/>
              <w:jc w:val="both"/>
            </w:pPr>
            <w:r>
              <w:rPr>
                <w:rFonts w:ascii="Times New Roman"/>
                <w:b/>
                <w:i w:val="false"/>
                <w:color w:val="000000"/>
                <w:sz w:val="20"/>
              </w:rPr>
              <w:t xml:space="preserve">  В.С.Школьник, </w:t>
            </w:r>
          </w:p>
          <w:p>
            <w:pPr>
              <w:spacing w:after="20"/>
              <w:ind w:left="20"/>
              <w:jc w:val="both"/>
            </w:pPr>
            <w:r>
              <w:rPr>
                <w:rFonts w:ascii="Times New Roman"/>
                <w:b/>
                <w:i w:val="false"/>
                <w:color w:val="000000"/>
                <w:sz w:val="20"/>
              </w:rPr>
              <w:t xml:space="preserve">  Қ.Қ.Әбдiрахманов, </w:t>
            </w:r>
          </w:p>
          <w:p>
            <w:pPr>
              <w:spacing w:after="20"/>
              <w:ind w:left="20"/>
              <w:jc w:val="both"/>
            </w:pPr>
            <w:r>
              <w:rPr>
                <w:rFonts w:ascii="Times New Roman"/>
                <w:b/>
                <w:i w:val="false"/>
                <w:color w:val="000000"/>
                <w:sz w:val="20"/>
              </w:rPr>
              <w:t xml:space="preserve">  2006-2008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175.5. Қолайлы бизнес ахуалдың қалыптасуына қарай Орта Азия елдерi экономикасының жетекшi салаларының кәсiпорындары акцияларының бақылау пакеттерiн сатып ала отырып, тiкелей инвестициялар салу </w:t>
            </w:r>
          </w:p>
          <w:p>
            <w:pPr>
              <w:spacing w:after="20"/>
              <w:ind w:left="20"/>
              <w:jc w:val="both"/>
            </w:pPr>
            <w:r>
              <w:rPr>
                <w:rFonts w:ascii="Times New Roman"/>
                <w:b/>
                <w:i w:val="false"/>
                <w:color w:val="000000"/>
                <w:sz w:val="20"/>
              </w:rPr>
              <w:t xml:space="preserve">  В.С.Школьник, </w:t>
            </w:r>
          </w:p>
          <w:p>
            <w:pPr>
              <w:spacing w:after="20"/>
              <w:ind w:left="20"/>
              <w:jc w:val="both"/>
            </w:pPr>
            <w:r>
              <w:rPr>
                <w:rFonts w:ascii="Times New Roman"/>
                <w:b/>
                <w:i w:val="false"/>
                <w:color w:val="000000"/>
                <w:sz w:val="20"/>
              </w:rPr>
              <w:t xml:space="preserve">  Б.Ә.Палымбетов, Н.А.Коржова, </w:t>
            </w:r>
          </w:p>
          <w:p>
            <w:pPr>
              <w:spacing w:after="20"/>
              <w:ind w:left="20"/>
              <w:jc w:val="both"/>
            </w:pPr>
            <w:r>
              <w:rPr>
                <w:rFonts w:ascii="Times New Roman"/>
                <w:b/>
                <w:i w:val="false"/>
                <w:color w:val="000000"/>
                <w:sz w:val="20"/>
              </w:rPr>
              <w:t xml:space="preserve">  2006-2008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175.6. Екi жақты негiзде, сондай-ақ халықаралық және өңiрлiк ұйымдар шеңберiнде өңiр елдерiмен жүйелi мәдени-гуманитарлық үндесудi ұстап тұру </w:t>
            </w:r>
          </w:p>
          <w:p>
            <w:pPr>
              <w:spacing w:after="20"/>
              <w:ind w:left="20"/>
              <w:jc w:val="both"/>
            </w:pPr>
            <w:r>
              <w:rPr>
                <w:rFonts w:ascii="Times New Roman"/>
                <w:b/>
                <w:i w:val="false"/>
                <w:color w:val="000000"/>
                <w:sz w:val="20"/>
              </w:rPr>
              <w:t xml:space="preserve">  Е.Қ.Ертiсбаев, </w:t>
            </w:r>
          </w:p>
          <w:p>
            <w:pPr>
              <w:spacing w:after="20"/>
              <w:ind w:left="20"/>
              <w:jc w:val="both"/>
            </w:pPr>
            <w:r>
              <w:rPr>
                <w:rFonts w:ascii="Times New Roman"/>
                <w:b/>
                <w:i w:val="false"/>
                <w:color w:val="000000"/>
                <w:sz w:val="20"/>
              </w:rPr>
              <w:t xml:space="preserve">  А.Қ.Әбдiмомынов, </w:t>
            </w:r>
          </w:p>
          <w:p>
            <w:pPr>
              <w:spacing w:after="20"/>
              <w:ind w:left="20"/>
              <w:jc w:val="both"/>
            </w:pPr>
            <w:r>
              <w:rPr>
                <w:rFonts w:ascii="Times New Roman"/>
                <w:b/>
                <w:i w:val="false"/>
                <w:color w:val="000000"/>
                <w:sz w:val="20"/>
              </w:rPr>
              <w:t xml:space="preserve">  Қ.Қ.Әбдiрахманов, </w:t>
            </w:r>
          </w:p>
          <w:p>
            <w:pPr>
              <w:spacing w:after="20"/>
              <w:ind w:left="20"/>
              <w:jc w:val="both"/>
            </w:pPr>
            <w:r>
              <w:rPr>
                <w:rFonts w:ascii="Times New Roman"/>
                <w:b/>
                <w:i w:val="false"/>
                <w:color w:val="000000"/>
                <w:sz w:val="20"/>
              </w:rPr>
              <w:t xml:space="preserve">  2006-2008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175.7. Орталық Азия елдерiнiң халықаралық театр фестивалiн өткiзу </w:t>
            </w:r>
          </w:p>
          <w:p>
            <w:pPr>
              <w:spacing w:after="20"/>
              <w:ind w:left="20"/>
              <w:jc w:val="both"/>
            </w:pPr>
            <w:r>
              <w:rPr>
                <w:rFonts w:ascii="Times New Roman"/>
                <w:b/>
                <w:i w:val="false"/>
                <w:color w:val="000000"/>
                <w:sz w:val="20"/>
              </w:rPr>
              <w:t xml:space="preserve">  Е.Қ.Ертiсбаев, 2006 жыл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175.8. Ақпарат, ғылыми және мәдени алмасуды жандандыру </w:t>
            </w:r>
          </w:p>
          <w:p>
            <w:pPr>
              <w:spacing w:after="20"/>
              <w:ind w:left="20"/>
              <w:jc w:val="both"/>
            </w:pPr>
            <w:r>
              <w:rPr>
                <w:rFonts w:ascii="Times New Roman"/>
                <w:b/>
                <w:i w:val="false"/>
                <w:color w:val="000000"/>
                <w:sz w:val="20"/>
              </w:rPr>
              <w:t xml:space="preserve">  Е.Ж.Бабақұмаров, </w:t>
            </w:r>
          </w:p>
          <w:p>
            <w:pPr>
              <w:spacing w:after="20"/>
              <w:ind w:left="20"/>
              <w:jc w:val="both"/>
            </w:pPr>
            <w:r>
              <w:rPr>
                <w:rFonts w:ascii="Times New Roman"/>
                <w:b/>
                <w:i w:val="false"/>
                <w:color w:val="000000"/>
                <w:sz w:val="20"/>
              </w:rPr>
              <w:t xml:space="preserve">  А.Қ.Әбдiмомынов, </w:t>
            </w:r>
          </w:p>
          <w:p>
            <w:pPr>
              <w:spacing w:after="20"/>
              <w:ind w:left="20"/>
              <w:jc w:val="both"/>
            </w:pPr>
            <w:r>
              <w:rPr>
                <w:rFonts w:ascii="Times New Roman"/>
                <w:b/>
                <w:i w:val="false"/>
                <w:color w:val="000000"/>
                <w:sz w:val="20"/>
              </w:rPr>
              <w:t xml:space="preserve">  Қ.Қ.Әбдiрахманов, </w:t>
            </w:r>
          </w:p>
          <w:p>
            <w:pPr>
              <w:spacing w:after="20"/>
              <w:ind w:left="20"/>
              <w:jc w:val="both"/>
            </w:pPr>
            <w:r>
              <w:rPr>
                <w:rFonts w:ascii="Times New Roman"/>
                <w:b/>
                <w:i w:val="false"/>
                <w:color w:val="000000"/>
                <w:sz w:val="20"/>
              </w:rPr>
              <w:t xml:space="preserve">  2006-2008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 Қазақстан Республикасының мұсылман әлемі елдерімен қатынастарын дамыту 
</w:t>
            </w:r>
            <w:r>
              <w:br/>
            </w:r>
            <w:r>
              <w:rPr>
                <w:rFonts w:ascii="Times New Roman"/>
                <w:b/>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АӨСШК процесiн алға жылжыту, Қазақстанның </w:t>
            </w:r>
          </w:p>
          <w:p>
            <w:pPr>
              <w:spacing w:after="20"/>
              <w:ind w:left="20"/>
              <w:jc w:val="both"/>
            </w:pPr>
            <w:r>
              <w:rPr>
                <w:rFonts w:ascii="Times New Roman"/>
                <w:b w:val="false"/>
                <w:i w:val="false"/>
                <w:color w:val="000000"/>
                <w:sz w:val="20"/>
              </w:rPr>
              <w:t xml:space="preserve">"Ислам Конференциясы" Ұйымымен (ИКҰ), Экономикалық ынтымақтастық ұйымымен (ЭЫҰ) өзара iс-қимыл жасауы арқылы ҚР-ның мұсылман әлемi елдерiмен халықаралық ынтымақтастық құрылымдарға қатысуын жандандыру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Қ.К.Тоқаев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Президент Әкiмшiлiгi мен Үкiметке есеп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мерзiмi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жыл сайын,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176.1. АӨСШК Саммитiн өткiзу және Кеңестi институционалдандыру жөнiнде халықаралық құжаттарға қол қою </w:t>
            </w:r>
          </w:p>
          <w:p>
            <w:pPr>
              <w:spacing w:after="20"/>
              <w:ind w:left="20"/>
              <w:jc w:val="both"/>
            </w:pPr>
            <w:r>
              <w:rPr>
                <w:rFonts w:ascii="Times New Roman"/>
                <w:b/>
                <w:i w:val="false"/>
                <w:color w:val="000000"/>
                <w:sz w:val="20"/>
              </w:rPr>
              <w:t xml:space="preserve">  Қ.Қ.Әбдiрахманов, 2006 жылғы </w:t>
            </w:r>
          </w:p>
          <w:p>
            <w:pPr>
              <w:spacing w:after="20"/>
              <w:ind w:left="20"/>
              <w:jc w:val="both"/>
            </w:pPr>
            <w:r>
              <w:rPr>
                <w:rFonts w:ascii="Times New Roman"/>
                <w:b/>
                <w:i w:val="false"/>
                <w:color w:val="000000"/>
                <w:sz w:val="20"/>
              </w:rPr>
              <w:t xml:space="preserve">  маусым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176.2. Кеңестiң Сенiм шаралары каталогын имплементациялау мәселелерi бойынша АӨСШК Аға лауазымды тұлғалар комитетiнiң отырыстарын өткiзу </w:t>
            </w:r>
          </w:p>
          <w:p>
            <w:pPr>
              <w:spacing w:after="20"/>
              <w:ind w:left="20"/>
              <w:jc w:val="both"/>
            </w:pPr>
            <w:r>
              <w:rPr>
                <w:rFonts w:ascii="Times New Roman"/>
                <w:b/>
                <w:i w:val="false"/>
                <w:color w:val="000000"/>
                <w:sz w:val="20"/>
              </w:rPr>
              <w:t xml:space="preserve">  Қ.Қ.Әбдiрахманов, 2006 жылғы </w:t>
            </w:r>
          </w:p>
          <w:p>
            <w:pPr>
              <w:spacing w:after="20"/>
              <w:ind w:left="20"/>
              <w:jc w:val="both"/>
            </w:pPr>
            <w:r>
              <w:rPr>
                <w:rFonts w:ascii="Times New Roman"/>
                <w:b/>
                <w:i w:val="false"/>
                <w:color w:val="000000"/>
                <w:sz w:val="20"/>
              </w:rPr>
              <w:t xml:space="preserve">  4-тоқсан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176.3. Қазақстандық мұражайлардың қорларынан ежелгi мәдениет пен бейнелеу өнерiнiң үздiк туындыларының көрмесiн ұйымдастыру </w:t>
            </w:r>
          </w:p>
          <w:p>
            <w:pPr>
              <w:spacing w:after="20"/>
              <w:ind w:left="20"/>
              <w:jc w:val="both"/>
            </w:pPr>
            <w:r>
              <w:rPr>
                <w:rFonts w:ascii="Times New Roman"/>
                <w:b/>
                <w:i w:val="false"/>
                <w:color w:val="000000"/>
                <w:sz w:val="20"/>
              </w:rPr>
              <w:t xml:space="preserve">  Е.Қ.Ертiсбаев, </w:t>
            </w:r>
          </w:p>
          <w:p>
            <w:pPr>
              <w:spacing w:after="20"/>
              <w:ind w:left="20"/>
              <w:jc w:val="both"/>
            </w:pPr>
            <w:r>
              <w:rPr>
                <w:rFonts w:ascii="Times New Roman"/>
                <w:b/>
                <w:i w:val="false"/>
                <w:color w:val="000000"/>
                <w:sz w:val="20"/>
              </w:rPr>
              <w:t xml:space="preserve">  Қ.Қ.Әбдiрахманов, </w:t>
            </w:r>
          </w:p>
          <w:p>
            <w:pPr>
              <w:spacing w:after="20"/>
              <w:ind w:left="20"/>
              <w:jc w:val="both"/>
            </w:pPr>
            <w:r>
              <w:rPr>
                <w:rFonts w:ascii="Times New Roman"/>
                <w:b/>
                <w:i w:val="false"/>
                <w:color w:val="000000"/>
                <w:sz w:val="20"/>
              </w:rPr>
              <w:t xml:space="preserve">  2006-2008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176.4. БҰҰ, ИКҰ, ИДБ, ЭЫҰ, АЫY және басқа ұйымдар желiсi бойынша халықаралық iс-шараларға, көп жақты шарттар мен жобаларға қатысу </w:t>
            </w:r>
          </w:p>
          <w:p>
            <w:pPr>
              <w:spacing w:after="20"/>
              <w:ind w:left="20"/>
              <w:jc w:val="both"/>
            </w:pPr>
            <w:r>
              <w:rPr>
                <w:rFonts w:ascii="Times New Roman"/>
                <w:b/>
                <w:i w:val="false"/>
                <w:color w:val="000000"/>
                <w:sz w:val="20"/>
              </w:rPr>
              <w:t xml:space="preserve">  Қ.Қ.Әбдiрахманов, </w:t>
            </w:r>
          </w:p>
          <w:p>
            <w:pPr>
              <w:spacing w:after="20"/>
              <w:ind w:left="20"/>
              <w:jc w:val="both"/>
            </w:pPr>
            <w:r>
              <w:rPr>
                <w:rFonts w:ascii="Times New Roman"/>
                <w:b/>
                <w:i w:val="false"/>
                <w:color w:val="000000"/>
                <w:sz w:val="20"/>
              </w:rPr>
              <w:t xml:space="preserve">  2006-2008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176.5. Ислам әлемi мемлекеттерiнiң мұрағаттарындағы қазақ халқының тарихи және мәдени мұрасын зерделеу </w:t>
            </w:r>
          </w:p>
          <w:p>
            <w:pPr>
              <w:spacing w:after="20"/>
              <w:ind w:left="20"/>
              <w:jc w:val="both"/>
            </w:pPr>
            <w:r>
              <w:rPr>
                <w:rFonts w:ascii="Times New Roman"/>
                <w:b/>
                <w:i w:val="false"/>
                <w:color w:val="000000"/>
                <w:sz w:val="20"/>
              </w:rPr>
              <w:t xml:space="preserve">  Н.М.Нұрғазин, </w:t>
            </w:r>
          </w:p>
          <w:p>
            <w:pPr>
              <w:spacing w:after="20"/>
              <w:ind w:left="20"/>
              <w:jc w:val="both"/>
            </w:pPr>
            <w:r>
              <w:rPr>
                <w:rFonts w:ascii="Times New Roman"/>
                <w:b/>
                <w:i w:val="false"/>
                <w:color w:val="000000"/>
                <w:sz w:val="20"/>
              </w:rPr>
              <w:t xml:space="preserve">  А.Қ.Әбдiмомынов, </w:t>
            </w:r>
          </w:p>
          <w:p>
            <w:pPr>
              <w:spacing w:after="20"/>
              <w:ind w:left="20"/>
              <w:jc w:val="both"/>
            </w:pPr>
            <w:r>
              <w:rPr>
                <w:rFonts w:ascii="Times New Roman"/>
                <w:b/>
                <w:i w:val="false"/>
                <w:color w:val="000000"/>
                <w:sz w:val="20"/>
              </w:rPr>
              <w:t xml:space="preserve">  Қ.Қ.Әбдiрахманов, </w:t>
            </w:r>
          </w:p>
          <w:p>
            <w:pPr>
              <w:spacing w:after="20"/>
              <w:ind w:left="20"/>
              <w:jc w:val="both"/>
            </w:pPr>
            <w:r>
              <w:rPr>
                <w:rFonts w:ascii="Times New Roman"/>
                <w:b/>
                <w:i w:val="false"/>
                <w:color w:val="000000"/>
                <w:sz w:val="20"/>
              </w:rPr>
              <w:t xml:space="preserve">  2006-2008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мәдениетаралық және конфессияаралық үндесу орталықтарының бiрiнiң рөлiн атқару. Астана қаласында Әлемдiк және дәстүрлi дiндер лидерлерiнiң екiншi съезiн өткiзу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Съезд хатшылығының </w:t>
            </w:r>
          </w:p>
          <w:p>
            <w:pPr>
              <w:spacing w:after="20"/>
              <w:ind w:left="20"/>
              <w:jc w:val="both"/>
            </w:pPr>
            <w:r>
              <w:rPr>
                <w:rFonts w:ascii="Times New Roman"/>
                <w:b w:val="false"/>
                <w:i w:val="false"/>
                <w:color w:val="000000"/>
                <w:sz w:val="20"/>
              </w:rPr>
              <w:t xml:space="preserve">басшысы, З.Я Балиева, </w:t>
            </w:r>
          </w:p>
          <w:p>
            <w:pPr>
              <w:spacing w:after="20"/>
              <w:ind w:left="20"/>
              <w:jc w:val="both"/>
            </w:pPr>
            <w:r>
              <w:rPr>
                <w:rFonts w:ascii="Times New Roman"/>
                <w:b w:val="false"/>
                <w:i w:val="false"/>
                <w:color w:val="000000"/>
                <w:sz w:val="20"/>
              </w:rPr>
              <w:t xml:space="preserve">Қ.К.Тоқаев, Е.Қ Ертiсбаев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Съездiң қорытынды құжаттары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2006 жылғы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177.1. Әлемдiк және дәстүрлi дiндер лидерлерiнiң съезi хатшылығының 4-отырысын өткiзу (2006 жылғы 25 - 26 сәуiр, </w:t>
            </w:r>
          </w:p>
          <w:p>
            <w:pPr>
              <w:spacing w:after="20"/>
              <w:ind w:left="20"/>
              <w:jc w:val="both"/>
            </w:pPr>
            <w:r>
              <w:rPr>
                <w:rFonts w:ascii="Times New Roman"/>
                <w:b w:val="false"/>
                <w:i w:val="false"/>
                <w:color w:val="000000"/>
                <w:sz w:val="20"/>
              </w:rPr>
              <w:t xml:space="preserve">Астана қаласы). </w:t>
            </w:r>
          </w:p>
          <w:p>
            <w:pPr>
              <w:spacing w:after="20"/>
              <w:ind w:left="20"/>
              <w:jc w:val="both"/>
            </w:pPr>
            <w:r>
              <w:rPr>
                <w:rFonts w:ascii="Times New Roman"/>
                <w:b/>
                <w:i w:val="false"/>
                <w:color w:val="000000"/>
                <w:sz w:val="20"/>
              </w:rPr>
              <w:t xml:space="preserve">  Р.С.Жошыбаев, З.Я.Балиева, </w:t>
            </w:r>
          </w:p>
          <w:p>
            <w:pPr>
              <w:spacing w:after="20"/>
              <w:ind w:left="20"/>
              <w:jc w:val="both"/>
            </w:pPr>
            <w:r>
              <w:rPr>
                <w:rFonts w:ascii="Times New Roman"/>
                <w:b/>
                <w:i w:val="false"/>
                <w:color w:val="000000"/>
                <w:sz w:val="20"/>
              </w:rPr>
              <w:t xml:space="preserve">  Е.Ж.Бабақұмаров, 2006 жылғы </w:t>
            </w:r>
          </w:p>
          <w:p>
            <w:pPr>
              <w:spacing w:after="20"/>
              <w:ind w:left="20"/>
              <w:jc w:val="both"/>
            </w:pPr>
            <w:r>
              <w:rPr>
                <w:rFonts w:ascii="Times New Roman"/>
                <w:b/>
                <w:i w:val="false"/>
                <w:color w:val="000000"/>
                <w:sz w:val="20"/>
              </w:rPr>
              <w:t xml:space="preserve">  сәуiр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177.2. Әлемдiк және дәстүрлi дiндер лидерлерiнiң екiншi съезiн ұйымдастыру және өткiзу (2006 жылғы 12 - 14 қыркүйек, Астана қаласы). </w:t>
            </w:r>
          </w:p>
          <w:p>
            <w:pPr>
              <w:spacing w:after="20"/>
              <w:ind w:left="20"/>
              <w:jc w:val="both"/>
            </w:pPr>
            <w:r>
              <w:rPr>
                <w:rFonts w:ascii="Times New Roman"/>
                <w:b/>
                <w:i w:val="false"/>
                <w:color w:val="000000"/>
                <w:sz w:val="20"/>
              </w:rPr>
              <w:t xml:space="preserve">  Р.С.Жошыбаев, З.Я.Балиева, </w:t>
            </w:r>
          </w:p>
          <w:p>
            <w:pPr>
              <w:spacing w:after="20"/>
              <w:ind w:left="20"/>
              <w:jc w:val="both"/>
            </w:pPr>
            <w:r>
              <w:rPr>
                <w:rFonts w:ascii="Times New Roman"/>
                <w:b/>
                <w:i w:val="false"/>
                <w:color w:val="000000"/>
                <w:sz w:val="20"/>
              </w:rPr>
              <w:t xml:space="preserve">  Е.Ж.Бабақұмаров, 2006 жылғы </w:t>
            </w:r>
          </w:p>
          <w:p>
            <w:pPr>
              <w:spacing w:after="20"/>
              <w:ind w:left="20"/>
              <w:jc w:val="both"/>
            </w:pPr>
            <w:r>
              <w:rPr>
                <w:rFonts w:ascii="Times New Roman"/>
                <w:b/>
                <w:i w:val="false"/>
                <w:color w:val="000000"/>
                <w:sz w:val="20"/>
              </w:rPr>
              <w:t xml:space="preserve">  қыркүйек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пен Батыстың </w:t>
            </w:r>
          </w:p>
          <w:p>
            <w:pPr>
              <w:spacing w:after="20"/>
              <w:ind w:left="20"/>
              <w:jc w:val="both"/>
            </w:pPr>
            <w:r>
              <w:rPr>
                <w:rFonts w:ascii="Times New Roman"/>
                <w:b w:val="false"/>
                <w:i w:val="false"/>
                <w:color w:val="000000"/>
                <w:sz w:val="20"/>
              </w:rPr>
              <w:t xml:space="preserve">арасындағы осы заманғы дүние құрылысының көкейкесті проблемалары бойынша түсіністікті жақындастыруға бағытталған халықаралық бастамаларға қатысу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Жауапты орындаушы </w:t>
            </w:r>
            <w:r>
              <w:rPr>
                <w:rFonts w:ascii="Times New Roman"/>
                <w:b w:val="false"/>
                <w:i w:val="false"/>
                <w:color w:val="000000"/>
                <w:sz w:val="20"/>
              </w:rPr>
              <w:t xml:space="preserve">- Қ.К.Тоқаев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Аяқтау нысаны </w:t>
            </w:r>
            <w:r>
              <w:rPr>
                <w:rFonts w:ascii="Times New Roman"/>
                <w:b w:val="false"/>
                <w:i w:val="false"/>
                <w:color w:val="000000"/>
                <w:sz w:val="20"/>
              </w:rPr>
              <w:t xml:space="preserve">- Президент Әкімшілігіне есеп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Орындау мерзімі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жыл сайын, желтоқсан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Мұсылман әлемі мемлекеттерімен, ең алдымен Малайзиямен, БАӘ-мен, Мароккомен Шығыс пен Батыс арасындағы осы заманғы дүние құрылысының көкейкесті мәселелері бойынша жақындастыруға бағытталған халықаралық бастамалармен бірлесіп шығу мүмкіндігі туралы консультациялар өткізу </w:t>
            </w:r>
          </w:p>
          <w:p>
            <w:pPr>
              <w:spacing w:after="20"/>
              <w:ind w:left="20"/>
              <w:jc w:val="both"/>
            </w:pPr>
            <w:r>
              <w:rPr>
                <w:rFonts w:ascii="Times New Roman"/>
                <w:b/>
                <w:i w:val="false"/>
                <w:color w:val="000000"/>
                <w:sz w:val="20"/>
              </w:rPr>
              <w:t xml:space="preserve">  Қ.Қ.Әбдірахманов, </w:t>
            </w:r>
          </w:p>
          <w:p>
            <w:pPr>
              <w:spacing w:after="20"/>
              <w:ind w:left="20"/>
              <w:jc w:val="both"/>
            </w:pPr>
            <w:r>
              <w:rPr>
                <w:rFonts w:ascii="Times New Roman"/>
                <w:b/>
                <w:i w:val="false"/>
                <w:color w:val="000000"/>
                <w:sz w:val="20"/>
              </w:rPr>
              <w:t xml:space="preserve">  2006-2007 жылдар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 w:id="11"/>
    <w:p>
      <w:pPr>
        <w:spacing w:after="0"/>
        <w:ind w:left="0"/>
        <w:jc w:val="both"/>
      </w:pPr>
      <w:r>
        <w:rPr>
          <w:rFonts w:ascii="Times New Roman"/>
          <w:b w:val="false"/>
          <w:i w:val="false"/>
          <w:color w:val="000000"/>
          <w:sz w:val="28"/>
        </w:rPr>
        <w:t>
</w:t>
      </w:r>
      <w:r>
        <w:rPr>
          <w:rFonts w:ascii="Times New Roman"/>
          <w:b w:val="false"/>
          <w:i/>
          <w:color w:val="000000"/>
          <w:sz w:val="28"/>
        </w:rPr>
        <w:t xml:space="preserve">Ескертпе: </w:t>
      </w:r>
    </w:p>
    <w:bookmarkEnd w:id="11"/>
    <w:p>
      <w:pPr>
        <w:spacing w:after="0"/>
        <w:ind w:left="0"/>
        <w:jc w:val="both"/>
      </w:pPr>
      <w:r>
        <w:rPr>
          <w:rFonts w:ascii="Times New Roman"/>
          <w:b w:val="false"/>
          <w:i/>
          <w:color w:val="000000"/>
          <w:sz w:val="28"/>
        </w:rPr>
        <w:t xml:space="preserve">1) жауапты орындаушы бағанында бірінші болып көрсетілген мемлекеттік органдардың басшылары Желілік кестенің тиісті іс-шарасы бойынша тұтастап жауап береді; </w:t>
      </w:r>
    </w:p>
    <w:p>
      <w:pPr>
        <w:spacing w:after="0"/>
        <w:ind w:left="0"/>
        <w:jc w:val="both"/>
      </w:pPr>
      <w:r>
        <w:rPr>
          <w:rFonts w:ascii="Times New Roman"/>
          <w:b w:val="false"/>
          <w:i/>
          <w:color w:val="000000"/>
          <w:sz w:val="28"/>
        </w:rPr>
        <w:t xml:space="preserve">2) мемлекеттік органдар Қазақстан Республикасының Үкіметі қаулыларының, Президенті Жарлықтарының жобаларын Қазақстан Республикасының Үкіметіне Қазақстан Республикасы Үкіметінің Желілік кестеде көрсетілген шешімді қабылдау мерзімі (айы) аяқталғанға дейін кемінде 20 күнтізбелік күн бұрын енгізеді; </w:t>
      </w:r>
    </w:p>
    <w:p>
      <w:pPr>
        <w:spacing w:after="0"/>
        <w:ind w:left="0"/>
        <w:jc w:val="both"/>
      </w:pPr>
      <w:r>
        <w:rPr>
          <w:rFonts w:ascii="Times New Roman"/>
          <w:b w:val="false"/>
          <w:i/>
          <w:color w:val="000000"/>
          <w:sz w:val="28"/>
        </w:rPr>
        <w:t xml:space="preserve">3) мемлекеттік органдар Қазақстан Республикасы заңының жобаларын Қазақстан Республикасының Үкіметіне Қазақстан Республикасы Үкіметінің Желілік кестеде көрсетілген шешімді қабылдау мерзімі (айы) аяқталғанға дейін кемінде 45 күнтізбелік күн бұрын енгізеді; </w:t>
      </w:r>
    </w:p>
    <w:p>
      <w:pPr>
        <w:spacing w:after="0"/>
        <w:ind w:left="0"/>
        <w:jc w:val="both"/>
      </w:pPr>
      <w:r>
        <w:rPr>
          <w:rFonts w:ascii="Times New Roman"/>
          <w:b w:val="false"/>
          <w:i/>
          <w:color w:val="000000"/>
          <w:sz w:val="28"/>
        </w:rPr>
        <w:t xml:space="preserve">4) мемлекеттік органдар ақпараттарды, есептерді (баяндамаларды) Қазақстан Республикасының Үкіметіне Желілік кестеде көрсетілген ай мерзімі (айы) аяқталғанға дейін кемінде 7 күнтізбелік күн бұрын енгізеді; </w:t>
      </w:r>
    </w:p>
    <w:p>
      <w:pPr>
        <w:spacing w:after="0"/>
        <w:ind w:left="0"/>
        <w:jc w:val="both"/>
      </w:pPr>
      <w:r>
        <w:rPr>
          <w:rFonts w:ascii="Times New Roman"/>
          <w:b w:val="false"/>
          <w:i/>
          <w:color w:val="000000"/>
          <w:sz w:val="28"/>
        </w:rPr>
        <w:t xml:space="preserve">5) мемлекеттік органдар орындалу мерзімі бар тапсырмалар бойынша материалдарды тоқсан сайынғы форматта Қазақстан Республикасының Үкіметіне есепті тоқсаннан кейінгі айдың он екінші күніне қарай ұсынады.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Қазақстан Республикасы   </w:t>
      </w:r>
    </w:p>
    <w:p>
      <w:pPr>
        <w:spacing w:after="0"/>
        <w:ind w:left="0"/>
        <w:jc w:val="both"/>
      </w:pPr>
      <w:r>
        <w:rPr>
          <w:rFonts w:ascii="Times New Roman"/>
          <w:b w:val="false"/>
          <w:i w:val="false"/>
          <w:color w:val="000000"/>
          <w:sz w:val="28"/>
        </w:rPr>
        <w:t xml:space="preserve">Үкіметінің         </w:t>
      </w:r>
    </w:p>
    <w:p>
      <w:pPr>
        <w:spacing w:after="0"/>
        <w:ind w:left="0"/>
        <w:jc w:val="both"/>
      </w:pPr>
      <w:r>
        <w:rPr>
          <w:rFonts w:ascii="Times New Roman"/>
          <w:b w:val="false"/>
          <w:i w:val="false"/>
          <w:color w:val="000000"/>
          <w:sz w:val="28"/>
        </w:rPr>
        <w:t xml:space="preserve">2006 жылғы 31 наурыздағы </w:t>
      </w:r>
    </w:p>
    <w:p>
      <w:pPr>
        <w:spacing w:after="0"/>
        <w:ind w:left="0"/>
        <w:jc w:val="both"/>
      </w:pPr>
      <w:r>
        <w:rPr>
          <w:rFonts w:ascii="Times New Roman"/>
          <w:b w:val="false"/>
          <w:i w:val="false"/>
          <w:color w:val="000000"/>
          <w:sz w:val="28"/>
        </w:rPr>
        <w:t xml:space="preserve">N 222 қаулысына    </w:t>
      </w:r>
    </w:p>
    <w:p>
      <w:pPr>
        <w:spacing w:after="0"/>
        <w:ind w:left="0"/>
        <w:jc w:val="both"/>
      </w:pPr>
      <w:r>
        <w:rPr>
          <w:rFonts w:ascii="Times New Roman"/>
          <w:b w:val="false"/>
          <w:i w:val="false"/>
          <w:color w:val="000000"/>
          <w:sz w:val="28"/>
        </w:rPr>
        <w:t xml:space="preserve">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1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 </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1. "Қазақстан Республикасы Үкіметінің 2003 - 2006 жылдарға арналған бағдарламасын іске асыру жөніндегі іс-шаралар жоспары туралы" Қазақстан Республикасы Үкіметінің 2003 жылғы 5 қыркүйектегі N 903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2003 ж., N 36, 365-құжат). </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2. "Қазақстан Республикасы Үкіметінің кейбір шешімдеріне өзгерістер енгізу туралы" Қазақстан Республикасы Үкіметінің 2003 жылғы 31 қазандағы N 1084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3. "Қазақстан Республикасы Үкіметінің 2003 жылғы 5 қыркүйектегі N 903 қаулысына өзгерістер енгізу туралы" Қазақстан Республикасы Үкіметінің 2003 жылғы 26 қарашадағы N 1183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2003 ж., N 44, 483-құжат). </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4. "Қазақстан Республикасы Үкіметінің кейбір шешімдеріне өзгерістер мен толықтырулар енгізу туралы" Қазақстан Республикасы Үкіметінің 2003 жылғы 29 қарашадағы N 1210 </w:t>
      </w:r>
      <w:r>
        <w:rPr>
          <w:rFonts w:ascii="Times New Roman"/>
          <w:b w:val="false"/>
          <w:i w:val="false"/>
          <w:color w:val="000000"/>
          <w:sz w:val="28"/>
        </w:rPr>
        <w:t xml:space="preserve">қаулысының </w:t>
      </w:r>
      <w:r>
        <w:rPr>
          <w:rFonts w:ascii="Times New Roman"/>
          <w:b w:val="false"/>
          <w:i w:val="false"/>
          <w:color w:val="000000"/>
          <w:sz w:val="28"/>
        </w:rPr>
        <w:t xml:space="preserve">1-тармағының 3) тармақшасы (Қазақстан Республикасының ПҮКЖ-ы, 2003 ж., N 45, 497-құжат). </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5. "Қазақстан Республикасы Үкіметінің кейбір шешімдеріне енгізу туралы" Қазақстан Республикасы Үкіметінің 2003 жылғы 19 желтоқсандағы N 1273 </w:t>
      </w:r>
      <w:r>
        <w:rPr>
          <w:rFonts w:ascii="Times New Roman"/>
          <w:b w:val="false"/>
          <w:i w:val="false"/>
          <w:color w:val="000000"/>
          <w:sz w:val="28"/>
        </w:rPr>
        <w:t xml:space="preserve">қаулысының </w:t>
      </w:r>
      <w:r>
        <w:rPr>
          <w:rFonts w:ascii="Times New Roman"/>
          <w:b w:val="false"/>
          <w:i w:val="false"/>
          <w:color w:val="000000"/>
          <w:sz w:val="28"/>
        </w:rPr>
        <w:t xml:space="preserve">1-тармағының 3) тармақшасы (Қазақстан Республикасының ПҮКЖ-ы, 2003 ж., N 47, 526-құжат). </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18"/>
    <w:p>
      <w:pPr>
        <w:spacing w:after="0"/>
        <w:ind w:left="0"/>
        <w:jc w:val="both"/>
      </w:pPr>
      <w:r>
        <w:rPr>
          <w:rFonts w:ascii="Times New Roman"/>
          <w:b w:val="false"/>
          <w:i w:val="false"/>
          <w:color w:val="000000"/>
          <w:sz w:val="28"/>
        </w:rPr>
        <w:t xml:space="preserve">
      6. "Қазақстан Республикасы Үкіметінің 2003 жылғы 5 қыркүйектегі N 903 қаулысына өзгерістер мен толықтырулар енгізу туралы" Қазақстан Республикасы Үкіметінің 2004 жылғы 5 наурыздағы </w:t>
      </w:r>
    </w:p>
    <w:bookmarkEnd w:id="18"/>
    <w:p>
      <w:pPr>
        <w:spacing w:after="0"/>
        <w:ind w:left="0"/>
        <w:jc w:val="both"/>
      </w:pPr>
      <w:r>
        <w:rPr>
          <w:rFonts w:ascii="Times New Roman"/>
          <w:b w:val="false"/>
          <w:i w:val="false"/>
          <w:color w:val="000000"/>
          <w:sz w:val="28"/>
        </w:rPr>
        <w:t>N 283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2004 ж., N 12, 155-құжат).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xml:space="preserve">
      7. "Қазақстан Республикасы Үкіметінің 2003 жылғы 5 қыркүйектегі N 903 қаулысына толықтырулар мен өзгерістер енгізу туралы" Қазақстан Республикасы Үкіметінің 2004 жылғы 23 шілдедегі </w:t>
      </w:r>
    </w:p>
    <w:bookmarkEnd w:id="19"/>
    <w:p>
      <w:pPr>
        <w:spacing w:after="0"/>
        <w:ind w:left="0"/>
        <w:jc w:val="both"/>
      </w:pPr>
      <w:r>
        <w:rPr>
          <w:rFonts w:ascii="Times New Roman"/>
          <w:b w:val="false"/>
          <w:i w:val="false"/>
          <w:color w:val="000000"/>
          <w:sz w:val="28"/>
        </w:rPr>
        <w:t>N 789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2004 ж., N 28, 369-құжат).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8. "Мемлекеттік мүлікті басқарудың тиімділігін арттырудың кейбір мәселелері туралы" Қазақстан Республикасы Үкіметінің 2004 жылғы 15 қарашадағы N 1201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кейбір шешімдеріне енгізілетін өзгерістер мен толықтырулардың 9-тармағы (Қазақстан Республикасының ПҮКЖ-ы, 2004 ж., N 45, 568-құжат). </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21"/>
    <w:p>
      <w:pPr>
        <w:spacing w:after="0"/>
        <w:ind w:left="0"/>
        <w:jc w:val="both"/>
      </w:pPr>
      <w:r>
        <w:rPr>
          <w:rFonts w:ascii="Times New Roman"/>
          <w:b w:val="false"/>
          <w:i w:val="false"/>
          <w:color w:val="000000"/>
          <w:sz w:val="28"/>
        </w:rPr>
        <w:t>
      9. "Қазақстан Республикасы Үкiметiнiң 2003 жылғы 5 қыркүйектегi N 903 қаулысына өзгерiстер мен толықтырулар енгiзу туралы" Қазақстан Республикасы Үкiметiнiң 2005 жылғы 23 маусымдағы N 619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2005 ж., N 26, 324-құжат). </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10. "Қазақстан Республикасы Үкiметiнiң 2003 жылғы 5 қыркүйектегi N 903 қаулысына өзгерiс енгiзу туралы" Қазақстан Республикасы Үкiметiнiң 2005 жылғы 29 шiлдедегi N 795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2005 ж., N 31, 423-құжат). </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11. "Қазақстан Республикасы Үкiметiнiң 2003 жылғы 5 қыркүйектегі N 903 қаулысына өзгерiс енгiзу туралы" Қазақстан Республикасы Үкiметiнiң 2005 жылғы 2 қыркүйектегi N 892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2005 ж., N 34, 463-құжат). </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24"/>
    <w:p>
      <w:pPr>
        <w:spacing w:after="0"/>
        <w:ind w:left="0"/>
        <w:jc w:val="both"/>
      </w:pPr>
      <w:r>
        <w:rPr>
          <w:rFonts w:ascii="Times New Roman"/>
          <w:b w:val="false"/>
          <w:i w:val="false"/>
          <w:color w:val="000000"/>
          <w:sz w:val="28"/>
        </w:rPr>
        <w:t>
      12. "Қазақстан Республикасы Үкiметiнiң кейбiр шешiмдерiне және Қазақстан Республикасы Премьер-Министрiнiң 2004 жылғы 13 желтоқсандағы N 363-ө өкiмiне өзгерiстер мен толықтырулар енгiзу туралы" Қазақстан Республикасы Үкiметiнiң 2006 жылғы 9 ақпандағы N 95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Үкiметiнiң кейбiр шешiмдерiне және Қазақстан Республикасы Премьер-Министрiнiң 2004 жылғы 13 желтоқсандағы N 363-ө өкiмiне енгiзiлетiн өзгерiстер мен толықтырулардың 4-тармағы. </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