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7e8df" w14:textId="d97e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Күштерiнде, басқа да әскерлерi мен әскери құралымдарында әскери-дәрiгерлiк сараптама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31 наурыздағы N 226 Қаулысы. Күші жойылды - Қазақстан Республикасы Үкіметінің 2010 жылғы 30 қаңтардағы № 44 Қаулысымен</w:t>
      </w:r>
    </w:p>
    <w:p>
      <w:pPr>
        <w:spacing w:after="0"/>
        <w:ind w:left="0"/>
        <w:jc w:val="both"/>
      </w:pPr>
      <w:r>
        <w:rPr>
          <w:rFonts w:ascii="Times New Roman"/>
          <w:b w:val="false"/>
          <w:i/>
          <w:color w:val="800000"/>
          <w:sz w:val="28"/>
        </w:rPr>
        <w:t xml:space="preserve">      Ескерту. Күші жойылды - ҚР Үкіметінің 2010.01.30 </w:t>
      </w:r>
      <w:r>
        <w:rPr>
          <w:rFonts w:ascii="Times New Roman"/>
          <w:b w:val="false"/>
          <w:i w:val="false"/>
          <w:color w:val="000000"/>
          <w:sz w:val="28"/>
        </w:rPr>
        <w:t>№ 44</w:t>
      </w:r>
      <w:r>
        <w:rPr>
          <w:rFonts w:ascii="Times New Roman"/>
          <w:b w:val="false"/>
          <w:i/>
          <w:color w:val="800000"/>
          <w:sz w:val="28"/>
        </w:rPr>
        <w:t xml:space="preserve"> (қолданысқа енгізілу тәртібін </w:t>
      </w:r>
      <w:r>
        <w:rPr>
          <w:rFonts w:ascii="Times New Roman"/>
          <w:b w:val="false"/>
          <w:i w:val="false"/>
          <w:color w:val="000000"/>
          <w:sz w:val="28"/>
        </w:rPr>
        <w:t>3-т</w:t>
      </w:r>
      <w:r>
        <w:rPr>
          <w:rFonts w:ascii="Times New Roman"/>
          <w:b w:val="false"/>
          <w:i/>
          <w:color w:val="800000"/>
          <w:sz w:val="28"/>
        </w:rPr>
        <w:t>. қараңыз) Қаулысымен.</w:t>
      </w:r>
    </w:p>
    <w:p>
      <w:pPr>
        <w:spacing w:after="0"/>
        <w:ind w:left="0"/>
        <w:jc w:val="both"/>
      </w:pPr>
      <w:r>
        <w:rPr>
          <w:rFonts w:ascii="Times New Roman"/>
          <w:b w:val="false"/>
          <w:i w:val="false"/>
          <w:color w:val="000000"/>
          <w:sz w:val="28"/>
        </w:rPr>
        <w:t>      "Әскери мiндеттiлiк және әскери қызмет туралы" Қазақстан Республикасының 2005 жылғы 8 шiлдедегi Заңының </w:t>
      </w:r>
      <w:r>
        <w:rPr>
          <w:rFonts w:ascii="Times New Roman"/>
          <w:b w:val="false"/>
          <w:i w:val="false"/>
          <w:color w:val="000000"/>
          <w:sz w:val="28"/>
        </w:rPr>
        <w:t>17-бабына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берiлiп отырған Қазақстан Республикасының Қарулы Күштерiнде, басқа да әскерлерi мен әскери құралымдарында әскери-дәрiгерлiк сараптама жүргiзу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жарияланғаннан кейiн он күнтiзбелiк күн өткен соң қолданысқа енгiзіледі.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наурыздағы </w:t>
      </w:r>
      <w:r>
        <w:br/>
      </w:r>
      <w:r>
        <w:rPr>
          <w:rFonts w:ascii="Times New Roman"/>
          <w:b w:val="false"/>
          <w:i w:val="false"/>
          <w:color w:val="000000"/>
          <w:sz w:val="28"/>
        </w:rPr>
        <w:t xml:space="preserve">
N 226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Қазақстан Республикасының Қарулы Күштерiнде, басқа да әскерлерi мен әскери құралымдарында әскери-дәрiгерлiк сараптама жүргiзу ережесi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1-тарау.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Қазақстан Республикасының Қарулы Күштерiнде, басқа да әскерлерi мен әскери құралымдарында әскери-дәрiгерлiк сараптама жүргiзу ережесi (бұдан әрi - Ереже) "Әскери мiндеттiлiк және әскери қызмет туралы" Қазақстан Республикасының 2005 жылғы 8 шiлдедегi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әзiрленген, Қазақстан Республикасының Қарулы Күштерiнде, басқа да әскерлерi мен әскери құрылымдарында, сондай-ақ медициналық комиссиялар құрамына әскери-дәрiгерлiк сараптаманы ұйымдастыру мен жүргiзу тәртiбiн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Азаматтарға әскери-дәрiгерлiк сараптама мыналарды айқындау мақсатында жүргiзiледi: </w:t>
      </w:r>
      <w:r>
        <w:br/>
      </w:r>
      <w:r>
        <w:rPr>
          <w:rFonts w:ascii="Times New Roman"/>
          <w:b w:val="false"/>
          <w:i w:val="false"/>
          <w:color w:val="000000"/>
          <w:sz w:val="28"/>
        </w:rPr>
        <w:t xml:space="preserve">
      1) әскерге шақыру учаскелерiне тiркеген және әскери қызметке шақырылған кезде әскер қызметке жарамдылығын; </w:t>
      </w:r>
      <w:r>
        <w:br/>
      </w:r>
      <w:r>
        <w:rPr>
          <w:rFonts w:ascii="Times New Roman"/>
          <w:b w:val="false"/>
          <w:i w:val="false"/>
          <w:color w:val="000000"/>
          <w:sz w:val="28"/>
        </w:rPr>
        <w:t xml:space="preserve">
      2) әскери (арнайы) оқу орындарына түсуге жарамдылығын; </w:t>
      </w:r>
      <w:r>
        <w:br/>
      </w:r>
      <w:r>
        <w:rPr>
          <w:rFonts w:ascii="Times New Roman"/>
          <w:b w:val="false"/>
          <w:i w:val="false"/>
          <w:color w:val="000000"/>
          <w:sz w:val="28"/>
        </w:rPr>
        <w:t xml:space="preserve">
      3) келiсiм-шарт бойынша әскери қызметке түсу кезiнде жарамдылығын; </w:t>
      </w:r>
      <w:r>
        <w:br/>
      </w:r>
      <w:r>
        <w:rPr>
          <w:rFonts w:ascii="Times New Roman"/>
          <w:b w:val="false"/>
          <w:i w:val="false"/>
          <w:color w:val="000000"/>
          <w:sz w:val="28"/>
        </w:rPr>
        <w:t xml:space="preserve">
      4) әскери қызметке (әскери жиындардан өтуге), Қазақстан Республикасының Қарулы Күштерi әскерлерiнiң түрлерi мен тектерiндегi, басқа да әскерлерi мен әскери құрылымдарындағы қызметке, әскери-есептiк мамандықтары бойынша оқуға (әскери қызметке) жарамдылығын; </w:t>
      </w:r>
      <w:r>
        <w:br/>
      </w:r>
      <w:r>
        <w:rPr>
          <w:rFonts w:ascii="Times New Roman"/>
          <w:b w:val="false"/>
          <w:i w:val="false"/>
          <w:color w:val="000000"/>
          <w:sz w:val="28"/>
        </w:rPr>
        <w:t xml:space="preserve">
      5) оларды әскери қызметтен босату сәтiнде әскери қызметтi өткерген азаматтардың жарамдылығы санатын; </w:t>
      </w:r>
      <w:r>
        <w:br/>
      </w:r>
      <w:r>
        <w:rPr>
          <w:rFonts w:ascii="Times New Roman"/>
          <w:b w:val="false"/>
          <w:i w:val="false"/>
          <w:color w:val="000000"/>
          <w:sz w:val="28"/>
        </w:rPr>
        <w:t xml:space="preserve">
      6) запастағы азаматтардың әскери қызметке жарамдылығы санатын.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Медициналық комиссия азаматтардың денсаулық жағдайын ескере отырып, әскери қызметке жарамдылығының мынадай санаттары бойынша қорытындылар шығарады: </w:t>
      </w:r>
      <w:r>
        <w:br/>
      </w:r>
      <w:r>
        <w:rPr>
          <w:rFonts w:ascii="Times New Roman"/>
          <w:b w:val="false"/>
          <w:i w:val="false"/>
          <w:color w:val="000000"/>
          <w:sz w:val="28"/>
        </w:rPr>
        <w:t xml:space="preserve">
      1) "А" - әскери қызметке жарамды (қорытынды ауруы жоқ немесе соңғы үш жыл iшiнде асқынбаған кейбiр созылмалы аурулары не дене кемiстiгi бар, ағзалары мен жүйелерiнiң қызметтерi бұзылмаған немесе шамалы бұзылған, денсаулығы үшiн зиянсыз әскери қызметiнiң мiндетiн атқару қабiлетiн шектемейтiн азаматтарға шығарылады); </w:t>
      </w:r>
      <w:r>
        <w:br/>
      </w:r>
      <w:r>
        <w:rPr>
          <w:rFonts w:ascii="Times New Roman"/>
          <w:b w:val="false"/>
          <w:i w:val="false"/>
          <w:color w:val="000000"/>
          <w:sz w:val="28"/>
        </w:rPr>
        <w:t xml:space="preserve">
      2) "Б" - әскери қызметке шамалы шектеулермен жарамды (қорытынды кейбiр әскери-есептiк мамандықтар бойынша әскери қызметiнiң мiндетiн атқару қабiлетiн шектейтiн, сирек өршитiн созылмалы аурулары немесе ағзалары мен жүйелерiнiң қызметтерi шамалы бұзылған дене кемiстiгi бар азаматтарға шығарылады); </w:t>
      </w:r>
      <w:r>
        <w:br/>
      </w:r>
      <w:r>
        <w:rPr>
          <w:rFonts w:ascii="Times New Roman"/>
          <w:b w:val="false"/>
          <w:i w:val="false"/>
          <w:color w:val="000000"/>
          <w:sz w:val="28"/>
        </w:rPr>
        <w:t xml:space="preserve">
      3) "В" - әскери қызметке шектеулi түрде жарамды (қорытынды адам денсаулығы үшiн зиянсыз әскери қызмет мiндетiн атқару қабiлетiн шектейтiн ауру немесе мертiгу салдарынан тiршiлiк әрекетi тұрақты бұзылған азаматтарға шығарылады); </w:t>
      </w:r>
      <w:r>
        <w:br/>
      </w:r>
      <w:r>
        <w:rPr>
          <w:rFonts w:ascii="Times New Roman"/>
          <w:b w:val="false"/>
          <w:i w:val="false"/>
          <w:color w:val="000000"/>
          <w:sz w:val="28"/>
        </w:rPr>
        <w:t xml:space="preserve">
      4) "Г" - әскери қызметке уақытша жарамсыз (қорытынды ағзалары мен жүйелер қызметiнiң бұзылуы сипатында болатын ауру немесе мертiгу салдарынан шектеулi уақыт аралығында әскери қызмет мiндетiн атқару қабiлетiн жоғалтқан азаматтарға шығарылады); </w:t>
      </w:r>
      <w:r>
        <w:br/>
      </w:r>
      <w:r>
        <w:rPr>
          <w:rFonts w:ascii="Times New Roman"/>
          <w:b w:val="false"/>
          <w:i w:val="false"/>
          <w:color w:val="000000"/>
          <w:sz w:val="28"/>
        </w:rPr>
        <w:t xml:space="preserve">
      5) "Д" - бейбiт уақытта әскери қызметке жарамсыз, соғыс кезеңiнде шектеулi түрде жарамды (қорытынды ауруы немесе мертiгуi салдарынан тiршiлiк әрекетiнiң бұзылуы әскери қызмет мiндетiн атқару қабiлетiн жоғалтуына әкеп соқтырған азаматтарға шығарылады); </w:t>
      </w:r>
      <w:r>
        <w:br/>
      </w:r>
      <w:r>
        <w:rPr>
          <w:rFonts w:ascii="Times New Roman"/>
          <w:b w:val="false"/>
          <w:i w:val="false"/>
          <w:color w:val="000000"/>
          <w:sz w:val="28"/>
        </w:rPr>
        <w:t xml:space="preserve">
      6) "Е" - әскери есептен шығарылатын әскери қызметке жарамсыз (қорытынды ауру немесе мертiгу салдарынан тiршiлiк әрекетiнiң бұзылуы әскери қызмет мiндетiн атқару қабiлетiн тұрақты жоғалтуға әкеп соқтырған азаматтарға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Әскери-дәрiгерлiк комиссияның (бұдан әрi - ӘДК) қорытындысы алқа түрiнде көпшiлiк дауыспен қабылданады. Әскери қызметке, әскери-есептiк мамандық бойынша әскери қызметке (жұмысқа) жарамдылық денсаулық сақтау және қорғаныс саласындағы уәкiлеттi органдар бекiтетiн жеке бағалауға, сондай-ақ аурулар кестесiне және азаматтың денсаулық жағдайына қойылатын қосымша талаптардың кестесiне сәйкес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Егер ӘДК қорытындысында өзгеше айтылмаса, бұл қорытынды куәландыру сәтiнен бастап бiр жыл бойы жарамды.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2-тарау. Медициналық комиссиялардың түрлерi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 Штаттық әскери-дәрiгерлiк комиссиялар </w:t>
      </w:r>
    </w:p>
    <w:p>
      <w:pPr>
        <w:spacing w:after="0"/>
        <w:ind w:left="0"/>
        <w:jc w:val="both"/>
      </w:pPr>
      <w:r>
        <w:rPr>
          <w:rFonts w:ascii="Times New Roman"/>
          <w:b w:val="false"/>
          <w:i w:val="false"/>
          <w:color w:val="000000"/>
          <w:sz w:val="28"/>
        </w:rPr>
        <w:t xml:space="preserve">      6. Штаттық ӘДК мыналар болып табылады: </w:t>
      </w:r>
      <w:r>
        <w:br/>
      </w:r>
      <w:r>
        <w:rPr>
          <w:rFonts w:ascii="Times New Roman"/>
          <w:b w:val="false"/>
          <w:i w:val="false"/>
          <w:color w:val="000000"/>
          <w:sz w:val="28"/>
        </w:rPr>
        <w:t xml:space="preserve">
      1) Қазақстан Республикасы Қорғаныс министрлiгiнiң </w:t>
      </w:r>
      <w:r>
        <w:rPr>
          <w:rFonts w:ascii="Times New Roman"/>
          <w:b w:val="false"/>
          <w:i w:val="false"/>
          <w:color w:val="000000"/>
          <w:sz w:val="28"/>
        </w:rPr>
        <w:t xml:space="preserve">Орталық әскери-дәрiгерлiк комиссиясы </w:t>
      </w:r>
      <w:r>
        <w:rPr>
          <w:rFonts w:ascii="Times New Roman"/>
          <w:b w:val="false"/>
          <w:i w:val="false"/>
          <w:color w:val="000000"/>
          <w:sz w:val="28"/>
        </w:rPr>
        <w:t xml:space="preserve">; </w:t>
      </w:r>
      <w:r>
        <w:br/>
      </w:r>
      <w:r>
        <w:rPr>
          <w:rFonts w:ascii="Times New Roman"/>
          <w:b w:val="false"/>
          <w:i w:val="false"/>
          <w:color w:val="000000"/>
          <w:sz w:val="28"/>
        </w:rPr>
        <w:t xml:space="preserve">
      2) Қазақстан Республикасы Қорғаныс министрлiгi Орталық әскери-дәрiгерлiк комиссиясының Филиалы; </w:t>
      </w:r>
      <w:r>
        <w:br/>
      </w:r>
      <w:r>
        <w:rPr>
          <w:rFonts w:ascii="Times New Roman"/>
          <w:b w:val="false"/>
          <w:i w:val="false"/>
          <w:color w:val="000000"/>
          <w:sz w:val="28"/>
        </w:rPr>
        <w:t xml:space="preserve">
      3) Қазақстан Республикасы Республикалық ұланының Әскери-дәрiгерлiк комиссиясы; </w:t>
      </w:r>
      <w:r>
        <w:br/>
      </w:r>
      <w:r>
        <w:rPr>
          <w:rFonts w:ascii="Times New Roman"/>
          <w:b w:val="false"/>
          <w:i w:val="false"/>
          <w:color w:val="000000"/>
          <w:sz w:val="28"/>
        </w:rPr>
        <w:t xml:space="preserve">
      4) Қазақстан Республикасы Ұлттық қауiпсiздiк комитетiнiң Орталық әскери-дәрiгерлiк комиссиясы; </w:t>
      </w:r>
      <w:r>
        <w:br/>
      </w:r>
      <w:r>
        <w:rPr>
          <w:rFonts w:ascii="Times New Roman"/>
          <w:b w:val="false"/>
          <w:i w:val="false"/>
          <w:color w:val="000000"/>
          <w:sz w:val="28"/>
        </w:rPr>
        <w:t xml:space="preserve">
      5) Қазақстан Республикасы Iшкi iстер министрлiгiнiң </w:t>
      </w:r>
      <w:r>
        <w:rPr>
          <w:rFonts w:ascii="Times New Roman"/>
          <w:b w:val="false"/>
          <w:i w:val="false"/>
          <w:color w:val="000000"/>
          <w:sz w:val="28"/>
        </w:rPr>
        <w:t xml:space="preserve">Орталық әскери-дәрiгерлiк комиссиясы </w:t>
      </w:r>
      <w:r>
        <w:rPr>
          <w:rFonts w:ascii="Times New Roman"/>
          <w:b w:val="false"/>
          <w:i w:val="false"/>
          <w:color w:val="000000"/>
          <w:sz w:val="28"/>
        </w:rPr>
        <w:t xml:space="preserve">және iшкi iстер департаменттерiнiң әскери-дәрiгерлiк комиссиялары; </w:t>
      </w:r>
      <w:r>
        <w:br/>
      </w:r>
      <w:r>
        <w:rPr>
          <w:rFonts w:ascii="Times New Roman"/>
          <w:b w:val="false"/>
          <w:i w:val="false"/>
          <w:color w:val="000000"/>
          <w:sz w:val="28"/>
        </w:rPr>
        <w:t xml:space="preserve">
      6) Қазақстан Республикасы Ұлттық қауiпсiздiк комитетi Шекара қызметiнiң Әскери-дәрiгерлiк комиссиясы. </w:t>
      </w:r>
      <w:r>
        <w:br/>
      </w:r>
      <w:r>
        <w:rPr>
          <w:rFonts w:ascii="Times New Roman"/>
          <w:b w:val="false"/>
          <w:i w:val="false"/>
          <w:color w:val="000000"/>
          <w:sz w:val="28"/>
        </w:rPr>
        <w:t xml:space="preserve">
      7. Штаттық ӘДК арнайы мақсаттағы әскери-медициналық мекемелерге жатады, белгiленген үлгiдегi елтаңбалық мөрi, бұрыштамалық мөртабаны болады. </w:t>
      </w:r>
      <w:r>
        <w:br/>
      </w:r>
      <w:r>
        <w:rPr>
          <w:rFonts w:ascii="Times New Roman"/>
          <w:b w:val="false"/>
          <w:i w:val="false"/>
          <w:color w:val="000000"/>
          <w:sz w:val="28"/>
        </w:rPr>
        <w:t xml:space="preserve">
      8. Әскери-дәрiгерлiк сараптама мәселелерi бойынша штаттан тыс тұрақты және уақытша әрекет ететiн әскери-дәрiгерлiк, дәрiгерлiк-ұшу және дәрiгерлiк комиссиялар штаттық ӘДК-ге бағынады. </w:t>
      </w:r>
      <w:r>
        <w:br/>
      </w:r>
      <w:r>
        <w:rPr>
          <w:rFonts w:ascii="Times New Roman"/>
          <w:b w:val="false"/>
          <w:i w:val="false"/>
          <w:color w:val="000000"/>
          <w:sz w:val="28"/>
        </w:rPr>
        <w:t xml:space="preserve">
      9. Штаттық ӘДК мынадай мамандықтар (терапия, хирургия, неврология, психиатрия, оториноларингология, офтальмология) бойынша клиникалық даярлығы, әскерлерде және әскери емдеу-алдын алу мекемелерiнде жұмыс тәжiрибесi бар бiлiктi дәрiгерлерден жасақталады.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 Штаттан тыс тұрақты жұмыс iстейтiн әскери-дәрiгерлiк </w:t>
      </w:r>
      <w:r>
        <w:br/>
      </w:r>
      <w:r>
        <w:rPr>
          <w:rFonts w:ascii="Times New Roman"/>
          <w:b w:val="false"/>
          <w:i w:val="false"/>
          <w:color w:val="000000"/>
          <w:sz w:val="28"/>
        </w:rPr>
        <w:t>
</w:t>
      </w:r>
      <w:r>
        <w:rPr>
          <w:rFonts w:ascii="Times New Roman"/>
          <w:b/>
          <w:i w:val="false"/>
          <w:color w:val="000080"/>
          <w:sz w:val="28"/>
        </w:rPr>
        <w:t xml:space="preserve">(дәрiгерлiк-ұшу) комиссиялары </w:t>
      </w:r>
    </w:p>
    <w:p>
      <w:pPr>
        <w:spacing w:after="0"/>
        <w:ind w:left="0"/>
        <w:jc w:val="both"/>
      </w:pPr>
      <w:r>
        <w:rPr>
          <w:rFonts w:ascii="Times New Roman"/>
          <w:b w:val="false"/>
          <w:i w:val="false"/>
          <w:color w:val="000000"/>
          <w:sz w:val="28"/>
        </w:rPr>
        <w:t xml:space="preserve">      10. Штаттан тыс тұрақты жұмыс iстейтiн ӘДК-ға мыналар жатады: </w:t>
      </w:r>
      <w:r>
        <w:br/>
      </w:r>
      <w:r>
        <w:rPr>
          <w:rFonts w:ascii="Times New Roman"/>
          <w:b w:val="false"/>
          <w:i w:val="false"/>
          <w:color w:val="000000"/>
          <w:sz w:val="28"/>
        </w:rPr>
        <w:t xml:space="preserve">
      1) госпитальдық ӘДК; </w:t>
      </w:r>
      <w:r>
        <w:br/>
      </w:r>
      <w:r>
        <w:rPr>
          <w:rFonts w:ascii="Times New Roman"/>
          <w:b w:val="false"/>
          <w:i w:val="false"/>
          <w:color w:val="000000"/>
          <w:sz w:val="28"/>
        </w:rPr>
        <w:t xml:space="preserve">
      2) гарнизондық ӘДК; </w:t>
      </w:r>
      <w:r>
        <w:br/>
      </w:r>
      <w:r>
        <w:rPr>
          <w:rFonts w:ascii="Times New Roman"/>
          <w:b w:val="false"/>
          <w:i w:val="false"/>
          <w:color w:val="000000"/>
          <w:sz w:val="28"/>
        </w:rPr>
        <w:t xml:space="preserve">
      3) Аэроұтқыр әскерлерiнiң ӘДК-сы; </w:t>
      </w:r>
      <w:r>
        <w:br/>
      </w:r>
      <w:r>
        <w:rPr>
          <w:rFonts w:ascii="Times New Roman"/>
          <w:b w:val="false"/>
          <w:i w:val="false"/>
          <w:color w:val="000000"/>
          <w:sz w:val="28"/>
        </w:rPr>
        <w:t xml:space="preserve">
      4) қорғаныс iстерi жөнiндегi департаменттердiң жанындағы әскери-дәрiгерлiк (дәрiгерлiк) комиссиялар; </w:t>
      </w:r>
      <w:r>
        <w:br/>
      </w:r>
      <w:r>
        <w:rPr>
          <w:rFonts w:ascii="Times New Roman"/>
          <w:b w:val="false"/>
          <w:i w:val="false"/>
          <w:color w:val="000000"/>
          <w:sz w:val="28"/>
        </w:rPr>
        <w:t xml:space="preserve">
      5) медициналық денсаулық сақтау ұйымдарының жанындағы госпитальдiк ӘДК құқықтары бар дәрiгерлiк комиссиялар.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Штаттан тыс тұрақты жұмыс iстейтiн дәрiгерлiк-ұшу комиссияларына (бұдан әрi - ДҰК) мыналар жатады: </w:t>
      </w:r>
      <w:r>
        <w:br/>
      </w:r>
      <w:r>
        <w:rPr>
          <w:rFonts w:ascii="Times New Roman"/>
          <w:b w:val="false"/>
          <w:i w:val="false"/>
          <w:color w:val="000000"/>
          <w:sz w:val="28"/>
        </w:rPr>
        <w:t xml:space="preserve">
      1) авиациялық медицина зертханаларының жанындағы ДҰК; </w:t>
      </w:r>
      <w:r>
        <w:br/>
      </w:r>
      <w:r>
        <w:rPr>
          <w:rFonts w:ascii="Times New Roman"/>
          <w:b w:val="false"/>
          <w:i w:val="false"/>
          <w:color w:val="000000"/>
          <w:sz w:val="28"/>
        </w:rPr>
        <w:t xml:space="preserve">
      2) авиацияның ұшқыштар құрамын дайындау жөнiндегi әскери (арнайы) оқу орындарындағы ДҰК; </w:t>
      </w:r>
      <w:r>
        <w:br/>
      </w:r>
      <w:r>
        <w:rPr>
          <w:rFonts w:ascii="Times New Roman"/>
          <w:b w:val="false"/>
          <w:i w:val="false"/>
          <w:color w:val="000000"/>
          <w:sz w:val="28"/>
        </w:rPr>
        <w:t xml:space="preserve">
      3) ұшқыштар құрамының дәрiгерлiк сараптама бөлiмшесi бар әскери госпитальдардағы ДҰК; </w:t>
      </w:r>
      <w:r>
        <w:br/>
      </w:r>
      <w:r>
        <w:rPr>
          <w:rFonts w:ascii="Times New Roman"/>
          <w:b w:val="false"/>
          <w:i w:val="false"/>
          <w:color w:val="000000"/>
          <w:sz w:val="28"/>
        </w:rPr>
        <w:t xml:space="preserve">
      4) қорғаныс iстерi жөнiндегi департаменттердiң жанындағы ДҰК.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Штаттан тыс тұрақты жұмыс iстейтiн ӘДК (ДҰК) төрағасы, кемiнде екi маман дәрiгер мүшесi және хатшысы бар құрамда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Психиатрлық бейiндегi денсаулық сақтау ұйымдарында денсаулық сақтау саласындағы уәкiлеттi органмен келiсiм бойынша әскери қызметшiлердi медициналық куәландыру үшiн госпитальдық ӘДК өкiлеттiктерi бар әскери комиссиялар тағайындалады. </w:t>
      </w:r>
      <w:r>
        <w:br/>
      </w:r>
      <w:r>
        <w:rPr>
          <w:rFonts w:ascii="Times New Roman"/>
          <w:b w:val="false"/>
          <w:i w:val="false"/>
          <w:color w:val="000000"/>
          <w:sz w:val="28"/>
        </w:rPr>
        <w:t xml:space="preserve">
      Мұндай әскери комиссиялардың құрамына мыналар кiредi: төраға - медицина ұйымының бас дәрiгерiнiң (меңгерушiсiнiң) емдеу бөлiгi жөнiндегi орынбасары немесе емдеу бөлiмшелерiнiң бiрiнiң меңгерушiсi, мүшелерi - аталған медицина ұйымының кемiнде екi дәрiгерi, дәрiгер - жақын маңдағы гарнизонның медициналық қызмет өкiлi және хатшы. Дәрiгерлiк комиссия мүшелерiнiң - дәрiгерлердiң бiрi комиссия төрағасының орынбасары болып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ДҰК төрағасының шешiмi бойынша ДҰК отырыстарына оның мүшелерiнiң өкiлеттiгiмен қатысуға авиациялық бөлiмшенiң медициналық қызмет бастығы (дәрiгерi) және қолбасшылық өкiлi тартылуы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Штаттан тыс тұрақты жұмыс iстейтiн ӘДК мен ДҰК-ның қорытындыларын штаттық ӘДК қарайды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3. Штаттан тыс уақытша жұмыс iстейтiн әскери-дәрiгерлiк </w:t>
      </w:r>
      <w:r>
        <w:br/>
      </w:r>
      <w:r>
        <w:rPr>
          <w:rFonts w:ascii="Times New Roman"/>
          <w:b w:val="false"/>
          <w:i w:val="false"/>
          <w:color w:val="000000"/>
          <w:sz w:val="28"/>
        </w:rPr>
        <w:t>
</w:t>
      </w:r>
      <w:r>
        <w:rPr>
          <w:rFonts w:ascii="Times New Roman"/>
          <w:b/>
          <w:i w:val="false"/>
          <w:color w:val="000080"/>
          <w:sz w:val="28"/>
        </w:rPr>
        <w:t xml:space="preserve">(дәрiгерлiк) комиссиялар </w:t>
      </w:r>
    </w:p>
    <w:p>
      <w:pPr>
        <w:spacing w:after="0"/>
        <w:ind w:left="0"/>
        <w:jc w:val="both"/>
      </w:pPr>
      <w:r>
        <w:rPr>
          <w:rFonts w:ascii="Times New Roman"/>
          <w:b w:val="false"/>
          <w:i w:val="false"/>
          <w:color w:val="000000"/>
          <w:sz w:val="28"/>
        </w:rPr>
        <w:t xml:space="preserve">      16. Штаттан тыс уақытша жұмыс iстейтiн әскери-дәрiгерлiк (дәрiгерлiк) комиссияларға мыналар жатады: </w:t>
      </w:r>
      <w:r>
        <w:br/>
      </w:r>
      <w:r>
        <w:rPr>
          <w:rFonts w:ascii="Times New Roman"/>
          <w:b w:val="false"/>
          <w:i w:val="false"/>
          <w:color w:val="000000"/>
          <w:sz w:val="28"/>
        </w:rPr>
        <w:t xml:space="preserve">
      1) әскери (арнайы) оқу орындарына түсетiн кандидаттарды медициналық куәландыруға арналған ӘДК; </w:t>
      </w:r>
      <w:r>
        <w:br/>
      </w:r>
      <w:r>
        <w:rPr>
          <w:rFonts w:ascii="Times New Roman"/>
          <w:b w:val="false"/>
          <w:i w:val="false"/>
          <w:color w:val="000000"/>
          <w:sz w:val="28"/>
        </w:rPr>
        <w:t xml:space="preserve">
      2) кадет корпустарына, генерал С.Қ.Нұрмағамбетов атындағы "Жас ұлан" республикалық мектебiне және басқа республикалық әскери мектеп-интернаттарға (лицейлерге) түсетiн кандидаттарды медициналық куәландыруға арналған ӘДК; </w:t>
      </w:r>
      <w:r>
        <w:br/>
      </w:r>
      <w:r>
        <w:rPr>
          <w:rFonts w:ascii="Times New Roman"/>
          <w:b w:val="false"/>
          <w:i w:val="false"/>
          <w:color w:val="000000"/>
          <w:sz w:val="28"/>
        </w:rPr>
        <w:t xml:space="preserve">
      3) Әскери-теңiз күштерiнiң сүңгуiрлерiн медициналық куәландыруға арналған ӘДК; </w:t>
      </w:r>
      <w:r>
        <w:br/>
      </w:r>
      <w:r>
        <w:rPr>
          <w:rFonts w:ascii="Times New Roman"/>
          <w:b w:val="false"/>
          <w:i w:val="false"/>
          <w:color w:val="000000"/>
          <w:sz w:val="28"/>
        </w:rPr>
        <w:t xml:space="preserve">
      4) танктер мен басқа да машиналарды су астында жүргiзуге тартылатын әскери қызметшiлердi медициналық куәландыруға арналған ӘДК; </w:t>
      </w:r>
      <w:r>
        <w:br/>
      </w:r>
      <w:r>
        <w:rPr>
          <w:rFonts w:ascii="Times New Roman"/>
          <w:b w:val="false"/>
          <w:i w:val="false"/>
          <w:color w:val="000000"/>
          <w:sz w:val="28"/>
        </w:rPr>
        <w:t xml:space="preserve">
      5) радиоактивтi заттармен (бұдан әрi - РЗ), иондаушы сәуле көздерiмен (бұдан әрi - ИСК), зымыран отыны құрамдауыштарымен (бұдан әрi - ЗОҚ), электромагниттi өрiс көздерiмен (бұдан әрi - ЭМӨ) жұмыс iстейтiн әскери қызметшiлердi медициналық куәландыруға арналған ӘДК; </w:t>
      </w:r>
      <w:r>
        <w:br/>
      </w:r>
      <w:r>
        <w:rPr>
          <w:rFonts w:ascii="Times New Roman"/>
          <w:b w:val="false"/>
          <w:i w:val="false"/>
          <w:color w:val="000000"/>
          <w:sz w:val="28"/>
        </w:rPr>
        <w:t xml:space="preserve">
      6) шақыру учаскелерiне есепке қойған, әскери қызметке шақырған және әскери (арнайы) оқу орындарына түскен кезде азаматтарды медициналық куәландыруды жүргiзуге арналған қорғаныс iстерi жөнiндегi департаменттер, басқармалар (бөлiмдер) жанындағы әскери комиссиялар.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Штаттан тыс уақытша жұмыс iстейтiн ӘДК төраға, кемiнде екi маман дәрiгер және хатшысы бар құраммен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Қорғаныс iстерi жөнiндегi департаменттер, басқармалар (бөлiмдер) жанындағы штаттан тыс уақытша жұмыс iстейтiн әскери комиссиялар облыстың, республикалық маңызы бар қаланың, астананың, ауданның есепке қою жөнiндегi комиссияларының немесе шақыру жөнiндегi комиссияларының жанындағы медициналық комиссия болып табылады. </w:t>
      </w:r>
      <w:r>
        <w:br/>
      </w:r>
      <w:r>
        <w:rPr>
          <w:rFonts w:ascii="Times New Roman"/>
          <w:b w:val="false"/>
          <w:i w:val="false"/>
          <w:color w:val="000000"/>
          <w:sz w:val="28"/>
        </w:rPr>
        <w:t xml:space="preserve">
      Оларды облыстардың (республикалық маңызы бар қаланың, астананың) денсаулық сақтау саласындағы жергiлiктi атқарушы органдары емдеу ұйымдарының (аудандық аурухана, орталық аудандық аурухана, қалалық аурухана, консультативтiк-диагностикалық орталық, облыстық аурухана) облыстық, қалалық және аудандық медициналық комиссияларынан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Қорғаныс iстерi жөнiндегi департаменттер, басқармалар (бөлiмдер) жанындағы штаттан тыс уақытша жұмыс iстейтiн ӘК медицина персоналының жұмысына басшылық жасайтын дәрiгер - медициналық комиссияның төрағасы, комиссия мүшелерi - мынадай: хирург, терапевт (жасөспiрiмдер терапевтi), невропатолог, психиатр, окулист, отоларинголог, дерматовенеролог, стоматолог (әйелдер үшiн - гинеколог) мамандықтары бойынша жұмыс тәжiрибесi бар маман дәрiгерлер мен хатшысы бар құрамда тағайындалады. </w:t>
      </w:r>
      <w:r>
        <w:br/>
      </w:r>
      <w:r>
        <w:rPr>
          <w:rFonts w:ascii="Times New Roman"/>
          <w:b w:val="false"/>
          <w:i w:val="false"/>
          <w:color w:val="000000"/>
          <w:sz w:val="28"/>
        </w:rPr>
        <w:t xml:space="preserve">
      Қажет болған жағдайда есепке қою жөнiндегi комиссиялардың және шақыру жөнiндегi комиссиялардың медициналық комиссияларының құрамына тар өрiстi мамандық (фтизиатр, психо-әлеуметтiк консультант, рентгенолог және басқалары) дәрiгерлерi қосылуы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Штаттан тыс уақытша жұмыс iстейтiн ӘДК-ның (ӘК) қорытындыларын штаттық ӘДК қарайды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3-тарау. Қазақстан Республикасының Қарулы Күштерiнде, </w:t>
      </w:r>
      <w:r>
        <w:br/>
      </w:r>
      <w:r>
        <w:rPr>
          <w:rFonts w:ascii="Times New Roman"/>
          <w:b w:val="false"/>
          <w:i w:val="false"/>
          <w:color w:val="000000"/>
          <w:sz w:val="28"/>
        </w:rPr>
        <w:t>
</w:t>
      </w:r>
      <w:r>
        <w:rPr>
          <w:rFonts w:ascii="Times New Roman"/>
          <w:b/>
          <w:i w:val="false"/>
          <w:color w:val="000080"/>
          <w:sz w:val="28"/>
        </w:rPr>
        <w:t xml:space="preserve">басқа да әскерлерi мен әскери құралымдарында әскери-дәрiгерлiк сараптама жүргiзудi ұйымдастырудың </w:t>
      </w:r>
      <w:r>
        <w:br/>
      </w:r>
      <w:r>
        <w:rPr>
          <w:rFonts w:ascii="Times New Roman"/>
          <w:b w:val="false"/>
          <w:i w:val="false"/>
          <w:color w:val="000000"/>
          <w:sz w:val="28"/>
        </w:rPr>
        <w:t>
</w:t>
      </w:r>
      <w:r>
        <w:rPr>
          <w:rFonts w:ascii="Times New Roman"/>
          <w:b/>
          <w:i w:val="false"/>
          <w:color w:val="000080"/>
          <w:sz w:val="28"/>
        </w:rPr>
        <w:t xml:space="preserve">тәртiбi мен ерекшелiктерi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 Шақыру учаскелерiне есепке қою, әскери қызметке </w:t>
      </w:r>
      <w:r>
        <w:br/>
      </w:r>
      <w:r>
        <w:rPr>
          <w:rFonts w:ascii="Times New Roman"/>
          <w:b w:val="false"/>
          <w:i w:val="false"/>
          <w:color w:val="000000"/>
          <w:sz w:val="28"/>
        </w:rPr>
        <w:t>
</w:t>
      </w:r>
      <w:r>
        <w:rPr>
          <w:rFonts w:ascii="Times New Roman"/>
          <w:b/>
          <w:i w:val="false"/>
          <w:color w:val="000080"/>
          <w:sz w:val="28"/>
        </w:rPr>
        <w:t xml:space="preserve">шақыру және әскери (арнайы) оқу орындарына, оның </w:t>
      </w:r>
      <w:r>
        <w:br/>
      </w:r>
      <w:r>
        <w:rPr>
          <w:rFonts w:ascii="Times New Roman"/>
          <w:b w:val="false"/>
          <w:i w:val="false"/>
          <w:color w:val="000000"/>
          <w:sz w:val="28"/>
        </w:rPr>
        <w:t>
</w:t>
      </w:r>
      <w:r>
        <w:rPr>
          <w:rFonts w:ascii="Times New Roman"/>
          <w:b/>
          <w:i w:val="false"/>
          <w:color w:val="000080"/>
          <w:sz w:val="28"/>
        </w:rPr>
        <w:t xml:space="preserve">iшiнде оқу мерзiмi </w:t>
      </w:r>
      <w:r>
        <w:br/>
      </w:r>
      <w:r>
        <w:rPr>
          <w:rFonts w:ascii="Times New Roman"/>
          <w:b w:val="false"/>
          <w:i w:val="false"/>
          <w:color w:val="000000"/>
          <w:sz w:val="28"/>
        </w:rPr>
        <w:t>
</w:t>
      </w:r>
      <w:r>
        <w:rPr>
          <w:rFonts w:ascii="Times New Roman"/>
          <w:b/>
          <w:i w:val="false"/>
          <w:color w:val="000080"/>
          <w:sz w:val="28"/>
        </w:rPr>
        <w:t xml:space="preserve">1 жыл және 10 ай кадет корпустарына түсу кезiнде </w:t>
      </w:r>
      <w:r>
        <w:br/>
      </w:r>
      <w:r>
        <w:rPr>
          <w:rFonts w:ascii="Times New Roman"/>
          <w:b w:val="false"/>
          <w:i w:val="false"/>
          <w:color w:val="000000"/>
          <w:sz w:val="28"/>
        </w:rPr>
        <w:t>
</w:t>
      </w:r>
      <w:r>
        <w:rPr>
          <w:rFonts w:ascii="Times New Roman"/>
          <w:b/>
          <w:i w:val="false"/>
          <w:color w:val="000080"/>
          <w:sz w:val="28"/>
        </w:rPr>
        <w:t xml:space="preserve">азаматтарды медициналық куәландыру </w:t>
      </w:r>
    </w:p>
    <w:p>
      <w:pPr>
        <w:spacing w:after="0"/>
        <w:ind w:left="0"/>
        <w:jc w:val="both"/>
      </w:pPr>
      <w:r>
        <w:rPr>
          <w:rFonts w:ascii="Times New Roman"/>
          <w:b w:val="false"/>
          <w:i w:val="false"/>
          <w:color w:val="000000"/>
          <w:sz w:val="28"/>
        </w:rPr>
        <w:t xml:space="preserve">      21. Шақыру учаскелерiне есепке қойғанға, әскери қызметке шақырғанға және әскери (арнайы) оқу орындарына, оның iшiнде оқу мерзiмi 1 жыл және 10 ай кадет корпустарына (бұдан әрi - әскери (арнайы) оқу орындары) түскенге дейiн азаматтарды қорғаныс iстерi жөнiндегi басқармалардың (бөлiмдердiң) сұрауы бойынша медициналық денсаулық сақтау ұйымдары жетi күн мерзiмде мынадай медициналық құжаттарды ұсынады: </w:t>
      </w:r>
      <w:r>
        <w:br/>
      </w:r>
      <w:r>
        <w:rPr>
          <w:rFonts w:ascii="Times New Roman"/>
          <w:b w:val="false"/>
          <w:i w:val="false"/>
          <w:color w:val="000000"/>
          <w:sz w:val="28"/>
        </w:rPr>
        <w:t xml:space="preserve">
      1) психоневрологиялық, наркологиялық, туберкулезге қарсы, терi-венерологиялық диспансерлерден (кабинеттерден) олардың есепте тұратындығы туралы мәлiметтер (анықтамалар); </w:t>
      </w:r>
      <w:r>
        <w:br/>
      </w:r>
      <w:r>
        <w:rPr>
          <w:rFonts w:ascii="Times New Roman"/>
          <w:b w:val="false"/>
          <w:i w:val="false"/>
          <w:color w:val="000000"/>
          <w:sz w:val="28"/>
        </w:rPr>
        <w:t xml:space="preserve">
      2) басқа медициналық денсаулық сақтау ұйымдарынан созылмалы ауруы бойынша диспансерлiк есепте тұру жағдайы және соңғы 12 ай iшiнде жұқпалы және паразитарлық аурулармен ауырғандығы туралы мәлiметтер, алдын ала егулер туралы және дәрi-дәрмек заттар мен басқа да заттарды көтере алмайтындығы (аса сезiмталдығы) туралы мәлiметтер, сондай-ақ амбулаториялық науқастың медициналық карталары (N 025/у нысаны) және жасөспiрiмнiң медициналық картаға салынатын парағы (N 025-1/у нысаны), стационарлық науқастың аурулар тарихынан көшiрмелер, рентгенограммалар, арнайы зерттеу әдiстерiнiң хаттамалары және азаматтардың денсаулық жағдайын сипаттайтын басқа да медициналық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Шақыру учаскелерiне есепке қойылуға, әскери қызметке шақырылуға және әскери (арнайы) оқу орындарына түсуге тиiс азаматтарға медициналық куәландырғанға дейiнгi 30 күн iшiнде: </w:t>
      </w:r>
      <w:r>
        <w:br/>
      </w:r>
      <w:r>
        <w:rPr>
          <w:rFonts w:ascii="Times New Roman"/>
          <w:b w:val="false"/>
          <w:i w:val="false"/>
          <w:color w:val="000000"/>
          <w:sz w:val="28"/>
        </w:rPr>
        <w:t xml:space="preserve">
      1) көкiрек қуысы органдарын флюорографиялық (рентгенологиялық) зерттеу; </w:t>
      </w:r>
      <w:r>
        <w:br/>
      </w:r>
      <w:r>
        <w:rPr>
          <w:rFonts w:ascii="Times New Roman"/>
          <w:b w:val="false"/>
          <w:i w:val="false"/>
          <w:color w:val="000000"/>
          <w:sz w:val="28"/>
        </w:rPr>
        <w:t xml:space="preserve">
      2) қанды жалпы талдауды; </w:t>
      </w:r>
      <w:r>
        <w:br/>
      </w:r>
      <w:r>
        <w:rPr>
          <w:rFonts w:ascii="Times New Roman"/>
          <w:b w:val="false"/>
          <w:i w:val="false"/>
          <w:color w:val="000000"/>
          <w:sz w:val="28"/>
        </w:rPr>
        <w:t xml:space="preserve">
      3) мерезге серологиялық реакциялар; </w:t>
      </w:r>
      <w:r>
        <w:br/>
      </w:r>
      <w:r>
        <w:rPr>
          <w:rFonts w:ascii="Times New Roman"/>
          <w:b w:val="false"/>
          <w:i w:val="false"/>
          <w:color w:val="000000"/>
          <w:sz w:val="28"/>
        </w:rPr>
        <w:t xml:space="preserve">
      4) зәрдi жалпы талдауды; </w:t>
      </w:r>
      <w:r>
        <w:br/>
      </w:r>
      <w:r>
        <w:rPr>
          <w:rFonts w:ascii="Times New Roman"/>
          <w:b w:val="false"/>
          <w:i w:val="false"/>
          <w:color w:val="000000"/>
          <w:sz w:val="28"/>
        </w:rPr>
        <w:t xml:space="preserve">
      5) электрокардиографиялық (бұдан әрi - ЭКГ) зерттеу; </w:t>
      </w:r>
      <w:r>
        <w:br/>
      </w:r>
      <w:r>
        <w:rPr>
          <w:rFonts w:ascii="Times New Roman"/>
          <w:b w:val="false"/>
          <w:i w:val="false"/>
          <w:color w:val="000000"/>
          <w:sz w:val="28"/>
        </w:rPr>
        <w:t xml:space="preserve">
      6) медициналық куәландыру күнi - бойы мен дене салмағын өлшеу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Әскери (арнайы) оқу орындарына түсетiн азаматтарға, бұдан басқа, мұрынның қосалқы қуыстарының рентгенографиясы және жоспарлы алдын ала егулер жүргiзiледi. Медициналық куәландыру процесiнде зертханалық, рентгенологиялық және басқа да зерттеулер қайтадан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Флюорографиялық (рентгенологиялық), зертханалық және электрокардиографиялық зерттеулерiнiң нәтижелерi, бойы мен дене салмағы, сондай-ақ бұрын алынған барлық алдын ала егулерi және дәрi-дәрмектi және басқа заттарды көтере алмаушылығының нәтижелерi (аса сезiмталдығы) туралы мәлiметтер әскер қатарына шақырылушының есептiк картасына немесе әскери (арнайы) оқу орындарына түсетiн азаматтардың медициналық куәландыру картасына жазылады. </w:t>
      </w:r>
      <w:r>
        <w:br/>
      </w:r>
      <w:r>
        <w:rPr>
          <w:rFonts w:ascii="Times New Roman"/>
          <w:b w:val="false"/>
          <w:i w:val="false"/>
          <w:color w:val="000000"/>
          <w:sz w:val="28"/>
        </w:rPr>
        <w:t xml:space="preserve">
      Флюорограммалар куәландырылушының жеке iс қағазында оның әскери қызметiнiң мерзiмi аяқталғанға дейiн болады, одан кейiн тиiстi медициналық ұйымдарға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Медициналық персоналдың жұмысына басшылық жасайтын дәрiгер - медициналық комиссияның төрағасы: </w:t>
      </w:r>
      <w:r>
        <w:br/>
      </w:r>
      <w:r>
        <w:rPr>
          <w:rFonts w:ascii="Times New Roman"/>
          <w:b w:val="false"/>
          <w:i w:val="false"/>
          <w:color w:val="000000"/>
          <w:sz w:val="28"/>
        </w:rPr>
        <w:t xml:space="preserve">
      1) медициналық куәландыру басталғанға дейiн: </w:t>
      </w:r>
      <w:r>
        <w:br/>
      </w:r>
      <w:r>
        <w:rPr>
          <w:rFonts w:ascii="Times New Roman"/>
          <w:b w:val="false"/>
          <w:i w:val="false"/>
          <w:color w:val="000000"/>
          <w:sz w:val="28"/>
        </w:rPr>
        <w:t xml:space="preserve">
      шақыру (жиын) пунктi үй-жайының жай-күйiн, маман дәрiгерлердiң кабинеттерiн жабдықтау үшiн қажеттi медициналық және басқа да мүлiктiң тiзбесiне сәйкес маман дәрiгерлер кабинеттерiнiң медициналық және басқа мүлiкпен жабдықталуын тексередi; </w:t>
      </w:r>
      <w:r>
        <w:br/>
      </w:r>
      <w:r>
        <w:rPr>
          <w:rFonts w:ascii="Times New Roman"/>
          <w:b w:val="false"/>
          <w:i w:val="false"/>
          <w:color w:val="000000"/>
          <w:sz w:val="28"/>
        </w:rPr>
        <w:t xml:space="preserve">
      азаматтарды тексеруге (емдеуге) жiберу орнын, уақыты мен тәртiбiн нақтылайды; </w:t>
      </w:r>
      <w:r>
        <w:br/>
      </w:r>
      <w:r>
        <w:rPr>
          <w:rFonts w:ascii="Times New Roman"/>
          <w:b w:val="false"/>
          <w:i w:val="false"/>
          <w:color w:val="000000"/>
          <w:sz w:val="28"/>
        </w:rPr>
        <w:t xml:space="preserve">
      азаматтарды куәландыруды ұйымдастыру мен жүргiзудiң тәртiбi туралы маман дәрiгерлерге нұсқау бередi, осы Ереженiң және әскери-дәрiгерлiк сараптама жүргiзу мәселелерi бойынша басқа да </w:t>
      </w:r>
      <w:r>
        <w:rPr>
          <w:rFonts w:ascii="Times New Roman"/>
          <w:b w:val="false"/>
          <w:i w:val="false"/>
          <w:color w:val="000000"/>
          <w:sz w:val="28"/>
        </w:rPr>
        <w:t xml:space="preserve">нормативтiк </w:t>
      </w:r>
      <w:r>
        <w:rPr>
          <w:rFonts w:ascii="Times New Roman"/>
          <w:b w:val="false"/>
          <w:i w:val="false"/>
          <w:color w:val="000000"/>
          <w:sz w:val="28"/>
        </w:rPr>
        <w:t xml:space="preserve">құқықтық актiлердiң </w:t>
      </w:r>
      <w:r>
        <w:rPr>
          <w:rFonts w:ascii="Times New Roman"/>
          <w:b w:val="false"/>
          <w:i w:val="false"/>
          <w:color w:val="000000"/>
          <w:sz w:val="28"/>
        </w:rPr>
        <w:t xml:space="preserve">талаптарын түсiндiредi; </w:t>
      </w:r>
      <w:r>
        <w:br/>
      </w:r>
      <w:r>
        <w:rPr>
          <w:rFonts w:ascii="Times New Roman"/>
          <w:b w:val="false"/>
          <w:i w:val="false"/>
          <w:color w:val="000000"/>
          <w:sz w:val="28"/>
        </w:rPr>
        <w:t xml:space="preserve">
      комиссияның төрағасы - тиiстi жергiлiктi әскери басқару органының бастығына азаматтарды медициналық куәландыруға дайындаудағы кемшiлiктер туралы баяндайды және оларды жоюға шаралар қабылдайды; </w:t>
      </w:r>
      <w:r>
        <w:br/>
      </w:r>
      <w:r>
        <w:rPr>
          <w:rFonts w:ascii="Times New Roman"/>
          <w:b w:val="false"/>
          <w:i w:val="false"/>
          <w:color w:val="000000"/>
          <w:sz w:val="28"/>
        </w:rPr>
        <w:t xml:space="preserve">
      2) медициналық куәландыру кезеңiнде: </w:t>
      </w:r>
      <w:r>
        <w:br/>
      </w:r>
      <w:r>
        <w:rPr>
          <w:rFonts w:ascii="Times New Roman"/>
          <w:b w:val="false"/>
          <w:i w:val="false"/>
          <w:color w:val="000000"/>
          <w:sz w:val="28"/>
        </w:rPr>
        <w:t xml:space="preserve">
      маман дәрiгерлердiң жұмысында өзара iс-қимылды қамтамасыз етедi; </w:t>
      </w:r>
      <w:r>
        <w:br/>
      </w:r>
      <w:r>
        <w:rPr>
          <w:rFonts w:ascii="Times New Roman"/>
          <w:b w:val="false"/>
          <w:i w:val="false"/>
          <w:color w:val="000000"/>
          <w:sz w:val="28"/>
        </w:rPr>
        <w:t xml:space="preserve">
      маман дәрiгерлер шығарған қорытындылардың ресiмделу сапасын, негiздiлiгiн және олардың аурулар кестесi мен қосымша талаптар кестесiне олардың сәйкестiгiн тексередi; </w:t>
      </w:r>
      <w:r>
        <w:br/>
      </w:r>
      <w:r>
        <w:rPr>
          <w:rFonts w:ascii="Times New Roman"/>
          <w:b w:val="false"/>
          <w:i w:val="false"/>
          <w:color w:val="000000"/>
          <w:sz w:val="28"/>
        </w:rPr>
        <w:t xml:space="preserve">
      осы Ереженiң 3-тармағына сәйкес медициналық комиссияның құрамына кiретiн дәрiгерлермен бiрге азаматтардың әскери қызметке жарамдылық санаты және әскер түрлерi мен тектерi бойынша арналу көрсеткiшi туралы, сондай-ақ азаматтардың әскери (арнайы) оқу орнына түсуге жарамдылығы туралы түпкiлiктi қорытынды шығарады; </w:t>
      </w:r>
      <w:r>
        <w:br/>
      </w:r>
      <w:r>
        <w:rPr>
          <w:rFonts w:ascii="Times New Roman"/>
          <w:b w:val="false"/>
          <w:i w:val="false"/>
          <w:color w:val="000000"/>
          <w:sz w:val="28"/>
        </w:rPr>
        <w:t xml:space="preserve">
      күн сайын комиссияның хаттамалар кiтабын жүргiзудiң дұрыстығын тексередi; </w:t>
      </w:r>
      <w:r>
        <w:br/>
      </w:r>
      <w:r>
        <w:rPr>
          <w:rFonts w:ascii="Times New Roman"/>
          <w:b w:val="false"/>
          <w:i w:val="false"/>
          <w:color w:val="000000"/>
          <w:sz w:val="28"/>
        </w:rPr>
        <w:t xml:space="preserve">
      бұрын шығарылған қорытындылар бойынша азаматтарды тексеруге (емдеуге) жiберудiң уақтылылығын тексередi; </w:t>
      </w:r>
      <w:r>
        <w:br/>
      </w:r>
      <w:r>
        <w:rPr>
          <w:rFonts w:ascii="Times New Roman"/>
          <w:b w:val="false"/>
          <w:i w:val="false"/>
          <w:color w:val="000000"/>
          <w:sz w:val="28"/>
        </w:rPr>
        <w:t xml:space="preserve">
      күн сайын қорытынды жасайды, азаматтарды медициналық куәландыру нәтижелерiн талдайды және оларды комиссия төрағасына баяндайды; </w:t>
      </w:r>
      <w:r>
        <w:br/>
      </w:r>
      <w:r>
        <w:rPr>
          <w:rFonts w:ascii="Times New Roman"/>
          <w:b w:val="false"/>
          <w:i w:val="false"/>
          <w:color w:val="000000"/>
          <w:sz w:val="28"/>
        </w:rPr>
        <w:t xml:space="preserve">
      шақыру учаскелерiне есепке қою, әскери қызметке шақыру және әскери (арнайы) оқу орындарына түсу кезiнде медициналық куәландыру мәселелерi бойынша азаматтарға түсiнiктеме бередi, азаматтарды медициналық куәландыруға байланысты шағымдар мен өтiнiштердi шешуге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Шақыру учаскелерiне есепке қою кезiнде тексеруге (емдеуге) мұқтаж деп танылған азаматтарды қорғаныс iстерi жөнiндегі департаменттер, басқармалар (бөлiмдер) екi тiзiмде ескередi: </w:t>
      </w:r>
      <w:r>
        <w:br/>
      </w:r>
      <w:r>
        <w:rPr>
          <w:rFonts w:ascii="Times New Roman"/>
          <w:b w:val="false"/>
          <w:i w:val="false"/>
          <w:color w:val="000000"/>
          <w:sz w:val="28"/>
        </w:rPr>
        <w:t xml:space="preserve">
      1) N 1 тiзiм - әскери қызметке уақытша жарамсыздар; </w:t>
      </w:r>
      <w:r>
        <w:br/>
      </w:r>
      <w:r>
        <w:rPr>
          <w:rFonts w:ascii="Times New Roman"/>
          <w:b w:val="false"/>
          <w:i w:val="false"/>
          <w:color w:val="000000"/>
          <w:sz w:val="28"/>
        </w:rPr>
        <w:t xml:space="preserve">
      2) N 2 тiзiм - болмашы шектеулермен әскери қызметке жарамдылар. </w:t>
      </w:r>
      <w:r>
        <w:br/>
      </w:r>
      <w:r>
        <w:rPr>
          <w:rFonts w:ascii="Times New Roman"/>
          <w:b w:val="false"/>
          <w:i w:val="false"/>
          <w:color w:val="000000"/>
          <w:sz w:val="28"/>
        </w:rPr>
        <w:t xml:space="preserve">
      Әскери қызметке шақырылуға тиiс азаматтарды медициналық тексерудi (емдеудi) жүргiзу үшiн есепке қою жөнiндегi комиссиялар көрсетiлген тiзiмдердi жұмыс аяқталғаннан кейiн 10 күннен кешiктiрмей денсаулық сақтау департаменттерiне (басқармаларына)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Тексеруге (емдеуге) арналған жолдама шақыру учаскелерiне есепке қоюға, әскери қызметке шақырылуға және әскери (арнайы) оқу орындарына түсуге тиiс азаматтарға есепке қою жөнiндегi комиссияның немесе шақыру комиссиясының шешiмiн оларға жариялаған кезде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Жолдамада медициналық денсаулық сақтау ұйымының (әскери емдеу-алдын алу мекемесiнiң) атауы, диагнозы, тексеру мақсаты және медициналық куәландыруға қайтадан келу мерзiмi көрсетiледi. </w:t>
      </w:r>
      <w:r>
        <w:br/>
      </w:r>
      <w:r>
        <w:rPr>
          <w:rFonts w:ascii="Times New Roman"/>
          <w:b w:val="false"/>
          <w:i w:val="false"/>
          <w:color w:val="000000"/>
          <w:sz w:val="28"/>
        </w:rPr>
        <w:t xml:space="preserve">
      Тексеруге (емдеуге) арналған жолдамаға денсаулық жағдайын зерттеу актiсi, науқастың амбулаториялық медициналық картасы және денсаулық жағдайын сипаттайтын басқа да медициналық құжаттар қоса берiледi. </w:t>
      </w:r>
      <w:r>
        <w:br/>
      </w:r>
      <w:r>
        <w:rPr>
          <w:rFonts w:ascii="Times New Roman"/>
          <w:b w:val="false"/>
          <w:i w:val="false"/>
          <w:color w:val="000000"/>
          <w:sz w:val="28"/>
        </w:rPr>
        <w:t xml:space="preserve">
      Тексеру аяқталғаннан кейiн денсаулық жағдайын зерттеу актiсi толтырылады, оған бас дәрiгер мен тексеру жүргiзген дәрiгер қол қояды және ол елтаңбалық мөр басылады. </w:t>
      </w:r>
      <w:r>
        <w:br/>
      </w:r>
      <w:r>
        <w:rPr>
          <w:rFonts w:ascii="Times New Roman"/>
          <w:b w:val="false"/>
          <w:i w:val="false"/>
          <w:color w:val="000000"/>
          <w:sz w:val="28"/>
        </w:rPr>
        <w:t xml:space="preserve">
      Акт әскери қызметке жарамдылық немесе әскери (арнайы) оқу орнына түсуге жарамдылық санаты туралы түпкiлiктi шешiм шығаратын есепке қою жөнiндегi комиссияның немесе шақыру комиссиясының қарауына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Тiкелей медициналық куәландыру жүргiзген кезде маман дәрiгер әскерге шақырылушының есепке алу картасына, медициналық картаға қосымша параққа немесе әскери (арнайы) оқу орындарына түсетiн азаматтарды медициналық куәландыру картасына диагнозын (ауруы жоқ болған кезде "денi сау" деген жазба жазылады), осы Ереженiң 3-тармағына сәйкес әскери қызметке жарамдылық санаты туралы қорытынды, әскер түрлерi мен тектерi бойынша арналу көрсеткiшiн, әскери (арнайы) оқу орнына түсуге жарамдылығын (жарамсыздығын) жазады.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Есепке қою немесе әскери қызметке шақыру кезiнде әскери қызметке жарамды немесе болмашы шектеулермен әскери қызметке жарамды азаматтарға әскери қызметке жарамдылық санаты туралы қорытындыдан кейiн маман дәрiгер қосымша талаптар кестесiне сәйкес әскер түрлерi мен тектерiне арналу көрсеткiшiн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Есепке қою немесе әскери қызметке шақыру кезiнде әскери қызметке уақытша жарамсыз азаматтарға маман дәрiгер әскери қызметке уақытша жарамсыздық туралы қорытынды шығарады. </w:t>
      </w:r>
      <w:r>
        <w:br/>
      </w:r>
      <w:r>
        <w:rPr>
          <w:rFonts w:ascii="Times New Roman"/>
          <w:b w:val="false"/>
          <w:i w:val="false"/>
          <w:color w:val="000000"/>
          <w:sz w:val="28"/>
        </w:rPr>
        <w:t xml:space="preserve">
      Медициналық көрсеткiштер бойынша әскери қызметке уақытша жарамсыздық туралы қорытынды 3 айға шығарылады, ол қайтадан шығарылуы мүмкiн, бiрақ уақытша жарамсыздықтың жалпы мерзiмi 12 айдан аспауға тиiс. </w:t>
      </w:r>
      <w:r>
        <w:br/>
      </w:r>
      <w:r>
        <w:rPr>
          <w:rFonts w:ascii="Times New Roman"/>
          <w:b w:val="false"/>
          <w:i w:val="false"/>
          <w:color w:val="000000"/>
          <w:sz w:val="28"/>
        </w:rPr>
        <w:t xml:space="preserve">
      Азаматтарды тексеру (емдеу) есепке қою жөнiндегi комиссияның немесе шақыру комиссиясының жұмысының (әскери қызметке ағымдағы шақырудың) соңына дейiн аяқталған жағдайда әскери қызметке уақытша жарамсыздық туралы қорытынды шығарылмайды және маман дәрiгер тексеру (емдеу) және қайтадан медициналық куәландыру туралы қорытынды шығарады. </w:t>
      </w:r>
      <w:r>
        <w:br/>
      </w:r>
      <w:r>
        <w:rPr>
          <w:rFonts w:ascii="Times New Roman"/>
          <w:b w:val="false"/>
          <w:i w:val="false"/>
          <w:color w:val="000000"/>
          <w:sz w:val="28"/>
        </w:rPr>
        <w:t xml:space="preserve">
      Ұзақ (3 айдан артық) тексерудi (емдеудi) қажет ететiн азаматтарға әскери қызметке 6-дан 12 айға дейiнгi мерзiмге уақытша жарамсыздығы туралы қорытынды шығарылады, содан соң қайтадан медициналық куәландыру жүргiзiледi. </w:t>
      </w:r>
      <w:r>
        <w:br/>
      </w:r>
      <w:r>
        <w:rPr>
          <w:rFonts w:ascii="Times New Roman"/>
          <w:b w:val="false"/>
          <w:i w:val="false"/>
          <w:color w:val="000000"/>
          <w:sz w:val="28"/>
        </w:rPr>
        <w:t xml:space="preserve">
      Азаматтардың әскери қызметке уақытша жарамсыздық мерзiмi өткеннен кейiн әскери қызметке жарамдылық (жарамсыздық) туралы түпкiлiктi қорытынды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Есеп қою кезiнде әскери қызметке болмашы шектеулермен жарамды деп танылған азаматтар емделуге, ауыз қуысын санациялауға, тiстерiн протездеуге, көздiң көруiн түзетуге мұқтаж болған жағдайда маман дәрiгердiң қорытындысы әскер түрлерi мен тектерiне арналу көрсеткiшiнен кейiн: "Емдеудi (ауыз қуысын санациялауды, тiстерiн протездеудi, көздiң көруiн түзетудi) қажет етедi" деген сөздермен толықтырылады.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Әскери қызметке шектеулермен жарамды, әскери қызметке уақытша жарамсыз, әскери қызметке жарамсыз, әскери (арнайы) оқу орнына түсуге жарамсыз деп танылған, сондай-ақ тексеруге (емдеуге) жiберiлген азаматтарға медициналық куәландыру парағы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Әскери-есептiк мамандық бойынша оқуға жарамдылық қосымша талаптар кестесiнiң талаптарына сәйкес анықталады. Әскери-есептiк мамандық бойынша оқуға жарамдылық азаматтардың әскери қызметке жарамдылық санаты туралы қорытындыдан кейiн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Қорытынды әскерге шақырылушының есепке алу картасына, шақыру комиссиясының хаттамалар кiтабына, ал әскери (арнайы) оқу орындарына түсетін азаматтар үшiн, сондай-ақ медициналық куәландыру картасына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Шақыру комиссиялары медициналық куәландыруды жүргiзгеннен кейiн облыстық (республикалық маңызы бар қала және астана) шақыру комиссиясы маман дәрiгерлер қорытындыларының негiздiлiгiн тексеру, азаматтардың әскери қызметке жарамдылық санатын, әскер түрлерi мен тектерi бойынша арналу көрсеткiшiн нақтылау және жол берiлген кемшiлiктердi жою мақсатында әскери қызметке шақырылған азаматтарды қызмет өткеру орнына жөнелту алдында оларды медициналық тексерудi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Егер медициналық тексеру нәтижесiнде азаматтардың денсаулық жағдайында әскери қызметке шақыруға кедергi келтiретiн (әскери қызметке жарамдылық санатын өзгертетiн) ауытқулар анықталса, маман дәрiгер медициналық куәландыру парағын ресiмдейдi, ал облыстық (республикалық маңызы бар қала және астана) шақыру комиссиясы хаттамалар кiтабында ресiмделетiн және азаматтарға жарияланатын өз шешiмiн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Әскерге шақырылушының есепке алу картасы, медициналық куәландыру парағы, облыстық (республикалық маңызы бар қала және астана) шақыру комиссиясының хаттамалар кiтабынан қорғаныс iстерi жөнiндегi департаменттiң мөрiмен расталған көшiрме шешiмi қайта қаралған аудандық (облыстық маңызы бар қала) шақыру комиссиясына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Азаматтарға денсаулық жағдайы бойынша әскери қызметке шақыруды кейiнге қалдырудың немесе одан босатудың негiздiлiгi әскери қызметке шақыру кейiнге қалдырылған немесе одан босатылған барлық азаматтардың жеке iс қағаздарын зерделеу арқылы тексерiледi. </w:t>
      </w:r>
      <w:r>
        <w:br/>
      </w:r>
      <w:r>
        <w:rPr>
          <w:rFonts w:ascii="Times New Roman"/>
          <w:b w:val="false"/>
          <w:i w:val="false"/>
          <w:color w:val="000000"/>
          <w:sz w:val="28"/>
        </w:rPr>
        <w:t xml:space="preserve">
      Құжаттарды тексеру нәтижелерi бойынша облыстық (республикалық маңызы бар қала және астана) шақыру комиссиясы әскерге шақырылушының есепке алу картасына аудандық (қалалық) шақыру комиссиясының шешiмiн бекiту туралы немесе азаматты қайтадан медициналық куәландыруға жiберу туралы белгi жасайды. </w:t>
      </w:r>
      <w:r>
        <w:br/>
      </w:r>
      <w:r>
        <w:rPr>
          <w:rFonts w:ascii="Times New Roman"/>
          <w:b w:val="false"/>
          <w:i w:val="false"/>
          <w:color w:val="000000"/>
          <w:sz w:val="28"/>
        </w:rPr>
        <w:t xml:space="preserve">
      Өздерiнiң әскери қызметке жарамдылығы (жарамсыздығы) туралы қорытындымен келiспеушiлiк туралы өтiнiш бiлдiрген азаматтар да қайтадан медициналық куәландырылуға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Облыстық (республикалық маңызы бар қала және астана) шақыру комиссиясы төмен тұрған шақыру комиссияларына қайтадан медициналық куәландыру жүргiзудiң мерзiмi, орны және медициналық куәландырылуға тиiс азаматтар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Қайтадан медициналық куәландыруға азамат жеке iс қағазымен және белгiленген диагноз бен шығарылған қорытындыны растайтын медициналық құжаттармен жiберiледi. </w:t>
      </w:r>
      <w:r>
        <w:br/>
      </w:r>
      <w:r>
        <w:rPr>
          <w:rFonts w:ascii="Times New Roman"/>
          <w:b w:val="false"/>
          <w:i w:val="false"/>
          <w:color w:val="000000"/>
          <w:sz w:val="28"/>
        </w:rPr>
        <w:t xml:space="preserve">
      Егер қайтадан медициналық куәландыру нәтижесiнде азаматтың әскери қызметке жарамдылық санаты өзгерсе, маман дәрiгер медициналық куәландыру парағын ресiмдейдi, ал облыстық (республикалық маңызы бар қала және астана) шақыру комиссиясы төмен тұрған комиссия шешiмiнiң күшiн жояды және хаттамалар кiтабында ресiмделетiн және азаматқа жарияланатын өз шешiмiн шығарады. </w:t>
      </w:r>
      <w:r>
        <w:br/>
      </w:r>
      <w:r>
        <w:rPr>
          <w:rFonts w:ascii="Times New Roman"/>
          <w:b w:val="false"/>
          <w:i w:val="false"/>
          <w:color w:val="000000"/>
          <w:sz w:val="28"/>
        </w:rPr>
        <w:t xml:space="preserve">
      Әскерге шақырылушының есепке алу картасы, медициналық куәландыру парағы, сондай-ақ қорғаныс iстерi жөнiндегi департаменттiң мөрiмен расталған облыстық (республикалық маңызы бар қала және астана) шақыру комиссиясының хаттамалар кiтабынан көшiрме шешiмi қайта қаралған шақыру комиссиясына жiберiледi. </w:t>
      </w:r>
      <w:r>
        <w:br/>
      </w:r>
      <w:r>
        <w:rPr>
          <w:rFonts w:ascii="Times New Roman"/>
          <w:b w:val="false"/>
          <w:i w:val="false"/>
          <w:color w:val="000000"/>
          <w:sz w:val="28"/>
        </w:rPr>
        <w:t xml:space="preserve">
      Егер қайтадан медициналық куәландыру нәтижесiнде аудандық (облыстық маңызы бар қала) шақыру комиссиясының шешiмi өзгермесе, онда хаттамалар кiтабы мен есепке алу картасында оны бекiту туралы қысқаша жазба жасалады, бұл ретте медициналық куәландыру парағы ресiмделмейдi.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Әскери қызметке шақырылған азаматтарды медициналық қадағалаудағы сабақтастықты қамтамасыз ету үшiн қорғаныс iстерi жөнiндегi басқарма (бөлiм) әскери бөлiмге медициналық картаға маман дәрiгерлердiң қорытындылары бар қосымша парақ (N 025-1/у нысаны)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Азаматтар қызмет орнына келгеннен кейiн медициналық тексеруден өтедi, ал әскери (арнайы) оқу орындарына немесе оқу-жаттығу әскери бөлiмдерiне келгендер әскери (арнайы) оқу орындарына түсуге немесе әскери-есептiк мамандықтар бойынша оқуға (қызметке) жарамдылығын анықтау үшiн штаттан тыс (тұрақты, уақытша жұмыс істейтін) ӘДК-де түпкiлiктi медициналық куәландырудан өтедi. </w:t>
      </w:r>
      <w:r>
        <w:br/>
      </w:r>
      <w:r>
        <w:rPr>
          <w:rFonts w:ascii="Times New Roman"/>
          <w:b w:val="false"/>
          <w:i w:val="false"/>
          <w:color w:val="000000"/>
          <w:sz w:val="28"/>
        </w:rPr>
        <w:t xml:space="preserve">
      Маман дәрiгерлердiң және ӘДК-ның қорытындылары медициналық кiтапшаға жазылады, ал әскери-есептiк мамандық бойынша оқуға (қызметке) жарамсыз деп танылған немесе тексеруге (емдеуге) мұқтаж адамдарға қатысты ӘДК отырыстарының хаттамалар кiтабына да жазылады. </w:t>
      </w:r>
      <w:r>
        <w:br/>
      </w:r>
      <w:r>
        <w:rPr>
          <w:rFonts w:ascii="Times New Roman"/>
          <w:b w:val="false"/>
          <w:i w:val="false"/>
          <w:color w:val="000000"/>
          <w:sz w:val="28"/>
        </w:rPr>
        <w:t xml:space="preserve">
      Түпкiлiктi медициналық куәландыру кезiнде әскери (арнайы) оқу орындарына түсуге жарамсыз деп танылған әскери (арнайы) оқу орындарына түсетiн азаматтарды медициналық куәландыру карталары медициналық куәландыру аяқталғаннан кейiн бес күннен кешiктiрiлмей медициналық куәландырудың сапасын талдау және жақсарту үшiн қорғаныс iстерi жөнiндегi департаменттерге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Денсаулық жағдайы бойынша мерзiмдi әскери қызметке шақырылмауға тиiс әскери қызметшiлердi мерзiмiнен бұрын қызметтен босату стационарлық немесе амбулаториялық тексеруден кейiн госпитальдық немесе гарнизондық ӘДК-ның ауру туралы куәлiкпен ресiмделген және штаттық ӘДК бекiткен қорытындысы негiзiнде жүргiзiледi. Гарнизондық ӘДК-ның амбулаториялық медициналық куәландыру жүргiзуiне айқын дене кемтарлығы болған жағдайда ғана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Штаттық ӘДК гарнизондық (госпитальдық) ӘДК-ның бекiтiлген қорытындысының көшiрмесiн бекiткеннен кейiн 5 күн iшiнде әскери қызметшiлердiң шақырылу орны бойынша қорғаныс iстерi жөнiндегi департаменттерге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Қорғаныс iстерi жөнiндегi департаменттер облыстардың (республикалық маңызы бар қаланың, астананың) жергiлiктi атқарушы органдарымен бiрлесiп, азаматты әскери қызметке денсаулық жағдайы бойынша негiзсiз шақыру себептерiн зерделейдi және негiзсiз шақыру себебiн зерделеу картасының тиiстi бөлiмдерiн толтырғаннан кейiн штаттық ӘДК-ге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Штаттық ӘДК, қорғаныс iстерi жөнiндегi департаменттер облыстардың (республикалық маңызы бар қалалардың, астананың) денсаулық сақтау саласындағы жергiлiктi атқарушы органдарымен, медициналық денсаулық сақтау ұйымдарымен бiрлесiп, азаматтарды әскери қызметке денсаулық жағдайы бойынша негiзсiз шақыру оқиғалары мен себептерiн есепке алуды жүргiзедi және әскери қызметке шақырылуға тиiс азаматтарды тексеру мен медициналық куәландырудың сапасын жақсарту үшiн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 Әскери қызметке келiсiм-шарт бойынша келетiн азаматтарды </w:t>
      </w:r>
      <w:r>
        <w:br/>
      </w:r>
      <w:r>
        <w:rPr>
          <w:rFonts w:ascii="Times New Roman"/>
          <w:b w:val="false"/>
          <w:i w:val="false"/>
          <w:color w:val="000000"/>
          <w:sz w:val="28"/>
        </w:rPr>
        <w:t>
</w:t>
      </w:r>
      <w:r>
        <w:rPr>
          <w:rFonts w:ascii="Times New Roman"/>
          <w:b/>
          <w:i w:val="false"/>
          <w:color w:val="000080"/>
          <w:sz w:val="28"/>
        </w:rPr>
        <w:t xml:space="preserve">медициналық куәландыру </w:t>
      </w:r>
    </w:p>
    <w:p>
      <w:pPr>
        <w:spacing w:after="0"/>
        <w:ind w:left="0"/>
        <w:jc w:val="both"/>
      </w:pPr>
      <w:r>
        <w:rPr>
          <w:rFonts w:ascii="Times New Roman"/>
          <w:b w:val="false"/>
          <w:i w:val="false"/>
          <w:color w:val="000000"/>
          <w:sz w:val="28"/>
        </w:rPr>
        <w:t xml:space="preserve">      48. Қорғаныс iстерi жөнiндегi басқарма (бөлiм) әскери қызметке келiсiм-шарт бойынша келетiн азаматтың медициналық куәландыру картасын ресiмдейдi және мыналарды: </w:t>
      </w:r>
      <w:r>
        <w:br/>
      </w:r>
      <w:r>
        <w:rPr>
          <w:rFonts w:ascii="Times New Roman"/>
          <w:b w:val="false"/>
          <w:i w:val="false"/>
          <w:color w:val="000000"/>
          <w:sz w:val="28"/>
        </w:rPr>
        <w:t xml:space="preserve">
      1) психоневрологиялық, наркологиялық, туберкулезге қарсы, терi-венерологиялық диспансерлерден (кабинеттерден) оның есепте тұратындығы туралы мәлiметтердi (анықтамаларды); </w:t>
      </w:r>
      <w:r>
        <w:br/>
      </w:r>
      <w:r>
        <w:rPr>
          <w:rFonts w:ascii="Times New Roman"/>
          <w:b w:val="false"/>
          <w:i w:val="false"/>
          <w:color w:val="000000"/>
          <w:sz w:val="28"/>
        </w:rPr>
        <w:t xml:space="preserve">
      2) басқа медициналық денсаулық сақтау ұйымдарынан созылмалы ауру жағдайымен диспансерлiк есепте тұратындығы және соңғы 12 ай iшiнде жұқпалы және паразитарлық аурулармен ауырғандығы туралы мәлiметтердi, амбулаториялық науқастың медициналық картасын, стационарлық науқастың ауру тарихынан көшiрмелердi, рентгенограммаларды, арнайы зерттеу әдiстерiнiң хаттамалары мен азаматтың денсаулық жағдайын сипаттайтын басқа да медициналық құжаттарды сұратады.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49. Алдын ала медициналық тексеру басталғанға дейiн: </w:t>
      </w:r>
      <w:r>
        <w:br/>
      </w:r>
      <w:r>
        <w:rPr>
          <w:rFonts w:ascii="Times New Roman"/>
          <w:b w:val="false"/>
          <w:i w:val="false"/>
          <w:color w:val="000000"/>
          <w:sz w:val="28"/>
        </w:rPr>
        <w:t xml:space="preserve">
      1) көкiрек қуысы органдарын екi кескiнде флюорографиялық (рентгенологиялық) зерттеу (егер ол жүргiзiлмесе немесе медициналық құжаттарда соңғы 6 ай iшiнде осы зерттеу туралы мәлiметтер болмаса); </w:t>
      </w:r>
      <w:r>
        <w:br/>
      </w:r>
      <w:r>
        <w:rPr>
          <w:rFonts w:ascii="Times New Roman"/>
          <w:b w:val="false"/>
          <w:i w:val="false"/>
          <w:color w:val="000000"/>
          <w:sz w:val="28"/>
        </w:rPr>
        <w:t xml:space="preserve">
      2) мұрынның қосалқы қуыстарының рентгенограммасы; </w:t>
      </w:r>
      <w:r>
        <w:br/>
      </w:r>
      <w:r>
        <w:rPr>
          <w:rFonts w:ascii="Times New Roman"/>
          <w:b w:val="false"/>
          <w:i w:val="false"/>
          <w:color w:val="000000"/>
          <w:sz w:val="28"/>
        </w:rPr>
        <w:t xml:space="preserve">
      3) тыныштықта және жүктемеден кейiн электрокардиографиялық зерттеу; </w:t>
      </w:r>
      <w:r>
        <w:br/>
      </w:r>
      <w:r>
        <w:rPr>
          <w:rFonts w:ascii="Times New Roman"/>
          <w:b w:val="false"/>
          <w:i w:val="false"/>
          <w:color w:val="000000"/>
          <w:sz w:val="28"/>
        </w:rPr>
        <w:t xml:space="preserve">
      4) қанды жалпы талдау; </w:t>
      </w:r>
      <w:r>
        <w:br/>
      </w:r>
      <w:r>
        <w:rPr>
          <w:rFonts w:ascii="Times New Roman"/>
          <w:b w:val="false"/>
          <w:i w:val="false"/>
          <w:color w:val="000000"/>
          <w:sz w:val="28"/>
        </w:rPr>
        <w:t xml:space="preserve">
      5) мерезге серологиялық реакция; </w:t>
      </w:r>
      <w:r>
        <w:br/>
      </w:r>
      <w:r>
        <w:rPr>
          <w:rFonts w:ascii="Times New Roman"/>
          <w:b w:val="false"/>
          <w:i w:val="false"/>
          <w:color w:val="000000"/>
          <w:sz w:val="28"/>
        </w:rPr>
        <w:t xml:space="preserve">
      6) зәрдi жалпы талдау жүргiзiледi. </w:t>
      </w:r>
      <w:r>
        <w:br/>
      </w:r>
      <w:r>
        <w:rPr>
          <w:rFonts w:ascii="Times New Roman"/>
          <w:b w:val="false"/>
          <w:i w:val="false"/>
          <w:color w:val="000000"/>
          <w:sz w:val="28"/>
        </w:rPr>
        <w:t xml:space="preserve">
      Медициналық көрсеткiштер бойынша алдын ала егулерi және басқа да зерттеулер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50. Әскери қызметке келiсiм-шарт бойынша кiретiн азаматтарды алдын ала медициналық тексерудi тұрғылықты жерi бойынша медициналық ұйымдардың мынадай: хирург, терапевт, невропатолог, психиатр, окулист, отоларинголог, дерматовенеролог, стоматолог, әйелдер үшiн - гинеколог мамандықтары бойынша маман дәрiгерлерi, ал түпкiлiктi тексерудi - штаттан тыс тұрақты жұмыс істейтін гарнизондық ӘДК (гарнизондық ӘДК немесе қорғаныс iстерi жөнiндегi департаменттер жанындағы әскери-дәрiгерлiк (дәрiгерлiк) комиссиялар)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Ауру диагнозын нақтылау үшiн азамат медициналық денсаулық сақтау ұйымына (әскери емдеу-алдын алу мекемесiне) амбулаториялық немесе стационарлық тексеруге жiберiлуi мүмкiн. </w:t>
      </w:r>
      <w:r>
        <w:br/>
      </w:r>
      <w:r>
        <w:rPr>
          <w:rFonts w:ascii="Times New Roman"/>
          <w:b w:val="false"/>
          <w:i w:val="false"/>
          <w:color w:val="000000"/>
          <w:sz w:val="28"/>
        </w:rPr>
        <w:t xml:space="preserve">
      Бұл ретте, штаттан тыс тұрақты жұмыс iстейтiн ӘДК-ның (гарнизондық ӘДК-ның немесе қорғаныс iстерi жөнiндегi департаменттер жанындағы әскери-дәрiгерлiк (дәрiгерлiк) комиссиялардың) маман дәрiгерi медициналық куәландыру парағын ресiмдейдi, ал штаттан тыс тұрақты жұмыс iстейтiн ӘДК: "Тексерiлуге тиiс" деген қорытынды шығарады. </w:t>
      </w:r>
      <w:r>
        <w:br/>
      </w:r>
      <w:r>
        <w:rPr>
          <w:rFonts w:ascii="Times New Roman"/>
          <w:b w:val="false"/>
          <w:i w:val="false"/>
          <w:color w:val="000000"/>
          <w:sz w:val="28"/>
        </w:rPr>
        <w:t xml:space="preserve">
      Тексеруге арналған жолдамаға денсаулық жағдайын зерттеу актiсi, науқастың амбулаториялық картасы және азаматтың денсаулық жағдайын сипаттайтын басқа да медициналық құжаттар қоса берiледi. </w:t>
      </w:r>
      <w:r>
        <w:br/>
      </w:r>
      <w:r>
        <w:rPr>
          <w:rFonts w:ascii="Times New Roman"/>
          <w:b w:val="false"/>
          <w:i w:val="false"/>
          <w:color w:val="000000"/>
          <w:sz w:val="28"/>
        </w:rPr>
        <w:t xml:space="preserve">
      Азамат тексерiлуден бас тартқан жағдайда штаттан тыс тұрақты жұмыс iстейтiн ӘДК "Әскери қызметке келiсiм-шарт бойынша кiруге жарамсыз" деген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 Денсаулық жағдайы бойынша әскери қызметке жарамды немесе әскери қызметке болмашы шектеулермен жарамды азаматтар әскери қызметке келiсiм-шарт бойынша кiруге жарамды деп танылады. </w:t>
      </w:r>
      <w:r>
        <w:br/>
      </w:r>
      <w:r>
        <w:rPr>
          <w:rFonts w:ascii="Times New Roman"/>
          <w:b w:val="false"/>
          <w:i w:val="false"/>
          <w:color w:val="000000"/>
          <w:sz w:val="28"/>
        </w:rPr>
        <w:t xml:space="preserve">
      Мұндай жағдайларда, штаттан тыс тұрақты жұмыс iстейтiн ӘДК-ның әскери қызметке жарамдылық санаты туралы қорытындысы "Әскери қызметке келiсiм-шарт бойынша кiруге жарамды" деген сөздермен толықтырылады.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 Егер бұл туралы медициналық куәландыру жолдамасында көрсетiлсе, штаттан тыс тұрақты жұмыс iстейтiн ӘДК әскери қызметке келiсiм-шарт бойынша кiруге жарамды деп танылған азаматтарға қатысты Қазақстан Республикасы Қарулы Күштерiнiң, басқа да әскерлерi мен әскери құралымдарының әскер түрлерi мен тектерiнде әскери қызмет өткеру үшiн, әскери-есептiк мамандық бойынша оқуға (қызметке), климаттық жағдайы қолайсыз жерлерде әскери қызмет өткеруге жарамдылық туралы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54. Аурулар кестесiнде әскери қызметке жарамдылық санатын жеке бағалау көзделген аурулар кезiнде штаттан тыс тұрақты жұмыс iстейтiн ӘДК "Әскери қызметке шектеулi түрде жарамды. Әскери қызметке келiсiм-шарт бойынша кiруге жарамсыз" деген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55. Егер медициналық куәландыру кезiнде әскери қызметке кiруге кедергi жасайтын ауру немесе жүктiлiк анықталса, бұдан әрi медициналық куәландыру тоқтатылады, дәрiгер маман медициналық куәландыру парағын ресiмдейдi және штаттан тыс тұрақты жұмыс iстейтiн ӘДК "Әскери қызметке келiсiм-шарт бойынша кiруге жарамсыз" деген қорытынды шығарады, бұл ретте әскери қызметке жарамдылық санаты туралы қорытынды шығарылмайды. Әскери қызметке уақытша жарамсыз деп танылған адамдарға қатысты да осындай қорытынды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3. Оқу мерзiмi 3 жыл кадет корпустарына, </w:t>
      </w:r>
      <w:r>
        <w:br/>
      </w:r>
      <w:r>
        <w:rPr>
          <w:rFonts w:ascii="Times New Roman"/>
          <w:b w:val="false"/>
          <w:i w:val="false"/>
          <w:color w:val="000000"/>
          <w:sz w:val="28"/>
        </w:rPr>
        <w:t>
</w:t>
      </w:r>
      <w:r>
        <w:rPr>
          <w:rFonts w:ascii="Times New Roman"/>
          <w:b/>
          <w:i w:val="false"/>
          <w:color w:val="000080"/>
          <w:sz w:val="28"/>
        </w:rPr>
        <w:t xml:space="preserve">генерал С.Қ.Нұрмағамбетов атындағы "Жас ұлан" республикалық </w:t>
      </w:r>
      <w:r>
        <w:br/>
      </w:r>
      <w:r>
        <w:rPr>
          <w:rFonts w:ascii="Times New Roman"/>
          <w:b w:val="false"/>
          <w:i w:val="false"/>
          <w:color w:val="000000"/>
          <w:sz w:val="28"/>
        </w:rPr>
        <w:t>
</w:t>
      </w:r>
      <w:r>
        <w:rPr>
          <w:rFonts w:ascii="Times New Roman"/>
          <w:b/>
          <w:i w:val="false"/>
          <w:color w:val="000080"/>
          <w:sz w:val="28"/>
        </w:rPr>
        <w:t xml:space="preserve">мектебiне, республикалық әскери мектеп-интернаттарға </w:t>
      </w:r>
      <w:r>
        <w:br/>
      </w:r>
      <w:r>
        <w:rPr>
          <w:rFonts w:ascii="Times New Roman"/>
          <w:b w:val="false"/>
          <w:i w:val="false"/>
          <w:color w:val="000000"/>
          <w:sz w:val="28"/>
        </w:rPr>
        <w:t>
</w:t>
      </w:r>
      <w:r>
        <w:rPr>
          <w:rFonts w:ascii="Times New Roman"/>
          <w:b/>
          <w:i w:val="false"/>
          <w:color w:val="000080"/>
          <w:sz w:val="28"/>
        </w:rPr>
        <w:t xml:space="preserve">(лицейлерге) түсетiн кандидаттарды, кадеттер мен </w:t>
      </w:r>
      <w:r>
        <w:br/>
      </w:r>
      <w:r>
        <w:rPr>
          <w:rFonts w:ascii="Times New Roman"/>
          <w:b w:val="false"/>
          <w:i w:val="false"/>
          <w:color w:val="000000"/>
          <w:sz w:val="28"/>
        </w:rPr>
        <w:t>
</w:t>
      </w:r>
      <w:r>
        <w:rPr>
          <w:rFonts w:ascii="Times New Roman"/>
          <w:b/>
          <w:i w:val="false"/>
          <w:color w:val="000080"/>
          <w:sz w:val="28"/>
        </w:rPr>
        <w:t xml:space="preserve">тәрбиеленушiлердi медициналық куәландыру </w:t>
      </w:r>
    </w:p>
    <w:p>
      <w:pPr>
        <w:spacing w:after="0"/>
        <w:ind w:left="0"/>
        <w:jc w:val="both"/>
      </w:pPr>
      <w:r>
        <w:rPr>
          <w:rFonts w:ascii="Times New Roman"/>
          <w:b w:val="false"/>
          <w:i w:val="false"/>
          <w:color w:val="000000"/>
          <w:sz w:val="28"/>
        </w:rPr>
        <w:t xml:space="preserve">      56. Оқу мерзiмi 3 жыл кадет корпустарына, генерал С.Қ.Нұрмағамбетов атындағы "Жас ұлан" республикалық мектебiне, республикалық әскери мектеп-интернаттарға (лицейлерге) түсетiн кандидаттарды, кадеттер мен тәрбиеленушiлердi медициналық куәландыру денсаулық жағдайы бойынша оқуға түсуге және оны жалғастыруға жарамдылығын анықтау мақсатында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 Кандидаттар алдын ала медициналық тексеруден және түпкiлiктi медициналық куәландырудан өтедi.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58. Алдын ала медициналық тексерудi мекен-жайы бойынша медицина ұйымдарының маман дәрiгерлерi, түпкiлiктi медициналық куәландыруларды - штаттан тыс уақытша жұмыс iстейтiн ӘДК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59. Кандидаттарды медициналық куәландыруды жүргiзетiн мекен-жайы бойынша медицина ұйымдарының маман дәрiгерлерi мен штаттан тыс уақытша жұмыс iстейтiн ӘДК құрамына: терапевт (педиатр), хирург, невропатолог, отоларинголог, офтальмолог, дерматолог, фтизиатр, психиатр және стоматолог енгiзiлуге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60. Медициналық куәландыру басталғанға дейiн барлық кандидаттарға мiндеттi түрде көкiрек қуысы органдарының рентгенологиялық зерттеу, электрокардиографиялық зерттеу, қанды жалпы талдау, зәрдi жалпы талдау, сондай-ақ iшек құрты жұмыртқаларына және дизентериялық бактерия тасымалдаушылыққа үлкен дәреттi зерттеу жүргiзiледi. Қажет болған жағдайда басқа да зерттеулер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61. Зерттеу нәтижелерi, сондай-ақ бұрын қабылданған егулер туралы мәлiметтер оқу орнына түсетiн кандидаттың медициналық куәландыру картасына қоса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62. Медициналық куәландыру кезiнде кандидаттың денсаулық жағдайын бұрын бақылаған құжаттарды - науқастың амбулаториялық медициналық картасы (N 025/у нысаны) мен оған диспансерлiк зерттеу деректерi бар қосымша парақты, оқу мiнездемесiн, сондай-ақ куәландырылушы мен оның ата-анасының анамнестикалық деректерiн мұқият зерделеу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63. Егер медицина ұйымдарының мәлiметтерi бойынша адамдардың қосымша талаптар кестесiнде белгiленген және осы оқу орындарына түсуге кедергi келтiретiн аурулары немесе дене кемшiлiктерi болған жағдайда олар алдын ала медициналық тексеруге жiберiлмейдi. </w:t>
      </w:r>
      <w:r>
        <w:br/>
      </w:r>
      <w:r>
        <w:rPr>
          <w:rFonts w:ascii="Times New Roman"/>
          <w:b w:val="false"/>
          <w:i w:val="false"/>
          <w:color w:val="000000"/>
          <w:sz w:val="28"/>
        </w:rPr>
        <w:t xml:space="preserve">
      Медициналық куәландыру нәтижесiнде штаттан тыс уақытша жұмыс iстейтiн ӘДК түсуге жарамдылығы туралы қорытынды шығарады (бұл ретте аурулар кестесiнiң қорытынды шығаруға негiз болған тармақтарын көрсету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64. Аурулар кестесiнде көзделген аурулар болған кезде оқуды жалғастыруға жарамдылығын айқындау мақсатында кадеттер мен тәрбиеленушiлер медициналық куәландыру үшiн штаттан тыс тұрақты жұмыс iстейтiн (гарнизондық немесе госпитальдық) ӘДК-ге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65. Медициналық куәландыру нәтижесiнде штаттан тыс тұрақты жұмыс iстейтiн ӘДК оқуды жалғастыруға жарамдылығы туралы қорытынды шығарады (бұл ретте аурулар кестесiнiң қорытынды шығаруға негiз болған тармақтары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66. Оқуға жарамсыз деп танылған кадеттер мен тәрбиеленушiлерге, сондай-ақ әскери (арнайы) оқу орындарына түсуге жарамсыз деп танылған бiтiрушiлерге ӘДК қорытындысы анықтама түрiнде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4. Кадет корпустарының, "Жас ұлан" мектебiнiң, республикалық </w:t>
      </w:r>
      <w:r>
        <w:br/>
      </w:r>
      <w:r>
        <w:rPr>
          <w:rFonts w:ascii="Times New Roman"/>
          <w:b w:val="false"/>
          <w:i w:val="false"/>
          <w:color w:val="000000"/>
          <w:sz w:val="28"/>
        </w:rPr>
        <w:t>
</w:t>
      </w:r>
      <w:r>
        <w:rPr>
          <w:rFonts w:ascii="Times New Roman"/>
          <w:b/>
          <w:i w:val="false"/>
          <w:color w:val="000080"/>
          <w:sz w:val="28"/>
        </w:rPr>
        <w:t xml:space="preserve">әскери мектеп-интернаттардың (лицейлердiң) әскери (арнайы) оқу </w:t>
      </w:r>
      <w:r>
        <w:br/>
      </w:r>
      <w:r>
        <w:rPr>
          <w:rFonts w:ascii="Times New Roman"/>
          <w:b w:val="false"/>
          <w:i w:val="false"/>
          <w:color w:val="000000"/>
          <w:sz w:val="28"/>
        </w:rPr>
        <w:t>
</w:t>
      </w:r>
      <w:r>
        <w:rPr>
          <w:rFonts w:ascii="Times New Roman"/>
          <w:b/>
          <w:i w:val="false"/>
          <w:color w:val="000080"/>
          <w:sz w:val="28"/>
        </w:rPr>
        <w:t xml:space="preserve">орындарына түсетiн әскери қызметшiлерi мен бiтiрушiлерiн </w:t>
      </w:r>
      <w:r>
        <w:br/>
      </w:r>
      <w:r>
        <w:rPr>
          <w:rFonts w:ascii="Times New Roman"/>
          <w:b w:val="false"/>
          <w:i w:val="false"/>
          <w:color w:val="000000"/>
          <w:sz w:val="28"/>
        </w:rPr>
        <w:t>
</w:t>
      </w:r>
      <w:r>
        <w:rPr>
          <w:rFonts w:ascii="Times New Roman"/>
          <w:b/>
          <w:i w:val="false"/>
          <w:color w:val="000080"/>
          <w:sz w:val="28"/>
        </w:rPr>
        <w:t xml:space="preserve">медициналық куәландыру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67. Кадет корпустарының, "Жас ұлан" мектебiнiң, республикалық әскери мектеп-интернаттардың (лицейлердiң) күндiзгi оқу нысанындағы әскери (арнайы) оқу орындарына түсетiн әскери қызметшiлерi мен бiтiрушiлерi алдын ала медициналық куәландыруды штаттан тыс тұрақты жұмыс iстейтiн (гарнизондық немесе госпитальдық) ӘДК-да түпкiлiктi медициналық куәландыруды штаттан тыс (тұрақты, уақытша жұмыс iстейтiн) ӘДК-да өтедi.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68. Медициналық куәландыруға жiберу алдында әскери бөлiмдер мен осы оқу мекемелерiнде әскери (арнайы) оқу орындарына түсетiн азаматтардың медициналық куәландыру карталары ресiмделедi және: </w:t>
      </w:r>
      <w:r>
        <w:br/>
      </w:r>
      <w:r>
        <w:rPr>
          <w:rFonts w:ascii="Times New Roman"/>
          <w:b w:val="false"/>
          <w:i w:val="false"/>
          <w:color w:val="000000"/>
          <w:sz w:val="28"/>
        </w:rPr>
        <w:t xml:space="preserve">
      1) көкiрек қуысының органдарын екi кескiнде флюорографиялық (рентгенологиялық) зерттеу; </w:t>
      </w:r>
      <w:r>
        <w:br/>
      </w:r>
      <w:r>
        <w:rPr>
          <w:rFonts w:ascii="Times New Roman"/>
          <w:b w:val="false"/>
          <w:i w:val="false"/>
          <w:color w:val="000000"/>
          <w:sz w:val="28"/>
        </w:rPr>
        <w:t xml:space="preserve">
      2) мұрынның қосалқы қуыстарының рентгенографиясы; </w:t>
      </w:r>
      <w:r>
        <w:br/>
      </w:r>
      <w:r>
        <w:rPr>
          <w:rFonts w:ascii="Times New Roman"/>
          <w:b w:val="false"/>
          <w:i w:val="false"/>
          <w:color w:val="000000"/>
          <w:sz w:val="28"/>
        </w:rPr>
        <w:t xml:space="preserve">
      3) тыныштықта және жүктемеден кейiн электрокардиографиялық зерттеу; </w:t>
      </w:r>
      <w:r>
        <w:br/>
      </w:r>
      <w:r>
        <w:rPr>
          <w:rFonts w:ascii="Times New Roman"/>
          <w:b w:val="false"/>
          <w:i w:val="false"/>
          <w:color w:val="000000"/>
          <w:sz w:val="28"/>
        </w:rPr>
        <w:t xml:space="preserve">
      4) қанды жалпы талдау; </w:t>
      </w:r>
      <w:r>
        <w:br/>
      </w:r>
      <w:r>
        <w:rPr>
          <w:rFonts w:ascii="Times New Roman"/>
          <w:b w:val="false"/>
          <w:i w:val="false"/>
          <w:color w:val="000000"/>
          <w:sz w:val="28"/>
        </w:rPr>
        <w:t xml:space="preserve">
      5) мерезге серологиялық реакция; </w:t>
      </w:r>
      <w:r>
        <w:br/>
      </w:r>
      <w:r>
        <w:rPr>
          <w:rFonts w:ascii="Times New Roman"/>
          <w:b w:val="false"/>
          <w:i w:val="false"/>
          <w:color w:val="000000"/>
          <w:sz w:val="28"/>
        </w:rPr>
        <w:t xml:space="preserve">
      6) зәрдi жалпы талдау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69. Алдын ала медициналық куәландыруға жiберген кезде медициналық кiтапша берiледi, мұнда жыл сайынғы тереңдетiлген және бақылау медициналық тексерулердiң (офицерлерге кемiнде соңғы үш жылдағы) нәтижелерi, медициналық көмекке жүгiнуi көрсетiлуге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70. Офицерлер құрамының медициналық кiтапшаларында жыл сайынғы тереңдетiлген және бақылау медициналық тексерулердiң нәтижелерi болмаған жағдайда, алдын ала медициналық куәландыру кезiнде оларды кейiннен штаттан тыс тұрақты жұмыс iстейтiн (госпитальдық) ӘДК-ның медициналық куәландыруымен стационарлық тексеруге жiберу туралы қорытынды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71. Медициналық куәландыру әскери қызметшiде медициналық кiтапша болған жағдайда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72. Әскери (арнайы) оқу орнына түсуге кедергi келтiретiн ауру анықталған жағдайда бұдан әрi тексеру тоқтатылады және штаттан тыс (тұрақты, уақытша жұмыс iстейтiн) ӘДК әскери (арнайы) оқу орнына түсуге жарамсыздық туралы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73. Маман дәрiгерлер медициналық куәландыру нәтижелерiн және штаттан тыс (тұрақты, уақытша жұмыс iстейтiн) ӘДК қорытындысын ӘДК отырыстары хаттамаларының кiтабына, медициналық куәландыру картасына және медициналық кiтапшаға жазады.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74. Түпкiлiктi медициналық куәландыру кезiнде әскери (арнайы) оқу орындарына түсуге жарамсыз деп танылған азаматтардың медициналық куәландыру карталары медициналық куәландыру аяқталғаннан кейiн бес күннен кешiктiрiлмей алдын ала медициналық куәландырудың сапасын талдау және жақсарту үшiн медициналық құжаттарды жiберген штаттан тыс тұрақты жұмыс iстейтiн (гарнизондық немесе госпитальдық) ӘДК-ға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5. Қазақстан Республикасының аумағына әскери (арнайы) оқу </w:t>
      </w:r>
      <w:r>
        <w:br/>
      </w:r>
      <w:r>
        <w:rPr>
          <w:rFonts w:ascii="Times New Roman"/>
          <w:b w:val="false"/>
          <w:i w:val="false"/>
          <w:color w:val="000000"/>
          <w:sz w:val="28"/>
        </w:rPr>
        <w:t>
</w:t>
      </w:r>
      <w:r>
        <w:rPr>
          <w:rFonts w:ascii="Times New Roman"/>
          <w:b/>
          <w:i w:val="false"/>
          <w:color w:val="000080"/>
          <w:sz w:val="28"/>
        </w:rPr>
        <w:t xml:space="preserve">орындарына оқуға жiберiлетiн шетел мемлекеттерiнiң әскери </w:t>
      </w:r>
      <w:r>
        <w:br/>
      </w:r>
      <w:r>
        <w:rPr>
          <w:rFonts w:ascii="Times New Roman"/>
          <w:b w:val="false"/>
          <w:i w:val="false"/>
          <w:color w:val="000000"/>
          <w:sz w:val="28"/>
        </w:rPr>
        <w:t>
</w:t>
      </w:r>
      <w:r>
        <w:rPr>
          <w:rFonts w:ascii="Times New Roman"/>
          <w:b/>
          <w:i w:val="false"/>
          <w:color w:val="000080"/>
          <w:sz w:val="28"/>
        </w:rPr>
        <w:t xml:space="preserve">қызметшiлерiн медициналық куәландыру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75. Қазақстан Республикасының аумағында әскери (арнайы) оқу орындарында оқитын шетел мемлекеттерiнiң әскери қызметшiлерiне қатысты әскери (арнайы) оқу орнында оқуға жарамдылық (жарамсыздық) туралы қорытынды халықаралық шартқа, сондай-ақ әскери (арнайы) оқу орнының, факультеттiң, курстың бейiнiне қарай аурулар кестесiнде және қосымша талаптар кестесiнде көзделген денсаулық жағдайына қойылатын талаптарға сәйкес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76. Штаттан тыс (тұрақты, уақытша жұмыс iстейтiн) ӘДК-ның шетел мемлекеттерi әскери қызметшiлерiнiң Қазақстан Республикасы аумағындағы әскери (арнайы) оқу орнында оқуға жарамдылығы (жарамсыздығы) туралы қорытындысы ӘДК отырыстарының хаттамалары кiтабында тiркеледi және анықтама түрiнде берiледi. Штаттан тыс (тұрақты, уақытша жұмыс iстейтiн) ӘДК-ның қорытындысы штаттық ӘДК-да бекiтiлуге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6. Мерзiмдi әскери қызметтегi және келiсiм-шарт бойынша </w:t>
      </w:r>
      <w:r>
        <w:br/>
      </w:r>
      <w:r>
        <w:rPr>
          <w:rFonts w:ascii="Times New Roman"/>
          <w:b w:val="false"/>
          <w:i w:val="false"/>
          <w:color w:val="000000"/>
          <w:sz w:val="28"/>
        </w:rPr>
        <w:t>
</w:t>
      </w:r>
      <w:r>
        <w:rPr>
          <w:rFonts w:ascii="Times New Roman"/>
          <w:b/>
          <w:i w:val="false"/>
          <w:color w:val="000080"/>
          <w:sz w:val="28"/>
        </w:rPr>
        <w:t xml:space="preserve">әскери қызметшiлердi, әскери (арнайы) оқу орындарының </w:t>
      </w:r>
      <w:r>
        <w:br/>
      </w:r>
      <w:r>
        <w:rPr>
          <w:rFonts w:ascii="Times New Roman"/>
          <w:b w:val="false"/>
          <w:i w:val="false"/>
          <w:color w:val="000000"/>
          <w:sz w:val="28"/>
        </w:rPr>
        <w:t>
</w:t>
      </w:r>
      <w:r>
        <w:rPr>
          <w:rFonts w:ascii="Times New Roman"/>
          <w:b/>
          <w:i w:val="false"/>
          <w:color w:val="000080"/>
          <w:sz w:val="28"/>
        </w:rPr>
        <w:t xml:space="preserve">курсанттарын медициналық куәландыру </w:t>
      </w:r>
    </w:p>
    <w:p>
      <w:pPr>
        <w:spacing w:after="0"/>
        <w:ind w:left="0"/>
        <w:jc w:val="both"/>
      </w:pPr>
      <w:r>
        <w:rPr>
          <w:rFonts w:ascii="Times New Roman"/>
          <w:b w:val="false"/>
          <w:i w:val="false"/>
          <w:color w:val="000000"/>
          <w:sz w:val="28"/>
        </w:rPr>
        <w:t xml:space="preserve">      77. Медициналық куәландыруға жiберу туралы шешiмдi: </w:t>
      </w:r>
      <w:r>
        <w:br/>
      </w:r>
      <w:r>
        <w:rPr>
          <w:rFonts w:ascii="Times New Roman"/>
          <w:b w:val="false"/>
          <w:i w:val="false"/>
          <w:color w:val="000000"/>
          <w:sz w:val="28"/>
        </w:rPr>
        <w:t xml:space="preserve">
      мерзiмдi әскери қызмет өткерiп жатқан әскери қызметшiлерге қатысты қорғаныс iстерi жөнiндегi департаменттердiң бастықтарымен, әскери сотпен немесе прокуратурамен, тергеу органымен келiсiм бойынша әскери бөлiмдердiң командирлерi (мекемелердiң бастықтары), гарнизондардың бастықтары, штаттық ӘДК бастықтары (төрағалары), қорғаныс iстерi жөнiндегi департаменттердiң бастықтары, қорғаныс iстерi жөнiндегi басқармалардың (бөлiмдердiң) бастықтары, ал әскери-медициналық мекемелерде стационарлық тексеруде және емдеуде жатқан әскери қызметшiлерге қатысты - осы мекемелердiң бастықтары; </w:t>
      </w:r>
      <w:r>
        <w:br/>
      </w:r>
      <w:r>
        <w:rPr>
          <w:rFonts w:ascii="Times New Roman"/>
          <w:b w:val="false"/>
          <w:i w:val="false"/>
          <w:color w:val="000000"/>
          <w:sz w:val="28"/>
        </w:rPr>
        <w:t xml:space="preserve">
      келiсiм-шарт бойынша әскери қызмет өткерiп жатқан әскери қызметшiлерге қатысты - әскери бөлiмдер командирлерiнен (мекемелердiң бастықтарынан) бастап оларға тең және жоғарғы лауазымдардағы тiкелей бастықтар, әскери сот немесе әскери прокуратура, тергеу органы; </w:t>
      </w:r>
      <w:r>
        <w:br/>
      </w:r>
      <w:r>
        <w:rPr>
          <w:rFonts w:ascii="Times New Roman"/>
          <w:b w:val="false"/>
          <w:i w:val="false"/>
          <w:color w:val="000000"/>
          <w:sz w:val="28"/>
        </w:rPr>
        <w:t xml:space="preserve">
      әскери (арнайы) оқу орындарының курсанттарына қатысты - әскери (арнайы) оқу орындарының бастықтары, әскери сот немесе әскери прокуратура, тергеу органы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78. Медициналық куәландыруға жолдамаға әскери бөлiм штабының бастығы және одан жоғары немесе кадр ұйымының бастығы (құрама кадрлар бөлiмiнiң бастығы лауазымынан бастап) тиiстi командирдiң (бастықтың) шешiмiне сiлтеме жасай отырып,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79. Тексеру немесе емдеу барысында мерзiмдi әскери қызмет өткерiп жатқан әскери қызметшiнiң - мертiгу (жаралану, жарақаттану, контузия алу) салдарынан пайда болған, әскери қызметке жарамдылық санатын өзгертетiн аурулары анықталған жағдайда, медициналық куәландыруға жолдаманы әскери-медициналық мекеменiң бастығы беруi мүмкiн, бұл туралы ауру тарихына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80. Штаттан тыс тұрақты жұмыс iстейтiн ӘДК-ға медициналық куәландыруға жiберiлетiн тұлғаларға мыналар берiледi: </w:t>
      </w:r>
      <w:r>
        <w:br/>
      </w:r>
      <w:r>
        <w:rPr>
          <w:rFonts w:ascii="Times New Roman"/>
          <w:b w:val="false"/>
          <w:i w:val="false"/>
          <w:color w:val="000000"/>
          <w:sz w:val="28"/>
        </w:rPr>
        <w:t xml:space="preserve">
      1) әскери атағын, әскери бөлiмнiң нөмiрiн (мекеменiң атауы) тегiн, атын, әкесiнiң атын, туған жылын, айын және әскерге шақырылған немесе әскери қызметке келiсiм-шарт бойынша кiрген жылын, медициналық куәландырудың мақсатын және алдын ала диагнозын көрсете отырып, медициналық куәландыруға жолдама; </w:t>
      </w:r>
      <w:r>
        <w:br/>
      </w:r>
      <w:r>
        <w:rPr>
          <w:rFonts w:ascii="Times New Roman"/>
          <w:b w:val="false"/>
          <w:i w:val="false"/>
          <w:color w:val="000000"/>
          <w:sz w:val="28"/>
        </w:rPr>
        <w:t xml:space="preserve">
      2) медициналық кiтапша; </w:t>
      </w:r>
      <w:r>
        <w:br/>
      </w:r>
      <w:r>
        <w:rPr>
          <w:rFonts w:ascii="Times New Roman"/>
          <w:b w:val="false"/>
          <w:i w:val="false"/>
          <w:color w:val="000000"/>
          <w:sz w:val="28"/>
        </w:rPr>
        <w:t xml:space="preserve">
      3) қызметтiк және медициналық мiнездемелер: </w:t>
      </w:r>
      <w:r>
        <w:br/>
      </w:r>
      <w:r>
        <w:rPr>
          <w:rFonts w:ascii="Times New Roman"/>
          <w:b w:val="false"/>
          <w:i w:val="false"/>
          <w:color w:val="000000"/>
          <w:sz w:val="28"/>
        </w:rPr>
        <w:t xml:space="preserve">
      қызметтiк мiнездемеде куәландырылушының денсаулық жағдайының атқаратын лауазымы бойынша өзiнiң әскери қызмет мiндеттерiн орындауға әсерi туралы мәлiметтер, әскери қызметшiнi әскери қызметте пайдаланудың орындылығы туралы пiкiр көрсетiледi; </w:t>
      </w:r>
      <w:r>
        <w:br/>
      </w:r>
      <w:r>
        <w:rPr>
          <w:rFonts w:ascii="Times New Roman"/>
          <w:b w:val="false"/>
          <w:i w:val="false"/>
          <w:color w:val="000000"/>
          <w:sz w:val="28"/>
        </w:rPr>
        <w:t xml:space="preserve">
      медициналық мiнездемеде әскери қызметшiнiң денсаулық жағдайын серпiндi қадағалаудың нәтижелерi туралы, оның медициналық көмекке жүгiнуi туралы және соңғы 2 жылда денсаулық жағдайына байланысты еңбекке жарамсыз болған күндер саны туралы мәлiметтер көрсетiледi; </w:t>
      </w:r>
      <w:r>
        <w:br/>
      </w:r>
      <w:r>
        <w:rPr>
          <w:rFonts w:ascii="Times New Roman"/>
          <w:b w:val="false"/>
          <w:i w:val="false"/>
          <w:color w:val="000000"/>
          <w:sz w:val="28"/>
        </w:rPr>
        <w:t xml:space="preserve">
      медициналық мiнездемеде көрсетiлген мәлiметтер медициналық кiтапшаның деректерiмен және басқа да медициналық құжаттармен расталады; </w:t>
      </w:r>
      <w:r>
        <w:br/>
      </w:r>
      <w:r>
        <w:rPr>
          <w:rFonts w:ascii="Times New Roman"/>
          <w:b w:val="false"/>
          <w:i w:val="false"/>
          <w:color w:val="000000"/>
          <w:sz w:val="28"/>
        </w:rPr>
        <w:t xml:space="preserve">
      4) әскери қызмет (әскери жиындарды) өткеру кезеңiнде мертiккен (жараланған, жарақаттанған, контузия алған) адамдарға жарақат туралы анықтама.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81. Ауруы бойынша демалыс беру немесе әскери қызмет мiндеттерiн атқарудан босату туралы мәселенi шешу үшiн әскери қызметшiлердi медициналық куәландыру әскери-медициналық мекеме бастығының шешiмi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82. Келiсiм-шарт әскери қызмет бойынша өткеретiн әскери қызметшiлердi медициналық куәландыруды штаттан тыс тұрақты жұмыс iстейтiн (гарнизондық немесе госпитальдық) ӘДК амбулаториялық немесе стационарлық тексеру басталған күннен бастап екi аптадан кешiктiрмей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83. Ауру, мертiгу (жаралану, жарақаттану, контузия алу) диагнозының және олардың салдарының айқын болмауына байланысты әскери қызметшiнi медициналық куәландыруды көрсетiлген мерзiмде жүргiзу мүмкiн болмаған жағдайда, оны тексеру әскери-медициналық мекеме бастығының шешiмiмен ұзартылады, бұл туралы әскери қызметшiнi медициналық куәландыруға жiберген әскери бөлiмнiң командирiне (мекеме бастығына) немесе кадр органына хабардар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84. Егер әскери қызметшiнi медициналық куәландырған кезде штаттан тыс тұрақты жұмыс iстейтiн ӘДК-ның ол куәландырылатын мертiгудiң (жараланудың, жарақаттанудың, контузия алудың) немесе аурудың салдары әскери қызмет өткеруге байланысты емес деп тануға негiзi болса, онда ӘДК азаматтың жеке iс қағазы мен медициналық куәландыру картасын сұратады.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85. Әскери (арнайы) оқу орындарының курсанттарына қатысты тұрақты жұмыс iстейтiн ӘДК әскери қызметке және оқуға жарамдылық санаты туралы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86. Бiтiрушi курстарға дейiнгi әскери (арнайы) оқу орындарының одан әрi оқуға жарамсыз деп танылған курсанттарына (17 және одан жоғары жастағы) қатысты (офицерлiк атақтары жоқ тыңдаушылар) бiр уақытта әскери қызметке жарамдылығы туралы мәселе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87. "Әскери қызметке уақытша жарамсыз" деген қорытынды шығарғанда одан әрi оқуға және босату мерзiмi, ауруы бойынша демалысы аяқталуы бойынша әскери қызметке жарамдылығы туралы түпкiлiктi қорытынды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88. Бiтiрушi курстардың курсанттары мен кадеттерiн (офицерлiк атағы жоқ тыңдаушыларды) медициналық куәландыру кезiнде аурулар кестесiне және қосымша талаптар кестесiне сәйкес әскери қызметке жарамдылық туралы мәселе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89. Жоғары оқу орындарында запастағы офицерлердi даярлау бағдарламасы бойынша оқып жатқан азаматтарды медициналық куәландыруды есепке қою жөнiндегi комиссиялардың медициналық комиссиясы; мекен-жайы бойынша медициналық мекемелердегi маман дәрiгерлер; гарнизондық ӘДК, қорғаныс iстерi жөнiндегi департаменттер жанындағы әскери-дәрiгерлiк (дәрiгерлiк) комиссиялар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90. Әскери қызмет өткеру кезiнде мертiккен (жараланған, жарақаттанған, контузия алған), ауру болған әскери қызметшiлердi медициналық куәландыру айқындалған дәрiгерлiк-сараптамалық салдары болған кезде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91. Әскери қызметшiнi бiр әскери емдеу-алдын алу мекемесiнен екiншiсiне ауыстыру, ауруы бойынша қызметтен босатылған әскери қызметшiнi тұрғылықты мекен-жайына iлесiп апару қажет болған жағдайда медициналық көмек пен бөгде адамның қамқорлығына мұқтаж болуына қарай оқшаулауды және iлесiп жүретiн адамдарды қажет ететiн науқасты көшiргенде штаттан тыс тұрақты жұмыс iстейтiн ӘДК ауыстыру қажеттiгi туралы мәселенi шешедi, iлесiп жүрудiң (адам санын) және көлiк түрiнiң қажеттiлiгiн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92. Аурулар кестесiнде әскери қызметке уақытша жарамсыздық көзделген жағдайда, әскери қызметшiнiң ауруы бойынша демалысқа немесе әскери қызмет мiндеттерiн атқарудан босатуға мұқтаждығы туралы қорытынды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93. Бейбiт уақытта егер стационарлық емдеу мен медициналық оңалту жүргiзу (емдеу бөлiмшесi, оңалту орталығы, санаторий) аяқталғаннан кейiн әскери қызметшi әскери қызмет мiндеттерiн атқаруға кiрiсе алатын мерзiм кемiнде бiр айды құраса, штаттан тыс тұрақты жұмыс iстейтiн ӘДК ауруы бойынша демалысқа мұқтаждығы туралы қорытынды шығарады. </w:t>
      </w:r>
      <w:r>
        <w:br/>
      </w:r>
      <w:r>
        <w:rPr>
          <w:rFonts w:ascii="Times New Roman"/>
          <w:b w:val="false"/>
          <w:i w:val="false"/>
          <w:color w:val="000000"/>
          <w:sz w:val="28"/>
        </w:rPr>
        <w:t xml:space="preserve">
      Қалған жағдайларда әскери қызметшiлердi емдеу әскери емдеу-алдын алу мекемелерiнде немесе сауығушылар командаларында аяқталады және штаттан тыс тұрақты жұмыс iстейтiн ӘДК әскери қызмет мiндеттерiн атқарудан толық немесе iшiнара босатуға мұқтаждығы туралы қорытынды шығарады. </w:t>
      </w:r>
      <w:r>
        <w:br/>
      </w:r>
      <w:r>
        <w:rPr>
          <w:rFonts w:ascii="Times New Roman"/>
          <w:b w:val="false"/>
          <w:i w:val="false"/>
          <w:color w:val="000000"/>
          <w:sz w:val="28"/>
        </w:rPr>
        <w:t xml:space="preserve">
      Әскери емдеу-алдын алу мекемесiнде емдеуден кейiн әскери қызметшiнiң әскери қызмет мiндеттерiн атқаруға кiрiсуi мүмкiн мерзiм 3 айдан аспайтын жағдайда штаттан тыс тұрақты жұмыс iстейтiн ӘДК сауығушылар командасына жiберу туралы қорытынды шығарады, ал егер бұл мерзiм 3 айдан асатын болса, ӘДК 6-12 айдан кейiн қайтадан медициналық куәландырумен әскери қызметке уақытша жарамсыздық туралы қорытынды шығарады. </w:t>
      </w:r>
      <w:r>
        <w:br/>
      </w:r>
      <w:r>
        <w:rPr>
          <w:rFonts w:ascii="Times New Roman"/>
          <w:b w:val="false"/>
          <w:i w:val="false"/>
          <w:color w:val="000000"/>
          <w:sz w:val="28"/>
        </w:rPr>
        <w:t xml:space="preserve">
      Штаттан тыс тұрақты жұмыс iстейтiн ӘДК мертiгудiң (жараланудың, жарақаттанудың, контузия алудың), аурудың сипаты мен ауырлығына қарай ауруы бойынша демалыстың ұзақтығын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94. Әскери қызметшiге бейбiт уақытта ауруы бойынша демалыс (қалпына келтiру емделудiң соңғы кезеңi) 30-дан 60 тәулiкке дейiнгi мерзiмге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95. Мерзiмдi әскери қызмет өткеретiн әскери қызметшiлердiң және осы санатқа сәйкес келетiн адамдардың стационарлық емдеуде үздiксiз болуының, медициналық оңалту жүргізудiң және ауруы бойынша демалыста болуының жалпы ұзақтығы 4 айдан аспауға тиiс, ол аяқталған соң штаттан тыс тұрақты жұмыс iстейтiн ӘДК әскери қызметке жарамдылық санатын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96. Келiсiм-шарт бойынша әскери қызмет өткеретiн әскери қызметшiге ауруы бойынша демалыс ұзартылуы мүмкiн, бiрақ әрбiр ретте 30 тәулiктен аспайтын мерзiмге ұзартылады. Стационарлық емдеуде болудың, медициналық оңалту жүргiзудiң және ауруы бойынша демалыста болудың уақыты жалпы алғанда 4 айдан, ал туберкулезбен ауыратындар үшiн 12 айдан аспауға тиiс. </w:t>
      </w:r>
      <w:r>
        <w:br/>
      </w:r>
      <w:r>
        <w:rPr>
          <w:rFonts w:ascii="Times New Roman"/>
          <w:b w:val="false"/>
          <w:i w:val="false"/>
          <w:color w:val="000000"/>
          <w:sz w:val="28"/>
        </w:rPr>
        <w:t xml:space="preserve">
      Егер көрсетiлген мерзiм аяқталғанда келiсiм-шарт бойынша әскери қызмет өткеретiн әскери қызметшi денсаулық жағдайы бойынша әскери қызмет мiндеттерiн атқаруға кiрiсе алмайтын болса, оның емделуде болу мерзiмi әскери емдеу-алдын алу мекеменiң қорытындысы негiзiнде құрама командирiнен бастап және одан жоғары тiкелей бастықтың шешiмiмен ұзартылуы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97. Әскери қызметшiнiң емдеуде үздiксiз болу мерзiмiн ұзарту үшiн әскери емдеу-алдын алу мекемесiнiң бастығы әскери қызметшi қызмет өткеретiн әскери бөлiмнiң командирiне (мекеме бастығына) емдеуде болу мерзiмiн ұзарту туралы қатынас қағазын жiбередi, мұнда диагнозы, емдеуде үздiксiз болған мерзiмi, емдеудi жалғастыру қажеттiгi және оның болжамды мерзiмi көрсетiледi. </w:t>
      </w:r>
      <w:r>
        <w:br/>
      </w:r>
      <w:r>
        <w:rPr>
          <w:rFonts w:ascii="Times New Roman"/>
          <w:b w:val="false"/>
          <w:i w:val="false"/>
          <w:color w:val="000000"/>
          <w:sz w:val="28"/>
        </w:rPr>
        <w:t xml:space="preserve">
      Әскери бөлiмнiң командирi (мекеменiң бастығы) көрсетiлген қатынас қағазын ол бойынша өз пiкiрiмен бiрге әскери қызметшiнiң емдеуде үздiксiз болу мерзiмiн ұзарту туралы шешiм қабылдайтын тiкелей бастығына ұсынады. </w:t>
      </w:r>
      <w:r>
        <w:br/>
      </w:r>
      <w:r>
        <w:rPr>
          <w:rFonts w:ascii="Times New Roman"/>
          <w:b w:val="false"/>
          <w:i w:val="false"/>
          <w:color w:val="000000"/>
          <w:sz w:val="28"/>
        </w:rPr>
        <w:t xml:space="preserve">
      Қажет болған жағдайда әскери қызметшiнiң емдеуде үздiксiз болу мерзiмi осындай тәртiппен ұзартылуы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98. Емдеуде және ауруы бойынша демалыста үздiксiз болудың шектi мерзiмi (ұзартуды ескере отырып) аяқталғаннан кейiн әскери қызметшiлер әскери қызметке жарамдылық санатын айқындау үшiн медициналық куәландырылуға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99. Әскери қызметшi - әйелдерге жүктiлiгi және бала тууы бойынша демалысты әскери бөлiмнiң командирi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тәртiппен және мерзiмге, медициналық денсаулық сақтау ұйымының жүктiлiк және бала туу туралы қорытындысына сәйкес бередi. </w:t>
      </w:r>
      <w:r>
        <w:rPr>
          <w:rFonts w:ascii="Times New Roman"/>
          <w:b w:val="false"/>
          <w:i w:val="false"/>
          <w:color w:val="000000"/>
          <w:sz w:val="28"/>
        </w:rPr>
        <w:t>V095860</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100. Штаттан тыс тұрақты жұмыс iстейтiн ӘДК-ның ауруы бойынша демалысқа (демалысты ұзартуға) мұқтаждығы туралы қорытындысы әскери-дәрiгерлiк комиссия отырыстарының хаттамалар кiтабына жазылады және анықтамамен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101. Басқа жағдайларда штаттан тыс тұрақты жұмыс iстейтiн ӘДК-ның әскери қызметшiнi сауығушылар командасына жiберу туралы қорытындысы ӘДК отырыстарының хаттамалар кiтабына жазылады және анықтамамен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102. Осы Ереженiң 93-тармағында көзделмеген жағдайларда штаттан тыс тұрақты жұмыс iстейтiн ӘДК әскери қызметшiнiң әскери қызмет мiндеттерiн атқарудан 7-ден 15 тәулiкке дейiн босатуға (бұдан әрi - босату) мұқтаждығы туралы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103. Штаттан тыс тұрақты жұмыс iстейтiн ӘДК мұндай қорытындыны қайтадан шығаруы мүмкiн, бiрақ жалпы алғанда босату мерзiмi 30 тәулiктен аспауға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104. Мерзiмдi әскери қызмет өткерiп жатқан және денсаулық жағдайы бойынша әскери қызмет мiндеттерiн атқарудан толық босатуды қажет ететiн әскери қызметшiлер әскери бөлiмнiң медициналық пунктiне (лазаретке) емделуге жiберiледi. </w:t>
      </w:r>
      <w:r>
        <w:br/>
      </w:r>
      <w:r>
        <w:rPr>
          <w:rFonts w:ascii="Times New Roman"/>
          <w:b w:val="false"/>
          <w:i w:val="false"/>
          <w:color w:val="000000"/>
          <w:sz w:val="28"/>
        </w:rPr>
        <w:t xml:space="preserve">
      Егер штаттан тыс тұрақты жұмыс iстейтiн ӘДК iшiнара босатудың қажеттiгi туралы қорытынды шығарса, онда қорытындыда мерзiмдi әскери қызмет өткерiп жатқан әскери қызметшiлер босатуды қажет ететiн сабақтардың, жұмыстардың, нарядтардың нақты түрлерi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105. Штаттан тыс тұрақты жұмыс iстейтiн ӘДК-ның ауруы бойынша босату (босатуды ұзарту) қажеттiгi туралы қорытындысы әскери-дәрiгерлiк комиссия отырыстарының хаттамалар кiтабына жазылады және анықтама түрiнде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106. Мерзiмдi әскери қызмет өткерiп жатқан әскери қызметшiлердi ауруы бойынша демалысы аяқталғаннан кейiн гарнизонның бастығы немесе қорғаныс iстерi жөнiндегi басқарманың (бөлiмнiң) бастығы қорғаныс iстерi жөнiндегi департаменттiң бастығының келiсiмiмен ауруы бойынша демалысты ұзарту немесе әскери қызметке жарамдылық санатын айқындау мәселесiн шешу үшiн демалысты өткiзген жерiндегi штаттан тыс тұрақты жұмыс iстейтiн (гарнизондық немесе госпитальдық) ӘДК-ға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107. Келiсiм-шарт бойынша әскери қызмет өткерiп жатқан және келiсiм-шарттың жаңа түрiн жасасуға немесе әскери қызмет өткеру туралы келiсiм-шартты ұзартуға тiлек бiлдiрген әскери қызметшiлердi медициналық куәландыруды штаттан тыс тұрақты жұмыс iстейтiн (гарнизондық немесе госпитальдық) ӘДК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108. Аурулар кестесiнде әскери қызметке жарамдылық санатын жеке бағалау көзделетiн аурулар кезiнде, келiсiм-шарт бойынша әскери қызмет өткеретiн солдаттарға, матростарға, сержанттарға, старшиналарға қатысты штаттан тыс тұрақты жұмыс iстейтiн ӘДК "Әскери қызметке шектеулi түрде жарамды. Келiсiм-шарт бойынша әскери қызметке келуге жарамсыз" деген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109. Мерзiмдi әскери қызмет өткерiп жатқан және тәртiптiк әскери бөлiмде жазасын өтеуге сотталған әскери қызметшiлерге қатысты ауруы бойынша демалыс беру, әскери қызмет мiндеттерiн атқарудан босату туралы қорытынды шығарылмайды. Оларды емдеу әскери емдеу-алдын алу мекемесiнде немесе әскери бөлiмнiң медициналық пунктiнде аяқталуға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110. Тамақтануы төмен мерзiмдi әскери қызмет өткерiп жатқан әскери қызметшiлерге, әскери (арнайы) оқу орындарының курсанттарына, кадеттерге және тәрбиеленушiлерге қатысты дене салмағының индексi 18,5 килограмм/метр </w:t>
      </w:r>
      <w:r>
        <w:rPr>
          <w:rFonts w:ascii="Times New Roman"/>
          <w:b w:val="false"/>
          <w:i w:val="false"/>
          <w:color w:val="000000"/>
          <w:vertAlign w:val="superscript"/>
        </w:rPr>
        <w:t xml:space="preserve">2 </w:t>
      </w:r>
      <w:r>
        <w:rPr>
          <w:rFonts w:ascii="Times New Roman"/>
          <w:b w:val="false"/>
          <w:i w:val="false"/>
          <w:color w:val="000000"/>
          <w:sz w:val="28"/>
        </w:rPr>
        <w:t xml:space="preserve"> кем болған кезде штаттан тыс тұрақты жұмыс iстейтiн ӘДК 3 айдан аспайтын мерзiмге оларға арналып көзделген </w:t>
      </w:r>
      <w:r>
        <w:rPr>
          <w:rFonts w:ascii="Times New Roman"/>
          <w:b w:val="false"/>
          <w:i w:val="false"/>
          <w:color w:val="000000"/>
          <w:sz w:val="28"/>
        </w:rPr>
        <w:t xml:space="preserve">азық-түлiк үлесi </w:t>
      </w:r>
      <w:r>
        <w:rPr>
          <w:rFonts w:ascii="Times New Roman"/>
          <w:b w:val="false"/>
          <w:i w:val="false"/>
          <w:color w:val="000000"/>
          <w:sz w:val="28"/>
        </w:rPr>
        <w:t xml:space="preserve">нормасының </w:t>
      </w:r>
      <w:r>
        <w:rPr>
          <w:rFonts w:ascii="Times New Roman"/>
          <w:b w:val="false"/>
          <w:i w:val="false"/>
          <w:color w:val="000000"/>
          <w:sz w:val="28"/>
        </w:rPr>
        <w:t xml:space="preserve">жартысы шегiнде оларға қосымша тамақ беру туралы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111. Мерзiмдi әскери қызмет өткерiп жатқан, бойы 190 сантиметр және одан жоғары болатын әскери қызметшiлерге, әскери (арнайы) оқу орындарының курсанттарына, кадеттерге және тәрбиеленушiлерге қатысты штаттан тыс тұрақты жұмыс iстейтiн ӘДК көрсеткiштер бойынша 3 айдан аспайтын мерзiмге оларға арналып көзделген азық-түлiк үлесi нормасының жартысы шегiнде оларға қосымша тамақ беру туралы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112. Қажет болған жағдайда, штаттан тыс тұрақты жұмыс iстейтiн ӘДК қосымша тамақ берудi ұзарту туралы қорытынды шығаруы мүмкiн. </w:t>
      </w:r>
      <w:r>
        <w:br/>
      </w:r>
      <w:r>
        <w:rPr>
          <w:rFonts w:ascii="Times New Roman"/>
          <w:b w:val="false"/>
          <w:i w:val="false"/>
          <w:color w:val="000000"/>
          <w:sz w:val="28"/>
        </w:rPr>
        <w:t xml:space="preserve">
      Көрсетiлген қорытындыны шығаруға көңiл-күйiнiң нашарлауына, қарнының ашуын сезiнуiне, тамақ қабылдағаннан кейiн тойғанын сезбеуiне шағымдану, сондай-ақ дене салмағының терiс динамикасы көрсеткiш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113. Осы Ереженiң 110, 111-тармақтарда көзделген жағдайларда, штаттан тыс тұрақты жұмыс iстейтiн ӘДК тәулiктiк азық-түлiк үлесi нормасының жартысы шегiнде қосымша тамақ беру туралы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114. Егер келiсiм-шарт бойынша әскери қызмет өткерiп жатқан әскери қызметшi әскери есептен шығарыла отырып, әскери қызметке жарамсыз деп танылса және қызметтен босатуды ресiмдеу кезiнде денсаулық жағдайы бойынша әскери қызмет мiндеттерiн атқара алмайтын болса, штаттан тыс тұрақты жұмыс iстейтiн ӘДК оның әскери қызметке жарамсыздығы туралы қорытындымен бiр уақытта "Қызметтен босатуды ресiмдеу үшiн қажеттi 30 тәулiктен аспайтын мерзiмге әскери қызмет мiндеттерiн атқарудан босатылуға тиiс" деген қорытынды шығарады, ерекше жағдайларда "Әскери қызмет мiндеттерiн атқарудан әскери бөлiмнiң жеке құрамының тiзiмдерiнен шығарған күнге дейiнгi мерзiмге босатылуға тиiс" деген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7. Әскери-теңiз күштерiнiң әскери қызметшiлерiн </w:t>
      </w:r>
      <w:r>
        <w:br/>
      </w:r>
      <w:r>
        <w:rPr>
          <w:rFonts w:ascii="Times New Roman"/>
          <w:b w:val="false"/>
          <w:i w:val="false"/>
          <w:color w:val="000000"/>
          <w:sz w:val="28"/>
        </w:rPr>
        <w:t>
</w:t>
      </w:r>
      <w:r>
        <w:rPr>
          <w:rFonts w:ascii="Times New Roman"/>
          <w:b/>
          <w:i w:val="false"/>
          <w:color w:val="000080"/>
          <w:sz w:val="28"/>
        </w:rPr>
        <w:t xml:space="preserve">медициналық куәландыру </w:t>
      </w:r>
    </w:p>
    <w:p>
      <w:pPr>
        <w:spacing w:after="0"/>
        <w:ind w:left="0"/>
        <w:jc w:val="both"/>
      </w:pPr>
      <w:r>
        <w:rPr>
          <w:rFonts w:ascii="Times New Roman"/>
          <w:b w:val="false"/>
          <w:i w:val="false"/>
          <w:color w:val="000000"/>
          <w:sz w:val="28"/>
        </w:rPr>
        <w:t xml:space="preserve">      115. Мынадай әскери-есептiк мамандықтары бойынша қызметке жарамдылығын айқындау үшiн әскери қызметшiлердi медициналық куәландыру 12 айда бiр рет жүргiзiледi: </w:t>
      </w:r>
      <w:r>
        <w:br/>
      </w:r>
      <w:r>
        <w:rPr>
          <w:rFonts w:ascii="Times New Roman"/>
          <w:b w:val="false"/>
          <w:i w:val="false"/>
          <w:color w:val="000000"/>
          <w:sz w:val="28"/>
        </w:rPr>
        <w:t xml:space="preserve">
      су үстi кемелерiнiң жеке құрамы; </w:t>
      </w:r>
      <w:r>
        <w:br/>
      </w:r>
      <w:r>
        <w:rPr>
          <w:rFonts w:ascii="Times New Roman"/>
          <w:b w:val="false"/>
          <w:i w:val="false"/>
          <w:color w:val="000000"/>
          <w:sz w:val="28"/>
        </w:rPr>
        <w:t xml:space="preserve">
      тереңге сүңгитiн сүңгуiр, акванавт, сүңгуiр маман; </w:t>
      </w:r>
      <w:r>
        <w:br/>
      </w:r>
      <w:r>
        <w:rPr>
          <w:rFonts w:ascii="Times New Roman"/>
          <w:b w:val="false"/>
          <w:i w:val="false"/>
          <w:color w:val="000000"/>
          <w:sz w:val="28"/>
        </w:rPr>
        <w:t xml:space="preserve">
      басқарушы, белгi берушi, штурман электрик, торпедо электригi, торпедошы, гидроакустик, су үстi кемелерiнiң радиотелеграфисi.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116. Егер Әскери-теңiз күштерiнiң әскери қызметшiлерi олардағы қызметке жарамсыз болған жағдайда, штаттан тыс тұрақты жұмыс iстейтiн ӘДК олардың әскери қызметке жарамдылық санаты туралы қорытынды да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117. Егер кезектi медициналық куәландырудан кейiн 6 айдан астам уақыт өтсе, су үстi кемелерiнде гидроакустиктер және радиотелеграфистер болып қызмет өткеретiн әскери қызметшiлер ұзақ (2 айдан артық) жүзу алдында медициналық куәландырылуға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118. Жүзуге кететiн су үстi кемелерiне iссапарға жiберiлген тұлғаларды су үстi кемелерiндегi қызметке жарамдылығын айқындау үшiн штаттан тыс тұрақты жұмыс iстейтiн ӘДК медициналық куәландыруға тиiс. </w:t>
      </w:r>
      <w:r>
        <w:br/>
      </w:r>
      <w:r>
        <w:rPr>
          <w:rFonts w:ascii="Times New Roman"/>
          <w:b w:val="false"/>
          <w:i w:val="false"/>
          <w:color w:val="000000"/>
          <w:sz w:val="28"/>
        </w:rPr>
        <w:t xml:space="preserve">
      Жекелеген жағдайларда, тұрақты теңгерiлген, кемедегi қызметке кедергi келтiретiн аурулары бар iссапарға жiберiлген адамдарға штаттан тыс тұрақты жұмыс iстейтiн ӘДК мынадай редакцияда қорытынды шығарады: "3 айдан аспайтын мерзiмге су үстi кемесiнде теңiзге шығуға қарсы көрсеткiштерi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8. Аэроұтқыр әскерлерiнiң әскери қызметшiлерiн </w:t>
      </w:r>
      <w:r>
        <w:br/>
      </w:r>
      <w:r>
        <w:rPr>
          <w:rFonts w:ascii="Times New Roman"/>
          <w:b w:val="false"/>
          <w:i w:val="false"/>
          <w:color w:val="000000"/>
          <w:sz w:val="28"/>
        </w:rPr>
        <w:t>
</w:t>
      </w:r>
      <w:r>
        <w:rPr>
          <w:rFonts w:ascii="Times New Roman"/>
          <w:b/>
          <w:i w:val="false"/>
          <w:color w:val="000080"/>
          <w:sz w:val="28"/>
        </w:rPr>
        <w:t xml:space="preserve">медициналық куәландыру </w:t>
      </w:r>
    </w:p>
    <w:p>
      <w:pPr>
        <w:spacing w:after="0"/>
        <w:ind w:left="0"/>
        <w:jc w:val="both"/>
      </w:pPr>
      <w:r>
        <w:rPr>
          <w:rFonts w:ascii="Times New Roman"/>
          <w:b w:val="false"/>
          <w:i w:val="false"/>
          <w:color w:val="000000"/>
          <w:sz w:val="28"/>
        </w:rPr>
        <w:t xml:space="preserve">      119. Аэроұтқыр әскерлерiнде мерзiмдi әскери қызмет өткерiп жатқан әскери қызметшiлердi әскери қызметке жарамдылығын айқындау үшiн медициналық куәландыру қызмет уақыты iшiнде бiр рет, келiсiм-шарт бойынша әскери қызмет өткеретiндердi - 12 айда бiр рет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120. Аэроұтқыр әскерлерiне әскери қызметке (әскери жиындарға) шақырылған азаматтар, әскери қызмет өткеру үшiн басқа әскер тектерiнен, әскери (арнайы) оқу орындарынан, жетiлдiру курстарынан келген әскери қызметшiлер медициналық куәландырудан өтедi.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121. Аэроұтқыр әскерлерiнiң әскери қызметшiлерiн кезектен тыс медициналық куәландыру олар стационарлық емдеуден кейiн әскери емдеу-алдын алу мекемелерiнен қайтып келгенде (егер оларды штаттан тыс тұрақты жұмыс iстейтiн (госпитальдық) ӘДК куәландырмаған болса), сондай-ақ әскери бөлiм дәрiгерi, әскери-медициналық мекеменiң маман дәрiгерi қорытындысының негiзiнде әскери бөлiм командирiнiң шешiмi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122. Келiсiм-шарт бойынша әскери қызмет өткеретiн және дене салмағы 90 кг-дан асатын әскери қызметшiлердiң Аэроұтқыр әскерлерiндегi қызметке жарамдылығы жеке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9. РЗ-мен, ИСК-мен, РОҚ-мен, ЭӨК көздерiмен қызметке </w:t>
      </w:r>
      <w:r>
        <w:br/>
      </w:r>
      <w:r>
        <w:rPr>
          <w:rFonts w:ascii="Times New Roman"/>
          <w:b w:val="false"/>
          <w:i w:val="false"/>
          <w:color w:val="000000"/>
          <w:sz w:val="28"/>
        </w:rPr>
        <w:t>
</w:t>
      </w:r>
      <w:r>
        <w:rPr>
          <w:rFonts w:ascii="Times New Roman"/>
          <w:b/>
          <w:i w:val="false"/>
          <w:color w:val="000080"/>
          <w:sz w:val="28"/>
        </w:rPr>
        <w:t xml:space="preserve">(жұмысқа) iрiктелiп алынатын және қызмет өткеретiн (жұмыс </w:t>
      </w:r>
      <w:r>
        <w:br/>
      </w:r>
      <w:r>
        <w:rPr>
          <w:rFonts w:ascii="Times New Roman"/>
          <w:b w:val="false"/>
          <w:i w:val="false"/>
          <w:color w:val="000000"/>
          <w:sz w:val="28"/>
        </w:rPr>
        <w:t>
</w:t>
      </w:r>
      <w:r>
        <w:rPr>
          <w:rFonts w:ascii="Times New Roman"/>
          <w:b/>
          <w:i w:val="false"/>
          <w:color w:val="000080"/>
          <w:sz w:val="28"/>
        </w:rPr>
        <w:t xml:space="preserve">iстейтiн) әскери қызметшiлердi (Қарулы Күштер қызметшiлерiн) </w:t>
      </w:r>
      <w:r>
        <w:br/>
      </w:r>
      <w:r>
        <w:rPr>
          <w:rFonts w:ascii="Times New Roman"/>
          <w:b w:val="false"/>
          <w:i w:val="false"/>
          <w:color w:val="000000"/>
          <w:sz w:val="28"/>
        </w:rPr>
        <w:t>
</w:t>
      </w:r>
      <w:r>
        <w:rPr>
          <w:rFonts w:ascii="Times New Roman"/>
          <w:b/>
          <w:i w:val="false"/>
          <w:color w:val="000080"/>
          <w:sz w:val="28"/>
        </w:rPr>
        <w:t xml:space="preserve">медициналық куәландыру </w:t>
      </w:r>
    </w:p>
    <w:p>
      <w:pPr>
        <w:spacing w:after="0"/>
        <w:ind w:left="0"/>
        <w:jc w:val="both"/>
      </w:pPr>
      <w:r>
        <w:rPr>
          <w:rFonts w:ascii="Times New Roman"/>
          <w:b w:val="false"/>
          <w:i w:val="false"/>
          <w:color w:val="000000"/>
          <w:sz w:val="28"/>
        </w:rPr>
        <w:t xml:space="preserve">      123. РЗ-мен, ИСК-мен, РОҚ-мен, ЭӨК көздерiмен қызметке (жұмысқа) iрiктелiп алынатын және қызмет өткеретiн (жұмыс iстейтiн) әскери қызметшiлердi (Қарулы Күштер қызметшiлерiн) медициналық куәландыру медициналық қызмет бастығының (дәрiгерiнiң) және әскери бөлiм қолбасшылығы өкiлiнiң қатысуымен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124. РЗ, ИСК, РОҚ, ЭМӨ көздерiмен қызметке (жұмысқа) iрiктелiп алынатын әскери қызметшiлердi (Қарулы Күштер қызметшiлерiн) медициналық куәландыру лауазымға тағайындау алдында, ал РЗ, ИСК, РОҚ және ЭМӨ көздерiмен қызмет өткерiп жатқандарды (жұмыс iстейтiндердi) 2 жылда бiр рет немесе медициналық көрсеткiштер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125. РЗ, ИСК, РОҚ және ЭМӨ көздерiмен қызметке (жұмысқа) iрiктелiп алынатын және қызмет өткерiп жатқан (жұмыс iстейтiн) тұлғаларды медициналық куәландыру басталғаннан бұрын: </w:t>
      </w:r>
      <w:r>
        <w:br/>
      </w:r>
      <w:r>
        <w:rPr>
          <w:rFonts w:ascii="Times New Roman"/>
          <w:b w:val="false"/>
          <w:i w:val="false"/>
          <w:color w:val="000000"/>
          <w:sz w:val="28"/>
        </w:rPr>
        <w:t xml:space="preserve">
      1) көкiрек қуысы органдарын екi кескiнде флюорографиялық (рентгенологиялық) зерттеу (егер ол жүргiзiлмесе немесе медициналық құжаттарда соңғы 6 айда осы зерттеу туралы мәлiмет болмаса); </w:t>
      </w:r>
      <w:r>
        <w:br/>
      </w:r>
      <w:r>
        <w:rPr>
          <w:rFonts w:ascii="Times New Roman"/>
          <w:b w:val="false"/>
          <w:i w:val="false"/>
          <w:color w:val="000000"/>
          <w:sz w:val="28"/>
        </w:rPr>
        <w:t xml:space="preserve">
      2) қанды жалпы талдау; </w:t>
      </w:r>
      <w:r>
        <w:br/>
      </w:r>
      <w:r>
        <w:rPr>
          <w:rFonts w:ascii="Times New Roman"/>
          <w:b w:val="false"/>
          <w:i w:val="false"/>
          <w:color w:val="000000"/>
          <w:sz w:val="28"/>
        </w:rPr>
        <w:t xml:space="preserve">
      3) зәрдi жалпы талдау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126. 40 жастан асқан адамдарға электрокардиографиялық зерттеу, көздiң iшкi қысымын өлшеу, қандағы қант құрамының деңгейiн анықтау жүргiзiледi. Медициналық көрсеткiштер бойынша басқа да зерттеулер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127. Медициналық куәландыру басталғанға дейiн әскери бөлiмнiң медициналық қызмет бастығы (дәрiгерi) штаттан тыс тұрақты (уақытша) жұмыс iстейтiн ӘДК-ға медициналық куәландырылуға тиiс әскери қызметшiлер мен Қарулы Күштер қызметшiлерiнiң әскери бөлiм қолбасшылығы бекiткен тiзiмiн бередi. </w:t>
      </w:r>
      <w:r>
        <w:br/>
      </w:r>
      <w:r>
        <w:rPr>
          <w:rFonts w:ascii="Times New Roman"/>
          <w:b w:val="false"/>
          <w:i w:val="false"/>
          <w:color w:val="000000"/>
          <w:sz w:val="28"/>
        </w:rPr>
        <w:t xml:space="preserve">
      Тiзiмде медициналық куәландырудың мақсаты; әскери атағы (әскери қызметшiлер үшiн); куәландырылушының тегi, аты, әкесiнiң аты; РЗ-мен, ИСК-мен, РОҚ-мен, ЭМӨ көздерiмен қызмет өткеретiн (жұмыс iстейтiн) адамдарға қатысты оның РЗ-мен, ИСК-мен, РОҚ-мен, ЭМӨ көздерiмен жұмыс өтiлi, сондай-ақ комиссияаралық кезеңде жеке дозиметрлiк бақылау деректерi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128. Әскери бөлiм қолбасшылығының өкiлi медициналық куәландырудың алдында штаттан тыс тұрақты (уақытша) жұмыс iстейтiн ӘДК мүшелерiн куәландырылушылардың қызмет (жұмыс) жағдайымен таныстырады, ал әскери бөлiмнiң медициналық қызмет бастығы (дәрiгерi) ӘДК-ға комиссияаралық кезеңде куәландырылушылардың денсаулық жағдайын медициналық қадағалаудың нәтижелерi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129. РЗ-мен, ИСК-мен, РОҚ-мен және ЭМӨ көздерiмен қызмет өткеретiн (жұмыс iстейтiн) әскери қызметшiнi (Қарулы Күштер қызметшiсiн) әскери емдеу-алдын алу мекемесiне стационарлық емдеуге және медициналық куәландыруға жiберген кезде маманның еңбек және жұмыс орны жағдайының санитарлық-гигиеналық картасы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130. Стационарлық тексеру нәтижесiнде әскери қызметшiде (Қарулы Күштер қызметшiсiнде) РЗ-ның, ИСК-ның, РОҚ-ның, ЭМӨ көздерiнiң организмге әсер ету салдарынан болуы мүмкiн ауру анықталған және осы ауру бойынша аурулар кестесiнде немесе қосымша талаптар кестесiнде әскери қызметке уақытша жарамсыздық - жарамсыздық немесе РЗ-мен, ИСК-мен, РОҚ-мен, ЭМӨ көздерiмен қызметке (жұмысқа) жарамдылығын жеке бағалау көзделген жағдайда, штаттан тыс тұрақты (уақытша) жұмыс iстейтiн ӘДК радиолог дәрiгердiң және/немесе токсиколог дәрiгердiң қатысуымен ғана қорытынды шығарады. </w:t>
      </w:r>
      <w:r>
        <w:br/>
      </w:r>
      <w:r>
        <w:rPr>
          <w:rFonts w:ascii="Times New Roman"/>
          <w:b w:val="false"/>
          <w:i w:val="false"/>
          <w:color w:val="000000"/>
          <w:sz w:val="28"/>
        </w:rPr>
        <w:t xml:space="preserve">
      Қорытынды патологиялық процестiң өтелу дәрежесi, әскери-есептiк мамандық, жалпы және кәсiби еңбек өтiлi, әскери қызмет мiндеттерiн орындау қабiлетi ескерiле отырып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131. Аурулар кестесiнiң әскери қызметке уақытша жарамсыздық көзделген тармақтарына сәйкес РЗ-мен, ИСК-мен, РОҚ-мен, ЭМӨ көздерiмен қызмет (жұмыс) үшiн iрiктелiп алынатын адамдарға қатысты РЗ-мен, ИСК-мен, РОҚ-мен, ЭМӨ көздерімен жұмыс істеуге жіберілмейді.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133. Денсаулық жағдайына шағымданған, бұрын РЗ-мен, ИСК-мен, РОҚ-мен, ЭМӨ көздерiмен қызметке (жұмысқа) уақытша жарамсыз деп танылған, РЗ-мен, ИСК-мен, РОҚ-мен, ЭМӨ көздерiмен қызметке (жұмысқа) жарамсыз деп танылуы мүмкiн мертiгуден (жараланудан, жарақаттанудан, контузия алудан), аурудан кейiн берiлген ауруы бойынша демалыстан келген әскери қызметшiлер (Қазақстан Республикасы Қарулы Күштерiнiң қызметшілерi) кезектен тыс медициналық куәландырылуға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134. Стационарлық тексеру және медициналық куәландыру нәтижелерi бойынша бұрын РЗ-мен, ИСК-мен, РОҚ-мен, ЭМӨ көздерiмен қызметке (жұмысқа) жарамсыз деп танылған адамдарды (жүктілігіне және бала тууына байланысты демалыс берiлген әйелдерден басқа) штаттан тыс тұрақты жұмыс iстейтiн (госпитальдық) ӘДК 3 айдан кейiн қайтадан медициналық куәландыруға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135. РЗ-мен, ИСК-мен, РОҚ-мен, ЭМӨ көздерiмен қызметке жарамсыз деп танылған әскери қызметшiлерге қатысты ӘДК олардың әскери қызметке жарамдылық санаты туралы мәселенi де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10. Климаттық жағдайлары қолайсыз аумақта әскери қызмет </w:t>
      </w:r>
      <w:r>
        <w:br/>
      </w:r>
      <w:r>
        <w:rPr>
          <w:rFonts w:ascii="Times New Roman"/>
          <w:b w:val="false"/>
          <w:i w:val="false"/>
          <w:color w:val="000000"/>
          <w:sz w:val="28"/>
        </w:rPr>
        <w:t>
</w:t>
      </w:r>
      <w:r>
        <w:rPr>
          <w:rFonts w:ascii="Times New Roman"/>
          <w:b/>
          <w:i w:val="false"/>
          <w:color w:val="000080"/>
          <w:sz w:val="28"/>
        </w:rPr>
        <w:t xml:space="preserve">өткеруге (отбасы мүшелерi үшiн тұруға) жарамдылығын </w:t>
      </w:r>
      <w:r>
        <w:br/>
      </w:r>
      <w:r>
        <w:rPr>
          <w:rFonts w:ascii="Times New Roman"/>
          <w:b w:val="false"/>
          <w:i w:val="false"/>
          <w:color w:val="000000"/>
          <w:sz w:val="28"/>
        </w:rPr>
        <w:t>
</w:t>
      </w:r>
      <w:r>
        <w:rPr>
          <w:rFonts w:ascii="Times New Roman"/>
          <w:b/>
          <w:i w:val="false"/>
          <w:color w:val="000080"/>
          <w:sz w:val="28"/>
        </w:rPr>
        <w:t xml:space="preserve">айқындау үшiн әскерге шақыру бойынша әскери қызмет өткеретiн </w:t>
      </w:r>
      <w:r>
        <w:br/>
      </w:r>
      <w:r>
        <w:rPr>
          <w:rFonts w:ascii="Times New Roman"/>
          <w:b w:val="false"/>
          <w:i w:val="false"/>
          <w:color w:val="000000"/>
          <w:sz w:val="28"/>
        </w:rPr>
        <w:t>
</w:t>
      </w:r>
      <w:r>
        <w:rPr>
          <w:rFonts w:ascii="Times New Roman"/>
          <w:b/>
          <w:i w:val="false"/>
          <w:color w:val="000080"/>
          <w:sz w:val="28"/>
        </w:rPr>
        <w:t xml:space="preserve">офицерлік құрамның адамдарын және келiсiм-шарт бойынша әскери </w:t>
      </w:r>
      <w:r>
        <w:br/>
      </w:r>
      <w:r>
        <w:rPr>
          <w:rFonts w:ascii="Times New Roman"/>
          <w:b w:val="false"/>
          <w:i w:val="false"/>
          <w:color w:val="000000"/>
          <w:sz w:val="28"/>
        </w:rPr>
        <w:t>
</w:t>
      </w:r>
      <w:r>
        <w:rPr>
          <w:rFonts w:ascii="Times New Roman"/>
          <w:b/>
          <w:i w:val="false"/>
          <w:color w:val="000080"/>
          <w:sz w:val="28"/>
        </w:rPr>
        <w:t xml:space="preserve">қызмет өткеретiн әскери қызметшiлердi медициналық куәландыру </w:t>
      </w:r>
    </w:p>
    <w:p>
      <w:pPr>
        <w:spacing w:after="0"/>
        <w:ind w:left="0"/>
        <w:jc w:val="both"/>
      </w:pPr>
      <w:r>
        <w:rPr>
          <w:rFonts w:ascii="Times New Roman"/>
          <w:b w:val="false"/>
          <w:i w:val="false"/>
          <w:color w:val="000000"/>
          <w:sz w:val="28"/>
        </w:rPr>
        <w:t xml:space="preserve">      136. Климаттық жағдайлары қолайсыз аумақта әскери қызмет өткеруге (отбасы мүшелерi үшiн тұруға) жарамдылығын айқындау үшiн әскерге шақыру бойынша әскери қызмет өткеретiн офицерлiк құрамның адамдарын және келiсiм-шарт бойынша әскери қызмет өткеретiн әскери қызметшiлердi медициналық куәландыру әскери бөлiм командирiнiң (мекеме бастығының) жолдамасы бойынша жүргiзiледi. </w:t>
      </w:r>
      <w:r>
        <w:br/>
      </w:r>
      <w:r>
        <w:rPr>
          <w:rFonts w:ascii="Times New Roman"/>
          <w:b w:val="false"/>
          <w:i w:val="false"/>
          <w:color w:val="000000"/>
          <w:sz w:val="28"/>
        </w:rPr>
        <w:t xml:space="preserve">
      Жолдамаға тиiстi командирдiң шешiмiне сiлтеме жасай отырып, штаб бастығы, жоғары тұрған лауазымды тұлға немесе кадр органының бастығы (құраманың кадрлар бөлiмiнiң бастығы және одан жоғарылар)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137. Жолдамада әскери қызмет әскери қызмет өткеру үшiн жiберiлетiн немесе әскери қызмет өткерiп жатқан нақты жерi (аудан, қала, облыс), медициналық куәландырудың мақсаты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138. Әскери қызметшiлердің келiсiм-шарт бойынша әскери қызмет өткеру үшiн (олардың отбасы мүшелерi үшiн тұруға) медициналық қарсы көрсеткiштердiң </w:t>
      </w:r>
      <w:r>
        <w:rPr>
          <w:rFonts w:ascii="Times New Roman"/>
          <w:b w:val="false"/>
          <w:i w:val="false"/>
          <w:color w:val="000000"/>
          <w:sz w:val="28"/>
        </w:rPr>
        <w:t xml:space="preserve">тiзбесiн </w:t>
      </w:r>
      <w:r>
        <w:rPr>
          <w:rFonts w:ascii="Times New Roman"/>
          <w:b w:val="false"/>
          <w:i w:val="false"/>
          <w:color w:val="000000"/>
          <w:sz w:val="28"/>
        </w:rPr>
        <w:t xml:space="preserve">денсаулық сақтау және қорғаныс саласындағы уәкiлеттi орган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139. Медициналық куәландыруды маман дәрiгерлер: хирург, терапевт (15 жасқа дейiнгi балаларды - педиатр), невропатолог, окулист, оториноларинголог, әйелдерге қатысты - сондай-ақ гинеколог жүргiзедi. Қажет болған жағдайда басқа маман дәрiгерлер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140. Медициналық куәландыру алдында: </w:t>
      </w:r>
      <w:r>
        <w:br/>
      </w:r>
      <w:r>
        <w:rPr>
          <w:rFonts w:ascii="Times New Roman"/>
          <w:b w:val="false"/>
          <w:i w:val="false"/>
          <w:color w:val="000000"/>
          <w:sz w:val="28"/>
        </w:rPr>
        <w:t xml:space="preserve">
      1) көкiрек қуысы органдарын флюорографиялық зерттеу (15 жастан жоғары); </w:t>
      </w:r>
      <w:r>
        <w:br/>
      </w:r>
      <w:r>
        <w:rPr>
          <w:rFonts w:ascii="Times New Roman"/>
          <w:b w:val="false"/>
          <w:i w:val="false"/>
          <w:color w:val="000000"/>
          <w:sz w:val="28"/>
        </w:rPr>
        <w:t xml:space="preserve">
      2) тромбоциттердi есептей отырып, қанды клиникалық талдау; </w:t>
      </w:r>
      <w:r>
        <w:br/>
      </w:r>
      <w:r>
        <w:rPr>
          <w:rFonts w:ascii="Times New Roman"/>
          <w:b w:val="false"/>
          <w:i w:val="false"/>
          <w:color w:val="000000"/>
          <w:sz w:val="28"/>
        </w:rPr>
        <w:t xml:space="preserve">
      3) мерезге серологиялық реакция; </w:t>
      </w:r>
      <w:r>
        <w:br/>
      </w:r>
      <w:r>
        <w:rPr>
          <w:rFonts w:ascii="Times New Roman"/>
          <w:b w:val="false"/>
          <w:i w:val="false"/>
          <w:color w:val="000000"/>
          <w:sz w:val="28"/>
        </w:rPr>
        <w:t xml:space="preserve">
      4) зәрдi жалпы талдау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141. 40 жастан асқан адамдарға электрокардиографиялық зерттеу (тыныштықта және жүктемеден кейiн), көздiң iшкi қысымын өлшеу, қандағы қанттың деңгейiн анықтау жүргiзiледi. </w:t>
      </w:r>
      <w:r>
        <w:br/>
      </w:r>
      <w:r>
        <w:rPr>
          <w:rFonts w:ascii="Times New Roman"/>
          <w:b w:val="false"/>
          <w:i w:val="false"/>
          <w:color w:val="000000"/>
          <w:sz w:val="28"/>
        </w:rPr>
        <w:t xml:space="preserve">
      40 жастағы және одан асқан әскери қызметшi-әйелдерге маммологтың тексеруi, онкологиялық тексеру - онкоцитологияға жағындылар, көрсеткiштер бойынша биопсия, ал овариалды-етеккiр циклi бұзылған кезде гормоналдық тексеру және эндокринологтың консультациясы жүргiзiледi. Медициналық көрсеткiштер бойынша басқа да зерттеулер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142. Климаттық жағдайлары қолайсыз аумақта әскери қызмет өткеруге жарамдылығын айқындау үшiн әскери қызметшiлердi медициналық куәландыру кезiнде штаттан тыс тұрақты жұмыс iстейтiн ӘДК куәландырылушының әскери қызметке жарамдылық санатын айқындайды, ал ол әскери қызметке жарамды немесе әскери қызметке болмашы шектеулермен жарамды деп танылған жағдайда жолдамада көрсетiлген жердегi қызметке жарамдылығын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143. Климаттық жағдайлары қолайсыз аумаққа жiбергенге дейiн әскери қызметшiлердiң отбасы мүшелерiн медициналық куәландыру кезiнде штаттан тыс тұрақты жұмыс iстейтiн ӘДК мыналарды айқындайды: </w:t>
      </w:r>
      <w:r>
        <w:br/>
      </w:r>
      <w:r>
        <w:rPr>
          <w:rFonts w:ascii="Times New Roman"/>
          <w:b w:val="false"/>
          <w:i w:val="false"/>
          <w:color w:val="000000"/>
          <w:sz w:val="28"/>
        </w:rPr>
        <w:t xml:space="preserve">
      1) жолдамада көрсетiлген жерде тұруға жарамдылығы немесе жарамсыздығы; </w:t>
      </w:r>
      <w:r>
        <w:br/>
      </w:r>
      <w:r>
        <w:rPr>
          <w:rFonts w:ascii="Times New Roman"/>
          <w:b w:val="false"/>
          <w:i w:val="false"/>
          <w:color w:val="000000"/>
          <w:sz w:val="28"/>
        </w:rPr>
        <w:t xml:space="preserve">
      2) әскери қызметшi ауыстырылатын немесе ол қызмет өткерiп жатқан жерлерде жоқ мамандандырылған медициналық денсаулық сақтау ұйымында ұзақ (12 айдан астам) емделуге және бақылауға, девианттық мiнез-құлқы бар балалар үшiн мамандандырылған бiлiм беру ұйымдарында оқуға, тәрбиеленуге мұқтаждығы; </w:t>
      </w:r>
      <w:r>
        <w:br/>
      </w:r>
      <w:r>
        <w:rPr>
          <w:rFonts w:ascii="Times New Roman"/>
          <w:b w:val="false"/>
          <w:i w:val="false"/>
          <w:color w:val="000000"/>
          <w:sz w:val="28"/>
        </w:rPr>
        <w:t xml:space="preserve">
      3) климаттық жағдайлары қолайсыз жерде мамандандырылған медициналық көмек көрсететiн мекемелердiң немесе мамандандырылған мектепке дейiнгi (оқу) ұйымдарының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144. Әскери қызметшiнiң отбасы мүшелерiнде әскери қызметшi ауыстырылатын немесе ол әскери қызмет өткерiп жатқан жерлерде жоқ мамандандырылған медициналық денсаулық сақтау ұйымдарында ұзақ (12 айдан астам) емдеудi немесе қосалқы мектептер мен девианттық мiнез-құлқы бар балалар үшiн мамандандырылған бiлiм беру ұйымдарында оқытуды (тәрбиелеудi) талап ететiн аурулардың немесе дамудағы ақаулардың болуы әскери қызметшінің отбасы мүшелерiнiң бұл жерлерде тұруына қарсы көрсеткiш болып табылады. </w:t>
      </w:r>
      <w:r>
        <w:br/>
      </w:r>
      <w:r>
        <w:rPr>
          <w:rFonts w:ascii="Times New Roman"/>
          <w:b w:val="false"/>
          <w:i w:val="false"/>
          <w:color w:val="000000"/>
          <w:sz w:val="28"/>
        </w:rPr>
        <w:t xml:space="preserve">
      Жоғарыда көрсетiлген медициналық денсаулық сақтау ұйымдарының, арнайы оқу (мектепке дейiнгi) ұйымдарының болуы туралы мәлiметтердi штаттан тыс тұрақты жұмыс iстейтiн ӘДК облыстағы уәкiлеттi денсаулық сақтау, бiлiм және ғылым органдарынан сұрату бойынша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145. Климаттық жағдайлары қолайсыз аумақтарда әскери қызмет өткерiп жатқан немесе осы жерлерге әскери қызмет өткеру үшiн жiберiлетiн әскери қызметшiлердi медициналық куәландыру кезiнде штаттан тыс тұрақты жұмыс iстейтiн ӘДК денсаулық сақтау және қорғаныс саласындағы уәкiлеттi органдар бекiтетiн Қазақстан Республикасының жекелеген жерлерiнде әскери қызмет өткеруге (отбасы мүшелерi үшiн тұруға) медициналық қарсы көрсеткiштер </w:t>
      </w:r>
      <w:r>
        <w:rPr>
          <w:rFonts w:ascii="Times New Roman"/>
          <w:b w:val="false"/>
          <w:i w:val="false"/>
          <w:color w:val="000000"/>
          <w:sz w:val="28"/>
        </w:rPr>
        <w:t xml:space="preserve">тiзбесiне </w:t>
      </w:r>
      <w:r>
        <w:rPr>
          <w:rFonts w:ascii="Times New Roman"/>
          <w:b w:val="false"/>
          <w:i w:val="false"/>
          <w:color w:val="000000"/>
          <w:sz w:val="28"/>
        </w:rPr>
        <w:t xml:space="preserve">сәйкес олардың әскери қызметке жарамдылық санаты туралы және осы аудандар мен жерлердегi қызметке жарамдылығы туралы мәселенi шешедi. Егер әскери қызметшi әскери қызметте болудың шектi жасына жетсе, ӘДК оның әскери қызметке жарамдылық санаты туралы ғана мәселенi шешедi. </w:t>
      </w:r>
      <w:r>
        <w:br/>
      </w:r>
      <w:r>
        <w:rPr>
          <w:rFonts w:ascii="Times New Roman"/>
          <w:b w:val="false"/>
          <w:i w:val="false"/>
          <w:color w:val="000000"/>
          <w:sz w:val="28"/>
        </w:rPr>
        <w:t xml:space="preserve">
      Егер әскери қызметшi әскери қызметте болудың шектi жасына толған болса, штаттан тыс тұрақты жұмыс iстейтiн ӘДК оның әскери қызметке жарамдылық санаты туралы мәселенi ғана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146. Әскери қызметшi қызмет өткеретiн жерге немесе әскери қызметшiнi жаңа қызмет орнына ауыстыру кезiнде тасымалдауға жарамдылығын (тасымалдауға жарамсыздығын) анықтау үшiн әскери қызметшiнiң өзiмен бiрге немесе одан бөлек тұратын отбасы мүшелерiн медициналық куәландыру әскери қызметшiнiң өтiнiшi бойынша бөлiм командирiнiң (мекеме бастығының) немесе кадр органының жолдамасы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147. Медициналық куәландырудың нәтижелерi бойынша штаттан тыс тұрақты жұмыс iстейтiн ӘДК мынадай қорытындылардың бiрiн шығарады: </w:t>
      </w:r>
      <w:r>
        <w:br/>
      </w:r>
      <w:r>
        <w:rPr>
          <w:rFonts w:ascii="Times New Roman"/>
          <w:b w:val="false"/>
          <w:i w:val="false"/>
          <w:color w:val="000000"/>
          <w:sz w:val="28"/>
        </w:rPr>
        <w:t xml:space="preserve">
      1) климаттық жағдайлары қолайсыз аумақтарда қызметке (отбасы мүшелерi үшiн - тұруға) жарамды; </w:t>
      </w:r>
      <w:r>
        <w:br/>
      </w:r>
      <w:r>
        <w:rPr>
          <w:rFonts w:ascii="Times New Roman"/>
          <w:b w:val="false"/>
          <w:i w:val="false"/>
          <w:color w:val="000000"/>
          <w:sz w:val="28"/>
        </w:rPr>
        <w:t xml:space="preserve">
      2) климаттық жағдайлары қолайсыз аумақтарда қызметке (отбасы мүшелерi үшiн - тұруға) жарамсыз.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11. Шетелдiк мемлекеттерге шығатын, келiсiм-шарт бойынша </w:t>
      </w:r>
      <w:r>
        <w:br/>
      </w:r>
      <w:r>
        <w:rPr>
          <w:rFonts w:ascii="Times New Roman"/>
          <w:b w:val="false"/>
          <w:i w:val="false"/>
          <w:color w:val="000000"/>
          <w:sz w:val="28"/>
        </w:rPr>
        <w:t>
</w:t>
      </w:r>
      <w:r>
        <w:rPr>
          <w:rFonts w:ascii="Times New Roman"/>
          <w:b/>
          <w:i w:val="false"/>
          <w:color w:val="000080"/>
          <w:sz w:val="28"/>
        </w:rPr>
        <w:t xml:space="preserve">әскери қызмет өткерiп жатқан әскери қызметшiлердi </w:t>
      </w:r>
      <w:r>
        <w:br/>
      </w:r>
      <w:r>
        <w:rPr>
          <w:rFonts w:ascii="Times New Roman"/>
          <w:b w:val="false"/>
          <w:i w:val="false"/>
          <w:color w:val="000000"/>
          <w:sz w:val="28"/>
        </w:rPr>
        <w:t>
</w:t>
      </w:r>
      <w:r>
        <w:rPr>
          <w:rFonts w:ascii="Times New Roman"/>
          <w:b/>
          <w:i w:val="false"/>
          <w:color w:val="000080"/>
          <w:sz w:val="28"/>
        </w:rPr>
        <w:t xml:space="preserve">және олардың отбасы мүшелерiн медициналық куәландыру </w:t>
      </w:r>
    </w:p>
    <w:p>
      <w:pPr>
        <w:spacing w:after="0"/>
        <w:ind w:left="0"/>
        <w:jc w:val="both"/>
      </w:pPr>
      <w:r>
        <w:rPr>
          <w:rFonts w:ascii="Times New Roman"/>
          <w:b w:val="false"/>
          <w:i w:val="false"/>
          <w:color w:val="000000"/>
          <w:sz w:val="28"/>
        </w:rPr>
        <w:t xml:space="preserve">      148. Шетелдiк мемлекеттерге ұзақ (3 айдан астам) iссапарларға шығатын, келiсiм-шарт бойынша әскери қызмет өткерiп жатқан әскери қызметшiлердi, олардың отбасы мүшелерiн осы Ереженiң 139-тармағында көрсетiлген мамандардан басқа, сондай-ақ дерматолог пен стоматолог куәландырады. </w:t>
      </w:r>
      <w:r>
        <w:br/>
      </w:r>
      <w:r>
        <w:rPr>
          <w:rFonts w:ascii="Times New Roman"/>
          <w:b w:val="false"/>
          <w:i w:val="false"/>
          <w:color w:val="000000"/>
          <w:sz w:val="28"/>
        </w:rPr>
        <w:t xml:space="preserve">
      Әскери қызметшiнiң отбасы мүшелерiн медициналық куәландыру оларда психоневрологиялық диспансерден анықтама болған жағдайда ғана жүргiзiледi. </w:t>
      </w:r>
      <w:r>
        <w:br/>
      </w:r>
      <w:r>
        <w:rPr>
          <w:rFonts w:ascii="Times New Roman"/>
          <w:b w:val="false"/>
          <w:i w:val="false"/>
          <w:color w:val="000000"/>
          <w:sz w:val="28"/>
        </w:rPr>
        <w:t xml:space="preserve">
      Медициналық куәландыру басталғанға дейiн жалпы қабылданған зертханалық зерттеулерден басқа, қосымша қандағы қанттың деңгейiн зерттеу жүргiзiледi, ал әскери қызметшiлерде бұдан басқа, қан тобы және резус-тиiстiлiгi айқындалады. </w:t>
      </w:r>
      <w:r>
        <w:br/>
      </w:r>
      <w:r>
        <w:rPr>
          <w:rFonts w:ascii="Times New Roman"/>
          <w:b w:val="false"/>
          <w:i w:val="false"/>
          <w:color w:val="000000"/>
          <w:sz w:val="28"/>
        </w:rPr>
        <w:t xml:space="preserve">
      Кiру үшiн АҚТБ-инфекциясының жоқтығына сертификат талап етiлетiн мемлекеттерге шығатындарға АҚТБ-ға тексеру жүргiзiледi, нәтижесi тиiстi сертификатқа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149. Шетелдiк мемлекеттерге ұзақ (3 айдан астам) iссапарларға жiберiлетiн әскери қызметшiлердi және олардың отбасы мүшелерiн медициналық куәландыру денсаулық сақтау және қорғаныс саласындағы уәкiлеттi органдар бекiтетiн шетелдiк мемлекетте әскери қызмет өткеруге (отбасы мүшелерi үшiн тұруға) медициналық қарсы көрсеткiштер  </w:t>
      </w:r>
      <w:r>
        <w:rPr>
          <w:rFonts w:ascii="Times New Roman"/>
          <w:b w:val="false"/>
          <w:i w:val="false"/>
          <w:color w:val="000000"/>
          <w:sz w:val="28"/>
        </w:rPr>
        <w:t xml:space="preserve">тiзбесiнiң </w:t>
      </w:r>
      <w:r>
        <w:rPr>
          <w:rFonts w:ascii="Times New Roman"/>
          <w:b w:val="false"/>
          <w:i w:val="false"/>
          <w:color w:val="000000"/>
          <w:sz w:val="28"/>
        </w:rPr>
        <w:t xml:space="preserve">негiзiнде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150. Медициналық куәландырудың нәтижелерi бойынша штаттан тыс тұрақты жұмыс iстейтiн ӘДК мынадай қорытындылардың бiрiн шығарады: </w:t>
      </w:r>
      <w:r>
        <w:br/>
      </w:r>
      <w:r>
        <w:rPr>
          <w:rFonts w:ascii="Times New Roman"/>
          <w:b w:val="false"/>
          <w:i w:val="false"/>
          <w:color w:val="000000"/>
          <w:sz w:val="28"/>
        </w:rPr>
        <w:t xml:space="preserve">
      1) шетелдiк мемлекетте қызметке (отбасы мүшелерi үшiн - тұруға) жарамды; </w:t>
      </w:r>
      <w:r>
        <w:br/>
      </w:r>
      <w:r>
        <w:rPr>
          <w:rFonts w:ascii="Times New Roman"/>
          <w:b w:val="false"/>
          <w:i w:val="false"/>
          <w:color w:val="000000"/>
          <w:sz w:val="28"/>
        </w:rPr>
        <w:t xml:space="preserve">
      2) шетелдiк мемлекетте қызметке (отбасы мүшелерi үшiн - тұруға) жарамсыз.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151. Штаттан тыс тұрақты жұмыс iстейтiн ӘДК-ның қорытындысы шетелдiк мемлекетке шығатын адамның денсаулық жағдайы туралы анықтамамен ресiмделедi. Шетелдiк мемлекетте қызметке (тұруға) жарамды деп танылған адамдарға анықтама 3 данада жасалады, олардың бiрiншi және екiншi даналары медициналық куәландыруға жiберген әскери бөлiмнiң командирiне жiберiледi, үшiншi данасы штаттан тыс тұрақты жұмыс iстейтiн ӘДК-да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152. Штаттан тыс тұрақты жұмыс iстейтiн ӘДК-ның шетелдiк мемлекетке шығатын адамның шетелдiк мемлекетте қызметке (тұруға) жарамсыздығы туралы қорытындысын штаттық ӘДК бекiтуi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153. Штаттан тыс тұрақты жұмыс iстейтiн ӘДК-ның шетелдiк мемлекетте қызметке (тұруға) жарамдылығы туралы қорытындысы шығарылған күннен бастап 6 ай iшiнде жарамды.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154. Куәландырылушыда карантиндiк ауруларға (тырысқақ, сары ауру қызбасы және басқалары) қарсы алдын алу егулердi жүргiзу үшiн қарсы көрсеткiш болып табылатын аурулар болған жағдайда штаттан тыс тұрақты жұмыс iстейтiн ӘДК шетелдiк мемлекетте қызметке (тұруға) жарамсыздығы туралы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12. Запастағы азаматтарды есепке алу мақсатында немесе </w:t>
      </w:r>
      <w:r>
        <w:br/>
      </w:r>
      <w:r>
        <w:rPr>
          <w:rFonts w:ascii="Times New Roman"/>
          <w:b w:val="false"/>
          <w:i w:val="false"/>
          <w:color w:val="000000"/>
          <w:sz w:val="28"/>
        </w:rPr>
        <w:t>
</w:t>
      </w:r>
      <w:r>
        <w:rPr>
          <w:rFonts w:ascii="Times New Roman"/>
          <w:b/>
          <w:i w:val="false"/>
          <w:color w:val="000080"/>
          <w:sz w:val="28"/>
        </w:rPr>
        <w:t xml:space="preserve">әскери жиындарға немесе әскери қызметке шақыру кезiнде </w:t>
      </w:r>
      <w:r>
        <w:br/>
      </w:r>
      <w:r>
        <w:rPr>
          <w:rFonts w:ascii="Times New Roman"/>
          <w:b w:val="false"/>
          <w:i w:val="false"/>
          <w:color w:val="000000"/>
          <w:sz w:val="28"/>
        </w:rPr>
        <w:t>
</w:t>
      </w:r>
      <w:r>
        <w:rPr>
          <w:rFonts w:ascii="Times New Roman"/>
          <w:b/>
          <w:i w:val="false"/>
          <w:color w:val="000080"/>
          <w:sz w:val="28"/>
        </w:rPr>
        <w:t xml:space="preserve">медициналық куәландыру </w:t>
      </w:r>
    </w:p>
    <w:p>
      <w:pPr>
        <w:spacing w:after="0"/>
        <w:ind w:left="0"/>
        <w:jc w:val="both"/>
      </w:pPr>
      <w:r>
        <w:rPr>
          <w:rFonts w:ascii="Times New Roman"/>
          <w:b w:val="false"/>
          <w:i w:val="false"/>
          <w:color w:val="000000"/>
          <w:sz w:val="28"/>
        </w:rPr>
        <w:t xml:space="preserve">      155. Запастағы азаматтарды есепке алу мақсатында немесе әскери жиындарға немесе әскери қызметке шақыру кезiнде медициналық куәландыру басталғанға дейiн қорғаныс iстерi жөнiндегi басқарманың (бөлiмнiң) бастығы нысанын денсаулық сақтау және қорғаныс саласындағы уәкiлеттi органдар бекiтетiн запастағы азаматтың медициналық куәландыру картасын ресiмдейдi және: </w:t>
      </w:r>
      <w:r>
        <w:br/>
      </w:r>
      <w:r>
        <w:rPr>
          <w:rFonts w:ascii="Times New Roman"/>
          <w:b w:val="false"/>
          <w:i w:val="false"/>
          <w:color w:val="000000"/>
          <w:sz w:val="28"/>
        </w:rPr>
        <w:t xml:space="preserve">
      психоневрологиялық, наркологиялық, терi-венерологиялық, туберкулезге қарсы диспансерлерден (кабинеттерден) оның есепте тұратындығы туралы мәлiметтердi (анықтамаларды); </w:t>
      </w:r>
      <w:r>
        <w:br/>
      </w:r>
      <w:r>
        <w:rPr>
          <w:rFonts w:ascii="Times New Roman"/>
          <w:b w:val="false"/>
          <w:i w:val="false"/>
          <w:color w:val="000000"/>
          <w:sz w:val="28"/>
        </w:rPr>
        <w:t xml:space="preserve">
      басқа медициналық денсаулық сақтау ұйымдарынан созылмалы аурулары және соңғы 12 ай iшiнде ауырған жұқпалы және паразитарлық аурулар бойынша диспансерлiк есепте тұрғаны туралы мәлiметтердi, науқастың амбулаториялық медициналық картасын, стационарлық науқастың аурулар тарихынан көшiрмелердi, рентгенограммаларды, арнайы медициналық зерттеулердiң хаттамалары мен азаматтың денсаулық жағдайын сипаттайтын басқа да медициналық құжаттарды сұратады.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156. Медициналық куәландыру басталғанға дейiн: </w:t>
      </w:r>
      <w:r>
        <w:br/>
      </w:r>
      <w:r>
        <w:rPr>
          <w:rFonts w:ascii="Times New Roman"/>
          <w:b w:val="false"/>
          <w:i w:val="false"/>
          <w:color w:val="000000"/>
          <w:sz w:val="28"/>
        </w:rPr>
        <w:t xml:space="preserve">
      егер ол соңғы 6 айда өткiзiлмеген болса, көкiрек қуысы органдарын екi кескiнде флюорографиялық (рентгенологиялық) зерттеу; </w:t>
      </w:r>
      <w:r>
        <w:br/>
      </w:r>
      <w:r>
        <w:rPr>
          <w:rFonts w:ascii="Times New Roman"/>
          <w:b w:val="false"/>
          <w:i w:val="false"/>
          <w:color w:val="000000"/>
          <w:sz w:val="28"/>
        </w:rPr>
        <w:t xml:space="preserve">
      қанды жалпы талдау; </w:t>
      </w:r>
      <w:r>
        <w:br/>
      </w:r>
      <w:r>
        <w:rPr>
          <w:rFonts w:ascii="Times New Roman"/>
          <w:b w:val="false"/>
          <w:i w:val="false"/>
          <w:color w:val="000000"/>
          <w:sz w:val="28"/>
        </w:rPr>
        <w:t xml:space="preserve">
      зәрдi жалпы талдау; </w:t>
      </w:r>
      <w:r>
        <w:br/>
      </w:r>
      <w:r>
        <w:rPr>
          <w:rFonts w:ascii="Times New Roman"/>
          <w:b w:val="false"/>
          <w:i w:val="false"/>
          <w:color w:val="000000"/>
          <w:sz w:val="28"/>
        </w:rPr>
        <w:t xml:space="preserve">
      40 жастан асқан адамдарға электрокардиографиялық зерттеу (тыныштықта және жүктемеден кейiн) және көздiң iшкi қысымын өлшеу, қандағы қантты анықтау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157. Әскери қызметтен ауруы бойынша босатылған азаматтарды медициналық куәландыру кезiнде қорғаныс iстерi жөнiндегi басқарма (бөлiм) қорғаныс iстерi жөнiндегi департаменттер жанындағы әскери-дәрiгерлiк (дәрiгерлiк) комиссияларға ауруы туралы куәлiктiң түпнұсқасын (көшiрмесiн)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158. Аурулар кестесiнде әскери қызметке жарамдылығын жеке бағалау көзделетiн аурулары болған кезде келiсiм-шарт бойынша әскери қызмет өткерген және есепке алу мақсатында немесе әскери жиындарға шақыру кезiнде куәландырылатын азаматтарға қатысты, сондай-ақ әскери қызметке шақыру кезiнде запастағы офицерлiк құрамның әскери мiндеттiлерiне қатысты "В" санаты бойынша - әскери қызметке шектеулi түрде жарамдылығы туралы қорытынды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159. Аурулар кестесiнде әскери қызметке уақытша жарамсыздық көзделетiн аурулары болған кезде әскери жиындарға шақырылатын әскери мiндеттiлерге қатысты алдын ала медициналық куәландыруды жүргiзетiн аудандық (облыстық маңызы бар қалалардың) әскерге шақыру комиссиялары және түпкiлiктi медициналық куәландыруды жүргiзетiн облыстық (республикалық маңызы бар қалалардың және астананың) әскерге шақыру медициналық комиссиялары әскери қызметке уақытша жарамсыздығы туралы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160. Запастағы офицерлiк құрамның әскери қызметке шақырылған (Қазақстан Республикасы Қорғаныс министрiнiң әскери қызметке шақыру туралы бұйрығы болған жағдайда), бiрақ қызмет орнына әлi жiберiлмеген және денсаулық жағдайына шағым айтқан әскери мiндеттiлерiн қорғаныс iстерi жөнiндегi басқарма (бөлiм) бастықтарының жолдамасы бойынша штаттан тыс тұрақты жұмыс iстейтiн (гарнизондық немесе госпитальдық) ӘДК куәландырады. </w:t>
      </w:r>
      <w:r>
        <w:br/>
      </w:r>
      <w:r>
        <w:rPr>
          <w:rFonts w:ascii="Times New Roman"/>
          <w:b w:val="false"/>
          <w:i w:val="false"/>
          <w:color w:val="000000"/>
          <w:sz w:val="28"/>
        </w:rPr>
        <w:t xml:space="preserve">
      Аурулар кестесiнде әскери қызметке жарамдылық санатын өзгерту көзделетiн аурулар анықталған кезде штаттан тыс тұрақты жұмыс iстейтiн ӘДК қорытындысы ауруы туралы куәлiкпен (анықтамамен) ресiмделедi және штаттық ӘДК-ның бекiтуiне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161. Егер әскери қызмет өткерген азамат әскери қызметке жарамдылық санатын айқындау туралы немесе штаттан тыс тұрақты жұмыс iстейтiн ӘДК-ның қорытындысын қайта қарау туралы мәселе (босатылу себебi мен уақытына қарамастан) қоятын болса, қорғаныс iстерi жөнiндегi басқарма (бөлiм) бастығы оның өтiнiшiн, әскери билетiн, қолда бар медициналық құжаттарын штаттық ӘДК-ға жiбередi. </w:t>
      </w:r>
      <w:r>
        <w:br/>
      </w:r>
      <w:r>
        <w:rPr>
          <w:rFonts w:ascii="Times New Roman"/>
          <w:b w:val="false"/>
          <w:i w:val="false"/>
          <w:color w:val="000000"/>
          <w:sz w:val="28"/>
        </w:rPr>
        <w:t xml:space="preserve">
      Әскери қызметтен психикалық ауру салдарынан денсаулық жағдайы бойынша босатылған азаматқа медициналық денсаулық сақтау ұйымының маман дәрiгерлерiнiң бұрын қойылған диагнозды өзгерту немесе алып тастау туралы қорытындысы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162. Штаттық ӘДК ұсынылған құжаттарды зерделейдi және қажет болған жағдайда азаматтың әскери қызмет өткеру және запаста тұру кезеңiндегi денсаулық жағдайын сипаттайтын басқа да құжаттарды сұратады. </w:t>
      </w:r>
      <w:r>
        <w:br/>
      </w:r>
      <w:r>
        <w:rPr>
          <w:rFonts w:ascii="Times New Roman"/>
          <w:b w:val="false"/>
          <w:i w:val="false"/>
          <w:color w:val="000000"/>
          <w:sz w:val="28"/>
        </w:rPr>
        <w:t xml:space="preserve">
      Егер өтiнiштi қанағаттандыруға негiздеме бар екендiгi белгiленсе, онда азамат әскери қызметке жарамдылық санатын айқындау мақсатында штаттан тыс тұрақты жұмыс iстейтiн (гарнизондық немесе госпитальдық) ӘДК-ға медициналық қайта куәландыруға жiберiледi. </w:t>
      </w:r>
      <w:r>
        <w:br/>
      </w:r>
      <w:r>
        <w:rPr>
          <w:rFonts w:ascii="Times New Roman"/>
          <w:b w:val="false"/>
          <w:i w:val="false"/>
          <w:color w:val="000000"/>
          <w:sz w:val="28"/>
        </w:rPr>
        <w:t xml:space="preserve">
      Штаттан тыс тұрақты жұмыс iстейтiн ӘДК-ның қорытындысы ауруы туралы куәлiкпен ресiмделедi, мұнда мертiгудiң (жараланудың, жарақаттанудың, контузия алудың), аурудың себептiк байланысы айқындалмайды. Ауруы туралы куәлiктiң бiрiншi және екiншi даналары штаттық ӘДК-ға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163. Штаттық ӘДК ұсынылған құжаттарды қарау нәтижелерiн хаттамамен ресiмдейдi, ал әскери қызметке жарамдылық санаты туралы қорытындыны, мертiгудiң (жараланудың, жарақаттанудың, контузия алудың), аурудың себептiк байланысын табыс етiлген ауруы туралы куәлiкке жазады.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4-тарау. Әскери жиындарды өткерiп жатқан әскери </w:t>
      </w:r>
      <w:r>
        <w:br/>
      </w:r>
      <w:r>
        <w:rPr>
          <w:rFonts w:ascii="Times New Roman"/>
          <w:b w:val="false"/>
          <w:i w:val="false"/>
          <w:color w:val="000000"/>
          <w:sz w:val="28"/>
        </w:rPr>
        <w:t>
</w:t>
      </w:r>
      <w:r>
        <w:rPr>
          <w:rFonts w:ascii="Times New Roman"/>
          <w:b/>
          <w:i w:val="false"/>
          <w:color w:val="000080"/>
          <w:sz w:val="28"/>
        </w:rPr>
        <w:t xml:space="preserve">қызметшiлердiң, әскери мiндеттiлердiң және әскери қызмет </w:t>
      </w:r>
      <w:r>
        <w:br/>
      </w:r>
      <w:r>
        <w:rPr>
          <w:rFonts w:ascii="Times New Roman"/>
          <w:b w:val="false"/>
          <w:i w:val="false"/>
          <w:color w:val="000000"/>
          <w:sz w:val="28"/>
        </w:rPr>
        <w:t>
</w:t>
      </w:r>
      <w:r>
        <w:rPr>
          <w:rFonts w:ascii="Times New Roman"/>
          <w:b/>
          <w:i w:val="false"/>
          <w:color w:val="000080"/>
          <w:sz w:val="28"/>
        </w:rPr>
        <w:t xml:space="preserve">(әскери жиындарды) өткерген азаматтардың мертiгуiнiң </w:t>
      </w:r>
      <w:r>
        <w:br/>
      </w:r>
      <w:r>
        <w:rPr>
          <w:rFonts w:ascii="Times New Roman"/>
          <w:b w:val="false"/>
          <w:i w:val="false"/>
          <w:color w:val="000000"/>
          <w:sz w:val="28"/>
        </w:rPr>
        <w:t>
</w:t>
      </w:r>
      <w:r>
        <w:rPr>
          <w:rFonts w:ascii="Times New Roman"/>
          <w:b/>
          <w:i w:val="false"/>
          <w:color w:val="000080"/>
          <w:sz w:val="28"/>
        </w:rPr>
        <w:t xml:space="preserve">(жаралануының, жарақаттануының, контузия алуының), </w:t>
      </w:r>
      <w:r>
        <w:br/>
      </w:r>
      <w:r>
        <w:rPr>
          <w:rFonts w:ascii="Times New Roman"/>
          <w:b w:val="false"/>
          <w:i w:val="false"/>
          <w:color w:val="000000"/>
          <w:sz w:val="28"/>
        </w:rPr>
        <w:t>
</w:t>
      </w:r>
      <w:r>
        <w:rPr>
          <w:rFonts w:ascii="Times New Roman"/>
          <w:b/>
          <w:i w:val="false"/>
          <w:color w:val="000080"/>
          <w:sz w:val="28"/>
        </w:rPr>
        <w:t xml:space="preserve">ауруларының себептiк байланысын айқындау </w:t>
      </w:r>
    </w:p>
    <w:p>
      <w:pPr>
        <w:spacing w:after="0"/>
        <w:ind w:left="0"/>
        <w:jc w:val="both"/>
      </w:pPr>
      <w:r>
        <w:rPr>
          <w:rFonts w:ascii="Times New Roman"/>
          <w:b w:val="false"/>
          <w:i w:val="false"/>
          <w:color w:val="000000"/>
          <w:sz w:val="28"/>
        </w:rPr>
        <w:t xml:space="preserve">      164. Мертiгудiң (жараланудың, жарақаттанудың, контузия алудың) (бұдан әрi - мертiгу), аурулардың себептiк байланысы Қазақстан Республикасының Қарулы Күштерiнде, басқа да әскерлерi мен әскери құралымдарында әскери қызмет (әскери жиындарды) өткерiп жатқан азаматтарда, әскери қызмет (әскери жиындарды) өткерген және денсаулық жағдайы бойынша әскери қызметтен босатылған азаматтарда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165. Әскери қызмет (әскери жиындарды) өткерген әскери қызметшiлерге, азаматтарға мертiгудiң себептiк байланысын белгiлеу туралы қорытынды азамат әскери қызмет (әскери жиындарды) өткерiп жатқан (өткерген) әскери бөлiм командирi (мекеме бастығы) берген жарақаттану туралы анықтаманың негiзiнде шығарылады. Анықтамада мертiгудiң мән-жайы көрсетiледi. </w:t>
      </w:r>
      <w:r>
        <w:br/>
      </w:r>
      <w:r>
        <w:rPr>
          <w:rFonts w:ascii="Times New Roman"/>
          <w:b w:val="false"/>
          <w:i w:val="false"/>
          <w:color w:val="000000"/>
          <w:sz w:val="28"/>
        </w:rPr>
        <w:t xml:space="preserve">
      Штаттан тыс тұрақты жұмыс iстейтiн ӘДК мертiгудiң мән-жайын көрсететiн басқа да құжаттарды қарау негiзiнде мертiгудiң себептiк байланысы туралы қорытынды шығара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166. Мертiгудiң, аурудың себептiк байланысын штаттық ӘДК егер азамат әскери қызмет (әскери жиындарды) өткеру кезеңiнде мертiгуiне, ауруына байланысты емдеуде болған және штаттан тыс тұрақты жұмыс iстейтiн ӘДК-ға медициналық куәландыруға жiберiлмеген, сондай-ақ егер әскери қызмет (әскери жиындарды) өткеру кезеңiнде немесе қызметтен босатылғаннан (жиындар аяқталғаннан) кейiн мертiгуi, ауруы салдарынан қайтыс болған (қаза тапқан) жағдайларда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167. Жарақаттануы, ауруы туралы жаңадан табылған мән-жайлары және олардың әскери қызмет мiндеттерiн атқаруына байланысы болған жағдайда мертiгудiң, аурудың себептiк байланысы туралы қорытынды сырттай (құжаттар бойынша) қайта қаралуы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168. Мертiгудiң, аурудың себептiк байланысын айқындау азаматтардың, халықты әлеуметтiк қорғау саласындағы орталық атқарушы органның аумақтық бөлiмшелерiнiң, зейнетақымен қамтамасыз етудi жүзеге асыратын органдардың, қолбасшылықтың, кадр органының, сондай-ақ құқық қорғау органдарының өтiнiшi негiзiнде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169. Ауруы туралы куәлiкте, анықтамада және басқа медициналық құжаттарда штаттан тыс тұрақты жұмыс iстейтiн ӘДК-ның мертiгудiң, аурудың себептiк байланысы туралы қорытындысы болмаған кезде, аталған құжаттар дұрыс ресiмделмеген, азамат штаттан тыс тұрақты жұмыс iстейтiн ӘДК-ның мертiгудiң, аурудың себептiк байланысы туралы қорытындысына келiспеген кезде, сондай-ақ әскери қызмет өткерудi куәландыратын құжаттарда әскери қызметтен "ауруы бойынша" немесе "денсаулық жағдайы бойынша" босатылғаны туралы жазбалар болған кезде құжаттар штаттық ӘДК-ға қарауға жiберiледi. </w:t>
      </w:r>
      <w:r>
        <w:br/>
      </w:r>
      <w:r>
        <w:rPr>
          <w:rFonts w:ascii="Times New Roman"/>
          <w:b w:val="false"/>
          <w:i w:val="false"/>
          <w:color w:val="000000"/>
          <w:sz w:val="28"/>
        </w:rPr>
        <w:t xml:space="preserve">
      Құжаттарды қарау нәтижелерi және штаттық ӘДК-ның мертiгудiң, аурудың себептiк байланысы туралы қорытындысы ӘДК отырысының хаттамасымен ресiмделедi және қорытынды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170. Әскери қызмет өткерген азаматтың құжаттарында ауру диагнозы көрсетiлмеген, бiрақ аурулар кестесiнiң медициналық куәландыру сәтiнде қолданылған тармағы көрсетiлген жағдайда, штаттық ӘДК мертiгудiң, аурудың себептiк байланысы туралы өзiнiң қорытындысында аурулар кестесiнiң көрсетiлген тармағында көзделген аурулардың атауын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171. Егер әскери жиындарды өткерiп жатқан әскери қызметшiде, азаматта әр түрлi жағдайлар кезiнде туындаған (алынған) бiрнеше ауру, мертiгу немесе олардың салдары анықталса, штаттан тыс тұрақты жұмыс iстейтiн ӘДК олардың себептiк байланысы туралы қорытындыны бөлек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172. Құжатта бұрын себептiк байланысы туралы қорытынды шығарылған мертiгудiң, аурудың диагнозы дәл көрсетiлмеген жағдайда, штаттан тыс тұрақты жұмыс iстейтiн ӘДК оның тұжырымын өзгертпей, бастапқы диагнозын көрсетедi, содан кейiн мертiгудiң, аурудың нақтыланған диагнозын көрсетедi және ол бойынша себептiк байланысы туралы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173. Егер азаматты медициналық куәландырудың нәтижелерi туралы құжаттар болмаса немесе оны медициналық куәландыру жүргiзiлмесе, ауру тарихындағы, медициналық кiтапшадағы, медициналық анықтамадағы, мұрағат анықтамасындағы жазбалар мертiгудiң, аурудың себептiк байланысы туралы қорытынды шығару үшiн негiздеме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174. Әскери қызметтi (әскери жиындарды) өткерген әскери қызметшiлерге, азаматтарға ӘДК-ның "Әскери қызметтi (әскери жиындарды) өткеру кезiнде мертiккен (жараланған, жарақаттанған, контузия алған)"; "Әскери қызметтi (әскери жиындарды) өткеруге байланысты ауру" деген қорытындылары егер олар куәландырушыда әскери қызметтi (әскери жиындарды) өткеру кезеңiнде пайда болса не көрсетiлген кезеңде әскери қызметке жарамдылық санатын өзгертетiн ауырлық деңгейiне жеткен болса, сондай-ақ егер аурудың басталуын әскери қызметтi (әскери жиындарды) өткеру кезеңiне жатқызуға болатын болса, созылмалы ақырын үдейтiн аурулар кезiнде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175. ӘДК-ның "Әскери қызметтi өткеру кезiнде иондаушы сәулелердiң әсерiне байланысты мертiккен" деген қорытындысы егер аурулар апат салдарынан туындаған қолайсыз факторлардан пайда болса, сәулелендіру мөлшерiнiң көлемiне немесе сәулелендiру жөнiндегi деректердiң болмауына, радиоактивтi ластану аймақтарындағы жұмыстың аяқталуы мен зиянды салдарлардың пайда болуы арасындағы кезеңнiң ұзақтығына қарамастан, әскери қызметтi (әскери жиындарды) өткерген, 1986 - 1990 жылдары Чернобыль атом электр станциясындағы авария салдарын жою жөнiндегi жұмыстарды орындауға тартылған әскери қызметшiлерге, азаматтарға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176. ӘДК-ның "Әскери қызметтi өткеру кезiнде иондаушы сәулелердiң әсерiне байланысты мертiккен" деген қорытындысы әскери қызметтi (әскери жиындарды) өткерген, ядролық қару сынағына қатысқан әскери қызметшiлерге, азаматтарға шығарылады. Ядролық қару сынағына, дайындық және жою жұмыстарына тiкелей қатысу фактiсi Қазақстан Республикасы немесе Ресей Федерациясы Қорғаныс министрлiктерiнiң орталық мұрағаттарының анықтамаларымен расталуға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177. ӘДК-ның "Әскери қызметтi өткеру кезiнде иондаушы сәулелердiң әсерiне байланысты болған ауру" деген қорытындысы радиоактивтi заттармен ластанған аумақтарда әскери қызмет (әскери жиындарды) өткерген әскери қызметшiлерге, азаматтарға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178. Осы Ереженiң 175, 176, 177-тармақтарында көрсетiлген азаматтардың санаттарына мертiгудiң, аурудың себептiк байланысын белгiлеген кезде штаттық ӘДК Қазақстан Республикасы Үкiметiнiң 2004 жылғы 13 қаңтардағы N 34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иондаушы сәулелендiру әсерiне байланысты аурулардың </w:t>
      </w:r>
      <w:r>
        <w:rPr>
          <w:rFonts w:ascii="Times New Roman"/>
          <w:b w:val="false"/>
          <w:i w:val="false"/>
          <w:color w:val="000000"/>
          <w:sz w:val="28"/>
        </w:rPr>
        <w:t xml:space="preserve">тiзбесiн </w:t>
      </w:r>
      <w:r>
        <w:rPr>
          <w:rFonts w:ascii="Times New Roman"/>
          <w:b w:val="false"/>
          <w:i w:val="false"/>
          <w:color w:val="000000"/>
          <w:sz w:val="28"/>
        </w:rPr>
        <w:t xml:space="preserve">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179. ӘДК-ның "Жауынгерлiк iс-қимылдарға қатысуға байланысты мертiккен, ауырған" деген қорытындысы әскери қызметтi (әскери жиындарды) өткерген, мәртебесi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сәуiрдегi  </w:t>
      </w:r>
      <w:r>
        <w:rPr>
          <w:rFonts w:ascii="Times New Roman"/>
          <w:b w:val="false"/>
          <w:i w:val="false"/>
          <w:color w:val="000000"/>
          <w:sz w:val="28"/>
        </w:rPr>
        <w:t xml:space="preserve">Заңында </w:t>
      </w:r>
      <w:r>
        <w:rPr>
          <w:rFonts w:ascii="Times New Roman"/>
          <w:b w:val="false"/>
          <w:i w:val="false"/>
          <w:color w:val="000000"/>
          <w:sz w:val="28"/>
        </w:rPr>
        <w:t xml:space="preserve"> айқындалған әскери қызметшiлерге, азаматтарға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180. Осы Ереженiң 175, 176, 177-тармақтарында көрсетiлген азаматтардың санаттарына әскери қызмет өткеруге байланысты мертiгудiң, аурудың себептiк байланысын белгiлеу үшiн қорғаныс iстерi жөнiндегi басқарманың (бөлiмнiң) бастығы штаттық ӘДК-ға әскери қызмет өткергенiн растайтын құжаттар, осы Ереженiң 179-тармағында көрсетiлген азаматтардың санаттары үшiн, бұдан басқа әскери қызмет өткеру кезеңiнде мертiгу, ауру фактiсiн растайтын мұрағат құжаттарын және әскери қызметтен босатылғаннан кейiн ресiмделген медициналық құжаттарды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181. ӘДК-ның "Ауру әскери қызметтi өткеруге байланысты емес" деген қорытындысы әскери қызметшiлерге егер ауру куәландырылушыда әскери қызметке шақырылғанға (әскери қызметке келiсiм-шарт бойынша келгенге) дейiн пайда болса және әскери қызмет ауруға терiс әсерiн тигiзбеген жағдайларда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182. ӘДК-ның "Әскери қызмет мiндеттерiн атқаруға байланысы жоқ қайғылы жағдайдың салдарынан мертiккен" деген қорытындысы әскери қызметшiлерге егер мертiгу әскери қызмет мiндеттерiн атқаруға байланысты болмаған жағдайларда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Қорытынды ережелер </w:t>
      </w:r>
    </w:p>
    <w:p>
      <w:pPr>
        <w:spacing w:after="0"/>
        <w:ind w:left="0"/>
        <w:jc w:val="both"/>
      </w:pPr>
      <w:r>
        <w:rPr>
          <w:rFonts w:ascii="Times New Roman"/>
          <w:b w:val="false"/>
          <w:i w:val="false"/>
          <w:color w:val="000000"/>
          <w:sz w:val="28"/>
        </w:rPr>
        <w:t xml:space="preserve">      183. Азамат штаттан тыс тұрақты жұмыс iстейтiн ӘДК-ның өзiне қатысты шығарылған қорытындысына жоғары тұрған штаттық ӘДК-ға шағымдана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184. Азамат штаттық ӘДК-ның өзiне қатысты шығарылған қорытындысына сотқа шағымдана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