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62f57" w14:textId="2562f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конституциялық заңдарына Қазақстан Республикасының қолданыстағы заңнамасы жүйесiн Қазақстан Республикасы Конституциясының нормаларына сәйкес келтiру мәселелерi бойынша өзгерiстер енгiзу туралы" Қазақстан Республикасы Конституциялық заңының жобасы туралы</w:t>
      </w:r>
    </w:p>
    <w:p>
      <w:pPr>
        <w:spacing w:after="0"/>
        <w:ind w:left="0"/>
        <w:jc w:val="both"/>
      </w:pPr>
      <w:r>
        <w:rPr>
          <w:rFonts w:ascii="Times New Roman"/>
          <w:b w:val="false"/>
          <w:i w:val="false"/>
          <w:color w:val="000000"/>
          <w:sz w:val="28"/>
        </w:rPr>
        <w:t>Қазақстан Республикасы Үкіметінің 2006 жылғы 12 сәуірдегі N 273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Yкiметi 
</w:t>
      </w:r>
      <w:r>
        <w:rPr>
          <w:rFonts w:ascii="Times New Roman"/>
          <w:b/>
          <w:i w:val="false"/>
          <w:color w:val="000000"/>
          <w:sz w:val="28"/>
        </w:rPr>
        <w:t>
ҚАУЛЫ ЕТЕДI:
</w:t>
      </w:r>
      <w:r>
        <w:rPr>
          <w:rFonts w:ascii="Times New Roman"/>
          <w:b w:val="false"/>
          <w:i w:val="false"/>
          <w:color w:val="000000"/>
          <w:sz w:val="28"/>
        </w:rPr>
        <w:t>
</w:t>
      </w:r>
      <w:r>
        <w:br/>
      </w:r>
      <w:r>
        <w:rPr>
          <w:rFonts w:ascii="Times New Roman"/>
          <w:b w:val="false"/>
          <w:i w:val="false"/>
          <w:color w:val="000000"/>
          <w:sz w:val="28"/>
        </w:rPr>
        <w:t>
      "Қазақстан Республикасының кейбiр конституциялық заңдарына Қазақстан Республикасының қолданыстағы заңнамасы жүйесiн Қазақстан Республикасы Конституциясының нормаларына сәйкес келтiру мәселелерi бойынша өзгерiстер енгiзу туралы" Қазақстан Республикасы Конституциялық заңының жобасы Қазақстан Республикасының Парламентi Мәжiлiсiнiң қарауына енгiзiлсiн.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Жоба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Конституциялық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кейбiр конституциялық заңдарына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қолданыстағы заңнамасы жүйесiн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Конституциясының нормаларына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сәйкес келтiру мәселелерi бойынша өзгерiстер енгiзу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Қазақстан Республикасының мынадай конституциялық заңдарына өзгерiстер енгiзiлсiн:
</w:t>
      </w:r>
      <w:r>
        <w:br/>
      </w:r>
      <w:r>
        <w:rPr>
          <w:rFonts w:ascii="Times New Roman"/>
          <w:b w:val="false"/>
          <w:i w:val="false"/>
          <w:color w:val="000000"/>
          <w:sz w:val="28"/>
        </w:rPr>
        <w:t>
      1. "Қазақстан Республикасының Парламентi және оның депутаттарының мәртебесi туралы" Қазақстан Республикасының 1995 жылғы 16 қазандағы Конституциялық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Кеңесiнiң Жаршысы, 1995 ж., N 21, 124-құжат; Қазақстан Республикасы Парламентiнiң Жаршысы, 1997 ж., N 7, 78-құжат; 1999 ж., N 4, 100-құжат; N 10, 342-құжат):
</w:t>
      </w:r>
      <w:r>
        <w:br/>
      </w:r>
      <w:r>
        <w:rPr>
          <w:rFonts w:ascii="Times New Roman"/>
          <w:b w:val="false"/>
          <w:i w:val="false"/>
          <w:color w:val="000000"/>
          <w:sz w:val="28"/>
        </w:rPr>
        <w:t>
      1) 11-баптың 6-тармағындағы "шешiмдер қабылдайды" деген сөздер "қаулылар шығарады" деген сөздермен ауыстырылсын;
</w:t>
      </w:r>
      <w:r>
        <w:br/>
      </w:r>
      <w:r>
        <w:rPr>
          <w:rFonts w:ascii="Times New Roman"/>
          <w:b w:val="false"/>
          <w:i w:val="false"/>
          <w:color w:val="000000"/>
          <w:sz w:val="28"/>
        </w:rPr>
        <w:t>
      2) 13-бапта:
</w:t>
      </w:r>
      <w:r>
        <w:br/>
      </w:r>
      <w:r>
        <w:rPr>
          <w:rFonts w:ascii="Times New Roman"/>
          <w:b w:val="false"/>
          <w:i w:val="false"/>
          <w:color w:val="000000"/>
          <w:sz w:val="28"/>
        </w:rPr>
        <w:t>
      1-тармақтағы "жеке", "дара сипатты" деген сөздер алып тасталсын;
</w:t>
      </w:r>
      <w:r>
        <w:br/>
      </w:r>
      <w:r>
        <w:rPr>
          <w:rFonts w:ascii="Times New Roman"/>
          <w:b w:val="false"/>
          <w:i w:val="false"/>
          <w:color w:val="000000"/>
          <w:sz w:val="28"/>
        </w:rPr>
        <w:t>
      5-тармақтағы "заң күшiне енгiзу" деген сөздер "қолданысқа енгiзу"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Республикасының Президентi туралы" Қазақстан Республикасының 1995 жылғы 26 желтоқсандағы Конституциялық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Кеңесiнiң Жаршысы, 1995 ж., N 24, 172-құжат; Қазақстан Республикасы Парламентiнiң Жаршысы, 1999 ж., N 10, 343-құжат):
</w:t>
      </w:r>
      <w:r>
        <w:br/>
      </w:r>
      <w:r>
        <w:rPr>
          <w:rFonts w:ascii="Times New Roman"/>
          <w:b w:val="false"/>
          <w:i w:val="false"/>
          <w:color w:val="000000"/>
          <w:sz w:val="28"/>
        </w:rPr>
        <w:t>
      9-баптың 10) тармақшасында "Парламентке заң жобасын қарауды шұғыл деп жариялау жөнiнде" деген сөздер "заң жобасын қарауды шұғыл деп жариялауға" деген сөздермен ауыстырылсын.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Осы Конституциялық заң ресми жарияланған күнiнен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