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b858" w14:textId="1d0b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2006 жылғы 16 наурыздағы N 65 Жарлығын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2006 жылғы 15 сәуірдегі N 286 Қаулысы</w:t>
      </w:r>
    </w:p>
    <w:p>
      <w:pPr>
        <w:spacing w:after="0"/>
        <w:ind w:left="0"/>
        <w:jc w:val="both"/>
      </w:pPr>
      <w:bookmarkStart w:name="z1" w:id="0"/>
      <w:r>
        <w:rPr>
          <w:rFonts w:ascii="Times New Roman"/>
          <w:b w:val="false"/>
          <w:i w:val="false"/>
          <w:color w:val="000000"/>
          <w:sz w:val="28"/>
        </w:rPr>
        <w:t>
      "Қазақстан Республикасының индустриялық-инновациялық саясаты шеңберiнде ұлттық экономиканың бәсекеге қабiлеттiлiгiн одан әрi арттыру жөнiндегi шаралар туралы" Қазақстан Республикасы Президентiнiң 2006 жылғы 16 наурыздағы N 65 </w:t>
      </w:r>
      <w:r>
        <w:rPr>
          <w:rFonts w:ascii="Times New Roman"/>
          <w:b w:val="false"/>
          <w:i w:val="false"/>
          <w:color w:val="000000"/>
          <w:sz w:val="28"/>
        </w:rPr>
        <w:t xml:space="preserve">Жарлығын </w:t>
      </w:r>
      <w:r>
        <w:rPr>
          <w:rFonts w:ascii="Times New Roman"/>
          <w:b w:val="false"/>
          <w:i w:val="false"/>
          <w:color w:val="000000"/>
          <w:sz w:val="28"/>
        </w:rPr>
        <w:t xml:space="preserve">iске асыру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100 пайыз қатысатын "Қазына" орнықты даму қоры" акционерлiк қоғамы (бұдан әрi - "Қазына" АҚ) құрылсын. </w:t>
      </w:r>
    </w:p>
    <w:bookmarkEnd w:id="1"/>
    <w:bookmarkStart w:name="z3" w:id="2"/>
    <w:p>
      <w:pPr>
        <w:spacing w:after="0"/>
        <w:ind w:left="0"/>
        <w:jc w:val="both"/>
      </w:pPr>
      <w:r>
        <w:rPr>
          <w:rFonts w:ascii="Times New Roman"/>
          <w:b w:val="false"/>
          <w:i w:val="false"/>
          <w:color w:val="000000"/>
          <w:sz w:val="28"/>
        </w:rPr>
        <w:t xml:space="preserve">
      2. "Қазына" АҚ қызметiнiң негiзгi мәнi Қазақстан Республикасы экономикасының барлық секторларындағы инвестициялық және инновациялық белсенділiктi арттыру мен ынталандыру мақсатында акцияларының мемлекеттiк пакеттерi (қатысу үлестерi) "Қазына" АҚ-тың жарғылық капиталын төлеуге берiлген заңды тұлғаларды тиiмдi корпоративтiк басқару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Қоса берілiп отырған: </w:t>
      </w:r>
      <w:r>
        <w:br/>
      </w:r>
      <w:r>
        <w:rPr>
          <w:rFonts w:ascii="Times New Roman"/>
          <w:b w:val="false"/>
          <w:i w:val="false"/>
          <w:color w:val="000000"/>
          <w:sz w:val="28"/>
        </w:rPr>
        <w:t xml:space="preserve">
      1) "Қазына" АҚ қызметiнiң негiзгi қағидаттары туралы меморандум; </w:t>
      </w:r>
      <w:r>
        <w:br/>
      </w:r>
      <w:r>
        <w:rPr>
          <w:rFonts w:ascii="Times New Roman"/>
          <w:b w:val="false"/>
          <w:i w:val="false"/>
          <w:color w:val="000000"/>
          <w:sz w:val="28"/>
        </w:rPr>
        <w:t xml:space="preserve">
      2) акцияларының мемлекеттiк пакеттерi (қатысу үлестерi) "Қазына" АҚ-тың орналастырылатын акцияларын төлеуге берiлетiн заңды тұлғалардың тiзбесi бекiтiлсiн.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Қазақстан Республикасы Индустрия және сауда министрлiгiне "Қазына" АҚ-ның жарғылық капиталын қалыптастыру үшiн 2006 жылға арналған республикалық бюджетте шұғыл шығындарға көзделген Қазақстан Республикасы Үкiметiнiң резервiнен 100000000 (бiр жүз миллион) теңге бөлiнсiн.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министрлiгiнiң Мемлекеттiк мүлiк және жекешелендiру комитетi заңнамада белгіленген тәртiппен: </w:t>
      </w:r>
      <w:r>
        <w:br/>
      </w:r>
      <w:r>
        <w:rPr>
          <w:rFonts w:ascii="Times New Roman"/>
          <w:b w:val="false"/>
          <w:i w:val="false"/>
          <w:color w:val="000000"/>
          <w:sz w:val="28"/>
        </w:rPr>
        <w:t xml:space="preserve">
      1) "Қазына" АҚ-ның жарғысын бекiтудi; </w:t>
      </w:r>
      <w:r>
        <w:br/>
      </w:r>
      <w:r>
        <w:rPr>
          <w:rFonts w:ascii="Times New Roman"/>
          <w:b w:val="false"/>
          <w:i w:val="false"/>
          <w:color w:val="000000"/>
          <w:sz w:val="28"/>
        </w:rPr>
        <w:t xml:space="preserve">
      2) "Қазына" АҚ-ны Қазақстан Республикасының әдiлет органдарында мемлекеттiк тiркеудi; </w:t>
      </w:r>
      <w:r>
        <w:br/>
      </w:r>
      <w:r>
        <w:rPr>
          <w:rFonts w:ascii="Times New Roman"/>
          <w:b w:val="false"/>
          <w:i w:val="false"/>
          <w:color w:val="000000"/>
          <w:sz w:val="28"/>
        </w:rPr>
        <w:t xml:space="preserve">
      3) акциялардың мемлекеттiк пакеттерiн (қатысу үлестерiн) "Қазына" АҚ-тың жарғылық капиталын төлеуге берудi; </w:t>
      </w:r>
      <w:r>
        <w:br/>
      </w:r>
      <w:r>
        <w:rPr>
          <w:rFonts w:ascii="Times New Roman"/>
          <w:b w:val="false"/>
          <w:i w:val="false"/>
          <w:color w:val="000000"/>
          <w:sz w:val="28"/>
        </w:rPr>
        <w:t xml:space="preserve">
      4) "Қазына" АҚ акцияларының мемлекеттiк пакетiн иелену мен пайдалану құқықтарын Қазақстан Республикасы Индустрия және сауда министрлiгiне берудi; </w:t>
      </w:r>
      <w:r>
        <w:br/>
      </w:r>
      <w:r>
        <w:rPr>
          <w:rFonts w:ascii="Times New Roman"/>
          <w:b w:val="false"/>
          <w:i w:val="false"/>
          <w:color w:val="000000"/>
          <w:sz w:val="28"/>
        </w:rPr>
        <w:t xml:space="preserve">
      5) осы қаулыдан туындайтын өзге шараларды қабылдауды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6. Қазақстан Республикасы Индустрия және сауда министрлiгi мүдделi мемлекеттiк органдармен бiрлесiп, бiр ай мерзiмде Қазақстан Республикасының Үкiметiне "Қазына" АҚ Директорлар кеңесiнiң құрамы жөнiнде ұсыныстар енгiзсiн. </w:t>
      </w:r>
    </w:p>
    <w:bookmarkEnd w:id="6"/>
    <w:bookmarkStart w:name="z22" w:id="7"/>
    <w:p>
      <w:pPr>
        <w:spacing w:after="0"/>
        <w:ind w:left="0"/>
        <w:jc w:val="both"/>
      </w:pPr>
      <w:r>
        <w:rPr>
          <w:rFonts w:ascii="Times New Roman"/>
          <w:b w:val="false"/>
          <w:i w:val="false"/>
          <w:color w:val="000000"/>
          <w:sz w:val="28"/>
        </w:rPr>
        <w:t xml:space="preserve">
      6-1. Осы қаулының 3-тармағының 2) тармақшасында көрсетiлген заңды тұлғалар заңнамада белгiленген тәртiппен "Қазына" акционерлiк қоғамының орналастырылатын акцияларын төлеуге берiлетiн акциялардың мемлекеттiк пакеттерiн (қатысу үлестерiн) бағалауды жүргiзсiн.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End w:id="7"/>
    <w:bookmarkStart w:name="z23" w:id="8"/>
    <w:p>
      <w:pPr>
        <w:spacing w:after="0"/>
        <w:ind w:left="0"/>
        <w:jc w:val="both"/>
      </w:pPr>
      <w:r>
        <w:rPr>
          <w:rFonts w:ascii="Times New Roman"/>
          <w:b w:val="false"/>
          <w:i w:val="false"/>
          <w:color w:val="000000"/>
          <w:sz w:val="28"/>
        </w:rPr>
        <w:t xml:space="preserve">
      6-2. Қазақстан Республикасы Индустрия және сауда министрлiгi Қазақстан Республикасы Қаржы министрлiгiнiң Мемлекеттiк мүлiк және жекешелендіру комитетімен бірлесіп, осы қаулының 5 және 6-1-тармақтарында көрсетiлген iс-шараларды орындағаннан кейiн заңнамада белгіленген тәртіппен "Қазына" акционерлiк қоғамының жарияланған акцияларының санын ұлғайтуды және заңды тұлғалар акцияларының мемлекеттiк пакеттерiн (қатысу үлестерiн) беру жолымен орналастырылатын акцияларды төлеудi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End w:id="8"/>
    <w:bookmarkStart w:name="z8" w:id="9"/>
    <w:p>
      <w:pPr>
        <w:spacing w:after="0"/>
        <w:ind w:left="0"/>
        <w:jc w:val="both"/>
      </w:pPr>
      <w:r>
        <w:rPr>
          <w:rFonts w:ascii="Times New Roman"/>
          <w:b w:val="false"/>
          <w:i w:val="false"/>
          <w:color w:val="000000"/>
          <w:sz w:val="28"/>
        </w:rPr>
        <w:t xml:space="preserve">
      7. Қазақстан Республикасы Үкiметiнiң кейбiр шешiмдерiне мынадай толықтырулар енгiзiлсiн: </w:t>
      </w:r>
    </w:p>
    <w:bookmarkEnd w:id="9"/>
    <w:bookmarkStart w:name="z9" w:id="10"/>
    <w:p>
      <w:pPr>
        <w:spacing w:after="0"/>
        <w:ind w:left="0"/>
        <w:jc w:val="both"/>
      </w:pPr>
      <w:r>
        <w:rPr>
          <w:rFonts w:ascii="Times New Roman"/>
          <w:b w:val="false"/>
          <w:i w:val="false"/>
          <w:color w:val="000000"/>
          <w:sz w:val="28"/>
        </w:rPr>
        <w:t>
      1) "Акциялардың мемлекеттiк пакеттерiне мемлекеттік меншiктiң түрлерi және ұйымдарға қатысудың мемлекеттiк үлестерi туралы" Қазақстан Республикасы Yкiметінің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Акцияларының мемлекеттік пакеттерi мен үлестерi республикалық меншiкке жатқызылған акционерлiк қоғамдар мен шаруашылық серiктестiктердің тiзбесiнде: </w:t>
      </w:r>
      <w:r>
        <w:br/>
      </w:r>
      <w:r>
        <w:rPr>
          <w:rFonts w:ascii="Times New Roman"/>
          <w:b w:val="false"/>
          <w:i w:val="false"/>
          <w:color w:val="000000"/>
          <w:sz w:val="28"/>
        </w:rPr>
        <w:t xml:space="preserve">
      "Астана қаласы" деген бөлiм мынадай мазмұндағы реттiк нөмiрi 21-71-жолмен толықтырылсын: </w:t>
      </w:r>
      <w:r>
        <w:br/>
      </w:r>
      <w:r>
        <w:rPr>
          <w:rFonts w:ascii="Times New Roman"/>
          <w:b w:val="false"/>
          <w:i w:val="false"/>
          <w:color w:val="000000"/>
          <w:sz w:val="28"/>
        </w:rPr>
        <w:t xml:space="preserve">
      "21-71. "Қазына" тұрақты даму қоры" АҚ"; </w:t>
      </w:r>
    </w:p>
    <w:bookmarkEnd w:id="10"/>
    <w:bookmarkStart w:name="z10" w:id="11"/>
    <w:p>
      <w:pPr>
        <w:spacing w:after="0"/>
        <w:ind w:left="0"/>
        <w:jc w:val="both"/>
      </w:pPr>
      <w:r>
        <w:rPr>
          <w:rFonts w:ascii="Times New Roman"/>
          <w:b w:val="false"/>
          <w:i w:val="false"/>
          <w:color w:val="000000"/>
          <w:sz w:val="28"/>
        </w:rPr>
        <w:t>
      2) "Республикалық меншіктегі ұйымдар акцияларының мемлекеттiк пакеттерi мен мемлекеттік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Индустрия және сауда министрлiгiне" деген бөлiм мынадай мазмұндағы реттiк нөмiрi 237-19-жолмен толықтырылсын: </w:t>
      </w:r>
      <w:r>
        <w:br/>
      </w:r>
      <w:r>
        <w:rPr>
          <w:rFonts w:ascii="Times New Roman"/>
          <w:b w:val="false"/>
          <w:i w:val="false"/>
          <w:color w:val="000000"/>
          <w:sz w:val="28"/>
        </w:rPr>
        <w:t xml:space="preserve">
      "237-19. "Қазына" тұрақты даму қоры" АҚ". </w:t>
      </w:r>
    </w:p>
    <w:bookmarkEnd w:id="11"/>
    <w:bookmarkStart w:name="z11" w:id="12"/>
    <w:p>
      <w:pPr>
        <w:spacing w:after="0"/>
        <w:ind w:left="0"/>
        <w:jc w:val="both"/>
      </w:pPr>
      <w:r>
        <w:rPr>
          <w:rFonts w:ascii="Times New Roman"/>
          <w:b w:val="false"/>
          <w:i w:val="false"/>
          <w:color w:val="000000"/>
          <w:sz w:val="28"/>
        </w:rPr>
        <w:t xml:space="preserve">
      8. Қазақстан Республикасы Экономика және бюджеттiк жоспарлау министрлiгi мүдделi мемлекеттiк органдармен бiрлесiп, екi апта мерзiмде осы қаулыға сәйкес Қазақстан Республикасының нормативтiк құқықтық кесiмдерiне өзгерiстер мен толықтырулар енгiзу жөнiнде ұсыныстар енгiзсiн. </w:t>
      </w:r>
    </w:p>
    <w:bookmarkEnd w:id="12"/>
    <w:bookmarkStart w:name="z12" w:id="13"/>
    <w:p>
      <w:pPr>
        <w:spacing w:after="0"/>
        <w:ind w:left="0"/>
        <w:jc w:val="both"/>
      </w:pPr>
      <w:r>
        <w:rPr>
          <w:rFonts w:ascii="Times New Roman"/>
          <w:b w:val="false"/>
          <w:i w:val="false"/>
          <w:color w:val="000000"/>
          <w:sz w:val="28"/>
        </w:rPr>
        <w:t xml:space="preserve">
      9. Осы қаулының орындалуын бақылау Қазақстан Республикасы Премьер-Министрiнiң орынбасары К.Қ. Мәсiмовке жүктелсiн. </w:t>
      </w:r>
    </w:p>
    <w:bookmarkEnd w:id="13"/>
    <w:bookmarkStart w:name="z13" w:id="14"/>
    <w:p>
      <w:pPr>
        <w:spacing w:after="0"/>
        <w:ind w:left="0"/>
        <w:jc w:val="both"/>
      </w:pPr>
      <w:r>
        <w:rPr>
          <w:rFonts w:ascii="Times New Roman"/>
          <w:b w:val="false"/>
          <w:i w:val="false"/>
          <w:color w:val="000000"/>
          <w:sz w:val="28"/>
        </w:rPr>
        <w:t xml:space="preserve">
      10. Осы қаулы қол қойылған күнінен бастап қолданысқа енгiзiледi.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15 сәуiрдегi </w:t>
      </w:r>
      <w:r>
        <w:br/>
      </w:r>
      <w:r>
        <w:rPr>
          <w:rFonts w:ascii="Times New Roman"/>
          <w:b w:val="false"/>
          <w:i w:val="false"/>
          <w:color w:val="000000"/>
          <w:sz w:val="28"/>
        </w:rPr>
        <w:t xml:space="preserve">
N 286 қаулысымен   </w:t>
      </w:r>
      <w:r>
        <w:br/>
      </w:r>
      <w:r>
        <w:rPr>
          <w:rFonts w:ascii="Times New Roman"/>
          <w:b w:val="false"/>
          <w:i w:val="false"/>
          <w:color w:val="000000"/>
          <w:sz w:val="28"/>
        </w:rPr>
        <w:t xml:space="preserve">
бекiтілген     </w:t>
      </w:r>
    </w:p>
    <w:bookmarkStart w:name="z14" w:id="15"/>
    <w:p>
      <w:pPr>
        <w:spacing w:after="0"/>
        <w:ind w:left="0"/>
        <w:jc w:val="left"/>
      </w:pPr>
      <w:r>
        <w:rPr>
          <w:rFonts w:ascii="Times New Roman"/>
          <w:b/>
          <w:i w:val="false"/>
          <w:color w:val="000000"/>
        </w:rPr>
        <w:t xml:space="preserve"> 
"Қазына" орнықты даму қоры" акционерлiк қоғамы қызметiнiң </w:t>
      </w:r>
      <w:r>
        <w:br/>
      </w:r>
      <w:r>
        <w:rPr>
          <w:rFonts w:ascii="Times New Roman"/>
          <w:b/>
          <w:i w:val="false"/>
          <w:color w:val="000000"/>
        </w:rPr>
        <w:t xml:space="preserve">
негiзгi қағидаттары туралы меморандум  1. "Қазына" АҚ-ны құрудың мақсаты </w:t>
      </w:r>
    </w:p>
    <w:bookmarkEnd w:id="15"/>
    <w:p>
      <w:pPr>
        <w:spacing w:after="0"/>
        <w:ind w:left="0"/>
        <w:jc w:val="both"/>
      </w:pPr>
      <w:r>
        <w:rPr>
          <w:rFonts w:ascii="Times New Roman"/>
          <w:b w:val="false"/>
          <w:i w:val="false"/>
          <w:color w:val="000000"/>
          <w:sz w:val="28"/>
        </w:rPr>
        <w:t xml:space="preserve">      "Қазына" орнықты даму қоры" акционерлiк қоғамын (бұдан әрi - "Қазына" АҚ) құру мақсаты мемлекет қатысатын заңды тұлғаларды тиiмдi корпоративтiк басқару жолымен Қазақстан Республикасы экономикасының барлық секторларындағы инвестициялық және инновациялық белсендiлiктi арттыру және ынталандыру болып табылады. </w:t>
      </w:r>
      <w:r>
        <w:br/>
      </w:r>
      <w:r>
        <w:rPr>
          <w:rFonts w:ascii="Times New Roman"/>
          <w:b w:val="false"/>
          <w:i w:val="false"/>
          <w:color w:val="000000"/>
          <w:sz w:val="28"/>
        </w:rPr>
        <w:t>
      Қазақстан Республикасы Yкiметiнiң </w:t>
      </w:r>
      <w:r>
        <w:rPr>
          <w:rFonts w:ascii="Times New Roman"/>
          <w:b w:val="false"/>
          <w:i w:val="false"/>
          <w:color w:val="000000"/>
          <w:sz w:val="28"/>
        </w:rPr>
        <w:t xml:space="preserve">шешiмдерiне </w:t>
      </w:r>
      <w:r>
        <w:rPr>
          <w:rFonts w:ascii="Times New Roman"/>
          <w:b w:val="false"/>
          <w:i w:val="false"/>
          <w:color w:val="000000"/>
          <w:sz w:val="28"/>
        </w:rPr>
        <w:t xml:space="preserve">сәйкес "Қазына" АҚ-ға мемлекет қатысатын заңды тұлғалар (бұдан әрi - компаниялар) акцияларының мемлекеттiк пакеттерi (қатысу үлестерi) жарғылық капиталын төлеуге берiлетiн болады.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Start w:name="z15" w:id="16"/>
    <w:p>
      <w:pPr>
        <w:spacing w:after="0"/>
        <w:ind w:left="0"/>
        <w:jc w:val="left"/>
      </w:pPr>
      <w:r>
        <w:rPr>
          <w:rFonts w:ascii="Times New Roman"/>
          <w:b/>
          <w:i w:val="false"/>
          <w:color w:val="000000"/>
        </w:rPr>
        <w:t xml:space="preserve"> 
2. "Қазына" АҚ қызметiнiң қағидаттары </w:t>
      </w:r>
    </w:p>
    <w:bookmarkEnd w:id="16"/>
    <w:p>
      <w:pPr>
        <w:spacing w:after="0"/>
        <w:ind w:left="0"/>
        <w:jc w:val="both"/>
      </w:pPr>
      <w:r>
        <w:rPr>
          <w:rFonts w:ascii="Times New Roman"/>
          <w:b w:val="false"/>
          <w:i w:val="false"/>
          <w:color w:val="000000"/>
          <w:sz w:val="28"/>
        </w:rPr>
        <w:t xml:space="preserve">      "Қазына" АҚ-ның қызметi айқындылық және кешендiлiк қағидаттарына негiзделетiн болады. </w:t>
      </w:r>
      <w:r>
        <w:br/>
      </w:r>
      <w:r>
        <w:rPr>
          <w:rFonts w:ascii="Times New Roman"/>
          <w:b w:val="false"/>
          <w:i w:val="false"/>
          <w:color w:val="000000"/>
          <w:sz w:val="28"/>
        </w:rPr>
        <w:t xml:space="preserve">
      Айқындылық қағидаты менеджерлердiң жауапкершiлiгін, қаржы ресурстарының тиiмдi пайдаланылуын тиiстi бақылауды қамтамасыз ететiн Компанияларды корпоративтiк басқарудың ашық жүйесiн құруды болжамдайды. Осы қағидатты сақтау үшiн мiнсiз iскерлiк беделi бар кәсiби шетелдiк және отандық менеджерлердi тарта отырып, тәуелсiз директорлардың институтын белсендi түрде пайдалану қажет. </w:t>
      </w:r>
      <w:r>
        <w:br/>
      </w:r>
      <w:r>
        <w:rPr>
          <w:rFonts w:ascii="Times New Roman"/>
          <w:b w:val="false"/>
          <w:i w:val="false"/>
          <w:color w:val="000000"/>
          <w:sz w:val="28"/>
        </w:rPr>
        <w:t xml:space="preserve">
      Кешендiлiк қағидаты белгiлi бiр операцияларда және/немесе қызмет түрлерiнде Компаниялардың мамандануын қолдаудың әр түрлi көздерi мен бағыттары болған кезде экономиканың жеке және мемлекеттiк секторларының бастамаларын теңгерiмдi қолдау жүзеге асырылатынын бiлдiредi. </w:t>
      </w:r>
      <w:r>
        <w:br/>
      </w:r>
      <w:r>
        <w:rPr>
          <w:rFonts w:ascii="Times New Roman"/>
          <w:b w:val="false"/>
          <w:i w:val="false"/>
          <w:color w:val="000000"/>
          <w:sz w:val="28"/>
        </w:rPr>
        <w:t>
</w:t>
      </w:r>
      <w:r>
        <w:rPr>
          <w:rFonts w:ascii="Times New Roman"/>
          <w:b w:val="false"/>
          <w:i w:val="false"/>
          <w:color w:val="ff0000"/>
          <w:sz w:val="28"/>
        </w:rPr>
        <w:t xml:space="preserve">      Ескерту. 2-бөлімге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Қаулысымен. </w:t>
      </w:r>
    </w:p>
    <w:bookmarkStart w:name="z16" w:id="17"/>
    <w:p>
      <w:pPr>
        <w:spacing w:after="0"/>
        <w:ind w:left="0"/>
        <w:jc w:val="left"/>
      </w:pPr>
      <w:r>
        <w:rPr>
          <w:rFonts w:ascii="Times New Roman"/>
          <w:b/>
          <w:i w:val="false"/>
          <w:color w:val="000000"/>
        </w:rPr>
        <w:t xml:space="preserve"> 
3. "Қазына" АҚ-ның мiндеттерi </w:t>
      </w:r>
    </w:p>
    <w:bookmarkEnd w:id="17"/>
    <w:p>
      <w:pPr>
        <w:spacing w:after="0"/>
        <w:ind w:left="0"/>
        <w:jc w:val="both"/>
      </w:pPr>
      <w:r>
        <w:rPr>
          <w:rFonts w:ascii="Times New Roman"/>
          <w:b w:val="false"/>
          <w:i w:val="false"/>
          <w:color w:val="000000"/>
          <w:sz w:val="28"/>
        </w:rPr>
        <w:t xml:space="preserve">      "Қазына" АҚ-ны құру мақсатына қол жеткiзу мынадай негiзгi мiндеттерге негiзделедi: </w:t>
      </w:r>
      <w:r>
        <w:br/>
      </w:r>
      <w:r>
        <w:rPr>
          <w:rFonts w:ascii="Times New Roman"/>
          <w:b w:val="false"/>
          <w:i w:val="false"/>
          <w:color w:val="000000"/>
          <w:sz w:val="28"/>
        </w:rPr>
        <w:t>
      Қазақстан Республикасының индустриялық-инновациялық дамуының 2003 - 2015 жылдарға арналған </w:t>
      </w:r>
      <w:r>
        <w:rPr>
          <w:rFonts w:ascii="Times New Roman"/>
          <w:b w:val="false"/>
          <w:i w:val="false"/>
          <w:color w:val="000000"/>
          <w:sz w:val="28"/>
        </w:rPr>
        <w:t xml:space="preserve">стратегиясының </w:t>
      </w:r>
      <w:r>
        <w:rPr>
          <w:rFonts w:ascii="Times New Roman"/>
          <w:b w:val="false"/>
          <w:i w:val="false"/>
          <w:color w:val="000000"/>
          <w:sz w:val="28"/>
        </w:rPr>
        <w:t xml:space="preserve">ережелерiн, мемлекеттiк және салалық (секторалдық) бағдарламаларды ескере отырып, "Қазына" АҚ-ны дамыту мәселелері жөніндегі Мамандандырылған Кеңестiң (бұдан әрi - Мамандандырылған кеңес) ұсынымдары негiзiнде стратегиялық мақсаттар мен мiндеттерге Компаниялардың қол жеткiзуiн қамтамасыз ету; </w:t>
      </w:r>
      <w:r>
        <w:br/>
      </w:r>
      <w:r>
        <w:rPr>
          <w:rFonts w:ascii="Times New Roman"/>
          <w:b w:val="false"/>
          <w:i w:val="false"/>
          <w:color w:val="000000"/>
          <w:sz w:val="28"/>
        </w:rPr>
        <w:t xml:space="preserve">
      ұлттық экономиканы әртараптандыруда Қазақстан Республикасының Үкiметiне жәрдемдесу, Компаниялардың қызметiн үйлестіру негiзiнде экспорт-импорт секторының басымдықтарын пайдалану; </w:t>
      </w:r>
      <w:r>
        <w:br/>
      </w:r>
      <w:r>
        <w:rPr>
          <w:rFonts w:ascii="Times New Roman"/>
          <w:b w:val="false"/>
          <w:i w:val="false"/>
          <w:color w:val="000000"/>
          <w:sz w:val="28"/>
        </w:rPr>
        <w:t xml:space="preserve">
      Компанияларды корпоративтiк басқарудың әлемдiк үздiк тәжiрибесiн енгізу; </w:t>
      </w:r>
      <w:r>
        <w:br/>
      </w:r>
      <w:r>
        <w:rPr>
          <w:rFonts w:ascii="Times New Roman"/>
          <w:b w:val="false"/>
          <w:i w:val="false"/>
          <w:color w:val="000000"/>
          <w:sz w:val="28"/>
        </w:rPr>
        <w:t xml:space="preserve">
      Компаниялар қызметiнiң экономикалық тиiмдiлiгін арттыру, Компаниялардың мамандануы мен олардың арасындағы орынды бәсеке арасындағы теңгерiмдi айқындау; </w:t>
      </w:r>
      <w:r>
        <w:br/>
      </w:r>
      <w:r>
        <w:rPr>
          <w:rFonts w:ascii="Times New Roman"/>
          <w:b w:val="false"/>
          <w:i w:val="false"/>
          <w:color w:val="000000"/>
          <w:sz w:val="28"/>
        </w:rPr>
        <w:t xml:space="preserve">
      Қазақстан Республикасының қор нарығының дамуына жәрдемдесу. </w:t>
      </w:r>
      <w:r>
        <w:br/>
      </w:r>
      <w:r>
        <w:rPr>
          <w:rFonts w:ascii="Times New Roman"/>
          <w:b w:val="false"/>
          <w:i w:val="false"/>
          <w:color w:val="000000"/>
          <w:sz w:val="28"/>
        </w:rPr>
        <w:t xml:space="preserve">
      Жоғарыда көрсетiлген мiндеттердi шешу Компаниялардың тиiсті Директорлар кеңестерiнде акционер мен өкiлдiктiң функцияларын жүзеге асыру арқылы Компанияларды басқаруда "Қазына" АҚ-ның белсендi түрде қатысуы жолымен жүзеге асырылатын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3-бөлімге өзгерту енгізілді - ҚР Үкіметінің 2007.05.07  </w:t>
      </w:r>
      <w:r>
        <w:rPr>
          <w:rFonts w:ascii="Times New Roman"/>
          <w:b w:val="false"/>
          <w:i w:val="false"/>
          <w:color w:val="000000"/>
          <w:sz w:val="28"/>
        </w:rPr>
        <w:t xml:space="preserve">N 363 </w:t>
      </w:r>
      <w:r>
        <w:rPr>
          <w:rFonts w:ascii="Times New Roman"/>
          <w:b w:val="false"/>
          <w:i w:val="false"/>
          <w:color w:val="ff0000"/>
          <w:sz w:val="28"/>
        </w:rPr>
        <w:t xml:space="preserve">Қаулысымен. </w:t>
      </w:r>
    </w:p>
    <w:bookmarkStart w:name="z17" w:id="18"/>
    <w:p>
      <w:pPr>
        <w:spacing w:after="0"/>
        <w:ind w:left="0"/>
        <w:jc w:val="left"/>
      </w:pPr>
      <w:r>
        <w:rPr>
          <w:rFonts w:ascii="Times New Roman"/>
          <w:b/>
          <w:i w:val="false"/>
          <w:color w:val="000000"/>
        </w:rPr>
        <w:t xml:space="preserve"> 
4. "Қазына" АҚ-ның функциялары </w:t>
      </w:r>
    </w:p>
    <w:bookmarkEnd w:id="18"/>
    <w:p>
      <w:pPr>
        <w:spacing w:after="0"/>
        <w:ind w:left="0"/>
        <w:jc w:val="both"/>
      </w:pPr>
      <w:r>
        <w:rPr>
          <w:rFonts w:ascii="Times New Roman"/>
          <w:b w:val="false"/>
          <w:i w:val="false"/>
          <w:color w:val="000000"/>
          <w:sz w:val="28"/>
        </w:rPr>
        <w:t xml:space="preserve">      Компанияларды олардың Директорлар кеңестерi арқылы корпоративтiк басқаруды жүзеге асыру шеңберiнде "Қазына" АҚ-ның негізгі функциялары мыналар болып табылады: </w:t>
      </w:r>
      <w:r>
        <w:br/>
      </w:r>
      <w:r>
        <w:rPr>
          <w:rFonts w:ascii="Times New Roman"/>
          <w:b w:val="false"/>
          <w:i w:val="false"/>
          <w:color w:val="000000"/>
          <w:sz w:val="28"/>
        </w:rPr>
        <w:t xml:space="preserve">
      Мамандандырылған Кеңестiң ұсынымдары негізiнде Компаниялар үшiн мақсаттар қою; </w:t>
      </w:r>
      <w:r>
        <w:br/>
      </w:r>
      <w:r>
        <w:rPr>
          <w:rFonts w:ascii="Times New Roman"/>
          <w:b w:val="false"/>
          <w:i w:val="false"/>
          <w:color w:val="000000"/>
          <w:sz w:val="28"/>
        </w:rPr>
        <w:t xml:space="preserve">
      қойылған мақсаттарға қол жеткiзуге бағытталған Компаниялардың орта мерзiмдi бизнес-жоспарларын, инвестициялық бағдарламалары мен жылдық бюджеттерiн бекiту; </w:t>
      </w:r>
      <w:r>
        <w:br/>
      </w:r>
      <w:r>
        <w:rPr>
          <w:rFonts w:ascii="Times New Roman"/>
          <w:b w:val="false"/>
          <w:i w:val="false"/>
          <w:color w:val="000000"/>
          <w:sz w:val="28"/>
        </w:rPr>
        <w:t xml:space="preserve">
      жеке сектордың бастамаларын iске асыруға бөлiнетiн ақша қаражатының тиiмдi пайдаланылуын бақылау; </w:t>
      </w:r>
      <w:r>
        <w:br/>
      </w:r>
      <w:r>
        <w:rPr>
          <w:rFonts w:ascii="Times New Roman"/>
          <w:b w:val="false"/>
          <w:i w:val="false"/>
          <w:color w:val="000000"/>
          <w:sz w:val="28"/>
        </w:rPr>
        <w:t xml:space="preserve">
      Компаниялардың аудитiн ұйымдық қамтамасыз ету; </w:t>
      </w:r>
      <w:r>
        <w:br/>
      </w:r>
      <w:r>
        <w:rPr>
          <w:rFonts w:ascii="Times New Roman"/>
          <w:b w:val="false"/>
          <w:i w:val="false"/>
          <w:color w:val="000000"/>
          <w:sz w:val="28"/>
        </w:rPr>
        <w:t xml:space="preserve">
      Компаниялардың басшыларын iрiктеу және олардың уәждемесi. </w:t>
      </w:r>
      <w:r>
        <w:br/>
      </w:r>
      <w:r>
        <w:rPr>
          <w:rFonts w:ascii="Times New Roman"/>
          <w:b w:val="false"/>
          <w:i w:val="false"/>
          <w:color w:val="000000"/>
          <w:sz w:val="28"/>
        </w:rPr>
        <w:t xml:space="preserve">
      "Қазына" АҚ индустриялық-инновациялық даму, жоғары технологиялық халықаралық жобаларға мемлекеттiң қатысуы мәселелерi бойынша Қазақстан Республикасының Үкiметi үшiн ұсынымдар әзiрлейдi. </w:t>
      </w:r>
    </w:p>
    <w:bookmarkStart w:name="z18" w:id="19"/>
    <w:p>
      <w:pPr>
        <w:spacing w:after="0"/>
        <w:ind w:left="0"/>
        <w:jc w:val="left"/>
      </w:pPr>
      <w:r>
        <w:rPr>
          <w:rFonts w:ascii="Times New Roman"/>
          <w:b/>
          <w:i w:val="false"/>
          <w:color w:val="000000"/>
        </w:rPr>
        <w:t xml:space="preserve"> 
5. "Қазына" АҚ-ны басқару мәселелерi </w:t>
      </w:r>
    </w:p>
    <w:bookmarkEnd w:id="19"/>
    <w:p>
      <w:pPr>
        <w:spacing w:after="0"/>
        <w:ind w:left="0"/>
        <w:jc w:val="both"/>
      </w:pPr>
      <w:r>
        <w:rPr>
          <w:rFonts w:ascii="Times New Roman"/>
          <w:b w:val="false"/>
          <w:i w:val="false"/>
          <w:color w:val="000000"/>
          <w:sz w:val="28"/>
        </w:rPr>
        <w:t xml:space="preserve">      Қазақстан Республикасының Үкiметi атынан мемлекет "Қазына" АҚ-ның жалғыз акционерi болып табылады. Компаниялардың акцияларын (қатысу үлестерiн) сату туралы шешiмдi Қазақстан Республикасы Үкiметiнiң тиiстi қаулысын қабылдау жолымен "Қазына" АҚ-тың жалғыз акционерi қабылдайды. </w:t>
      </w:r>
      <w:r>
        <w:br/>
      </w:r>
      <w:r>
        <w:rPr>
          <w:rFonts w:ascii="Times New Roman"/>
          <w:b w:val="false"/>
          <w:i w:val="false"/>
          <w:color w:val="000000"/>
          <w:sz w:val="28"/>
        </w:rPr>
        <w:t xml:space="preserve">
      Қазақстан Республикасының Yкiметi "Қазына" АҚ Директорлар кеңесiнiң дербес құрамын айқындайды. </w:t>
      </w:r>
      <w:r>
        <w:br/>
      </w:r>
      <w:r>
        <w:rPr>
          <w:rFonts w:ascii="Times New Roman"/>
          <w:b w:val="false"/>
          <w:i w:val="false"/>
          <w:color w:val="000000"/>
          <w:sz w:val="28"/>
        </w:rPr>
        <w:t xml:space="preserve">
      "Қазына" АҚ Директорлар кеңесiнің құрамына Экономика және бюджеттiк жоспарлау, Индустрия және сауда, Қаржы министрлiктерi бірінші басшылары, тәуелсiз директорлар, "Қазына" АҚ-ның Басқарма Төрағасы кiредi. </w:t>
      </w:r>
      <w:r>
        <w:br/>
      </w:r>
      <w:r>
        <w:rPr>
          <w:rFonts w:ascii="Times New Roman"/>
          <w:b w:val="false"/>
          <w:i w:val="false"/>
          <w:color w:val="000000"/>
          <w:sz w:val="28"/>
        </w:rPr>
        <w:t xml:space="preserve">
      "Қазына" АҚ Директорлар кеңесiнiң құзыретiне мыналар кiредi: </w:t>
      </w:r>
      <w:r>
        <w:br/>
      </w:r>
      <w:r>
        <w:rPr>
          <w:rFonts w:ascii="Times New Roman"/>
          <w:b w:val="false"/>
          <w:i w:val="false"/>
          <w:color w:val="000000"/>
          <w:sz w:val="28"/>
        </w:rPr>
        <w:t xml:space="preserve">
      "Қазына" АҚ қызметiнiң басым бағыттарын айқындау; </w:t>
      </w:r>
      <w:r>
        <w:br/>
      </w:r>
      <w:r>
        <w:rPr>
          <w:rFonts w:ascii="Times New Roman"/>
          <w:b w:val="false"/>
          <w:i w:val="false"/>
          <w:color w:val="000000"/>
          <w:sz w:val="28"/>
        </w:rPr>
        <w:t xml:space="preserve">
      "Қазына" АҚ қызметiнiң мақсаттарын қою; </w:t>
      </w:r>
      <w:r>
        <w:br/>
      </w:r>
      <w:r>
        <w:rPr>
          <w:rFonts w:ascii="Times New Roman"/>
          <w:b w:val="false"/>
          <w:i w:val="false"/>
          <w:color w:val="000000"/>
          <w:sz w:val="28"/>
        </w:rPr>
        <w:t xml:space="preserve">
      "Қазына" АҚ-ның бюджетiн бекiту; </w:t>
      </w:r>
      <w:r>
        <w:br/>
      </w:r>
      <w:r>
        <w:rPr>
          <w:rFonts w:ascii="Times New Roman"/>
          <w:b w:val="false"/>
          <w:i w:val="false"/>
          <w:color w:val="000000"/>
          <w:sz w:val="28"/>
        </w:rPr>
        <w:t>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өзге де мәселелер. </w:t>
      </w:r>
      <w:r>
        <w:br/>
      </w:r>
      <w:r>
        <w:rPr>
          <w:rFonts w:ascii="Times New Roman"/>
          <w:b w:val="false"/>
          <w:i w:val="false"/>
          <w:color w:val="000000"/>
          <w:sz w:val="28"/>
        </w:rPr>
        <w:t xml:space="preserve">
      "Қазына" АҚ Директорлар кеңесiнiң жанынан комитеттер, оның iшiнде Аудит комитетi құрылуы мүмкiн. </w:t>
      </w:r>
      <w:r>
        <w:br/>
      </w:r>
      <w:r>
        <w:rPr>
          <w:rFonts w:ascii="Times New Roman"/>
          <w:b w:val="false"/>
          <w:i w:val="false"/>
          <w:color w:val="000000"/>
          <w:sz w:val="28"/>
        </w:rPr>
        <w:t xml:space="preserve">
      "Қазына" АҚ-ның қызметiн қаржыландыру қолданыстағы заңнамаға сәйкес жарғылық капитал қаражаты және өзге де кiрiстер есебiнен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5-бөлімге өзгерту енгізілді - ҚР Үкіметінің 2006.08.25 N </w:t>
      </w:r>
      <w:r>
        <w:rPr>
          <w:rFonts w:ascii="Times New Roman"/>
          <w:b w:val="false"/>
          <w:i w:val="false"/>
          <w:color w:val="000000"/>
          <w:sz w:val="28"/>
        </w:rPr>
        <w:t xml:space="preserve">818 </w:t>
      </w:r>
      <w:r>
        <w:rPr>
          <w:rFonts w:ascii="Times New Roman"/>
          <w:b w:val="false"/>
          <w:i w:val="false"/>
          <w:color w:val="ff0000"/>
          <w:sz w:val="28"/>
        </w:rPr>
        <w:t xml:space="preserve">, 2007.09.24 </w:t>
      </w:r>
      <w:r>
        <w:rPr>
          <w:rFonts w:ascii="Times New Roman"/>
          <w:b w:val="false"/>
          <w:i w:val="false"/>
          <w:color w:val="000000"/>
          <w:sz w:val="28"/>
        </w:rPr>
        <w:t xml:space="preserve">N 829 </w:t>
      </w:r>
      <w:r>
        <w:rPr>
          <w:rFonts w:ascii="Times New Roman"/>
          <w:b w:val="false"/>
          <w:i w:val="false"/>
          <w:color w:val="ff0000"/>
          <w:sz w:val="28"/>
        </w:rPr>
        <w:t xml:space="preserve">Қаулыларымен. </w:t>
      </w:r>
    </w:p>
    <w:bookmarkStart w:name="z19" w:id="20"/>
    <w:p>
      <w:pPr>
        <w:spacing w:after="0"/>
        <w:ind w:left="0"/>
        <w:jc w:val="left"/>
      </w:pPr>
      <w:r>
        <w:rPr>
          <w:rFonts w:ascii="Times New Roman"/>
          <w:b/>
          <w:i w:val="false"/>
          <w:color w:val="000000"/>
        </w:rPr>
        <w:t xml:space="preserve"> 
6. Қазақстан Республикасының Үкiметi мен "Қазына" </w:t>
      </w:r>
      <w:r>
        <w:br/>
      </w:r>
      <w:r>
        <w:rPr>
          <w:rFonts w:ascii="Times New Roman"/>
          <w:b/>
          <w:i w:val="false"/>
          <w:color w:val="000000"/>
        </w:rPr>
        <w:t xml:space="preserve">
АҚ-ның арасындағы өзара қарым-қатынастар </w:t>
      </w:r>
    </w:p>
    <w:bookmarkEnd w:id="20"/>
    <w:p>
      <w:pPr>
        <w:spacing w:after="0"/>
        <w:ind w:left="0"/>
        <w:jc w:val="both"/>
      </w:pPr>
      <w:r>
        <w:rPr>
          <w:rFonts w:ascii="Times New Roman"/>
          <w:b w:val="false"/>
          <w:i w:val="false"/>
          <w:color w:val="000000"/>
          <w:sz w:val="28"/>
        </w:rPr>
        <w:t xml:space="preserve">      Қазақстан Республикасының Үкiметi мен "Қазына" АҚ-ның арасындағы өзара қарым-қатынастар Мамандандырылған кеңес - Қазақстан Республикасының Үкiметi жанындағы консультативтiк-кеңесшi орган арқылы жүзеге асырылады, оны құру туралы шешiмдi және Қызметi туралы ереженi Қазақстан Республикасының Үкiметi бекiтедi. Қазақстан Республикасы Премьер-Министрi не Қазақстан Республикасы Премьер-Министрінің орынбасары басқаратын Мамандандырылған кеңестiң құрамына Экономика және бюджеттiк жоспарлау, Индустрия және сауда, Қаржы министрлiктерiнiң бiрiншi басшылары және өзге де тұлғалар кiредi. Мамандандырылған кеңес Компанияларды басқару жөнiндегі негiз қалаушы мақсаттар мен мiндеттер бойынша ұсынымдар әзiрлеудi орта мерзiмдi негiзде бір айда бiр рет жүзеге асырады және мақсаттар мен қаржылық нәтижелерге қол жеткiзуге бағалау жүргiзедi. </w:t>
      </w:r>
      <w:r>
        <w:br/>
      </w:r>
      <w:r>
        <w:rPr>
          <w:rFonts w:ascii="Times New Roman"/>
          <w:b w:val="false"/>
          <w:i w:val="false"/>
          <w:color w:val="000000"/>
          <w:sz w:val="28"/>
        </w:rPr>
        <w:t xml:space="preserve">
      Мамандандырылған кеңес өзiнiң қызметiн тұрақты негiзде жүзеге асырады және екi жылда кемiнде бiр рет отырыс өткiзедi. Мамандандырылған кеңестiң қызметiн ұйымдық-ақпараттық қамтамасыз етудi Мамандандырылған кеңестiң қызметi туралы ережеде айқындалған жұмыс органы жүзеге асырады. </w:t>
      </w:r>
      <w:r>
        <w:br/>
      </w:r>
      <w:r>
        <w:rPr>
          <w:rFonts w:ascii="Times New Roman"/>
          <w:b w:val="false"/>
          <w:i w:val="false"/>
          <w:color w:val="000000"/>
          <w:sz w:val="28"/>
        </w:rPr>
        <w:t xml:space="preserve">
      Компаниялардың қызметiне мемлекеттiк органдардың бақылау және (немесе) қадағалау функцияларын орындауға негiзделмеген араласуына жол берiлмейдi.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2007.05.07 </w:t>
      </w:r>
      <w:r>
        <w:rPr>
          <w:rFonts w:ascii="Times New Roman"/>
          <w:b w:val="false"/>
          <w:i w:val="false"/>
          <w:color w:val="000000"/>
          <w:sz w:val="28"/>
        </w:rPr>
        <w:t xml:space="preserve">N 363 </w:t>
      </w:r>
      <w:r>
        <w:rPr>
          <w:rFonts w:ascii="Times New Roman"/>
          <w:b w:val="false"/>
          <w:i w:val="false"/>
          <w:color w:val="ff0000"/>
          <w:sz w:val="28"/>
        </w:rPr>
        <w:t xml:space="preserve">, 2008.06.11 </w:t>
      </w:r>
      <w:r>
        <w:rPr>
          <w:rFonts w:ascii="Times New Roman"/>
          <w:b w:val="false"/>
          <w:i w:val="false"/>
          <w:color w:val="000000"/>
          <w:sz w:val="28"/>
        </w:rPr>
        <w:t xml:space="preserve">N 576 </w:t>
      </w:r>
      <w:r>
        <w:rPr>
          <w:rFonts w:ascii="Times New Roman"/>
          <w:b w:val="false"/>
          <w:i w:val="false"/>
          <w:color w:val="ff0000"/>
          <w:sz w:val="28"/>
        </w:rPr>
        <w:t xml:space="preserve">Қаулыларымен. </w:t>
      </w:r>
    </w:p>
    <w:bookmarkStart w:name="z20" w:id="21"/>
    <w:p>
      <w:pPr>
        <w:spacing w:after="0"/>
        <w:ind w:left="0"/>
        <w:jc w:val="left"/>
      </w:pPr>
      <w:r>
        <w:rPr>
          <w:rFonts w:ascii="Times New Roman"/>
          <w:b/>
          <w:i w:val="false"/>
          <w:color w:val="000000"/>
        </w:rPr>
        <w:t xml:space="preserve"> 
  7. "Қазына" АҚ мен Компаниялар арасындағы өзара </w:t>
      </w:r>
      <w:r>
        <w:br/>
      </w:r>
      <w:r>
        <w:rPr>
          <w:rFonts w:ascii="Times New Roman"/>
          <w:b/>
          <w:i w:val="false"/>
          <w:color w:val="000000"/>
        </w:rPr>
        <w:t xml:space="preserve">
қарым-қатынастар </w:t>
      </w:r>
    </w:p>
    <w:bookmarkEnd w:id="21"/>
    <w:p>
      <w:pPr>
        <w:spacing w:after="0"/>
        <w:ind w:left="0"/>
        <w:jc w:val="both"/>
      </w:pPr>
      <w:r>
        <w:rPr>
          <w:rFonts w:ascii="Times New Roman"/>
          <w:b w:val="false"/>
          <w:i w:val="false"/>
          <w:color w:val="000000"/>
          <w:sz w:val="28"/>
        </w:rPr>
        <w:t xml:space="preserve">      "Қазына" АҚ мен Компаниялардың өзара қарым-қатынастары жоғарыда көрсетiлген оның функцияларымен айқындалады. Бұл ретте "Қазына" АҚ-ның Компаниялар қызметiне әсер етуi Компаниялардың тиiстi Директорлар кеңестерiндегі акционер мен өкiлдiктiң функцияларын жүзеге асыру арқылы корпоративтiк басқару шеңберiнде шектеледi. </w:t>
      </w:r>
      <w:r>
        <w:br/>
      </w:r>
      <w:r>
        <w:rPr>
          <w:rFonts w:ascii="Times New Roman"/>
          <w:b w:val="false"/>
          <w:i w:val="false"/>
          <w:color w:val="000000"/>
          <w:sz w:val="28"/>
        </w:rPr>
        <w:t xml:space="preserve">
      Компаниялардың Директорлар кеңесiнiң құрамына "Қазына" АҚ-ның өкiлдерi, тәуелсiз директорлар кiредi. Компаниялардың Директорлар кеңесiнiң төрағасы "Қазына" АҚ-ның өкiлдерi арасынан сайланады. Компаниялардың Директорлар кеңестерiнiң (қадағалаушы кеңестiң) екi мүшесiн Қазақстан Республикасы Үкiметiнiң ұсынымы бойынша "Қазына" АҚ сайлайды. </w:t>
      </w:r>
      <w:r>
        <w:br/>
      </w: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ҚР Үкіметінің 2006.09.15 N </w:t>
      </w:r>
      <w:r>
        <w:rPr>
          <w:rFonts w:ascii="Times New Roman"/>
          <w:b w:val="false"/>
          <w:i w:val="false"/>
          <w:color w:val="000000"/>
          <w:sz w:val="28"/>
        </w:rPr>
        <w:t xml:space="preserve">873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15 сәуiрдегi </w:t>
      </w:r>
      <w:r>
        <w:br/>
      </w:r>
      <w:r>
        <w:rPr>
          <w:rFonts w:ascii="Times New Roman"/>
          <w:b w:val="false"/>
          <w:i w:val="false"/>
          <w:color w:val="000000"/>
          <w:sz w:val="28"/>
        </w:rPr>
        <w:t xml:space="preserve">
                                                 N 286 қаулысымен   </w:t>
      </w:r>
      <w:r>
        <w:br/>
      </w:r>
      <w:r>
        <w:rPr>
          <w:rFonts w:ascii="Times New Roman"/>
          <w:b w:val="false"/>
          <w:i w:val="false"/>
          <w:color w:val="000000"/>
          <w:sz w:val="28"/>
        </w:rPr>
        <w:t xml:space="preserve">
                                                     бекiтілген </w:t>
      </w:r>
    </w:p>
    <w:bookmarkStart w:name="z21" w:id="22"/>
    <w:p>
      <w:pPr>
        <w:spacing w:after="0"/>
        <w:ind w:left="0"/>
        <w:jc w:val="left"/>
      </w:pPr>
      <w:r>
        <w:rPr>
          <w:rFonts w:ascii="Times New Roman"/>
          <w:b/>
          <w:i w:val="false"/>
          <w:color w:val="000000"/>
        </w:rPr>
        <w:t xml:space="preserve"> 
Акцияларының мемлекеттiк пакеттерi (қатысу үлестерi) "Қазына" орнықты даму қоры" акционерлiк қоғамының орналастырылатын акцияларын төлеуге берiлетiн заңды тұлғалардың тiзбесi </w:t>
      </w:r>
    </w:p>
    <w:bookmarkEnd w:id="22"/>
    <w:p>
      <w:pPr>
        <w:spacing w:after="0"/>
        <w:ind w:left="0"/>
        <w:jc w:val="both"/>
      </w:pPr>
      <w:r>
        <w:rPr>
          <w:rFonts w:ascii="Times New Roman"/>
          <w:b w:val="false"/>
          <w:i w:val="false"/>
          <w:color w:val="ff0000"/>
          <w:sz w:val="28"/>
        </w:rPr>
        <w:t xml:space="preserve">      Ескерту. Тізбеге өзгерту енгізілді - ҚР Үкіметінің 2006.08.25 </w:t>
      </w:r>
      <w:r>
        <w:br/>
      </w:r>
      <w:r>
        <w:rPr>
          <w:rFonts w:ascii="Times New Roman"/>
          <w:b w:val="false"/>
          <w:i w:val="false"/>
          <w:color w:val="ff0000"/>
          <w:sz w:val="28"/>
        </w:rPr>
        <w:t xml:space="preserve">
N </w:t>
      </w:r>
      <w:r>
        <w:rPr>
          <w:rFonts w:ascii="Times New Roman"/>
          <w:b w:val="false"/>
          <w:i w:val="false"/>
          <w:color w:val="ff0000"/>
          <w:sz w:val="28"/>
        </w:rPr>
        <w:t xml:space="preserve">818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553"/>
        <w:gridCol w:w="17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пакетi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 </w:t>
            </w:r>
            <w:r>
              <w:br/>
            </w:r>
            <w:r>
              <w:rPr>
                <w:rFonts w:ascii="Times New Roman"/>
                <w:b w:val="false"/>
                <w:i w:val="false"/>
                <w:color w:val="000000"/>
                <w:sz w:val="20"/>
              </w:rPr>
              <w:t xml:space="preserve">
рі)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Банкi" акционерлiк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компания: Қазақстанның Инвестициялық қоры" акционерлiк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инновациялық қор" акционерлiк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кәсіпкерлiктi дамыту қоры" акционерлiк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кредиттердi және инвестицияларды сақтандыру жөнiндегi мемлекеттік сақтандыру корпорациясы" акционерлiк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"Маркетингтiк-талдамалық зерттеулер орталығы" акционерлік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инвестицияларға жәрдемдесу орталығы" жауапкершiлiгi шектеулi серiктестiгi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