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2da3" w14:textId="9df2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9 желтоқсандағы N 1228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сәуірдегі N 295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"1476105147" деген сандар "1497333428"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"1310750068" деген сандар "1331978349"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"1496649824" деген сандар "1517878557"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"20544677" деген сандар "20545129"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"76641401" деген сандар "76640949"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"14559153" деген сандар "14559605"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 "Кiрiстер"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"1476105147" деген сандар "1497333428"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"Салықтық түсiмдер"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"1310750068" деген сандар "1331978349"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"Табыс салығы" сыныбындағы "611780777" деген сандар "612100659"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"Корпорациялық табыс салығы" iшкi сыныбындағы "611780777" деген сандар "612100659"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"Қазақстан Республикасының Үкiметi белгiлеген тiзбе бойынша шикiзат секторы ұйымдарының төлем көзiнен ұсталатын, резидент заңды тұлғалардан алынатын корпоративтiк табыс салығы" ерекшелiгіндегi "3933986" деген сандар "3937486"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"Қазақстан Республикасының Үкiметi белгiлеген тiзбе бойынша шикiзат секторы ұйымдарының төлем көзiнен ұсталатын, резидент емес заңды тұлғалардан алынатын корпоративтiк табыс салығы" ерекшелiгiндегi "11057042" деген сандар "11373424"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"Тауарларға, жұмыстарға және қызметтерге салынатын iшкi салықтар" сыныбындағы "604166533" деген сандар "625074932"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"Табиғи және басқа ресурстарды пайдаланғаны үшiн түсетiн түсiмдер" iшкi сыныбындағы "220518365" деген сандар "241426764"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"Шикiзат секторы ұйымдарынан (Қазақстан Республикасының Үкiметi белгiлеген тiзбе бойынша заңды тұлғалардан) түсетiн роялти" ерекшелiгiндегі "14315646" деген сандар "35224045"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"1496649824" деген сандар "1517878557"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"Ресми трансферттер" функционалдық тобындағы "184206034" деген сандар "205434767"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"Ресми трансферттер" iшкi функциясындағы "184206034" деген сандар "205434767"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әкiмшiсi бойынша "184206034" деген сандар "205434767"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"Республикалық бюджеттен Ұлттық қорға берiлетiн ресми трансферттер" бағдарламасындағы "31056444" деген сандар "52285177"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"Шикiзат секторы ұйымдарынан түсетiн жоспардан тыс түсiмдер есебiнен ресми трансферттер" кiшi бағдарламасындағы "7880068" деген сандар "29108349"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"Республикалық меншiктегi және тау-кен және өңдеу салаларына жататын мемлекеттiк мүлiктi жекешелендiруден түсетiн жоспардан тыс түсiмдер есебiнен ресми трансферттер" кiшi бағдарламасындағы "12559153" деген сандар "12559605"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 "Операциялық сальдо" бөлiмiндегi "20544677" деген сандар "20545129"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"Қаржы активтерiмен жасалатын операциялар бойынша сальдо"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"76641401" деген сандар "76640949"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"Мемлекеттiң қаржы активтерiн сатудан түсетiн түсiмдер" деген жолдағы "14559153" деген сандар "14559605"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"Мемлекеттiң қаржы активтерiн сатудан түсетiн түсiмдер" санатындағы "14559153" деген сандар "14559605"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"Мемлекеттiң қаржы активтерiн сатудан түсетiн түсiмдер" сыныбындағы "14559153" деген сандар "14559605"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"Қаржы активтерiн ел iшiнде сатудан түсетiн түсiмдер" iшкi сыныбындағы "14559153" деген сандар "14559605"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"Республикалық меншiктегi және тау-кен әрi өңдеу салаларына жататын мемлекеттiк мүлiктi жекешелендiруден түсетiн түсiмдер" ерекшелiгiндегi "12559153" деген сандар "12559605"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